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32" w:rsidRPr="008C03F9" w:rsidRDefault="00EA7932" w:rsidP="00EA7932">
      <w:pPr>
        <w:jc w:val="center"/>
        <w:textAlignment w:val="baseline"/>
        <w:rPr>
          <w:rFonts w:ascii="Times New Roman" w:eastAsia="SimSun" w:hAnsi="Times New Roman" w:cs="Times New Roman"/>
          <w:sz w:val="28"/>
          <w:szCs w:val="28"/>
          <w:lang w:eastAsia="zh-CN" w:bidi="hi-IN"/>
        </w:rPr>
      </w:pPr>
      <w:r w:rsidRPr="008C03F9">
        <w:rPr>
          <w:rFonts w:ascii="Times New Roman" w:eastAsia="SimSun" w:hAnsi="Times New Roman" w:cs="Times New Roman"/>
          <w:sz w:val="28"/>
          <w:szCs w:val="28"/>
          <w:lang w:eastAsia="zh-CN" w:bidi="hi-IN"/>
        </w:rPr>
        <w:t>Муниципальное казенное общеобразовательное учреждение «Средняя общеобразовательная школа № 16  имени Николая Косникова»</w:t>
      </w:r>
    </w:p>
    <w:p w:rsidR="00EA7932" w:rsidRPr="004B5CA3" w:rsidRDefault="00EA7932" w:rsidP="00EA7932">
      <w:pPr>
        <w:jc w:val="center"/>
        <w:textAlignment w:val="baseline"/>
        <w:rPr>
          <w:rFonts w:ascii="Times New Roman" w:eastAsia="SimSun" w:hAnsi="Times New Roman" w:cs="Times New Roman"/>
          <w:kern w:val="28"/>
          <w:sz w:val="28"/>
          <w:szCs w:val="28"/>
          <w:lang w:eastAsia="zh-CN" w:bidi="hi-IN"/>
        </w:rPr>
      </w:pPr>
    </w:p>
    <w:p w:rsidR="00EA7932" w:rsidRDefault="009F1218" w:rsidP="00EA7932">
      <w:pPr>
        <w:spacing w:after="0" w:line="240" w:lineRule="auto"/>
        <w:textAlignment w:val="baseline"/>
        <w:rPr>
          <w:rFonts w:ascii="Times New Roman" w:eastAsia="SimSun" w:hAnsi="Times New Roman" w:cs="Times New Roman"/>
          <w:kern w:val="28"/>
          <w:sz w:val="28"/>
          <w:szCs w:val="28"/>
          <w:lang w:eastAsia="zh-CN" w:bidi="hi-IN"/>
        </w:rPr>
      </w:pPr>
      <w:r>
        <w:rPr>
          <w:rFonts w:ascii="Times New Roman" w:eastAsia="SimSun" w:hAnsi="Times New Roman" w:cs="Times New Roman"/>
          <w:kern w:val="28"/>
          <w:sz w:val="28"/>
          <w:szCs w:val="28"/>
          <w:lang w:eastAsia="zh-CN" w:bidi="hi-IN"/>
        </w:rPr>
        <w:t>Принята решением</w:t>
      </w:r>
      <w:r w:rsidR="00EA7932">
        <w:rPr>
          <w:rFonts w:ascii="Times New Roman" w:eastAsia="SimSun" w:hAnsi="Times New Roman" w:cs="Times New Roman"/>
          <w:kern w:val="28"/>
          <w:sz w:val="28"/>
          <w:szCs w:val="28"/>
          <w:lang w:eastAsia="zh-CN" w:bidi="hi-IN"/>
        </w:rPr>
        <w:t xml:space="preserve">                                                                   УТВЕРЖДЕНО:</w:t>
      </w:r>
    </w:p>
    <w:p w:rsidR="00EA7932" w:rsidRDefault="00EA7932" w:rsidP="00EA7932">
      <w:pPr>
        <w:spacing w:after="0" w:line="240" w:lineRule="auto"/>
        <w:textAlignment w:val="baseline"/>
        <w:rPr>
          <w:rFonts w:ascii="Times New Roman" w:eastAsia="SimSun" w:hAnsi="Times New Roman" w:cs="Times New Roman"/>
          <w:kern w:val="28"/>
          <w:sz w:val="28"/>
          <w:szCs w:val="28"/>
          <w:lang w:eastAsia="zh-CN" w:bidi="hi-IN"/>
        </w:rPr>
      </w:pPr>
      <w:r>
        <w:rPr>
          <w:rFonts w:ascii="Times New Roman" w:eastAsia="SimSun" w:hAnsi="Times New Roman" w:cs="Times New Roman"/>
          <w:kern w:val="28"/>
          <w:sz w:val="28"/>
          <w:szCs w:val="28"/>
          <w:lang w:eastAsia="zh-CN" w:bidi="hi-IN"/>
        </w:rPr>
        <w:t>педагогическим советом                                   Директор МКОУ СОШ № 16</w:t>
      </w:r>
    </w:p>
    <w:p w:rsidR="00EA7932" w:rsidRDefault="00EA7932" w:rsidP="00EA7932">
      <w:pPr>
        <w:spacing w:after="0" w:line="240" w:lineRule="auto"/>
        <w:textAlignment w:val="baseline"/>
        <w:rPr>
          <w:rFonts w:ascii="Times New Roman" w:eastAsia="SimSun" w:hAnsi="Times New Roman" w:cs="Times New Roman"/>
          <w:kern w:val="28"/>
          <w:sz w:val="28"/>
          <w:szCs w:val="28"/>
          <w:lang w:eastAsia="zh-CN" w:bidi="hi-IN"/>
        </w:rPr>
      </w:pPr>
      <w:r>
        <w:rPr>
          <w:rFonts w:ascii="Times New Roman" w:eastAsia="SimSun" w:hAnsi="Times New Roman" w:cs="Times New Roman"/>
          <w:kern w:val="28"/>
          <w:sz w:val="28"/>
          <w:szCs w:val="28"/>
          <w:lang w:eastAsia="zh-CN" w:bidi="hi-IN"/>
        </w:rPr>
        <w:t>(протокол от 31.08.201</w:t>
      </w:r>
      <w:r w:rsidR="003D269B">
        <w:rPr>
          <w:rFonts w:ascii="Times New Roman" w:eastAsia="SimSun" w:hAnsi="Times New Roman" w:cs="Times New Roman"/>
          <w:kern w:val="28"/>
          <w:sz w:val="28"/>
          <w:szCs w:val="28"/>
          <w:lang w:eastAsia="zh-CN" w:bidi="hi-IN"/>
        </w:rPr>
        <w:t xml:space="preserve">8 </w:t>
      </w:r>
      <w:r>
        <w:rPr>
          <w:rFonts w:ascii="Times New Roman" w:eastAsia="SimSun" w:hAnsi="Times New Roman" w:cs="Times New Roman"/>
          <w:kern w:val="28"/>
          <w:sz w:val="28"/>
          <w:szCs w:val="28"/>
          <w:lang w:eastAsia="zh-CN" w:bidi="hi-IN"/>
        </w:rPr>
        <w:t xml:space="preserve"> г. № 1)                        им. Н. Косникова</w:t>
      </w:r>
    </w:p>
    <w:p w:rsidR="00EA7932" w:rsidRDefault="00EA7932" w:rsidP="00EA7932">
      <w:pPr>
        <w:spacing w:after="0" w:line="240" w:lineRule="auto"/>
        <w:textAlignment w:val="baseline"/>
        <w:rPr>
          <w:rFonts w:ascii="Times New Roman" w:eastAsia="SimSun" w:hAnsi="Times New Roman" w:cs="Times New Roman"/>
          <w:kern w:val="28"/>
          <w:sz w:val="28"/>
          <w:szCs w:val="28"/>
          <w:lang w:eastAsia="zh-CN" w:bidi="hi-IN"/>
        </w:rPr>
      </w:pPr>
      <w:r>
        <w:rPr>
          <w:rFonts w:ascii="Times New Roman" w:eastAsia="SimSun" w:hAnsi="Times New Roman" w:cs="Times New Roman"/>
          <w:kern w:val="28"/>
          <w:sz w:val="28"/>
          <w:szCs w:val="28"/>
          <w:lang w:eastAsia="zh-CN" w:bidi="hi-IN"/>
        </w:rPr>
        <w:t xml:space="preserve">                                                                             _____________О.Е.</w:t>
      </w:r>
      <w:r w:rsidR="000552BD">
        <w:rPr>
          <w:rFonts w:ascii="Times New Roman" w:eastAsia="SimSun" w:hAnsi="Times New Roman" w:cs="Times New Roman"/>
          <w:kern w:val="28"/>
          <w:sz w:val="28"/>
          <w:szCs w:val="28"/>
          <w:lang w:eastAsia="zh-CN" w:bidi="hi-IN"/>
        </w:rPr>
        <w:t xml:space="preserve"> </w:t>
      </w:r>
      <w:r>
        <w:rPr>
          <w:rFonts w:ascii="Times New Roman" w:eastAsia="SimSun" w:hAnsi="Times New Roman" w:cs="Times New Roman"/>
          <w:kern w:val="28"/>
          <w:sz w:val="28"/>
          <w:szCs w:val="28"/>
          <w:lang w:eastAsia="zh-CN" w:bidi="hi-IN"/>
        </w:rPr>
        <w:t>Цой</w:t>
      </w:r>
    </w:p>
    <w:p w:rsidR="00EA7932" w:rsidRDefault="00EA7932" w:rsidP="00EA7932">
      <w:pPr>
        <w:textAlignment w:val="baseline"/>
        <w:rPr>
          <w:rFonts w:ascii="Times New Roman" w:eastAsia="SimSun" w:hAnsi="Times New Roman" w:cs="Times New Roman"/>
          <w:kern w:val="28"/>
          <w:sz w:val="28"/>
          <w:szCs w:val="28"/>
          <w:lang w:eastAsia="zh-CN" w:bidi="hi-IN"/>
        </w:rPr>
      </w:pPr>
      <w:r>
        <w:rPr>
          <w:rFonts w:ascii="Times New Roman" w:eastAsia="SimSun" w:hAnsi="Times New Roman" w:cs="Times New Roman"/>
          <w:kern w:val="28"/>
          <w:sz w:val="28"/>
          <w:szCs w:val="28"/>
          <w:lang w:eastAsia="zh-CN" w:bidi="hi-IN"/>
        </w:rPr>
        <w:t xml:space="preserve">                                                                             приказ от </w:t>
      </w:r>
      <w:r w:rsidR="003D269B">
        <w:rPr>
          <w:rFonts w:ascii="Times New Roman" w:eastAsia="SimSun" w:hAnsi="Times New Roman" w:cs="Times New Roman"/>
          <w:kern w:val="28"/>
          <w:sz w:val="28"/>
          <w:szCs w:val="28"/>
          <w:lang w:eastAsia="zh-CN" w:bidi="hi-IN"/>
        </w:rPr>
        <w:t>31</w:t>
      </w:r>
      <w:r>
        <w:rPr>
          <w:rFonts w:ascii="Times New Roman" w:eastAsia="SimSun" w:hAnsi="Times New Roman" w:cs="Times New Roman"/>
          <w:kern w:val="28"/>
          <w:sz w:val="28"/>
          <w:szCs w:val="28"/>
          <w:lang w:eastAsia="zh-CN" w:bidi="hi-IN"/>
        </w:rPr>
        <w:t>.0</w:t>
      </w:r>
      <w:r w:rsidR="003D269B">
        <w:rPr>
          <w:rFonts w:ascii="Times New Roman" w:eastAsia="SimSun" w:hAnsi="Times New Roman" w:cs="Times New Roman"/>
          <w:kern w:val="28"/>
          <w:sz w:val="28"/>
          <w:szCs w:val="28"/>
          <w:lang w:eastAsia="zh-CN" w:bidi="hi-IN"/>
        </w:rPr>
        <w:t>8</w:t>
      </w:r>
      <w:r>
        <w:rPr>
          <w:rFonts w:ascii="Times New Roman" w:eastAsia="SimSun" w:hAnsi="Times New Roman" w:cs="Times New Roman"/>
          <w:kern w:val="28"/>
          <w:sz w:val="28"/>
          <w:szCs w:val="28"/>
          <w:lang w:eastAsia="zh-CN" w:bidi="hi-IN"/>
        </w:rPr>
        <w:t>.201</w:t>
      </w:r>
      <w:r w:rsidR="003D269B">
        <w:rPr>
          <w:rFonts w:ascii="Times New Roman" w:eastAsia="SimSun" w:hAnsi="Times New Roman" w:cs="Times New Roman"/>
          <w:kern w:val="28"/>
          <w:sz w:val="28"/>
          <w:szCs w:val="28"/>
          <w:lang w:eastAsia="zh-CN" w:bidi="hi-IN"/>
        </w:rPr>
        <w:t>8</w:t>
      </w:r>
      <w:r>
        <w:rPr>
          <w:rFonts w:ascii="Times New Roman" w:eastAsia="SimSun" w:hAnsi="Times New Roman" w:cs="Times New Roman"/>
          <w:kern w:val="28"/>
          <w:sz w:val="28"/>
          <w:szCs w:val="28"/>
          <w:lang w:eastAsia="zh-CN" w:bidi="hi-IN"/>
        </w:rPr>
        <w:t xml:space="preserve"> г. № 3</w:t>
      </w:r>
      <w:r w:rsidR="003D269B">
        <w:rPr>
          <w:rFonts w:ascii="Times New Roman" w:eastAsia="SimSun" w:hAnsi="Times New Roman" w:cs="Times New Roman"/>
          <w:kern w:val="28"/>
          <w:sz w:val="28"/>
          <w:szCs w:val="28"/>
          <w:lang w:eastAsia="zh-CN" w:bidi="hi-IN"/>
        </w:rPr>
        <w:t>15</w:t>
      </w:r>
      <w:r>
        <w:rPr>
          <w:rFonts w:ascii="Times New Roman" w:eastAsia="SimSun" w:hAnsi="Times New Roman" w:cs="Times New Roman"/>
          <w:kern w:val="28"/>
          <w:sz w:val="28"/>
          <w:szCs w:val="28"/>
          <w:lang w:eastAsia="zh-CN" w:bidi="hi-IN"/>
        </w:rPr>
        <w:t xml:space="preserve">                                                                           </w:t>
      </w:r>
    </w:p>
    <w:p w:rsidR="00EA7932" w:rsidRDefault="00EA7932" w:rsidP="00EA7932">
      <w:pPr>
        <w:textAlignment w:val="baseline"/>
        <w:rPr>
          <w:rFonts w:ascii="Times New Roman" w:eastAsia="SimSun" w:hAnsi="Times New Roman" w:cs="Times New Roman"/>
          <w:kern w:val="28"/>
          <w:sz w:val="28"/>
          <w:szCs w:val="28"/>
          <w:lang w:eastAsia="zh-CN" w:bidi="hi-IN"/>
        </w:rPr>
      </w:pPr>
    </w:p>
    <w:p w:rsidR="00EA7932" w:rsidRDefault="00EA7932" w:rsidP="00EA7932">
      <w:pPr>
        <w:textAlignment w:val="baseline"/>
        <w:rPr>
          <w:rFonts w:ascii="Times New Roman" w:eastAsia="SimSun" w:hAnsi="Times New Roman" w:cs="Times New Roman"/>
          <w:kern w:val="28"/>
          <w:sz w:val="28"/>
          <w:szCs w:val="28"/>
          <w:lang w:eastAsia="zh-CN" w:bidi="hi-IN"/>
        </w:rPr>
      </w:pPr>
    </w:p>
    <w:p w:rsidR="00EA7932" w:rsidRPr="004B5CA3" w:rsidRDefault="00EA7932" w:rsidP="00EA7932">
      <w:pPr>
        <w:textAlignment w:val="baseline"/>
        <w:rPr>
          <w:rFonts w:ascii="Times New Roman" w:eastAsia="SimSun" w:hAnsi="Times New Roman" w:cs="Times New Roman"/>
          <w:kern w:val="28"/>
          <w:sz w:val="28"/>
          <w:szCs w:val="28"/>
          <w:lang w:eastAsia="zh-CN" w:bidi="hi-IN"/>
        </w:rPr>
      </w:pPr>
    </w:p>
    <w:p w:rsidR="00EA7932" w:rsidRDefault="00EA7932" w:rsidP="00EA7932">
      <w:pPr>
        <w:spacing w:after="0" w:line="240" w:lineRule="auto"/>
        <w:jc w:val="center"/>
        <w:textAlignment w:val="baseline"/>
        <w:rPr>
          <w:rFonts w:ascii="Times New Roman" w:eastAsia="SimSun" w:hAnsi="Times New Roman" w:cs="Times New Roman"/>
          <w:kern w:val="28"/>
          <w:sz w:val="44"/>
          <w:szCs w:val="28"/>
          <w:lang w:eastAsia="zh-CN" w:bidi="hi-IN"/>
        </w:rPr>
      </w:pPr>
      <w:r w:rsidRPr="004B5CA3">
        <w:rPr>
          <w:rFonts w:ascii="Times New Roman" w:eastAsia="SimSun" w:hAnsi="Times New Roman" w:cs="Times New Roman"/>
          <w:kern w:val="28"/>
          <w:sz w:val="44"/>
          <w:szCs w:val="28"/>
          <w:lang w:eastAsia="zh-CN" w:bidi="hi-IN"/>
        </w:rPr>
        <w:t xml:space="preserve">Адаптированная </w:t>
      </w:r>
    </w:p>
    <w:p w:rsidR="00EA7932" w:rsidRPr="004B5CA3" w:rsidRDefault="00EA7932" w:rsidP="00EA7932">
      <w:pPr>
        <w:spacing w:after="0" w:line="240" w:lineRule="auto"/>
        <w:jc w:val="center"/>
        <w:textAlignment w:val="baseline"/>
        <w:rPr>
          <w:rFonts w:ascii="Times New Roman" w:eastAsia="SimSun" w:hAnsi="Times New Roman" w:cs="Times New Roman"/>
          <w:kern w:val="28"/>
          <w:sz w:val="44"/>
          <w:szCs w:val="28"/>
          <w:lang w:eastAsia="zh-CN" w:bidi="hi-IN"/>
        </w:rPr>
      </w:pPr>
      <w:r w:rsidRPr="004B5CA3">
        <w:rPr>
          <w:rFonts w:ascii="Times New Roman" w:eastAsia="SimSun" w:hAnsi="Times New Roman" w:cs="Times New Roman"/>
          <w:kern w:val="28"/>
          <w:sz w:val="44"/>
          <w:szCs w:val="28"/>
          <w:lang w:eastAsia="zh-CN" w:bidi="hi-IN"/>
        </w:rPr>
        <w:t xml:space="preserve">основная общеобразовательная программа </w:t>
      </w:r>
    </w:p>
    <w:p w:rsidR="00EA7932" w:rsidRPr="004B5CA3" w:rsidRDefault="00EA7932" w:rsidP="00EA7932">
      <w:pPr>
        <w:spacing w:after="0" w:line="240" w:lineRule="auto"/>
        <w:jc w:val="center"/>
        <w:textAlignment w:val="baseline"/>
        <w:rPr>
          <w:rFonts w:ascii="Times New Roman" w:eastAsia="SimSun" w:hAnsi="Times New Roman" w:cs="Times New Roman"/>
          <w:kern w:val="28"/>
          <w:sz w:val="44"/>
          <w:szCs w:val="28"/>
          <w:lang w:eastAsia="zh-CN" w:bidi="hi-IN"/>
        </w:rPr>
      </w:pPr>
      <w:r w:rsidRPr="004B5CA3">
        <w:rPr>
          <w:rFonts w:ascii="Times New Roman" w:eastAsia="SimSun" w:hAnsi="Times New Roman" w:cs="Times New Roman"/>
          <w:kern w:val="28"/>
          <w:sz w:val="44"/>
          <w:szCs w:val="28"/>
          <w:lang w:eastAsia="zh-CN" w:bidi="hi-IN"/>
        </w:rPr>
        <w:t xml:space="preserve">начального общего образования </w:t>
      </w:r>
    </w:p>
    <w:p w:rsidR="00EA7932" w:rsidRPr="004B5CA3" w:rsidRDefault="00EA7932" w:rsidP="00EA7932">
      <w:pPr>
        <w:spacing w:after="0" w:line="240" w:lineRule="auto"/>
        <w:jc w:val="center"/>
        <w:textAlignment w:val="baseline"/>
        <w:rPr>
          <w:rFonts w:ascii="Times New Roman" w:eastAsia="SimSun" w:hAnsi="Times New Roman" w:cs="Times New Roman"/>
          <w:kern w:val="28"/>
          <w:sz w:val="44"/>
          <w:szCs w:val="28"/>
          <w:lang w:eastAsia="zh-CN" w:bidi="hi-IN"/>
        </w:rPr>
      </w:pPr>
      <w:r w:rsidRPr="004B5CA3">
        <w:rPr>
          <w:rFonts w:ascii="Times New Roman" w:eastAsia="SimSun" w:hAnsi="Times New Roman" w:cs="Times New Roman"/>
          <w:kern w:val="28"/>
          <w:sz w:val="44"/>
          <w:szCs w:val="28"/>
          <w:lang w:eastAsia="zh-CN" w:bidi="hi-IN"/>
        </w:rPr>
        <w:t xml:space="preserve">обучающихся с задержкой психического </w:t>
      </w:r>
    </w:p>
    <w:p w:rsidR="00EA7932" w:rsidRDefault="00EA7932" w:rsidP="00EA7932">
      <w:pPr>
        <w:spacing w:after="0" w:line="240" w:lineRule="auto"/>
        <w:jc w:val="center"/>
        <w:textAlignment w:val="baseline"/>
        <w:rPr>
          <w:rFonts w:ascii="Times New Roman" w:eastAsia="SimSun" w:hAnsi="Times New Roman" w:cs="Times New Roman"/>
          <w:kern w:val="28"/>
          <w:sz w:val="44"/>
          <w:szCs w:val="28"/>
          <w:lang w:eastAsia="zh-CN" w:bidi="hi-IN"/>
        </w:rPr>
      </w:pPr>
      <w:r w:rsidRPr="004B5CA3">
        <w:rPr>
          <w:rFonts w:ascii="Times New Roman" w:eastAsia="SimSun" w:hAnsi="Times New Roman" w:cs="Times New Roman"/>
          <w:kern w:val="28"/>
          <w:sz w:val="44"/>
          <w:szCs w:val="28"/>
          <w:lang w:eastAsia="zh-CN" w:bidi="hi-IN"/>
        </w:rPr>
        <w:t>развития (вариант 7.</w:t>
      </w:r>
      <w:r>
        <w:rPr>
          <w:rFonts w:ascii="Times New Roman" w:eastAsia="SimSun" w:hAnsi="Times New Roman" w:cs="Times New Roman"/>
          <w:kern w:val="28"/>
          <w:sz w:val="44"/>
          <w:szCs w:val="28"/>
          <w:lang w:eastAsia="zh-CN" w:bidi="hi-IN"/>
        </w:rPr>
        <w:t>1</w:t>
      </w:r>
      <w:r w:rsidRPr="004B5CA3">
        <w:rPr>
          <w:rFonts w:ascii="Times New Roman" w:eastAsia="SimSun" w:hAnsi="Times New Roman" w:cs="Times New Roman"/>
          <w:kern w:val="28"/>
          <w:sz w:val="44"/>
          <w:szCs w:val="28"/>
          <w:lang w:eastAsia="zh-CN" w:bidi="hi-IN"/>
        </w:rPr>
        <w:t xml:space="preserve">) </w:t>
      </w:r>
    </w:p>
    <w:p w:rsidR="00EA7932" w:rsidRPr="004B5CA3" w:rsidRDefault="00EA7932" w:rsidP="00EA7932">
      <w:pPr>
        <w:spacing w:after="0" w:line="240" w:lineRule="auto"/>
        <w:jc w:val="center"/>
        <w:textAlignment w:val="baseline"/>
        <w:rPr>
          <w:rFonts w:ascii="Times New Roman" w:eastAsia="SimSun" w:hAnsi="Times New Roman" w:cs="Times New Roman"/>
          <w:kern w:val="28"/>
          <w:sz w:val="44"/>
          <w:szCs w:val="28"/>
          <w:lang w:eastAsia="zh-CN" w:bidi="hi-IN"/>
        </w:rPr>
      </w:pPr>
      <w:r>
        <w:rPr>
          <w:rFonts w:ascii="Times New Roman" w:eastAsia="SimSun" w:hAnsi="Times New Roman" w:cs="Times New Roman"/>
          <w:kern w:val="28"/>
          <w:sz w:val="44"/>
          <w:szCs w:val="28"/>
          <w:lang w:eastAsia="zh-CN" w:bidi="hi-IN"/>
        </w:rPr>
        <w:t>на 201</w:t>
      </w:r>
      <w:r w:rsidR="009850B4">
        <w:rPr>
          <w:rFonts w:ascii="Times New Roman" w:eastAsia="SimSun" w:hAnsi="Times New Roman" w:cs="Times New Roman"/>
          <w:kern w:val="28"/>
          <w:sz w:val="44"/>
          <w:szCs w:val="28"/>
          <w:lang w:val="en-US" w:eastAsia="zh-CN" w:bidi="hi-IN"/>
        </w:rPr>
        <w:t>8</w:t>
      </w:r>
      <w:r>
        <w:rPr>
          <w:rFonts w:ascii="Times New Roman" w:eastAsia="SimSun" w:hAnsi="Times New Roman" w:cs="Times New Roman"/>
          <w:kern w:val="28"/>
          <w:sz w:val="44"/>
          <w:szCs w:val="28"/>
          <w:lang w:eastAsia="zh-CN" w:bidi="hi-IN"/>
        </w:rPr>
        <w:t>-201</w:t>
      </w:r>
      <w:r w:rsidR="009850B4">
        <w:rPr>
          <w:rFonts w:ascii="Times New Roman" w:eastAsia="SimSun" w:hAnsi="Times New Roman" w:cs="Times New Roman"/>
          <w:kern w:val="28"/>
          <w:sz w:val="44"/>
          <w:szCs w:val="28"/>
          <w:lang w:val="en-US" w:eastAsia="zh-CN" w:bidi="hi-IN"/>
        </w:rPr>
        <w:t>9</w:t>
      </w:r>
      <w:r>
        <w:rPr>
          <w:rFonts w:ascii="Times New Roman" w:eastAsia="SimSun" w:hAnsi="Times New Roman" w:cs="Times New Roman"/>
          <w:kern w:val="28"/>
          <w:sz w:val="44"/>
          <w:szCs w:val="28"/>
          <w:lang w:eastAsia="zh-CN" w:bidi="hi-IN"/>
        </w:rPr>
        <w:t xml:space="preserve"> учебный год</w:t>
      </w:r>
    </w:p>
    <w:p w:rsidR="00EA7932" w:rsidRDefault="00EA7932" w:rsidP="00EA7932">
      <w:pPr>
        <w:jc w:val="center"/>
        <w:textAlignment w:val="baseline"/>
        <w:rPr>
          <w:rFonts w:ascii="Times New Roman" w:eastAsia="SimSun" w:hAnsi="Times New Roman" w:cs="Times New Roman"/>
          <w:kern w:val="28"/>
          <w:sz w:val="44"/>
          <w:szCs w:val="28"/>
          <w:lang w:eastAsia="zh-CN" w:bidi="hi-IN"/>
        </w:rPr>
      </w:pPr>
    </w:p>
    <w:p w:rsidR="00EA7932" w:rsidRPr="004B5CA3" w:rsidRDefault="00EA7932" w:rsidP="00EA7932">
      <w:pPr>
        <w:jc w:val="center"/>
        <w:textAlignment w:val="baseline"/>
        <w:rPr>
          <w:rFonts w:ascii="Times New Roman" w:eastAsia="SimSun" w:hAnsi="Times New Roman" w:cs="Times New Roman"/>
          <w:kern w:val="28"/>
          <w:sz w:val="44"/>
          <w:szCs w:val="28"/>
          <w:lang w:eastAsia="zh-CN" w:bidi="hi-IN"/>
        </w:rPr>
      </w:pPr>
    </w:p>
    <w:p w:rsidR="00EA7932" w:rsidRPr="004B5CA3" w:rsidRDefault="00EA7932" w:rsidP="00EA7932">
      <w:pPr>
        <w:jc w:val="center"/>
        <w:textAlignment w:val="baseline"/>
        <w:rPr>
          <w:rFonts w:ascii="Times New Roman" w:eastAsia="SimSun" w:hAnsi="Times New Roman" w:cs="Times New Roman"/>
          <w:kern w:val="28"/>
          <w:sz w:val="44"/>
          <w:szCs w:val="28"/>
          <w:lang w:eastAsia="zh-CN" w:bidi="hi-IN"/>
        </w:rPr>
      </w:pPr>
    </w:p>
    <w:p w:rsidR="00EA7932" w:rsidRPr="004B5CA3" w:rsidRDefault="00EA7932" w:rsidP="00EA7932">
      <w:pPr>
        <w:jc w:val="center"/>
        <w:textAlignment w:val="baseline"/>
        <w:rPr>
          <w:rFonts w:ascii="Times New Roman" w:eastAsia="SimSun" w:hAnsi="Times New Roman" w:cs="Times New Roman"/>
          <w:kern w:val="28"/>
          <w:sz w:val="44"/>
          <w:szCs w:val="28"/>
          <w:lang w:eastAsia="zh-CN" w:bidi="hi-IN"/>
        </w:rPr>
      </w:pPr>
    </w:p>
    <w:p w:rsidR="00EA7932" w:rsidRPr="004B5CA3" w:rsidRDefault="00EA7932" w:rsidP="00EA7932">
      <w:pPr>
        <w:jc w:val="center"/>
        <w:textAlignment w:val="baseline"/>
        <w:rPr>
          <w:rFonts w:ascii="Times New Roman" w:eastAsia="SimSun" w:hAnsi="Times New Roman" w:cs="Times New Roman"/>
          <w:kern w:val="28"/>
          <w:sz w:val="44"/>
          <w:szCs w:val="28"/>
          <w:lang w:eastAsia="zh-CN" w:bidi="hi-IN"/>
        </w:rPr>
      </w:pPr>
    </w:p>
    <w:p w:rsidR="00EA7932" w:rsidRDefault="00EA7932" w:rsidP="00EA7932">
      <w:pPr>
        <w:rPr>
          <w:rFonts w:ascii="Times New Roman" w:eastAsia="SimSun" w:hAnsi="Times New Roman" w:cs="Times New Roman"/>
          <w:kern w:val="28"/>
          <w:sz w:val="44"/>
          <w:szCs w:val="28"/>
          <w:lang w:eastAsia="zh-CN" w:bidi="hi-IN"/>
        </w:rPr>
      </w:pPr>
    </w:p>
    <w:p w:rsidR="00EA7932" w:rsidRDefault="00EA7932" w:rsidP="00EA7932">
      <w:pPr>
        <w:rPr>
          <w:rFonts w:ascii="Times New Roman" w:eastAsia="SimSun" w:hAnsi="Times New Roman" w:cs="Times New Roman"/>
          <w:kern w:val="28"/>
          <w:sz w:val="44"/>
          <w:szCs w:val="28"/>
          <w:lang w:eastAsia="zh-CN" w:bidi="hi-IN"/>
        </w:rPr>
      </w:pPr>
    </w:p>
    <w:p w:rsidR="00EA7932" w:rsidRDefault="00EA7932" w:rsidP="00EA7932">
      <w:pPr>
        <w:rPr>
          <w:rFonts w:ascii="Times New Roman" w:hAnsi="Times New Roman" w:cs="Times New Roman"/>
          <w:color w:val="auto"/>
          <w:sz w:val="26"/>
          <w:szCs w:val="26"/>
        </w:rPr>
      </w:pPr>
    </w:p>
    <w:p w:rsidR="00EA7932" w:rsidRDefault="00EA7932" w:rsidP="00EA7932">
      <w:pPr>
        <w:rPr>
          <w:rFonts w:ascii="Times New Roman" w:hAnsi="Times New Roman" w:cs="Times New Roman"/>
          <w:color w:val="auto"/>
          <w:sz w:val="26"/>
          <w:szCs w:val="26"/>
        </w:rPr>
      </w:pPr>
    </w:p>
    <w:p w:rsidR="00435CCC" w:rsidRPr="006D2295" w:rsidRDefault="00435CCC" w:rsidP="00435CCC">
      <w:pPr>
        <w:jc w:val="center"/>
        <w:rPr>
          <w:rFonts w:ascii="Times New Roman" w:hAnsi="Times New Roman" w:cs="Times New Roman"/>
          <w:sz w:val="26"/>
          <w:szCs w:val="26"/>
        </w:rPr>
      </w:pPr>
      <w:r w:rsidRPr="006D2295">
        <w:rPr>
          <w:rFonts w:ascii="Times New Roman" w:hAnsi="Times New Roman" w:cs="Times New Roman"/>
          <w:color w:val="auto"/>
          <w:sz w:val="26"/>
          <w:szCs w:val="26"/>
        </w:rPr>
        <w:lastRenderedPageBreak/>
        <w:t>ОГЛАВЛЕНИЕ</w:t>
      </w:r>
    </w:p>
    <w:p w:rsidR="00435CCC" w:rsidRPr="006D2295" w:rsidRDefault="00E5742F" w:rsidP="00435CCC">
      <w:pPr>
        <w:pStyle w:val="13"/>
        <w:tabs>
          <w:tab w:val="right" w:leader="dot" w:pos="9628"/>
        </w:tabs>
        <w:spacing w:after="0" w:line="240" w:lineRule="auto"/>
        <w:rPr>
          <w:rFonts w:ascii="Times New Roman" w:eastAsia="Times New Roman" w:hAnsi="Times New Roman" w:cs="Times New Roman"/>
          <w:noProof/>
          <w:color w:val="auto"/>
          <w:kern w:val="0"/>
          <w:sz w:val="26"/>
          <w:szCs w:val="26"/>
          <w:lang w:eastAsia="ru-RU"/>
        </w:rPr>
      </w:pPr>
      <w:r w:rsidRPr="00E5742F">
        <w:rPr>
          <w:rFonts w:ascii="Times New Roman" w:hAnsi="Times New Roman" w:cs="Times New Roman"/>
          <w:sz w:val="26"/>
          <w:szCs w:val="26"/>
        </w:rPr>
        <w:fldChar w:fldCharType="begin"/>
      </w:r>
      <w:r w:rsidR="00435CCC" w:rsidRPr="006D2295">
        <w:rPr>
          <w:rFonts w:ascii="Times New Roman" w:hAnsi="Times New Roman" w:cs="Times New Roman"/>
          <w:sz w:val="26"/>
          <w:szCs w:val="26"/>
        </w:rPr>
        <w:instrText xml:space="preserve"> TOC \o "1-3" \h \z \u </w:instrText>
      </w:r>
      <w:r w:rsidRPr="00E5742F">
        <w:rPr>
          <w:rFonts w:ascii="Times New Roman" w:hAnsi="Times New Roman" w:cs="Times New Roman"/>
          <w:sz w:val="26"/>
          <w:szCs w:val="26"/>
        </w:rPr>
        <w:fldChar w:fldCharType="separate"/>
      </w:r>
      <w:hyperlink w:anchor="_Toc415833112" w:history="1">
        <w:r w:rsidR="00435CCC" w:rsidRPr="006D2295">
          <w:rPr>
            <w:rStyle w:val="ac"/>
            <w:rFonts w:ascii="Times New Roman" w:hAnsi="Times New Roman" w:cs="Times New Roman"/>
            <w:noProof/>
            <w:sz w:val="26"/>
            <w:szCs w:val="26"/>
          </w:rPr>
          <w:t>1. ОБЩИЕ ПОЛОЖЕНИЯ</w:t>
        </w:r>
        <w:r w:rsidR="00435CCC" w:rsidRPr="006D2295">
          <w:rPr>
            <w:rFonts w:ascii="Times New Roman" w:hAnsi="Times New Roman" w:cs="Times New Roman"/>
            <w:noProof/>
            <w:webHidden/>
            <w:sz w:val="26"/>
            <w:szCs w:val="26"/>
          </w:rPr>
          <w:tab/>
        </w:r>
        <w:r w:rsidR="003438FA">
          <w:rPr>
            <w:rFonts w:ascii="Times New Roman" w:hAnsi="Times New Roman" w:cs="Times New Roman"/>
            <w:noProof/>
            <w:webHidden/>
            <w:sz w:val="26"/>
            <w:szCs w:val="26"/>
          </w:rPr>
          <w:t>3</w:t>
        </w:r>
      </w:hyperlink>
    </w:p>
    <w:p w:rsidR="00435CCC" w:rsidRPr="006D2295" w:rsidRDefault="00E5742F" w:rsidP="00435CCC">
      <w:pPr>
        <w:pStyle w:val="13"/>
        <w:tabs>
          <w:tab w:val="right" w:leader="dot" w:pos="9628"/>
        </w:tabs>
        <w:spacing w:after="0" w:line="240" w:lineRule="auto"/>
        <w:rPr>
          <w:rFonts w:ascii="Times New Roman" w:eastAsia="Times New Roman" w:hAnsi="Times New Roman" w:cs="Times New Roman"/>
          <w:noProof/>
          <w:color w:val="auto"/>
          <w:kern w:val="0"/>
          <w:sz w:val="26"/>
          <w:szCs w:val="26"/>
          <w:lang w:eastAsia="ru-RU"/>
        </w:rPr>
      </w:pPr>
      <w:hyperlink w:anchor="_Toc415833113" w:history="1">
        <w:r w:rsidR="00435CCC" w:rsidRPr="006D2295">
          <w:rPr>
            <w:rStyle w:val="ac"/>
            <w:rFonts w:ascii="Times New Roman" w:hAnsi="Times New Roman" w:cs="Times New Roman"/>
            <w:noProof/>
            <w:sz w:val="26"/>
            <w:szCs w:val="26"/>
          </w:rPr>
          <w:t xml:space="preserve">2. </w:t>
        </w:r>
        <w:r w:rsidR="00435CCC" w:rsidRPr="006D2295">
          <w:rPr>
            <w:rStyle w:val="ac"/>
            <w:rFonts w:ascii="Times New Roman" w:hAnsi="Times New Roman" w:cs="Times New Roman"/>
            <w:caps/>
            <w:noProof/>
            <w:kern w:val="28"/>
            <w:sz w:val="26"/>
            <w:szCs w:val="26"/>
          </w:rPr>
          <w:t>а</w:t>
        </w:r>
        <w:r w:rsidR="00435CCC" w:rsidRPr="006D2295">
          <w:rPr>
            <w:rStyle w:val="ac"/>
            <w:rFonts w:ascii="Times New Roman" w:hAnsi="Times New Roman" w:cs="Times New Roman"/>
            <w:caps/>
            <w:noProof/>
            <w:sz w:val="26"/>
            <w:szCs w:val="26"/>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435CCC" w:rsidRPr="006D2295">
          <w:rPr>
            <w:rFonts w:ascii="Times New Roman" w:hAnsi="Times New Roman" w:cs="Times New Roman"/>
            <w:noProof/>
            <w:webHidden/>
            <w:sz w:val="26"/>
            <w:szCs w:val="26"/>
          </w:rPr>
          <w:tab/>
        </w:r>
        <w:r w:rsidR="003438FA">
          <w:rPr>
            <w:rFonts w:ascii="Times New Roman" w:hAnsi="Times New Roman" w:cs="Times New Roman"/>
            <w:noProof/>
            <w:webHidden/>
            <w:sz w:val="26"/>
            <w:szCs w:val="26"/>
          </w:rPr>
          <w:t>6</w:t>
        </w:r>
      </w:hyperlink>
    </w:p>
    <w:p w:rsidR="00435CCC" w:rsidRPr="006D2295" w:rsidRDefault="00E5742F" w:rsidP="00EA7932">
      <w:pPr>
        <w:pStyle w:val="23"/>
        <w:rPr>
          <w:rFonts w:eastAsia="Times New Roman"/>
          <w:kern w:val="0"/>
          <w:lang w:eastAsia="ru-RU"/>
        </w:rPr>
      </w:pPr>
      <w:hyperlink w:anchor="_Toc415833114" w:history="1">
        <w:r w:rsidR="00435CCC" w:rsidRPr="006D2295">
          <w:rPr>
            <w:rStyle w:val="ac"/>
          </w:rPr>
          <w:t>2.1 Целевой раздел</w:t>
        </w:r>
        <w:r w:rsidR="00435CCC" w:rsidRPr="006D2295">
          <w:rPr>
            <w:webHidden/>
          </w:rPr>
          <w:tab/>
        </w:r>
        <w:r w:rsidR="003438FA">
          <w:rPr>
            <w:webHidden/>
          </w:rPr>
          <w:t>6</w:t>
        </w:r>
      </w:hyperlink>
    </w:p>
    <w:p w:rsidR="00435CCC" w:rsidRPr="006D2295" w:rsidRDefault="00E5742F" w:rsidP="00435CCC">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15" w:history="1">
        <w:r w:rsidR="00435CCC" w:rsidRPr="006D2295">
          <w:rPr>
            <w:rStyle w:val="ac"/>
            <w:rFonts w:ascii="Times New Roman" w:hAnsi="Times New Roman" w:cs="Times New Roman"/>
            <w:noProof/>
            <w:sz w:val="26"/>
            <w:szCs w:val="26"/>
          </w:rPr>
          <w:t>2.1.1. Пояснительная записка</w:t>
        </w:r>
        <w:r w:rsidR="00435CCC" w:rsidRPr="006D2295">
          <w:rPr>
            <w:rFonts w:ascii="Times New Roman" w:hAnsi="Times New Roman" w:cs="Times New Roman"/>
            <w:noProof/>
            <w:webHidden/>
            <w:sz w:val="26"/>
            <w:szCs w:val="26"/>
          </w:rPr>
          <w:tab/>
        </w:r>
        <w:r w:rsidR="003438FA">
          <w:rPr>
            <w:rFonts w:ascii="Times New Roman" w:hAnsi="Times New Roman" w:cs="Times New Roman"/>
            <w:noProof/>
            <w:webHidden/>
            <w:sz w:val="26"/>
            <w:szCs w:val="26"/>
          </w:rPr>
          <w:t>6</w:t>
        </w:r>
      </w:hyperlink>
    </w:p>
    <w:p w:rsidR="00435CCC" w:rsidRPr="006D2295" w:rsidRDefault="00E5742F" w:rsidP="00435CCC">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16" w:history="1">
        <w:r w:rsidR="00435CCC" w:rsidRPr="006D2295">
          <w:rPr>
            <w:rStyle w:val="ac"/>
            <w:rFonts w:ascii="Times New Roman" w:hAnsi="Times New Roman" w:cs="Times New Roman"/>
            <w:noProof/>
            <w:sz w:val="26"/>
            <w:szCs w:val="26"/>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435CCC" w:rsidRPr="006D2295">
          <w:rPr>
            <w:rFonts w:ascii="Times New Roman" w:hAnsi="Times New Roman" w:cs="Times New Roman"/>
            <w:noProof/>
            <w:webHidden/>
            <w:sz w:val="26"/>
            <w:szCs w:val="26"/>
          </w:rPr>
          <w:tab/>
        </w:r>
        <w:r w:rsidRPr="006D2295">
          <w:rPr>
            <w:rFonts w:ascii="Times New Roman" w:hAnsi="Times New Roman" w:cs="Times New Roman"/>
            <w:noProof/>
            <w:webHidden/>
            <w:sz w:val="26"/>
            <w:szCs w:val="26"/>
          </w:rPr>
          <w:fldChar w:fldCharType="begin"/>
        </w:r>
        <w:r w:rsidR="00435CCC" w:rsidRPr="006D2295">
          <w:rPr>
            <w:rFonts w:ascii="Times New Roman" w:hAnsi="Times New Roman" w:cs="Times New Roman"/>
            <w:noProof/>
            <w:webHidden/>
            <w:sz w:val="26"/>
            <w:szCs w:val="26"/>
          </w:rPr>
          <w:instrText xml:space="preserve"> PAGEREF _Toc415833116 \h </w:instrText>
        </w:r>
        <w:r w:rsidRPr="006D2295">
          <w:rPr>
            <w:rFonts w:ascii="Times New Roman" w:hAnsi="Times New Roman" w:cs="Times New Roman"/>
            <w:noProof/>
            <w:webHidden/>
            <w:sz w:val="26"/>
            <w:szCs w:val="26"/>
          </w:rPr>
        </w:r>
        <w:r w:rsidRPr="006D2295">
          <w:rPr>
            <w:rFonts w:ascii="Times New Roman" w:hAnsi="Times New Roman" w:cs="Times New Roman"/>
            <w:noProof/>
            <w:webHidden/>
            <w:sz w:val="26"/>
            <w:szCs w:val="26"/>
          </w:rPr>
          <w:fldChar w:fldCharType="separate"/>
        </w:r>
        <w:r w:rsidR="00672D50">
          <w:rPr>
            <w:rFonts w:ascii="Times New Roman" w:hAnsi="Times New Roman" w:cs="Times New Roman"/>
            <w:noProof/>
            <w:webHidden/>
            <w:sz w:val="26"/>
            <w:szCs w:val="26"/>
          </w:rPr>
          <w:t>13</w:t>
        </w:r>
        <w:r w:rsidRPr="006D2295">
          <w:rPr>
            <w:rFonts w:ascii="Times New Roman" w:hAnsi="Times New Roman" w:cs="Times New Roman"/>
            <w:noProof/>
            <w:webHidden/>
            <w:sz w:val="26"/>
            <w:szCs w:val="26"/>
          </w:rPr>
          <w:fldChar w:fldCharType="end"/>
        </w:r>
      </w:hyperlink>
    </w:p>
    <w:p w:rsidR="00435CCC" w:rsidRPr="006D2295" w:rsidRDefault="00E5742F" w:rsidP="00435CCC">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17" w:history="1">
        <w:r w:rsidR="00435CCC" w:rsidRPr="006D2295">
          <w:rPr>
            <w:rStyle w:val="ac"/>
            <w:rFonts w:ascii="Times New Roman" w:hAnsi="Times New Roman" w:cs="Times New Roman"/>
            <w:noProof/>
            <w:sz w:val="26"/>
            <w:szCs w:val="26"/>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435CCC" w:rsidRPr="006D2295">
          <w:rPr>
            <w:rFonts w:ascii="Times New Roman" w:hAnsi="Times New Roman" w:cs="Times New Roman"/>
            <w:noProof/>
            <w:webHidden/>
            <w:sz w:val="26"/>
            <w:szCs w:val="26"/>
          </w:rPr>
          <w:tab/>
        </w:r>
        <w:r w:rsidRPr="006D2295">
          <w:rPr>
            <w:rFonts w:ascii="Times New Roman" w:hAnsi="Times New Roman" w:cs="Times New Roman"/>
            <w:noProof/>
            <w:webHidden/>
            <w:sz w:val="26"/>
            <w:szCs w:val="26"/>
          </w:rPr>
          <w:fldChar w:fldCharType="begin"/>
        </w:r>
        <w:r w:rsidR="00435CCC" w:rsidRPr="006D2295">
          <w:rPr>
            <w:rFonts w:ascii="Times New Roman" w:hAnsi="Times New Roman" w:cs="Times New Roman"/>
            <w:noProof/>
            <w:webHidden/>
            <w:sz w:val="26"/>
            <w:szCs w:val="26"/>
          </w:rPr>
          <w:instrText xml:space="preserve"> PAGEREF _Toc415833117 \h </w:instrText>
        </w:r>
        <w:r w:rsidRPr="006D2295">
          <w:rPr>
            <w:rFonts w:ascii="Times New Roman" w:hAnsi="Times New Roman" w:cs="Times New Roman"/>
            <w:noProof/>
            <w:webHidden/>
            <w:sz w:val="26"/>
            <w:szCs w:val="26"/>
          </w:rPr>
        </w:r>
        <w:r w:rsidRPr="006D2295">
          <w:rPr>
            <w:rFonts w:ascii="Times New Roman" w:hAnsi="Times New Roman" w:cs="Times New Roman"/>
            <w:noProof/>
            <w:webHidden/>
            <w:sz w:val="26"/>
            <w:szCs w:val="26"/>
          </w:rPr>
          <w:fldChar w:fldCharType="separate"/>
        </w:r>
        <w:r w:rsidR="00672D50">
          <w:rPr>
            <w:rFonts w:ascii="Times New Roman" w:hAnsi="Times New Roman" w:cs="Times New Roman"/>
            <w:noProof/>
            <w:webHidden/>
            <w:sz w:val="26"/>
            <w:szCs w:val="26"/>
          </w:rPr>
          <w:t>28</w:t>
        </w:r>
        <w:r w:rsidRPr="006D2295">
          <w:rPr>
            <w:rFonts w:ascii="Times New Roman" w:hAnsi="Times New Roman" w:cs="Times New Roman"/>
            <w:noProof/>
            <w:webHidden/>
            <w:sz w:val="26"/>
            <w:szCs w:val="26"/>
          </w:rPr>
          <w:fldChar w:fldCharType="end"/>
        </w:r>
      </w:hyperlink>
    </w:p>
    <w:p w:rsidR="00435CCC" w:rsidRPr="006D2295" w:rsidRDefault="00E5742F" w:rsidP="00EA7932">
      <w:pPr>
        <w:pStyle w:val="23"/>
        <w:rPr>
          <w:rFonts w:eastAsia="Times New Roman"/>
          <w:kern w:val="0"/>
          <w:lang w:eastAsia="ru-RU"/>
        </w:rPr>
      </w:pPr>
      <w:hyperlink w:anchor="_Toc415833118" w:history="1">
        <w:r w:rsidR="00435CCC" w:rsidRPr="006D2295">
          <w:rPr>
            <w:rStyle w:val="ac"/>
          </w:rPr>
          <w:t>2.2. Содержательный раздел</w:t>
        </w:r>
        <w:r w:rsidR="00435CCC" w:rsidRPr="006D2295">
          <w:rPr>
            <w:webHidden/>
          </w:rPr>
          <w:tab/>
        </w:r>
        <w:r w:rsidR="006F7DDD">
          <w:rPr>
            <w:webHidden/>
          </w:rPr>
          <w:t>49</w:t>
        </w:r>
      </w:hyperlink>
    </w:p>
    <w:p w:rsidR="003438FA" w:rsidRPr="00F82F81" w:rsidRDefault="00E5742F" w:rsidP="00F82F81">
      <w:pPr>
        <w:spacing w:line="240" w:lineRule="auto"/>
        <w:outlineLvl w:val="0"/>
        <w:rPr>
          <w:rFonts w:eastAsia="Times New Roman"/>
          <w:noProof/>
          <w:kern w:val="0"/>
          <w:sz w:val="26"/>
          <w:szCs w:val="26"/>
          <w:lang w:eastAsia="ru-RU"/>
        </w:rPr>
      </w:pPr>
      <w:r w:rsidRPr="00F82F81">
        <w:rPr>
          <w:sz w:val="26"/>
          <w:szCs w:val="26"/>
        </w:rPr>
        <w:fldChar w:fldCharType="end"/>
      </w:r>
      <w:bookmarkStart w:id="0" w:name="_Toc415833113"/>
      <w:bookmarkStart w:id="1" w:name="_Toc415833114"/>
      <w:bookmarkEnd w:id="0"/>
      <w:r w:rsidR="00F82F81" w:rsidRPr="00F82F81">
        <w:rPr>
          <w:sz w:val="26"/>
          <w:szCs w:val="26"/>
        </w:rPr>
        <w:t xml:space="preserve">      </w:t>
      </w:r>
      <w:hyperlink w:anchor="_Toc415833129" w:history="1">
        <w:r w:rsidR="003438FA" w:rsidRPr="00F82F81">
          <w:rPr>
            <w:rStyle w:val="ac"/>
            <w:rFonts w:ascii="Times New Roman" w:hAnsi="Times New Roman" w:cs="Times New Roman"/>
            <w:noProof/>
            <w:color w:val="auto"/>
            <w:sz w:val="26"/>
            <w:szCs w:val="26"/>
            <w:u w:val="none"/>
          </w:rPr>
          <w:t>2.2.1. Программа формирования универсальных учебных действий…………</w:t>
        </w:r>
        <w:r w:rsidR="00EA7932" w:rsidRPr="00F82F81">
          <w:rPr>
            <w:rStyle w:val="ac"/>
            <w:rFonts w:ascii="Times New Roman" w:hAnsi="Times New Roman" w:cs="Times New Roman"/>
            <w:noProof/>
            <w:color w:val="auto"/>
            <w:sz w:val="26"/>
            <w:szCs w:val="26"/>
            <w:u w:val="none"/>
          </w:rPr>
          <w:t>.</w:t>
        </w:r>
        <w:r w:rsidR="006F7DDD">
          <w:rPr>
            <w:rStyle w:val="ac"/>
            <w:rFonts w:ascii="Times New Roman" w:hAnsi="Times New Roman" w:cs="Times New Roman"/>
            <w:noProof/>
            <w:color w:val="auto"/>
            <w:sz w:val="26"/>
            <w:szCs w:val="26"/>
            <w:u w:val="none"/>
          </w:rPr>
          <w:t>49</w:t>
        </w:r>
        <w:r w:rsidR="003438FA" w:rsidRPr="00F82F81">
          <w:rPr>
            <w:noProof/>
            <w:webHidden/>
            <w:sz w:val="26"/>
            <w:szCs w:val="26"/>
          </w:rPr>
          <w:tab/>
        </w:r>
      </w:hyperlink>
    </w:p>
    <w:p w:rsidR="003438FA" w:rsidRPr="003438FA" w:rsidRDefault="00E5742F" w:rsidP="003438FA">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30" w:history="1">
        <w:r w:rsidR="003438FA" w:rsidRPr="003438FA">
          <w:rPr>
            <w:rStyle w:val="ac"/>
            <w:rFonts w:ascii="Times New Roman" w:hAnsi="Times New Roman" w:cs="Times New Roman"/>
            <w:noProof/>
            <w:color w:val="auto"/>
            <w:sz w:val="26"/>
            <w:szCs w:val="26"/>
            <w:u w:val="none"/>
          </w:rPr>
          <w:t>2.2.2. Программы учебных предметов,  курсов коррекционно-развивающей области</w:t>
        </w:r>
        <w:r w:rsidR="003438FA" w:rsidRPr="003438FA">
          <w:rPr>
            <w:rFonts w:ascii="Times New Roman" w:hAnsi="Times New Roman" w:cs="Times New Roman"/>
            <w:noProof/>
            <w:webHidden/>
            <w:color w:val="auto"/>
            <w:sz w:val="26"/>
            <w:szCs w:val="26"/>
          </w:rPr>
          <w:tab/>
        </w:r>
        <w:r w:rsidR="003438FA">
          <w:rPr>
            <w:rFonts w:ascii="Times New Roman" w:hAnsi="Times New Roman" w:cs="Times New Roman"/>
            <w:noProof/>
            <w:webHidden/>
            <w:color w:val="auto"/>
            <w:sz w:val="26"/>
            <w:szCs w:val="26"/>
          </w:rPr>
          <w:t>6</w:t>
        </w:r>
        <w:r w:rsidR="006F7DDD">
          <w:rPr>
            <w:rFonts w:ascii="Times New Roman" w:hAnsi="Times New Roman" w:cs="Times New Roman"/>
            <w:noProof/>
            <w:webHidden/>
            <w:color w:val="auto"/>
            <w:sz w:val="26"/>
            <w:szCs w:val="26"/>
          </w:rPr>
          <w:t>7</w:t>
        </w:r>
      </w:hyperlink>
    </w:p>
    <w:p w:rsidR="003438FA" w:rsidRPr="003438FA" w:rsidRDefault="00E5742F" w:rsidP="003438FA">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31" w:history="1">
        <w:r w:rsidR="003438FA">
          <w:rPr>
            <w:rStyle w:val="ac"/>
            <w:rFonts w:ascii="Times New Roman" w:hAnsi="Times New Roman" w:cs="Times New Roman"/>
            <w:noProof/>
            <w:color w:val="auto"/>
            <w:spacing w:val="2"/>
            <w:sz w:val="26"/>
            <w:szCs w:val="26"/>
            <w:u w:val="none"/>
          </w:rPr>
          <w:t>2</w:t>
        </w:r>
        <w:r w:rsidR="003438FA" w:rsidRPr="003438FA">
          <w:rPr>
            <w:rStyle w:val="ac"/>
            <w:rFonts w:ascii="Times New Roman" w:hAnsi="Times New Roman" w:cs="Times New Roman"/>
            <w:noProof/>
            <w:color w:val="auto"/>
            <w:spacing w:val="2"/>
            <w:sz w:val="26"/>
            <w:szCs w:val="26"/>
            <w:u w:val="none"/>
          </w:rPr>
          <w:t>.2.3. Программа духовно-нравственного развития, воспитания</w:t>
        </w:r>
        <w:r w:rsidR="003438FA" w:rsidRPr="003438FA">
          <w:rPr>
            <w:rFonts w:ascii="Times New Roman" w:hAnsi="Times New Roman" w:cs="Times New Roman"/>
            <w:noProof/>
            <w:webHidden/>
            <w:color w:val="auto"/>
            <w:sz w:val="26"/>
            <w:szCs w:val="26"/>
          </w:rPr>
          <w:tab/>
        </w:r>
        <w:r w:rsidR="003438FA">
          <w:rPr>
            <w:rFonts w:ascii="Times New Roman" w:hAnsi="Times New Roman" w:cs="Times New Roman"/>
            <w:noProof/>
            <w:webHidden/>
            <w:color w:val="auto"/>
            <w:sz w:val="26"/>
            <w:szCs w:val="26"/>
          </w:rPr>
          <w:t>6</w:t>
        </w:r>
        <w:r w:rsidR="006F7DDD">
          <w:rPr>
            <w:rFonts w:ascii="Times New Roman" w:hAnsi="Times New Roman" w:cs="Times New Roman"/>
            <w:noProof/>
            <w:webHidden/>
            <w:color w:val="auto"/>
            <w:sz w:val="26"/>
            <w:szCs w:val="26"/>
          </w:rPr>
          <w:t>7</w:t>
        </w:r>
      </w:hyperlink>
    </w:p>
    <w:p w:rsidR="003438FA" w:rsidRPr="003438FA" w:rsidRDefault="00E5742F" w:rsidP="003438FA">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32" w:history="1">
        <w:r w:rsidR="003438FA">
          <w:rPr>
            <w:rStyle w:val="ac"/>
            <w:rFonts w:ascii="Times New Roman" w:hAnsi="Times New Roman" w:cs="Times New Roman"/>
            <w:noProof/>
            <w:color w:val="auto"/>
            <w:sz w:val="26"/>
            <w:szCs w:val="26"/>
            <w:u w:val="none"/>
          </w:rPr>
          <w:t>2</w:t>
        </w:r>
        <w:r w:rsidR="003438FA" w:rsidRPr="003438FA">
          <w:rPr>
            <w:rStyle w:val="ac"/>
            <w:rFonts w:ascii="Times New Roman" w:hAnsi="Times New Roman" w:cs="Times New Roman"/>
            <w:noProof/>
            <w:color w:val="auto"/>
            <w:sz w:val="26"/>
            <w:szCs w:val="26"/>
            <w:u w:val="none"/>
          </w:rPr>
          <w:t>.2.4. Программа формирования экологической культуры, здорового  и безопасного образа жизни</w:t>
        </w:r>
        <w:r w:rsidR="003438FA" w:rsidRPr="003438FA">
          <w:rPr>
            <w:rFonts w:ascii="Times New Roman" w:hAnsi="Times New Roman" w:cs="Times New Roman"/>
            <w:noProof/>
            <w:webHidden/>
            <w:color w:val="auto"/>
            <w:sz w:val="26"/>
            <w:szCs w:val="26"/>
          </w:rPr>
          <w:tab/>
        </w:r>
        <w:r w:rsidR="006F7DDD">
          <w:rPr>
            <w:rFonts w:ascii="Times New Roman" w:hAnsi="Times New Roman" w:cs="Times New Roman"/>
            <w:noProof/>
            <w:webHidden/>
            <w:color w:val="auto"/>
            <w:sz w:val="26"/>
            <w:szCs w:val="26"/>
          </w:rPr>
          <w:t>76</w:t>
        </w:r>
      </w:hyperlink>
    </w:p>
    <w:p w:rsidR="003438FA" w:rsidRPr="003438FA" w:rsidRDefault="00E5742F" w:rsidP="003438FA">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33" w:history="1">
        <w:r w:rsidR="003438FA">
          <w:rPr>
            <w:rStyle w:val="ac"/>
            <w:rFonts w:ascii="Times New Roman" w:hAnsi="Times New Roman" w:cs="Times New Roman"/>
            <w:noProof/>
            <w:color w:val="auto"/>
            <w:spacing w:val="2"/>
            <w:sz w:val="26"/>
            <w:szCs w:val="26"/>
            <w:u w:val="none"/>
          </w:rPr>
          <w:t>2</w:t>
        </w:r>
        <w:r w:rsidR="003438FA" w:rsidRPr="003438FA">
          <w:rPr>
            <w:rStyle w:val="ac"/>
            <w:rFonts w:ascii="Times New Roman" w:hAnsi="Times New Roman" w:cs="Times New Roman"/>
            <w:noProof/>
            <w:color w:val="auto"/>
            <w:spacing w:val="2"/>
            <w:sz w:val="26"/>
            <w:szCs w:val="26"/>
            <w:u w:val="none"/>
          </w:rPr>
          <w:t>.2.5. Программа коррекционной работы</w:t>
        </w:r>
        <w:r w:rsidR="003438FA" w:rsidRPr="003438FA">
          <w:rPr>
            <w:rFonts w:ascii="Times New Roman" w:hAnsi="Times New Roman" w:cs="Times New Roman"/>
            <w:noProof/>
            <w:webHidden/>
            <w:color w:val="auto"/>
            <w:sz w:val="26"/>
            <w:szCs w:val="26"/>
          </w:rPr>
          <w:tab/>
        </w:r>
        <w:r w:rsidR="006F7DDD">
          <w:rPr>
            <w:rFonts w:ascii="Times New Roman" w:hAnsi="Times New Roman" w:cs="Times New Roman"/>
            <w:noProof/>
            <w:webHidden/>
            <w:color w:val="auto"/>
            <w:sz w:val="26"/>
            <w:szCs w:val="26"/>
          </w:rPr>
          <w:t>83</w:t>
        </w:r>
      </w:hyperlink>
    </w:p>
    <w:p w:rsidR="003438FA" w:rsidRPr="003438FA" w:rsidRDefault="00E5742F" w:rsidP="003438FA">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34" w:history="1">
        <w:r w:rsidR="003438FA" w:rsidRPr="003438FA">
          <w:rPr>
            <w:rStyle w:val="ac"/>
            <w:rFonts w:ascii="Times New Roman" w:hAnsi="Times New Roman" w:cs="Times New Roman"/>
            <w:noProof/>
            <w:color w:val="auto"/>
            <w:spacing w:val="2"/>
            <w:sz w:val="26"/>
            <w:szCs w:val="26"/>
            <w:u w:val="none"/>
          </w:rPr>
          <w:t>2.2.6. Программа внеурочной деятельности</w:t>
        </w:r>
        <w:r w:rsidR="003438FA" w:rsidRPr="003438FA">
          <w:rPr>
            <w:rFonts w:ascii="Times New Roman" w:hAnsi="Times New Roman" w:cs="Times New Roman"/>
            <w:noProof/>
            <w:webHidden/>
            <w:color w:val="auto"/>
            <w:sz w:val="26"/>
            <w:szCs w:val="26"/>
          </w:rPr>
          <w:tab/>
        </w:r>
      </w:hyperlink>
      <w:r w:rsidR="00F82F81">
        <w:rPr>
          <w:rFonts w:ascii="Times New Roman" w:hAnsi="Times New Roman" w:cs="Times New Roman"/>
        </w:rPr>
        <w:t>9</w:t>
      </w:r>
      <w:r w:rsidR="006F7DDD">
        <w:rPr>
          <w:rFonts w:ascii="Times New Roman" w:hAnsi="Times New Roman" w:cs="Times New Roman"/>
        </w:rPr>
        <w:t>0</w:t>
      </w:r>
    </w:p>
    <w:p w:rsidR="00EA7932" w:rsidRDefault="00EA7932" w:rsidP="00CD6F96">
      <w:pPr>
        <w:pStyle w:val="23"/>
      </w:pPr>
      <w:r>
        <w:t>2.3. Организационный раздел ………………………………………………………</w:t>
      </w:r>
      <w:r w:rsidR="00F82F81">
        <w:t>.</w:t>
      </w:r>
      <w:r w:rsidR="00CD6F96">
        <w:t>9</w:t>
      </w:r>
      <w:r w:rsidR="006F7DDD">
        <w:t>4</w:t>
      </w:r>
    </w:p>
    <w:p w:rsidR="003438FA" w:rsidRPr="003438FA" w:rsidRDefault="00E5742F" w:rsidP="003438FA">
      <w:pPr>
        <w:pStyle w:val="30"/>
        <w:spacing w:after="0" w:line="240" w:lineRule="auto"/>
        <w:rPr>
          <w:rFonts w:ascii="Times New Roman" w:eastAsia="Times New Roman" w:hAnsi="Times New Roman" w:cs="Times New Roman"/>
          <w:noProof/>
          <w:color w:val="auto"/>
          <w:kern w:val="0"/>
          <w:sz w:val="26"/>
          <w:szCs w:val="26"/>
          <w:lang w:eastAsia="ru-RU"/>
        </w:rPr>
      </w:pPr>
      <w:hyperlink w:anchor="_Toc415833136" w:history="1">
        <w:r w:rsidR="003438FA">
          <w:rPr>
            <w:rStyle w:val="ac"/>
            <w:rFonts w:ascii="Times New Roman" w:hAnsi="Times New Roman" w:cs="Times New Roman"/>
            <w:noProof/>
            <w:color w:val="auto"/>
            <w:sz w:val="26"/>
            <w:szCs w:val="26"/>
            <w:u w:val="none"/>
          </w:rPr>
          <w:t>2</w:t>
        </w:r>
        <w:r w:rsidR="003438FA" w:rsidRPr="003438FA">
          <w:rPr>
            <w:rStyle w:val="ac"/>
            <w:rFonts w:ascii="Times New Roman" w:hAnsi="Times New Roman" w:cs="Times New Roman"/>
            <w:noProof/>
            <w:color w:val="auto"/>
            <w:sz w:val="26"/>
            <w:szCs w:val="26"/>
            <w:u w:val="none"/>
          </w:rPr>
          <w:t>.3.1. Учебный план</w:t>
        </w:r>
        <w:r w:rsidR="003438FA" w:rsidRPr="003438FA">
          <w:rPr>
            <w:rFonts w:ascii="Times New Roman" w:hAnsi="Times New Roman" w:cs="Times New Roman"/>
            <w:noProof/>
            <w:webHidden/>
            <w:color w:val="auto"/>
            <w:sz w:val="26"/>
            <w:szCs w:val="26"/>
          </w:rPr>
          <w:tab/>
        </w:r>
      </w:hyperlink>
      <w:r w:rsidR="00CD6F96" w:rsidRPr="00CD6F96">
        <w:rPr>
          <w:rFonts w:ascii="Times New Roman" w:hAnsi="Times New Roman" w:cs="Times New Roman"/>
        </w:rPr>
        <w:t>9</w:t>
      </w:r>
      <w:r w:rsidR="00F82F81">
        <w:rPr>
          <w:rFonts w:ascii="Times New Roman" w:hAnsi="Times New Roman" w:cs="Times New Roman"/>
        </w:rPr>
        <w:t>4</w:t>
      </w:r>
    </w:p>
    <w:p w:rsidR="00CD6F96" w:rsidRDefault="00E5742F" w:rsidP="00CD6F96">
      <w:pPr>
        <w:pStyle w:val="30"/>
        <w:spacing w:after="0" w:line="240" w:lineRule="auto"/>
        <w:rPr>
          <w:rFonts w:ascii="Times New Roman" w:hAnsi="Times New Roman" w:cs="Times New Roman"/>
        </w:rPr>
      </w:pPr>
      <w:hyperlink w:anchor="_Toc415833137" w:history="1">
        <w:r w:rsidR="003438FA">
          <w:rPr>
            <w:rStyle w:val="ac"/>
            <w:rFonts w:ascii="Times New Roman" w:hAnsi="Times New Roman" w:cs="Times New Roman"/>
            <w:noProof/>
            <w:color w:val="auto"/>
            <w:sz w:val="26"/>
            <w:szCs w:val="26"/>
            <w:u w:val="none"/>
          </w:rPr>
          <w:t>2</w:t>
        </w:r>
        <w:r w:rsidR="003438FA" w:rsidRPr="003438FA">
          <w:rPr>
            <w:rStyle w:val="ac"/>
            <w:rFonts w:ascii="Times New Roman" w:hAnsi="Times New Roman" w:cs="Times New Roman"/>
            <w:noProof/>
            <w:color w:val="auto"/>
            <w:sz w:val="26"/>
            <w:szCs w:val="26"/>
            <w:u w:val="none"/>
          </w:rPr>
          <w:t xml:space="preserve">.3.2. Система условий реализации </w:t>
        </w:r>
        <w:r w:rsidR="00CD6F96">
          <w:rPr>
            <w:rStyle w:val="ac"/>
            <w:rFonts w:ascii="Times New Roman" w:hAnsi="Times New Roman" w:cs="Times New Roman"/>
            <w:noProof/>
            <w:color w:val="auto"/>
            <w:spacing w:val="2"/>
            <w:sz w:val="26"/>
            <w:szCs w:val="26"/>
            <w:u w:val="none"/>
          </w:rPr>
          <w:t xml:space="preserve">адаптированной основной </w:t>
        </w:r>
        <w:r w:rsidR="003438FA" w:rsidRPr="003438FA">
          <w:rPr>
            <w:rStyle w:val="ac"/>
            <w:rFonts w:ascii="Times New Roman" w:hAnsi="Times New Roman" w:cs="Times New Roman"/>
            <w:noProof/>
            <w:color w:val="auto"/>
            <w:spacing w:val="2"/>
            <w:sz w:val="26"/>
            <w:szCs w:val="26"/>
            <w:u w:val="none"/>
          </w:rPr>
          <w:t>общеобразовательной программы начального общего образования</w:t>
        </w:r>
        <w:r w:rsidR="003438FA" w:rsidRPr="003438FA">
          <w:rPr>
            <w:rFonts w:ascii="Times New Roman" w:hAnsi="Times New Roman" w:cs="Times New Roman"/>
            <w:noProof/>
            <w:webHidden/>
            <w:color w:val="auto"/>
            <w:sz w:val="26"/>
            <w:szCs w:val="26"/>
          </w:rPr>
          <w:tab/>
        </w:r>
      </w:hyperlink>
      <w:r w:rsidR="006F7DDD">
        <w:rPr>
          <w:rFonts w:ascii="Times New Roman" w:hAnsi="Times New Roman" w:cs="Times New Roman"/>
        </w:rPr>
        <w:t>100</w:t>
      </w:r>
    </w:p>
    <w:p w:rsidR="00F82F81" w:rsidRPr="00F82F81" w:rsidRDefault="00F82F81" w:rsidP="00F82F81">
      <w:pPr>
        <w:shd w:val="clear" w:color="auto" w:fill="FFFFFF"/>
        <w:spacing w:after="0" w:line="240" w:lineRule="auto"/>
        <w:ind w:left="426" w:right="499"/>
        <w:jc w:val="both"/>
        <w:rPr>
          <w:sz w:val="26"/>
          <w:szCs w:val="26"/>
        </w:rPr>
      </w:pPr>
      <w:r w:rsidRPr="00F82F81">
        <w:rPr>
          <w:rFonts w:ascii="Times New Roman" w:hAnsi="Times New Roman" w:cs="Times New Roman"/>
          <w:bCs/>
          <w:spacing w:val="-1"/>
          <w:sz w:val="26"/>
          <w:szCs w:val="26"/>
        </w:rPr>
        <w:t xml:space="preserve">2.3.3. Система условий реализации адаптированной общеобразовательной программы </w:t>
      </w:r>
      <w:r w:rsidRPr="00F82F81">
        <w:rPr>
          <w:rFonts w:ascii="Times New Roman" w:hAnsi="Times New Roman" w:cs="Times New Roman"/>
          <w:bCs/>
          <w:sz w:val="26"/>
          <w:szCs w:val="26"/>
        </w:rPr>
        <w:t xml:space="preserve">начального общего образования </w:t>
      </w:r>
      <w:r>
        <w:rPr>
          <w:rFonts w:ascii="Times New Roman" w:hAnsi="Times New Roman" w:cs="Times New Roman"/>
          <w:bCs/>
          <w:sz w:val="26"/>
          <w:szCs w:val="26"/>
        </w:rPr>
        <w:t>…………………………… 10</w:t>
      </w:r>
      <w:r w:rsidR="006F7DDD">
        <w:rPr>
          <w:rFonts w:ascii="Times New Roman" w:hAnsi="Times New Roman" w:cs="Times New Roman"/>
          <w:bCs/>
          <w:sz w:val="26"/>
          <w:szCs w:val="26"/>
        </w:rPr>
        <w:t>1</w:t>
      </w:r>
    </w:p>
    <w:p w:rsidR="00F82F81" w:rsidRPr="00F82F81" w:rsidRDefault="00F82F81" w:rsidP="00F82F81"/>
    <w:p w:rsidR="003D0A9F" w:rsidRDefault="003438FA" w:rsidP="00CD6F96">
      <w:pPr>
        <w:pStyle w:val="30"/>
        <w:spacing w:after="0" w:line="240" w:lineRule="auto"/>
        <w:rPr>
          <w:rFonts w:ascii="Times New Roman" w:hAnsi="Times New Roman" w:cs="Times New Roman"/>
          <w:sz w:val="26"/>
          <w:szCs w:val="26"/>
        </w:rPr>
      </w:pPr>
      <w:r>
        <w:rPr>
          <w:rFonts w:ascii="Times New Roman" w:hAnsi="Times New Roman" w:cs="Times New Roman"/>
          <w:sz w:val="26"/>
          <w:szCs w:val="26"/>
        </w:rPr>
        <w:t>3. Прилож</w:t>
      </w:r>
      <w:r w:rsidR="00F82F81">
        <w:rPr>
          <w:rFonts w:ascii="Times New Roman" w:hAnsi="Times New Roman" w:cs="Times New Roman"/>
          <w:sz w:val="26"/>
          <w:szCs w:val="26"/>
        </w:rPr>
        <w:t>ения ……………………………………………………………….</w:t>
      </w:r>
      <w:r w:rsidR="00CD6F96">
        <w:rPr>
          <w:rFonts w:ascii="Times New Roman" w:hAnsi="Times New Roman" w:cs="Times New Roman"/>
          <w:sz w:val="26"/>
          <w:szCs w:val="26"/>
        </w:rPr>
        <w:t>1</w:t>
      </w:r>
      <w:r w:rsidR="00F82F81">
        <w:rPr>
          <w:rFonts w:ascii="Times New Roman" w:hAnsi="Times New Roman" w:cs="Times New Roman"/>
          <w:sz w:val="26"/>
          <w:szCs w:val="26"/>
        </w:rPr>
        <w:t>0</w:t>
      </w:r>
      <w:r w:rsidR="006F7DDD">
        <w:rPr>
          <w:rFonts w:ascii="Times New Roman" w:hAnsi="Times New Roman" w:cs="Times New Roman"/>
          <w:sz w:val="26"/>
          <w:szCs w:val="26"/>
        </w:rPr>
        <w:t>8</w:t>
      </w:r>
      <w:r w:rsidR="00F82F81">
        <w:rPr>
          <w:rFonts w:ascii="Times New Roman" w:hAnsi="Times New Roman" w:cs="Times New Roman"/>
          <w:sz w:val="26"/>
          <w:szCs w:val="26"/>
        </w:rPr>
        <w:t>-14</w:t>
      </w:r>
      <w:r w:rsidR="006F7DDD">
        <w:rPr>
          <w:rFonts w:ascii="Times New Roman" w:hAnsi="Times New Roman" w:cs="Times New Roman"/>
          <w:sz w:val="26"/>
          <w:szCs w:val="26"/>
        </w:rPr>
        <w:t>3</w:t>
      </w: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3D0A9F" w:rsidRDefault="003D0A9F" w:rsidP="00F535BB">
      <w:pPr>
        <w:spacing w:after="0" w:line="240" w:lineRule="auto"/>
        <w:outlineLvl w:val="0"/>
        <w:rPr>
          <w:rFonts w:ascii="Times New Roman" w:hAnsi="Times New Roman" w:cs="Times New Roman"/>
          <w:sz w:val="26"/>
          <w:szCs w:val="26"/>
        </w:rPr>
      </w:pPr>
    </w:p>
    <w:p w:rsidR="0088481C" w:rsidRDefault="0088481C" w:rsidP="00905076">
      <w:pPr>
        <w:spacing w:after="0" w:line="240" w:lineRule="auto"/>
        <w:outlineLvl w:val="0"/>
        <w:rPr>
          <w:rFonts w:ascii="Times New Roman" w:hAnsi="Times New Roman" w:cs="Times New Roman"/>
          <w:b/>
          <w:sz w:val="26"/>
          <w:szCs w:val="26"/>
          <w:lang w:val="en-US"/>
        </w:rPr>
      </w:pPr>
    </w:p>
    <w:p w:rsidR="009850B4" w:rsidRPr="009850B4" w:rsidRDefault="009850B4" w:rsidP="00905076">
      <w:pPr>
        <w:spacing w:after="0" w:line="240" w:lineRule="auto"/>
        <w:outlineLvl w:val="0"/>
        <w:rPr>
          <w:rFonts w:ascii="Times New Roman" w:hAnsi="Times New Roman" w:cs="Times New Roman"/>
          <w:sz w:val="26"/>
          <w:szCs w:val="26"/>
          <w:lang w:val="en-US"/>
        </w:rPr>
      </w:pPr>
    </w:p>
    <w:p w:rsidR="00435CCC" w:rsidRPr="006D2295" w:rsidRDefault="00435CCC" w:rsidP="004C4CD8">
      <w:pPr>
        <w:pStyle w:val="af2"/>
        <w:numPr>
          <w:ilvl w:val="0"/>
          <w:numId w:val="44"/>
        </w:numPr>
        <w:spacing w:line="240" w:lineRule="auto"/>
        <w:jc w:val="center"/>
        <w:outlineLvl w:val="0"/>
        <w:rPr>
          <w:b/>
          <w:sz w:val="26"/>
          <w:szCs w:val="26"/>
        </w:rPr>
      </w:pPr>
      <w:bookmarkStart w:id="2" w:name="_Toc415833112"/>
      <w:r w:rsidRPr="006D2295">
        <w:rPr>
          <w:b/>
          <w:sz w:val="26"/>
          <w:szCs w:val="26"/>
        </w:rPr>
        <w:lastRenderedPageBreak/>
        <w:t>ОБЩИЕ ПОЛОЖЕНИЯ</w:t>
      </w:r>
      <w:bookmarkEnd w:id="2"/>
    </w:p>
    <w:p w:rsidR="00435CCC" w:rsidRPr="006D2295" w:rsidRDefault="00435CCC" w:rsidP="00435CCC">
      <w:pPr>
        <w:pStyle w:val="af2"/>
        <w:spacing w:line="240" w:lineRule="auto"/>
        <w:outlineLvl w:val="0"/>
        <w:rPr>
          <w:b/>
          <w:sz w:val="26"/>
          <w:szCs w:val="26"/>
        </w:rPr>
      </w:pPr>
    </w:p>
    <w:p w:rsidR="00435CCC" w:rsidRPr="006D2295" w:rsidRDefault="00435CCC" w:rsidP="00435CCC">
      <w:pPr>
        <w:spacing w:after="0" w:line="240" w:lineRule="auto"/>
        <w:ind w:firstLine="709"/>
        <w:jc w:val="both"/>
        <w:rPr>
          <w:rFonts w:ascii="Times New Roman" w:hAnsi="Times New Roman" w:cs="Times New Roman"/>
          <w:sz w:val="26"/>
          <w:szCs w:val="26"/>
        </w:rPr>
      </w:pPr>
      <w:r w:rsidRPr="006D2295">
        <w:rPr>
          <w:rFonts w:ascii="Times New Roman" w:hAnsi="Times New Roman" w:cs="Times New Roman"/>
          <w:b/>
          <w:sz w:val="26"/>
          <w:szCs w:val="26"/>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435CCC" w:rsidRPr="006D2295" w:rsidRDefault="00435CCC" w:rsidP="00435CCC">
      <w:pPr>
        <w:pStyle w:val="afc"/>
        <w:spacing w:line="240" w:lineRule="auto"/>
        <w:ind w:firstLine="709"/>
        <w:rPr>
          <w:caps w:val="0"/>
          <w:sz w:val="26"/>
          <w:szCs w:val="26"/>
        </w:rPr>
      </w:pPr>
      <w:r w:rsidRPr="006D2295">
        <w:rPr>
          <w:sz w:val="26"/>
          <w:szCs w:val="26"/>
        </w:rPr>
        <w:t>А</w:t>
      </w:r>
      <w:r w:rsidRPr="006D2295">
        <w:rPr>
          <w:caps w:val="0"/>
          <w:sz w:val="26"/>
          <w:szCs w:val="26"/>
        </w:rPr>
        <w:t xml:space="preserve">даптированная </w:t>
      </w:r>
      <w:r w:rsidRPr="006D2295">
        <w:rPr>
          <w:caps w:val="0"/>
          <w:color w:val="auto"/>
          <w:sz w:val="26"/>
          <w:szCs w:val="26"/>
        </w:rPr>
        <w:t>основная общеобразовательная</w:t>
      </w:r>
      <w:r w:rsidRPr="006D2295">
        <w:rPr>
          <w:caps w:val="0"/>
          <w:sz w:val="26"/>
          <w:szCs w:val="26"/>
        </w:rPr>
        <w:t xml:space="preserve"> программа начального общего образования обучающихся с задержкой психического развития (</w:t>
      </w:r>
      <w:r w:rsidRPr="006D2295">
        <w:rPr>
          <w:caps w:val="0"/>
          <w:color w:val="auto"/>
          <w:sz w:val="26"/>
          <w:szCs w:val="26"/>
        </w:rPr>
        <w:t xml:space="preserve">далее </w:t>
      </w:r>
      <w:r w:rsidRPr="006D2295">
        <w:rPr>
          <w:sz w:val="26"/>
          <w:szCs w:val="26"/>
        </w:rPr>
        <w:t>-</w:t>
      </w:r>
      <w:r w:rsidRPr="006D2295">
        <w:rPr>
          <w:color w:val="auto"/>
          <w:sz w:val="26"/>
          <w:szCs w:val="26"/>
        </w:rPr>
        <w:t xml:space="preserve"> </w:t>
      </w:r>
      <w:r w:rsidRPr="006D2295">
        <w:rPr>
          <w:caps w:val="0"/>
          <w:color w:val="auto"/>
          <w:sz w:val="26"/>
          <w:szCs w:val="26"/>
        </w:rPr>
        <w:t xml:space="preserve">АООП НОО обучающихся с </w:t>
      </w:r>
      <w:r w:rsidRPr="006D2295">
        <w:rPr>
          <w:caps w:val="0"/>
          <w:sz w:val="26"/>
          <w:szCs w:val="26"/>
        </w:rPr>
        <w:t xml:space="preserve">ЗПР) </w:t>
      </w:r>
      <w:r w:rsidRPr="006D2295">
        <w:rPr>
          <w:sz w:val="26"/>
          <w:szCs w:val="26"/>
        </w:rPr>
        <w:t xml:space="preserve">– </w:t>
      </w:r>
      <w:r w:rsidRPr="006D2295">
        <w:rPr>
          <w:caps w:val="0"/>
          <w:sz w:val="26"/>
          <w:szCs w:val="26"/>
        </w:rPr>
        <w:t>это образовательная программа, адаптированная для обучения данной категории обучающихся</w:t>
      </w:r>
      <w:r w:rsidRPr="006D2295">
        <w:rPr>
          <w:sz w:val="26"/>
          <w:szCs w:val="26"/>
        </w:rPr>
        <w:t xml:space="preserve"> </w:t>
      </w:r>
      <w:r w:rsidRPr="006D2295">
        <w:rPr>
          <w:caps w:val="0"/>
          <w:sz w:val="26"/>
          <w:szCs w:val="26"/>
        </w:rPr>
        <w:t>с учетом особенностей их психофизического развития, индивидуальных возможностей</w:t>
      </w:r>
      <w:r w:rsidRPr="006D2295">
        <w:rPr>
          <w:sz w:val="26"/>
          <w:szCs w:val="26"/>
        </w:rPr>
        <w:t>,</w:t>
      </w:r>
      <w:r w:rsidRPr="006D2295">
        <w:rPr>
          <w:caps w:val="0"/>
          <w:sz w:val="26"/>
          <w:szCs w:val="26"/>
        </w:rPr>
        <w:t xml:space="preserve"> обеспечивающая коррекцию нарушений развития и социальную адаптацию</w:t>
      </w:r>
      <w:r w:rsidRPr="006D2295">
        <w:rPr>
          <w:sz w:val="26"/>
          <w:szCs w:val="26"/>
        </w:rPr>
        <w:t>.</w:t>
      </w:r>
    </w:p>
    <w:p w:rsidR="00435CCC" w:rsidRPr="006D2295" w:rsidRDefault="004343E2" w:rsidP="00435CCC">
      <w:pPr>
        <w:pStyle w:val="afc"/>
        <w:spacing w:line="240" w:lineRule="auto"/>
        <w:ind w:firstLine="709"/>
        <w:rPr>
          <w:caps w:val="0"/>
          <w:color w:val="auto"/>
          <w:sz w:val="26"/>
          <w:szCs w:val="26"/>
        </w:rPr>
      </w:pPr>
      <w:r>
        <w:rPr>
          <w:caps w:val="0"/>
          <w:color w:val="auto"/>
          <w:sz w:val="26"/>
          <w:szCs w:val="26"/>
        </w:rPr>
        <w:t>А</w:t>
      </w:r>
      <w:r w:rsidR="00435CCC" w:rsidRPr="006D2295">
        <w:rPr>
          <w:caps w:val="0"/>
          <w:color w:val="auto"/>
          <w:sz w:val="26"/>
          <w:szCs w:val="26"/>
        </w:rPr>
        <w:t xml:space="preserve">даптированная основная общеобразовательная программа начального общего образования обучающихся с ЗПР (далее </w:t>
      </w:r>
      <w:r w:rsidR="00F71F23">
        <w:rPr>
          <w:sz w:val="26"/>
          <w:szCs w:val="26"/>
        </w:rPr>
        <w:t>-</w:t>
      </w:r>
      <w:r w:rsidR="00435CCC" w:rsidRPr="006D2295">
        <w:rPr>
          <w:color w:val="auto"/>
          <w:sz w:val="26"/>
          <w:szCs w:val="26"/>
        </w:rPr>
        <w:t xml:space="preserve"> АООП НОО </w:t>
      </w:r>
      <w:r w:rsidR="00435CCC" w:rsidRPr="006D2295">
        <w:rPr>
          <w:caps w:val="0"/>
          <w:color w:val="auto"/>
          <w:sz w:val="26"/>
          <w:szCs w:val="26"/>
        </w:rPr>
        <w:t>обучающихся с</w:t>
      </w:r>
      <w:r w:rsidR="00435CCC" w:rsidRPr="006D2295">
        <w:rPr>
          <w:color w:val="auto"/>
          <w:sz w:val="26"/>
          <w:szCs w:val="26"/>
        </w:rPr>
        <w:t xml:space="preserve"> ЗПР</w:t>
      </w:r>
      <w:r w:rsidR="00435CCC" w:rsidRPr="006D2295">
        <w:rPr>
          <w:caps w:val="0"/>
          <w:color w:val="auto"/>
          <w:sz w:val="26"/>
          <w:szCs w:val="26"/>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435CCC" w:rsidRPr="006D2295">
        <w:rPr>
          <w:sz w:val="26"/>
          <w:szCs w:val="26"/>
        </w:rPr>
        <w:t xml:space="preserve">ФГОС НОО </w:t>
      </w:r>
      <w:r w:rsidR="00435CCC" w:rsidRPr="006D2295">
        <w:rPr>
          <w:caps w:val="0"/>
          <w:sz w:val="26"/>
          <w:szCs w:val="26"/>
        </w:rPr>
        <w:t>обучающихся с</w:t>
      </w:r>
      <w:r w:rsidR="00435CCC" w:rsidRPr="006D2295">
        <w:rPr>
          <w:sz w:val="26"/>
          <w:szCs w:val="26"/>
        </w:rPr>
        <w:t xml:space="preserve"> ОВЗ</w:t>
      </w:r>
      <w:r w:rsidR="00435CCC" w:rsidRPr="006D2295">
        <w:rPr>
          <w:caps w:val="0"/>
          <w:color w:val="auto"/>
          <w:sz w:val="26"/>
          <w:szCs w:val="26"/>
        </w:rPr>
        <w:t xml:space="preserve">), </w:t>
      </w:r>
      <w:r w:rsidR="00435CCC" w:rsidRPr="006D2295">
        <w:rPr>
          <w:caps w:val="0"/>
          <w:sz w:val="26"/>
          <w:szCs w:val="26"/>
        </w:rPr>
        <w:t xml:space="preserve">предъявляемыми к структуре, условиям реализации и планируемым результатам освоения </w:t>
      </w:r>
      <w:r w:rsidR="00435CCC" w:rsidRPr="006D2295">
        <w:rPr>
          <w:sz w:val="26"/>
          <w:szCs w:val="26"/>
        </w:rPr>
        <w:t xml:space="preserve">АООП НОО </w:t>
      </w:r>
      <w:r w:rsidR="00435CCC" w:rsidRPr="006D2295">
        <w:rPr>
          <w:caps w:val="0"/>
          <w:color w:val="auto"/>
          <w:sz w:val="26"/>
          <w:szCs w:val="26"/>
        </w:rPr>
        <w:t>обучающихся с</w:t>
      </w:r>
      <w:r w:rsidR="00435CCC" w:rsidRPr="006D2295">
        <w:rPr>
          <w:color w:val="auto"/>
          <w:sz w:val="26"/>
          <w:szCs w:val="26"/>
        </w:rPr>
        <w:t xml:space="preserve"> ЗПР.</w:t>
      </w:r>
    </w:p>
    <w:p w:rsidR="00435CCC" w:rsidRPr="006D2295" w:rsidRDefault="00435CCC" w:rsidP="00435CCC">
      <w:pPr>
        <w:tabs>
          <w:tab w:val="left" w:pos="0"/>
          <w:tab w:val="right" w:leader="dot" w:pos="9639"/>
        </w:tabs>
        <w:spacing w:after="0" w:line="240" w:lineRule="auto"/>
        <w:ind w:firstLine="720"/>
        <w:jc w:val="both"/>
        <w:rPr>
          <w:rFonts w:ascii="Times New Roman" w:hAnsi="Times New Roman" w:cs="Times New Roman"/>
          <w:sz w:val="26"/>
          <w:szCs w:val="26"/>
        </w:rPr>
      </w:pPr>
      <w:r w:rsidRPr="006D2295">
        <w:rPr>
          <w:rFonts w:ascii="Times New Roman" w:hAnsi="Times New Roman" w:cs="Times New Roman"/>
          <w:b/>
          <w:color w:val="auto"/>
          <w:sz w:val="26"/>
          <w:szCs w:val="26"/>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Структура АООП НОО обучающихся с ЗПР включает целевой, содержательный и организационный разделы.</w:t>
      </w:r>
    </w:p>
    <w:p w:rsidR="00435CCC" w:rsidRPr="006D2295" w:rsidRDefault="00435CCC" w:rsidP="00435CCC">
      <w:pPr>
        <w:pStyle w:val="ad"/>
        <w:spacing w:after="0" w:line="240" w:lineRule="auto"/>
        <w:ind w:firstLine="709"/>
        <w:jc w:val="both"/>
        <w:rPr>
          <w:rStyle w:val="afd"/>
          <w:rFonts w:ascii="Times New Roman" w:hAnsi="Times New Roman"/>
          <w:caps w:val="0"/>
          <w:color w:val="auto"/>
          <w:sz w:val="26"/>
          <w:szCs w:val="26"/>
        </w:rPr>
      </w:pPr>
      <w:r w:rsidRPr="006D2295">
        <w:rPr>
          <w:rFonts w:ascii="Times New Roman" w:hAnsi="Times New Roman"/>
          <w:color w:val="auto"/>
          <w:sz w:val="26"/>
          <w:szCs w:val="26"/>
        </w:rPr>
        <w:t xml:space="preserve">Целевой </w:t>
      </w:r>
      <w:r w:rsidRPr="006D2295">
        <w:rPr>
          <w:rStyle w:val="afd"/>
          <w:rFonts w:ascii="Times New Roman" w:hAnsi="Times New Roman"/>
          <w:caps w:val="0"/>
          <w:color w:val="auto"/>
          <w:sz w:val="26"/>
          <w:szCs w:val="26"/>
        </w:rPr>
        <w:t xml:space="preserve">раздел определяет общее назначение, цели, задачи и планируемые результаты реализации АООП НОО обучающихся с ЗПР </w:t>
      </w:r>
      <w:r w:rsidRPr="006D2295">
        <w:rPr>
          <w:rFonts w:ascii="Times New Roman" w:hAnsi="Times New Roman"/>
          <w:sz w:val="26"/>
          <w:szCs w:val="26"/>
          <w:lang w:eastAsia="ru-RU"/>
        </w:rPr>
        <w:t>образовательной организацией</w:t>
      </w:r>
      <w:r w:rsidRPr="006D2295">
        <w:rPr>
          <w:rStyle w:val="afd"/>
          <w:rFonts w:ascii="Times New Roman" w:hAnsi="Times New Roman"/>
          <w:caps w:val="0"/>
          <w:color w:val="auto"/>
          <w:sz w:val="26"/>
          <w:szCs w:val="26"/>
        </w:rPr>
        <w:t>, а также способы определения достижения этих целей и результатов.</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Целевой раздел включает:</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пояснительную записку;</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планируемые результаты освоения обучающимися с ЗПР АООП НОО;</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систему оценки достижения планируемых результатов освоения</w:t>
      </w:r>
      <w:r w:rsidRPr="006D2295">
        <w:rPr>
          <w:color w:val="auto"/>
          <w:sz w:val="26"/>
          <w:szCs w:val="26"/>
        </w:rPr>
        <w:t xml:space="preserve"> </w:t>
      </w:r>
      <w:r w:rsidRPr="006D2295">
        <w:rPr>
          <w:caps w:val="0"/>
          <w:color w:val="auto"/>
          <w:sz w:val="26"/>
          <w:szCs w:val="26"/>
        </w:rPr>
        <w:t>АООП НОО.</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6D2295">
        <w:rPr>
          <w:color w:val="auto"/>
          <w:sz w:val="26"/>
          <w:szCs w:val="26"/>
        </w:rPr>
        <w:t>:</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программу формирования универсальных учебных действий у обучающихся с ЗПР</w:t>
      </w:r>
      <w:r w:rsidRPr="006D2295">
        <w:rPr>
          <w:color w:val="auto"/>
          <w:sz w:val="26"/>
          <w:szCs w:val="26"/>
        </w:rPr>
        <w:t>;</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программы отдельных учебных предметов, курсов коррекционно-развивающей области;</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программу духовно-нравственного развития, воспитания обучающихся с ЗПР;</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программу формирования экологической культуры здорового и безопасного образа жизни;</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программу коррекционной работы;</w:t>
      </w:r>
    </w:p>
    <w:p w:rsidR="00435CCC" w:rsidRPr="006D2295" w:rsidRDefault="00435CCC" w:rsidP="00435CCC">
      <w:pPr>
        <w:spacing w:after="0" w:line="240" w:lineRule="auto"/>
        <w:ind w:firstLine="709"/>
        <w:jc w:val="both"/>
        <w:rPr>
          <w:rFonts w:ascii="Times New Roman" w:hAnsi="Times New Roman" w:cs="Times New Roman"/>
          <w:color w:val="auto"/>
          <w:sz w:val="26"/>
          <w:szCs w:val="26"/>
        </w:rPr>
      </w:pPr>
      <w:r w:rsidRPr="006D2295">
        <w:rPr>
          <w:rFonts w:ascii="Times New Roman" w:hAnsi="Times New Roman" w:cs="Times New Roman"/>
          <w:caps/>
          <w:color w:val="auto"/>
          <w:sz w:val="26"/>
          <w:szCs w:val="26"/>
        </w:rPr>
        <w:t>• </w:t>
      </w:r>
      <w:r w:rsidRPr="006D2295">
        <w:rPr>
          <w:rFonts w:ascii="Times New Roman" w:hAnsi="Times New Roman" w:cs="Times New Roman"/>
          <w:color w:val="auto"/>
          <w:sz w:val="26"/>
          <w:szCs w:val="26"/>
        </w:rPr>
        <w:t>программу внеурочной деятельности.</w:t>
      </w:r>
    </w:p>
    <w:p w:rsidR="00435CCC" w:rsidRPr="006D2295" w:rsidRDefault="00435CCC" w:rsidP="00435CCC">
      <w:pPr>
        <w:pStyle w:val="ad"/>
        <w:spacing w:after="0" w:line="240" w:lineRule="auto"/>
        <w:ind w:firstLine="709"/>
        <w:jc w:val="both"/>
        <w:rPr>
          <w:rStyle w:val="afd"/>
          <w:rFonts w:ascii="Times New Roman" w:hAnsi="Times New Roman"/>
          <w:caps w:val="0"/>
          <w:color w:val="auto"/>
          <w:sz w:val="26"/>
          <w:szCs w:val="26"/>
        </w:rPr>
      </w:pPr>
      <w:r w:rsidRPr="006D2295">
        <w:rPr>
          <w:rFonts w:ascii="Times New Roman" w:hAnsi="Times New Roman"/>
          <w:color w:val="auto"/>
          <w:sz w:val="26"/>
          <w:szCs w:val="26"/>
        </w:rPr>
        <w:t xml:space="preserve">Организационный </w:t>
      </w:r>
      <w:r w:rsidRPr="006D2295">
        <w:rPr>
          <w:rStyle w:val="afd"/>
          <w:rFonts w:ascii="Times New Roman" w:hAnsi="Times New Roman"/>
          <w:caps w:val="0"/>
          <w:color w:val="auto"/>
          <w:sz w:val="26"/>
          <w:szCs w:val="26"/>
        </w:rPr>
        <w:t>раздел определяет общие рамки организации образовательного процесса, а также механизмы реализации компонентов АООП НОО.</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Организационный раздел включает:</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lastRenderedPageBreak/>
        <w:t>• учебный план начального общего образования;</w:t>
      </w:r>
    </w:p>
    <w:p w:rsidR="00435CCC" w:rsidRPr="006D2295" w:rsidRDefault="00435CCC" w:rsidP="00435CCC">
      <w:pPr>
        <w:pStyle w:val="afc"/>
        <w:spacing w:line="240" w:lineRule="auto"/>
        <w:ind w:firstLine="709"/>
        <w:rPr>
          <w:color w:val="auto"/>
          <w:sz w:val="26"/>
          <w:szCs w:val="26"/>
        </w:rPr>
      </w:pPr>
      <w:r w:rsidRPr="006D2295">
        <w:rPr>
          <w:caps w:val="0"/>
          <w:color w:val="auto"/>
          <w:sz w:val="26"/>
          <w:szCs w:val="26"/>
        </w:rPr>
        <w:t>• систему специальных условий реализации АООП НОО в соответствии с требованиями Стандарта.</w:t>
      </w:r>
    </w:p>
    <w:p w:rsidR="00435CCC" w:rsidRPr="006D2295" w:rsidRDefault="00435CCC" w:rsidP="00435CCC">
      <w:pPr>
        <w:pStyle w:val="Standard"/>
        <w:ind w:firstLine="709"/>
        <w:jc w:val="both"/>
        <w:rPr>
          <w:rFonts w:ascii="Times New Roman" w:hAnsi="Times New Roman"/>
          <w:sz w:val="26"/>
          <w:szCs w:val="26"/>
        </w:rPr>
      </w:pPr>
      <w:r w:rsidRPr="006D2295">
        <w:rPr>
          <w:rFonts w:ascii="Times New Roman" w:hAnsi="Times New Roman"/>
          <w:sz w:val="26"/>
          <w:szCs w:val="26"/>
        </w:rPr>
        <w:t xml:space="preserve">На основе </w:t>
      </w:r>
      <w:r w:rsidRPr="006D2295">
        <w:rPr>
          <w:rFonts w:ascii="Times New Roman" w:hAnsi="Times New Roman" w:cs="Times New Roman"/>
          <w:sz w:val="26"/>
          <w:szCs w:val="26"/>
        </w:rPr>
        <w:t>ФГОС НОО обучающихся с ОВЗ</w:t>
      </w:r>
      <w:r w:rsidRPr="006D2295">
        <w:rPr>
          <w:rFonts w:ascii="Times New Roman" w:hAnsi="Times New Roman"/>
          <w:sz w:val="26"/>
          <w:szCs w:val="26"/>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435CCC" w:rsidRPr="006D2295" w:rsidRDefault="00435CCC" w:rsidP="00435CCC">
      <w:pPr>
        <w:spacing w:after="0" w:line="240" w:lineRule="auto"/>
        <w:ind w:firstLine="709"/>
        <w:jc w:val="both"/>
        <w:rPr>
          <w:rFonts w:ascii="Times New Roman" w:hAnsi="Times New Roman" w:cs="Times New Roman"/>
          <w:sz w:val="26"/>
          <w:szCs w:val="26"/>
        </w:rPr>
      </w:pPr>
      <w:r w:rsidRPr="006D2295">
        <w:rPr>
          <w:rFonts w:ascii="Times New Roman" w:hAnsi="Times New Roman" w:cs="Times New Roman"/>
          <w:sz w:val="26"/>
          <w:szCs w:val="26"/>
        </w:rPr>
        <w:t>Определение вариант</w:t>
      </w:r>
      <w:r w:rsidR="003D0A9F">
        <w:rPr>
          <w:rFonts w:ascii="Times New Roman" w:hAnsi="Times New Roman" w:cs="Times New Roman"/>
          <w:sz w:val="26"/>
          <w:szCs w:val="26"/>
        </w:rPr>
        <w:t>а</w:t>
      </w:r>
      <w:r w:rsidRPr="006D2295">
        <w:rPr>
          <w:rFonts w:ascii="Times New Roman" w:hAnsi="Times New Roman" w:cs="Times New Roman"/>
          <w:sz w:val="26"/>
          <w:szCs w:val="26"/>
        </w:rPr>
        <w:t xml:space="preserve">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35CCC" w:rsidRPr="006D2295" w:rsidRDefault="00435CCC" w:rsidP="00435CCC">
      <w:pPr>
        <w:tabs>
          <w:tab w:val="left" w:pos="0"/>
          <w:tab w:val="right" w:leader="dot" w:pos="9639"/>
        </w:tabs>
        <w:spacing w:after="0" w:line="240" w:lineRule="auto"/>
        <w:ind w:firstLine="720"/>
        <w:jc w:val="both"/>
        <w:rPr>
          <w:rFonts w:ascii="Times New Roman" w:hAnsi="Times New Roman" w:cs="Times New Roman"/>
          <w:b/>
          <w:caps/>
          <w:color w:val="auto"/>
          <w:sz w:val="26"/>
          <w:szCs w:val="26"/>
        </w:rPr>
      </w:pPr>
      <w:r w:rsidRPr="006D2295">
        <w:rPr>
          <w:rFonts w:ascii="Times New Roman" w:hAnsi="Times New Roman" w:cs="Times New Roman"/>
          <w:b/>
          <w:color w:val="auto"/>
          <w:sz w:val="26"/>
          <w:szCs w:val="26"/>
        </w:rPr>
        <w:t xml:space="preserve">Принципы и подходы к формированию </w:t>
      </w:r>
      <w:r w:rsidRPr="006D2295">
        <w:rPr>
          <w:rFonts w:ascii="Times New Roman" w:hAnsi="Times New Roman" w:cs="Times New Roman"/>
          <w:b/>
          <w:sz w:val="26"/>
          <w:szCs w:val="26"/>
        </w:rPr>
        <w:t>адаптированной основной общеобразовательной программы начального общего образования обучающихся с задержкой психического развития</w:t>
      </w:r>
    </w:p>
    <w:p w:rsidR="00435CCC" w:rsidRPr="006D2295" w:rsidRDefault="00435CCC" w:rsidP="00435CCC">
      <w:pPr>
        <w:pStyle w:val="afc"/>
        <w:spacing w:line="240" w:lineRule="auto"/>
        <w:ind w:firstLine="709"/>
        <w:rPr>
          <w:b/>
          <w:sz w:val="26"/>
          <w:szCs w:val="26"/>
        </w:rPr>
      </w:pPr>
      <w:r w:rsidRPr="006D2295">
        <w:rPr>
          <w:caps w:val="0"/>
          <w:color w:val="auto"/>
          <w:kern w:val="28"/>
          <w:sz w:val="26"/>
          <w:szCs w:val="26"/>
        </w:rPr>
        <w:t>В основу разработки и реализации АООП</w:t>
      </w:r>
      <w:r w:rsidRPr="006D2295">
        <w:rPr>
          <w:bCs/>
          <w:iCs/>
          <w:caps w:val="0"/>
          <w:color w:val="auto"/>
          <w:kern w:val="28"/>
          <w:sz w:val="26"/>
          <w:szCs w:val="26"/>
        </w:rPr>
        <w:t xml:space="preserve"> НОО</w:t>
      </w:r>
      <w:r w:rsidRPr="006D2295">
        <w:rPr>
          <w:caps w:val="0"/>
          <w:color w:val="auto"/>
          <w:kern w:val="28"/>
          <w:sz w:val="26"/>
          <w:szCs w:val="26"/>
        </w:rPr>
        <w:t xml:space="preserve"> обучающихся</w:t>
      </w:r>
      <w:r w:rsidRPr="006D2295">
        <w:rPr>
          <w:color w:val="auto"/>
          <w:kern w:val="28"/>
          <w:sz w:val="26"/>
          <w:szCs w:val="26"/>
        </w:rPr>
        <w:t xml:space="preserve"> </w:t>
      </w:r>
      <w:r w:rsidRPr="006D2295">
        <w:rPr>
          <w:caps w:val="0"/>
          <w:color w:val="auto"/>
          <w:kern w:val="28"/>
          <w:sz w:val="26"/>
          <w:szCs w:val="26"/>
        </w:rPr>
        <w:t xml:space="preserve">с ЗПР заложены </w:t>
      </w:r>
      <w:r w:rsidRPr="006D2295">
        <w:rPr>
          <w:i/>
          <w:caps w:val="0"/>
          <w:color w:val="auto"/>
          <w:kern w:val="28"/>
          <w:sz w:val="26"/>
          <w:szCs w:val="26"/>
        </w:rPr>
        <w:t xml:space="preserve">дифференцированный </w:t>
      </w:r>
      <w:r w:rsidRPr="006D2295">
        <w:rPr>
          <w:caps w:val="0"/>
          <w:color w:val="auto"/>
          <w:kern w:val="28"/>
          <w:sz w:val="26"/>
          <w:szCs w:val="26"/>
        </w:rPr>
        <w:t>и</w:t>
      </w:r>
      <w:r w:rsidRPr="006D2295">
        <w:rPr>
          <w:i/>
          <w:caps w:val="0"/>
          <w:color w:val="auto"/>
          <w:kern w:val="28"/>
          <w:sz w:val="26"/>
          <w:szCs w:val="26"/>
        </w:rPr>
        <w:t xml:space="preserve"> деятельностный подходы</w:t>
      </w:r>
      <w:r w:rsidRPr="006D2295">
        <w:rPr>
          <w:caps w:val="0"/>
          <w:color w:val="auto"/>
          <w:kern w:val="28"/>
          <w:sz w:val="26"/>
          <w:szCs w:val="26"/>
        </w:rPr>
        <w:t>.</w:t>
      </w:r>
    </w:p>
    <w:p w:rsidR="00435CCC" w:rsidRPr="006D2295" w:rsidRDefault="00435CCC" w:rsidP="00435CCC">
      <w:pPr>
        <w:spacing w:after="0" w:line="240" w:lineRule="auto"/>
        <w:ind w:firstLine="709"/>
        <w:jc w:val="both"/>
        <w:rPr>
          <w:rFonts w:ascii="Times New Roman" w:hAnsi="Times New Roman" w:cs="Times New Roman"/>
          <w:bCs/>
          <w:iCs/>
          <w:color w:val="auto"/>
          <w:kern w:val="28"/>
          <w:sz w:val="26"/>
          <w:szCs w:val="26"/>
        </w:rPr>
      </w:pPr>
      <w:r w:rsidRPr="006D2295">
        <w:rPr>
          <w:rFonts w:ascii="Times New Roman" w:hAnsi="Times New Roman" w:cs="Times New Roman"/>
          <w:bCs/>
          <w:i/>
          <w:iCs/>
          <w:color w:val="auto"/>
          <w:kern w:val="28"/>
          <w:sz w:val="26"/>
          <w:szCs w:val="26"/>
        </w:rPr>
        <w:t>Дифференцированный подход</w:t>
      </w:r>
      <w:r w:rsidRPr="006D2295">
        <w:rPr>
          <w:rFonts w:ascii="Times New Roman" w:hAnsi="Times New Roman" w:cs="Times New Roman"/>
          <w:bCs/>
          <w:iCs/>
          <w:color w:val="auto"/>
          <w:kern w:val="28"/>
          <w:sz w:val="26"/>
          <w:szCs w:val="26"/>
        </w:rPr>
        <w:t xml:space="preserve"> к разработке и реализации АООП НОО </w:t>
      </w:r>
      <w:r w:rsidRPr="006D2295">
        <w:rPr>
          <w:rFonts w:ascii="Times New Roman" w:hAnsi="Times New Roman" w:cs="Times New Roman"/>
          <w:color w:val="auto"/>
          <w:kern w:val="28"/>
          <w:sz w:val="26"/>
          <w:szCs w:val="26"/>
        </w:rPr>
        <w:t>обучающихся</w:t>
      </w:r>
      <w:r w:rsidRPr="006D2295">
        <w:rPr>
          <w:rFonts w:ascii="Times New Roman" w:hAnsi="Times New Roman" w:cs="Times New Roman"/>
          <w:bCs/>
          <w:iCs/>
          <w:color w:val="auto"/>
          <w:kern w:val="28"/>
          <w:sz w:val="26"/>
          <w:szCs w:val="26"/>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6D2295">
        <w:rPr>
          <w:rFonts w:ascii="Times New Roman" w:hAnsi="Times New Roman" w:cs="Times New Roman"/>
          <w:color w:val="auto"/>
          <w:kern w:val="28"/>
          <w:sz w:val="26"/>
          <w:szCs w:val="26"/>
        </w:rPr>
        <w:t>обучающихся с ЗПР</w:t>
      </w:r>
      <w:r w:rsidRPr="006D2295">
        <w:rPr>
          <w:rFonts w:ascii="Times New Roman" w:hAnsi="Times New Roman" w:cs="Times New Roman"/>
          <w:bCs/>
          <w:iCs/>
          <w:color w:val="auto"/>
          <w:kern w:val="28"/>
          <w:sz w:val="26"/>
          <w:szCs w:val="26"/>
        </w:rPr>
        <w:t xml:space="preserve">, в том числе и на основе индивидуального учебного плана. Варианты АООП НОО </w:t>
      </w:r>
      <w:r w:rsidRPr="006D2295">
        <w:rPr>
          <w:rFonts w:ascii="Times New Roman" w:hAnsi="Times New Roman" w:cs="Times New Roman"/>
          <w:color w:val="auto"/>
          <w:kern w:val="28"/>
          <w:sz w:val="26"/>
          <w:szCs w:val="26"/>
        </w:rPr>
        <w:t>обучающихся с ЗПР</w:t>
      </w:r>
      <w:r w:rsidRPr="006D2295">
        <w:rPr>
          <w:color w:val="auto"/>
          <w:kern w:val="28"/>
          <w:sz w:val="26"/>
          <w:szCs w:val="26"/>
        </w:rPr>
        <w:t xml:space="preserve"> </w:t>
      </w:r>
      <w:r w:rsidRPr="006D2295">
        <w:rPr>
          <w:rFonts w:ascii="Times New Roman" w:hAnsi="Times New Roman" w:cs="Times New Roman"/>
          <w:bCs/>
          <w:iCs/>
          <w:color w:val="auto"/>
          <w:kern w:val="28"/>
          <w:sz w:val="26"/>
          <w:szCs w:val="26"/>
        </w:rPr>
        <w:t xml:space="preserve">создаются и реализуются в соответствии с дифференцированно сформулированными требованиями в </w:t>
      </w:r>
      <w:r w:rsidRPr="006D2295">
        <w:rPr>
          <w:rFonts w:ascii="Times New Roman" w:hAnsi="Times New Roman" w:cs="Times New Roman"/>
          <w:sz w:val="26"/>
          <w:szCs w:val="26"/>
        </w:rPr>
        <w:t>ФГОС НОО обучающихся с ОВЗ</w:t>
      </w:r>
      <w:r w:rsidRPr="006D2295">
        <w:rPr>
          <w:rFonts w:ascii="Times New Roman" w:hAnsi="Times New Roman" w:cs="Times New Roman"/>
          <w:bCs/>
          <w:iCs/>
          <w:color w:val="auto"/>
          <w:kern w:val="28"/>
          <w:sz w:val="26"/>
          <w:szCs w:val="26"/>
        </w:rPr>
        <w:t xml:space="preserve"> к:</w:t>
      </w:r>
    </w:p>
    <w:p w:rsidR="00435CCC" w:rsidRPr="006D2295" w:rsidRDefault="00435CCC" w:rsidP="00435CCC">
      <w:pPr>
        <w:autoSpaceDE w:val="0"/>
        <w:autoSpaceDN w:val="0"/>
        <w:adjustRightInd w:val="0"/>
        <w:spacing w:after="0" w:line="240" w:lineRule="auto"/>
        <w:ind w:firstLine="709"/>
        <w:jc w:val="both"/>
        <w:rPr>
          <w:rFonts w:ascii="Times New Roman" w:hAnsi="Times New Roman" w:cs="Times New Roman"/>
          <w:bCs/>
          <w:iCs/>
          <w:color w:val="auto"/>
          <w:kern w:val="28"/>
          <w:sz w:val="26"/>
          <w:szCs w:val="26"/>
        </w:rPr>
      </w:pPr>
      <w:r w:rsidRPr="006D2295">
        <w:rPr>
          <w:sz w:val="26"/>
          <w:szCs w:val="26"/>
        </w:rPr>
        <w:t>• </w:t>
      </w:r>
      <w:r w:rsidRPr="006D2295">
        <w:rPr>
          <w:rFonts w:ascii="Times New Roman" w:hAnsi="Times New Roman" w:cs="Times New Roman"/>
          <w:bCs/>
          <w:iCs/>
          <w:color w:val="auto"/>
          <w:kern w:val="28"/>
          <w:sz w:val="26"/>
          <w:szCs w:val="26"/>
        </w:rPr>
        <w:t>структуре АООП НОО;</w:t>
      </w:r>
    </w:p>
    <w:p w:rsidR="00435CCC" w:rsidRPr="006D2295" w:rsidRDefault="00435CCC" w:rsidP="00435CCC">
      <w:pPr>
        <w:autoSpaceDE w:val="0"/>
        <w:autoSpaceDN w:val="0"/>
        <w:adjustRightInd w:val="0"/>
        <w:spacing w:after="0" w:line="240" w:lineRule="auto"/>
        <w:ind w:firstLine="709"/>
        <w:jc w:val="both"/>
        <w:rPr>
          <w:rFonts w:ascii="Times New Roman" w:hAnsi="Times New Roman" w:cs="Times New Roman"/>
          <w:bCs/>
          <w:iCs/>
          <w:color w:val="auto"/>
          <w:kern w:val="28"/>
          <w:sz w:val="26"/>
          <w:szCs w:val="26"/>
        </w:rPr>
      </w:pPr>
      <w:r w:rsidRPr="006D2295">
        <w:rPr>
          <w:sz w:val="26"/>
          <w:szCs w:val="26"/>
        </w:rPr>
        <w:t>• </w:t>
      </w:r>
      <w:r w:rsidRPr="006D2295">
        <w:rPr>
          <w:rFonts w:ascii="Times New Roman" w:hAnsi="Times New Roman" w:cs="Times New Roman"/>
          <w:bCs/>
          <w:iCs/>
          <w:color w:val="auto"/>
          <w:kern w:val="28"/>
          <w:sz w:val="26"/>
          <w:szCs w:val="26"/>
        </w:rPr>
        <w:t xml:space="preserve">условиям реализации АООП НОО; </w:t>
      </w:r>
    </w:p>
    <w:p w:rsidR="00435CCC" w:rsidRPr="006D2295" w:rsidRDefault="00435CCC" w:rsidP="00435CCC">
      <w:pPr>
        <w:autoSpaceDE w:val="0"/>
        <w:autoSpaceDN w:val="0"/>
        <w:adjustRightInd w:val="0"/>
        <w:spacing w:after="0" w:line="240" w:lineRule="auto"/>
        <w:ind w:firstLine="709"/>
        <w:jc w:val="both"/>
        <w:rPr>
          <w:rFonts w:ascii="Times New Roman" w:hAnsi="Times New Roman" w:cs="Times New Roman"/>
          <w:bCs/>
          <w:iCs/>
          <w:color w:val="auto"/>
          <w:kern w:val="28"/>
          <w:sz w:val="26"/>
          <w:szCs w:val="26"/>
        </w:rPr>
      </w:pPr>
      <w:r w:rsidRPr="006D2295">
        <w:rPr>
          <w:sz w:val="26"/>
          <w:szCs w:val="26"/>
        </w:rPr>
        <w:t>• </w:t>
      </w:r>
      <w:r w:rsidRPr="006D2295">
        <w:rPr>
          <w:rFonts w:ascii="Times New Roman" w:hAnsi="Times New Roman" w:cs="Times New Roman"/>
          <w:bCs/>
          <w:iCs/>
          <w:color w:val="auto"/>
          <w:kern w:val="28"/>
          <w:sz w:val="26"/>
          <w:szCs w:val="26"/>
        </w:rPr>
        <w:t>результатам освоения АООП НОО.</w:t>
      </w:r>
    </w:p>
    <w:p w:rsidR="00435CCC" w:rsidRPr="006D2295" w:rsidRDefault="00435CCC" w:rsidP="00435CCC">
      <w:pPr>
        <w:autoSpaceDE w:val="0"/>
        <w:autoSpaceDN w:val="0"/>
        <w:adjustRightInd w:val="0"/>
        <w:spacing w:after="0" w:line="240" w:lineRule="auto"/>
        <w:ind w:firstLine="709"/>
        <w:jc w:val="both"/>
        <w:rPr>
          <w:rFonts w:ascii="Times New Roman" w:hAnsi="Times New Roman" w:cs="Times New Roman"/>
          <w:color w:val="auto"/>
          <w:kern w:val="28"/>
          <w:sz w:val="26"/>
          <w:szCs w:val="26"/>
        </w:rPr>
      </w:pPr>
      <w:r w:rsidRPr="006D2295">
        <w:rPr>
          <w:rFonts w:ascii="Times New Roman" w:hAnsi="Times New Roman" w:cs="Times New Roman"/>
          <w:bCs/>
          <w:iCs/>
          <w:color w:val="auto"/>
          <w:kern w:val="28"/>
          <w:sz w:val="26"/>
          <w:szCs w:val="26"/>
        </w:rPr>
        <w:t xml:space="preserve">Применение дифференцированного подхода к созданию и реализации АООП НОО обеспечивает </w:t>
      </w:r>
      <w:r w:rsidRPr="006D2295">
        <w:rPr>
          <w:rFonts w:ascii="Times New Roman" w:hAnsi="Times New Roman" w:cs="Times New Roman"/>
          <w:color w:val="auto"/>
          <w:kern w:val="28"/>
          <w:sz w:val="26"/>
          <w:szCs w:val="26"/>
        </w:rPr>
        <w:t>разнообразие содержания, предоставляя обучающимся</w:t>
      </w:r>
      <w:r w:rsidRPr="006D2295">
        <w:rPr>
          <w:rFonts w:ascii="Times New Roman" w:hAnsi="Times New Roman" w:cs="Times New Roman"/>
          <w:bCs/>
          <w:iCs/>
          <w:color w:val="auto"/>
          <w:kern w:val="28"/>
          <w:sz w:val="26"/>
          <w:szCs w:val="26"/>
        </w:rPr>
        <w:t xml:space="preserve"> с ЗПР </w:t>
      </w:r>
      <w:r w:rsidRPr="006D2295">
        <w:rPr>
          <w:rFonts w:ascii="Times New Roman" w:hAnsi="Times New Roman" w:cs="Times New Roman"/>
          <w:color w:val="auto"/>
          <w:kern w:val="28"/>
          <w:sz w:val="26"/>
          <w:szCs w:val="26"/>
        </w:rPr>
        <w:t xml:space="preserve">возможность реализовать индивидуальный потенциал развития. </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rFonts w:ascii="Times New Roman" w:hAnsi="Times New Roman" w:cs="Times New Roman"/>
          <w:bCs/>
          <w:i/>
          <w:iCs/>
          <w:color w:val="auto"/>
          <w:kern w:val="28"/>
          <w:sz w:val="26"/>
          <w:szCs w:val="26"/>
        </w:rPr>
        <w:t>Деятельностный</w:t>
      </w:r>
      <w:r w:rsidRPr="006D2295">
        <w:rPr>
          <w:rFonts w:ascii="Times New Roman" w:hAnsi="Times New Roman" w:cs="Times New Roman"/>
          <w:i/>
          <w:color w:val="auto"/>
          <w:kern w:val="28"/>
          <w:sz w:val="26"/>
          <w:szCs w:val="26"/>
        </w:rPr>
        <w:t xml:space="preserve"> подход</w:t>
      </w:r>
      <w:r w:rsidRPr="006D2295">
        <w:rPr>
          <w:rFonts w:ascii="Times New Roman" w:hAnsi="Times New Roman" w:cs="Times New Roman"/>
          <w:color w:val="auto"/>
          <w:kern w:val="28"/>
          <w:sz w:val="26"/>
          <w:szCs w:val="26"/>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В контексте разработки АООП НОО обучающихся с ЗПР реализация деятельностного подхода обеспечивает:</w:t>
      </w:r>
    </w:p>
    <w:p w:rsidR="00435CCC" w:rsidRPr="006D2295" w:rsidRDefault="00435CCC" w:rsidP="004C4CD8">
      <w:pPr>
        <w:numPr>
          <w:ilvl w:val="0"/>
          <w:numId w:val="43"/>
        </w:numPr>
        <w:suppressAutoHyphens w:val="0"/>
        <w:spacing w:after="0" w:line="240" w:lineRule="auto"/>
        <w:ind w:left="0"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lastRenderedPageBreak/>
        <w:t>придание результатам образования социально и личностно значимого характера;</w:t>
      </w:r>
    </w:p>
    <w:p w:rsidR="00435CCC" w:rsidRPr="006D2295" w:rsidRDefault="00435CCC" w:rsidP="004C4CD8">
      <w:pPr>
        <w:numPr>
          <w:ilvl w:val="0"/>
          <w:numId w:val="43"/>
        </w:numPr>
        <w:suppressAutoHyphens w:val="0"/>
        <w:spacing w:after="0" w:line="240" w:lineRule="auto"/>
        <w:ind w:left="0"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35CCC" w:rsidRPr="006D2295" w:rsidRDefault="00435CCC" w:rsidP="004C4CD8">
      <w:pPr>
        <w:numPr>
          <w:ilvl w:val="0"/>
          <w:numId w:val="43"/>
        </w:numPr>
        <w:suppressAutoHyphens w:val="0"/>
        <w:spacing w:after="0" w:line="240" w:lineRule="auto"/>
        <w:ind w:left="0"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существенное повышение мотивации и интереса к учению, приобретению нового опыта деятельности и поведения;</w:t>
      </w:r>
    </w:p>
    <w:p w:rsidR="00435CCC" w:rsidRPr="006D2295" w:rsidRDefault="00435CCC" w:rsidP="004C4CD8">
      <w:pPr>
        <w:numPr>
          <w:ilvl w:val="0"/>
          <w:numId w:val="43"/>
        </w:numPr>
        <w:tabs>
          <w:tab w:val="clear" w:pos="720"/>
        </w:tabs>
        <w:suppressAutoHyphens w:val="0"/>
        <w:spacing w:after="0" w:line="240" w:lineRule="auto"/>
        <w:ind w:left="0"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rFonts w:ascii="Times New Roman" w:hAnsi="Times New Roman" w:cs="Times New Roman"/>
          <w:color w:val="auto"/>
          <w:kern w:val="28"/>
          <w:sz w:val="26"/>
          <w:szCs w:val="26"/>
        </w:rPr>
        <w:t xml:space="preserve">В основу </w:t>
      </w:r>
      <w:r w:rsidRPr="006D2295">
        <w:rPr>
          <w:rFonts w:ascii="Times New Roman" w:hAnsi="Times New Roman" w:cs="Times New Roman"/>
          <w:color w:val="auto"/>
          <w:spacing w:val="2"/>
          <w:kern w:val="28"/>
          <w:sz w:val="26"/>
          <w:szCs w:val="26"/>
        </w:rPr>
        <w:t xml:space="preserve">формирования АООП НОО </w:t>
      </w:r>
      <w:r w:rsidRPr="006D2295">
        <w:rPr>
          <w:rFonts w:ascii="Times New Roman" w:hAnsi="Times New Roman" w:cs="Times New Roman"/>
          <w:color w:val="auto"/>
          <w:kern w:val="28"/>
          <w:sz w:val="26"/>
          <w:szCs w:val="26"/>
        </w:rPr>
        <w:t xml:space="preserve">обучающихся с ЗПР положены следующие </w:t>
      </w:r>
      <w:r w:rsidRPr="006D2295">
        <w:rPr>
          <w:rFonts w:ascii="Times New Roman" w:hAnsi="Times New Roman" w:cs="Times New Roman"/>
          <w:b/>
          <w:color w:val="auto"/>
          <w:kern w:val="28"/>
          <w:sz w:val="26"/>
          <w:szCs w:val="26"/>
        </w:rPr>
        <w:t>принципы</w:t>
      </w:r>
      <w:r w:rsidRPr="006D2295">
        <w:rPr>
          <w:rFonts w:ascii="Times New Roman" w:hAnsi="Times New Roman" w:cs="Times New Roman"/>
          <w:color w:val="auto"/>
          <w:kern w:val="28"/>
          <w:sz w:val="26"/>
          <w:szCs w:val="26"/>
        </w:rPr>
        <w:t>:</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принцип учета типологических и индивидуальных образовательных потребностей обучающихся;</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принцип коррекционной направленности образовательного процесса;</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35CCC" w:rsidRPr="006D2295" w:rsidRDefault="00435CCC" w:rsidP="00435CCC">
      <w:pPr>
        <w:spacing w:after="0" w:line="240" w:lineRule="auto"/>
        <w:ind w:firstLine="709"/>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 xml:space="preserve">онтогенетический принцип; </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 xml:space="preserve">принцип целостности содержания образования, поскольку в основу структуры содержания образования положено не понятие предмета, а </w:t>
      </w:r>
      <w:r w:rsidR="00B735E0" w:rsidRPr="006D2295">
        <w:rPr>
          <w:rFonts w:ascii="Times New Roman" w:hAnsi="Times New Roman" w:cs="Times New Roman"/>
          <w:color w:val="auto"/>
          <w:kern w:val="28"/>
          <w:sz w:val="26"/>
          <w:szCs w:val="26"/>
        </w:rPr>
        <w:t>-</w:t>
      </w:r>
      <w:r w:rsidRPr="006D2295">
        <w:rPr>
          <w:rFonts w:ascii="Times New Roman" w:hAnsi="Times New Roman" w:cs="Times New Roman"/>
          <w:color w:val="auto"/>
          <w:kern w:val="28"/>
          <w:sz w:val="26"/>
          <w:szCs w:val="26"/>
        </w:rPr>
        <w:t xml:space="preserve"> «образовательной области»;</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35CCC" w:rsidRPr="006D2295" w:rsidRDefault="00435CCC" w:rsidP="00435CCC">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71F23" w:rsidRDefault="00435CCC" w:rsidP="004343E2">
      <w:pPr>
        <w:spacing w:after="0" w:line="240" w:lineRule="auto"/>
        <w:ind w:firstLine="709"/>
        <w:jc w:val="both"/>
        <w:rPr>
          <w:rFonts w:ascii="Times New Roman" w:hAnsi="Times New Roman" w:cs="Times New Roman"/>
          <w:color w:val="auto"/>
          <w:kern w:val="28"/>
          <w:sz w:val="26"/>
          <w:szCs w:val="26"/>
        </w:rPr>
      </w:pPr>
      <w:r w:rsidRPr="006D2295">
        <w:rPr>
          <w:sz w:val="26"/>
          <w:szCs w:val="26"/>
        </w:rPr>
        <w:t>• </w:t>
      </w:r>
      <w:r w:rsidRPr="006D2295">
        <w:rPr>
          <w:rFonts w:ascii="Times New Roman" w:hAnsi="Times New Roman" w:cs="Times New Roman"/>
          <w:color w:val="auto"/>
          <w:kern w:val="28"/>
          <w:sz w:val="26"/>
          <w:szCs w:val="26"/>
        </w:rPr>
        <w:t>принцип сотрудничества с семьей.</w:t>
      </w:r>
    </w:p>
    <w:p w:rsidR="008521B9" w:rsidRPr="006D2295" w:rsidRDefault="008521B9" w:rsidP="004343E2">
      <w:pPr>
        <w:spacing w:after="0" w:line="240" w:lineRule="auto"/>
        <w:jc w:val="both"/>
        <w:rPr>
          <w:rFonts w:ascii="Times New Roman" w:hAnsi="Times New Roman" w:cs="Times New Roman"/>
          <w:color w:val="auto"/>
          <w:kern w:val="28"/>
          <w:sz w:val="26"/>
          <w:szCs w:val="26"/>
        </w:rPr>
      </w:pPr>
    </w:p>
    <w:p w:rsidR="006D2295" w:rsidRPr="006D2295" w:rsidRDefault="006D2295" w:rsidP="006D2295">
      <w:pPr>
        <w:tabs>
          <w:tab w:val="left" w:pos="0"/>
          <w:tab w:val="right" w:leader="dot" w:pos="9639"/>
        </w:tabs>
        <w:spacing w:before="240" w:after="240" w:line="240" w:lineRule="auto"/>
        <w:jc w:val="center"/>
        <w:outlineLvl w:val="0"/>
        <w:rPr>
          <w:rFonts w:ascii="Times New Roman" w:hAnsi="Times New Roman" w:cs="Times New Roman"/>
          <w:sz w:val="26"/>
          <w:szCs w:val="26"/>
        </w:rPr>
      </w:pPr>
      <w:r w:rsidRPr="006D2295">
        <w:rPr>
          <w:rFonts w:ascii="Times New Roman" w:hAnsi="Times New Roman" w:cs="Times New Roman"/>
          <w:b/>
          <w:color w:val="auto"/>
          <w:sz w:val="26"/>
          <w:szCs w:val="26"/>
        </w:rPr>
        <w:lastRenderedPageBreak/>
        <w:t xml:space="preserve">2. </w:t>
      </w:r>
      <w:r w:rsidRPr="006D2295">
        <w:rPr>
          <w:rFonts w:ascii="Times New Roman" w:hAnsi="Times New Roman" w:cs="Times New Roman"/>
          <w:b/>
          <w:caps/>
          <w:color w:val="auto"/>
          <w:kern w:val="28"/>
          <w:sz w:val="26"/>
          <w:szCs w:val="26"/>
        </w:rPr>
        <w:t>Примерная а</w:t>
      </w:r>
      <w:r w:rsidRPr="006D2295">
        <w:rPr>
          <w:rFonts w:ascii="Times New Roman" w:hAnsi="Times New Roman" w:cs="Times New Roman"/>
          <w:b/>
          <w:caps/>
          <w:color w:val="auto"/>
          <w:sz w:val="26"/>
          <w:szCs w:val="26"/>
        </w:rPr>
        <w:t xml:space="preserve">даптированная основная Общеобразовательная программа начального общего образования обучающихся </w:t>
      </w:r>
      <w:r w:rsidRPr="006D2295">
        <w:rPr>
          <w:rFonts w:ascii="Times New Roman" w:hAnsi="Times New Roman" w:cs="Times New Roman"/>
          <w:b/>
          <w:caps/>
          <w:color w:val="auto"/>
          <w:sz w:val="26"/>
          <w:szCs w:val="26"/>
        </w:rPr>
        <w:br/>
        <w:t>С ЗАДЕРЖКОЙ ПСИХИЧЕСКОГО РАЗВИТИЯ (вариант 7.1)</w:t>
      </w:r>
    </w:p>
    <w:p w:rsidR="006D2295" w:rsidRPr="006D2295" w:rsidRDefault="006D2295" w:rsidP="006D2295">
      <w:pPr>
        <w:tabs>
          <w:tab w:val="left" w:pos="0"/>
          <w:tab w:val="right" w:leader="dot" w:pos="9639"/>
        </w:tabs>
        <w:spacing w:before="240" w:after="120" w:line="240" w:lineRule="auto"/>
        <w:jc w:val="center"/>
        <w:outlineLvl w:val="1"/>
        <w:rPr>
          <w:rFonts w:ascii="Times New Roman" w:hAnsi="Times New Roman" w:cs="Times New Roman"/>
          <w:b/>
          <w:sz w:val="26"/>
          <w:szCs w:val="26"/>
        </w:rPr>
      </w:pPr>
      <w:r w:rsidRPr="006D2295">
        <w:rPr>
          <w:rFonts w:ascii="Times New Roman" w:hAnsi="Times New Roman" w:cs="Times New Roman"/>
          <w:b/>
          <w:sz w:val="26"/>
          <w:szCs w:val="26"/>
        </w:rPr>
        <w:t xml:space="preserve">2.1 </w:t>
      </w:r>
      <w:r w:rsidRPr="006D2295">
        <w:rPr>
          <w:rFonts w:ascii="Times New Roman" w:hAnsi="Times New Roman" w:cs="Times New Roman"/>
          <w:b/>
          <w:color w:val="auto"/>
          <w:sz w:val="26"/>
          <w:szCs w:val="26"/>
        </w:rPr>
        <w:t>Целевой раздел</w:t>
      </w:r>
    </w:p>
    <w:p w:rsidR="003262EA" w:rsidRPr="006D2295" w:rsidRDefault="006D2295" w:rsidP="006D2295">
      <w:pPr>
        <w:tabs>
          <w:tab w:val="left" w:pos="0"/>
          <w:tab w:val="right" w:leader="dot" w:pos="9639"/>
        </w:tabs>
        <w:spacing w:before="120" w:after="120" w:line="240" w:lineRule="auto"/>
        <w:jc w:val="center"/>
        <w:outlineLvl w:val="2"/>
        <w:rPr>
          <w:rFonts w:ascii="Times New Roman" w:hAnsi="Times New Roman" w:cs="Times New Roman"/>
          <w:b/>
          <w:sz w:val="26"/>
          <w:szCs w:val="26"/>
        </w:rPr>
      </w:pPr>
      <w:r w:rsidRPr="006D2295">
        <w:rPr>
          <w:rFonts w:ascii="Times New Roman" w:hAnsi="Times New Roman" w:cs="Times New Roman"/>
          <w:b/>
          <w:sz w:val="26"/>
          <w:szCs w:val="26"/>
        </w:rPr>
        <w:t>2.1.1. Пояснительная записка</w:t>
      </w:r>
    </w:p>
    <w:bookmarkEnd w:id="1"/>
    <w:p w:rsidR="00B97E9F" w:rsidRPr="006D2295" w:rsidRDefault="00B97E9F" w:rsidP="00905076">
      <w:pPr>
        <w:tabs>
          <w:tab w:val="left" w:pos="0"/>
          <w:tab w:val="right" w:leader="dot" w:pos="9639"/>
        </w:tabs>
        <w:spacing w:after="0" w:line="240" w:lineRule="auto"/>
        <w:ind w:firstLine="567"/>
        <w:jc w:val="both"/>
        <w:outlineLvl w:val="2"/>
        <w:rPr>
          <w:rFonts w:ascii="Times New Roman" w:hAnsi="Times New Roman" w:cs="Times New Roman"/>
          <w:bCs/>
          <w:sz w:val="26"/>
          <w:szCs w:val="26"/>
        </w:rPr>
      </w:pPr>
      <w:r w:rsidRPr="006D2295">
        <w:rPr>
          <w:rFonts w:ascii="Times New Roman" w:hAnsi="Times New Roman" w:cs="Times New Roman"/>
          <w:sz w:val="26"/>
          <w:szCs w:val="26"/>
        </w:rPr>
        <w:t xml:space="preserve">Адаптированная основная общеобразовательная программа начального общего образования учащихся с задержкой психического развития (далее </w:t>
      </w:r>
      <w:r w:rsidR="00905076" w:rsidRPr="006D2295">
        <w:rPr>
          <w:rFonts w:ascii="Times New Roman" w:hAnsi="Times New Roman" w:cs="Times New Roman"/>
          <w:sz w:val="26"/>
          <w:szCs w:val="26"/>
        </w:rPr>
        <w:t>-</w:t>
      </w:r>
      <w:r w:rsidRPr="006D2295">
        <w:rPr>
          <w:rFonts w:ascii="Times New Roman" w:hAnsi="Times New Roman" w:cs="Times New Roman"/>
          <w:sz w:val="26"/>
          <w:szCs w:val="26"/>
        </w:rPr>
        <w:t xml:space="preserve"> АООП ЗПР) </w:t>
      </w:r>
      <w:r w:rsidR="00905076" w:rsidRPr="006D2295">
        <w:rPr>
          <w:rFonts w:ascii="Times New Roman" w:hAnsi="Times New Roman" w:cs="Times New Roman"/>
          <w:sz w:val="26"/>
          <w:szCs w:val="26"/>
        </w:rPr>
        <w:t>-</w:t>
      </w:r>
      <w:r w:rsidRPr="006D2295">
        <w:rPr>
          <w:rFonts w:ascii="Times New Roman" w:hAnsi="Times New Roman" w:cs="Times New Roman"/>
          <w:sz w:val="26"/>
          <w:szCs w:val="26"/>
        </w:rPr>
        <w:t xml:space="preserve">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w:t>
      </w:r>
      <w:r w:rsidR="003262EA" w:rsidRPr="006D2295">
        <w:rPr>
          <w:rFonts w:ascii="Times New Roman" w:hAnsi="Times New Roman" w:cs="Times New Roman"/>
          <w:sz w:val="26"/>
          <w:szCs w:val="26"/>
        </w:rPr>
        <w:t xml:space="preserve"> общего образования обучающихся </w:t>
      </w:r>
      <w:r w:rsidRPr="006D2295">
        <w:rPr>
          <w:rFonts w:ascii="Times New Roman" w:hAnsi="Times New Roman" w:cs="Times New Roman"/>
          <w:sz w:val="26"/>
          <w:szCs w:val="26"/>
        </w:rPr>
        <w:t xml:space="preserve">с ЗПР разработана в соответствии </w:t>
      </w:r>
      <w:r w:rsidRPr="006D2295">
        <w:rPr>
          <w:rFonts w:ascii="Times New Roman" w:hAnsi="Times New Roman" w:cs="Times New Roman"/>
          <w:bCs/>
          <w:sz w:val="26"/>
          <w:szCs w:val="26"/>
        </w:rPr>
        <w:t>с требованиями, предъявляемыми к структуре, условиям реализации и планируе</w:t>
      </w:r>
      <w:r w:rsidR="003262EA" w:rsidRPr="006D2295">
        <w:rPr>
          <w:rFonts w:ascii="Times New Roman" w:hAnsi="Times New Roman" w:cs="Times New Roman"/>
          <w:bCs/>
          <w:sz w:val="26"/>
          <w:szCs w:val="26"/>
        </w:rPr>
        <w:t xml:space="preserve">мым результатам освоения АООП </w:t>
      </w:r>
      <w:r w:rsidRPr="006D2295">
        <w:rPr>
          <w:rFonts w:ascii="Times New Roman" w:hAnsi="Times New Roman" w:cs="Times New Roman"/>
          <w:bCs/>
          <w:sz w:val="26"/>
          <w:szCs w:val="26"/>
        </w:rPr>
        <w:t xml:space="preserve">и на основании: </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Федерального закона «Об образовании в Российской Федерации» №</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273-ФЗ от 29.12.2012</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 xml:space="preserve">г.; </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Федерального государственного образовательного стандарта обучающихся с ограниченными</w:t>
      </w:r>
      <w:r w:rsidR="003262EA" w:rsidRPr="006D2295">
        <w:rPr>
          <w:rFonts w:ascii="Times New Roman" w:hAnsi="Times New Roman" w:cs="Times New Roman"/>
          <w:bCs/>
          <w:sz w:val="26"/>
          <w:szCs w:val="26"/>
        </w:rPr>
        <w:t xml:space="preserve"> возможностями здоровья (приказ </w:t>
      </w:r>
      <w:r w:rsidRPr="006D2295">
        <w:rPr>
          <w:rFonts w:ascii="Times New Roman" w:hAnsi="Times New Roman" w:cs="Times New Roman"/>
          <w:bCs/>
          <w:sz w:val="26"/>
          <w:szCs w:val="26"/>
        </w:rPr>
        <w:t>Министерства образования и науки Российской Федерации от 19.12.2014</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г. №</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 xml:space="preserve">1598 «Об утверждении федерального государственного образовательного стандарта обучающихся с ограниченными возможностями здоровья)»; </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
          <w:sz w:val="26"/>
          <w:szCs w:val="26"/>
        </w:rPr>
      </w:pPr>
      <w:r w:rsidRPr="006D2295">
        <w:rPr>
          <w:rFonts w:ascii="Times New Roman" w:hAnsi="Times New Roman" w:cs="Times New Roman"/>
          <w:sz w:val="26"/>
          <w:szCs w:val="26"/>
        </w:rPr>
        <w:t xml:space="preserve">-  </w:t>
      </w:r>
      <w:r w:rsidR="00B56E4E" w:rsidRPr="006D2295">
        <w:rPr>
          <w:rFonts w:ascii="Times New Roman" w:hAnsi="Times New Roman" w:cs="Times New Roman"/>
          <w:sz w:val="26"/>
          <w:szCs w:val="26"/>
        </w:rPr>
        <w:t>Примерной адаптированной</w:t>
      </w:r>
      <w:r w:rsidR="00905076" w:rsidRPr="006D2295">
        <w:rPr>
          <w:rFonts w:ascii="Times New Roman" w:hAnsi="Times New Roman" w:cs="Times New Roman"/>
          <w:sz w:val="26"/>
          <w:szCs w:val="26"/>
        </w:rPr>
        <w:t xml:space="preserve"> </w:t>
      </w:r>
      <w:r w:rsidR="00B56E4E" w:rsidRPr="006D2295">
        <w:rPr>
          <w:rFonts w:ascii="Times New Roman" w:hAnsi="Times New Roman" w:cs="Times New Roman"/>
          <w:sz w:val="26"/>
          <w:szCs w:val="26"/>
        </w:rPr>
        <w:t>основной общеобразовательной</w:t>
      </w:r>
      <w:r w:rsidRPr="006D2295">
        <w:rPr>
          <w:rFonts w:ascii="Times New Roman" w:hAnsi="Times New Roman" w:cs="Times New Roman"/>
          <w:sz w:val="26"/>
          <w:szCs w:val="26"/>
        </w:rPr>
        <w:t xml:space="preserve"> программы начального о</w:t>
      </w:r>
      <w:r w:rsidR="00905076" w:rsidRPr="006D2295">
        <w:rPr>
          <w:rFonts w:ascii="Times New Roman" w:hAnsi="Times New Roman" w:cs="Times New Roman"/>
          <w:sz w:val="26"/>
          <w:szCs w:val="26"/>
        </w:rPr>
        <w:t xml:space="preserve">бщего образования обучающихся </w:t>
      </w:r>
      <w:r w:rsidRPr="006D2295">
        <w:rPr>
          <w:rFonts w:ascii="Times New Roman" w:hAnsi="Times New Roman" w:cs="Times New Roman"/>
          <w:sz w:val="26"/>
          <w:szCs w:val="26"/>
        </w:rPr>
        <w:t xml:space="preserve">с задержкой психического </w:t>
      </w:r>
      <w:r w:rsidR="00B56E4E" w:rsidRPr="006D2295">
        <w:rPr>
          <w:rFonts w:ascii="Times New Roman" w:hAnsi="Times New Roman" w:cs="Times New Roman"/>
          <w:sz w:val="26"/>
          <w:szCs w:val="26"/>
        </w:rPr>
        <w:t>развития, одобренной решением</w:t>
      </w:r>
      <w:r w:rsidRPr="006D2295">
        <w:rPr>
          <w:rFonts w:ascii="Times New Roman" w:hAnsi="Times New Roman" w:cs="Times New Roman"/>
          <w:sz w:val="26"/>
          <w:szCs w:val="26"/>
        </w:rPr>
        <w:t xml:space="preserve"> федерального учебно-методического объединения по общему образованию (</w:t>
      </w:r>
      <w:r w:rsidR="00B56E4E" w:rsidRPr="006D2295">
        <w:rPr>
          <w:rFonts w:ascii="Times New Roman" w:hAnsi="Times New Roman" w:cs="Times New Roman"/>
          <w:sz w:val="26"/>
          <w:szCs w:val="26"/>
        </w:rPr>
        <w:t>протокол от</w:t>
      </w:r>
      <w:r w:rsidRPr="006D2295">
        <w:rPr>
          <w:rFonts w:ascii="Times New Roman" w:hAnsi="Times New Roman" w:cs="Times New Roman"/>
          <w:sz w:val="26"/>
          <w:szCs w:val="26"/>
        </w:rPr>
        <w:t xml:space="preserve"> 22 </w:t>
      </w:r>
      <w:r w:rsidR="00DC0262" w:rsidRPr="006D2295">
        <w:rPr>
          <w:rFonts w:ascii="Times New Roman" w:hAnsi="Times New Roman" w:cs="Times New Roman"/>
          <w:sz w:val="26"/>
          <w:szCs w:val="26"/>
        </w:rPr>
        <w:t>декабря 2015</w:t>
      </w:r>
      <w:r w:rsidRPr="006D2295">
        <w:rPr>
          <w:rFonts w:ascii="Times New Roman" w:hAnsi="Times New Roman" w:cs="Times New Roman"/>
          <w:sz w:val="26"/>
          <w:szCs w:val="26"/>
        </w:rPr>
        <w:t xml:space="preserve"> г. № 4/15);</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Приказа Министерства образования и науки Российской Федерации от 30.08.2013 г. №</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 xml:space="preserve">1015 «О порядке организации и осуществления образовательной деятельности по основным общеобразовательным </w:t>
      </w:r>
      <w:r w:rsidR="00B56E4E" w:rsidRPr="006D2295">
        <w:rPr>
          <w:rFonts w:ascii="Times New Roman" w:hAnsi="Times New Roman" w:cs="Times New Roman"/>
          <w:bCs/>
          <w:sz w:val="26"/>
          <w:szCs w:val="26"/>
        </w:rPr>
        <w:t>программам -</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 xml:space="preserve">образовательным программам начального общего, основного общего и среднего общего образования»;  </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Постановления Главного санитарного врача РФ от</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 xml:space="preserve"> 29 декабря 2010 г. № 189 «Об утверждении Сан</w:t>
      </w:r>
      <w:r w:rsidR="003262EA" w:rsidRPr="006D2295">
        <w:rPr>
          <w:rFonts w:ascii="Times New Roman" w:hAnsi="Times New Roman" w:cs="Times New Roman"/>
          <w:bCs/>
          <w:sz w:val="26"/>
          <w:szCs w:val="26"/>
        </w:rPr>
        <w:t>ПиН 2.4.2.2821-10 «Санитарно-</w:t>
      </w:r>
      <w:r w:rsidRPr="006D2295">
        <w:rPr>
          <w:rFonts w:ascii="Times New Roman" w:hAnsi="Times New Roman" w:cs="Times New Roman"/>
          <w:bCs/>
          <w:sz w:val="26"/>
          <w:szCs w:val="26"/>
        </w:rPr>
        <w:t>эпидемиологические требования к условиям и организации обучения в общеобразовательных учреждениях»», зарегистрировано в Минюсте РФ 3 марта 2011г, рег.</w:t>
      </w:r>
      <w:r w:rsidR="003262EA"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№19993;</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w:t>
      </w:r>
      <w:r w:rsidR="003262EA" w:rsidRPr="006D2295">
        <w:rPr>
          <w:rFonts w:ascii="Times New Roman" w:hAnsi="Times New Roman" w:cs="Times New Roman"/>
          <w:bCs/>
          <w:sz w:val="26"/>
          <w:szCs w:val="26"/>
        </w:rPr>
        <w:t xml:space="preserve">их образовательную деятельность </w:t>
      </w:r>
      <w:r w:rsidRPr="006D2295">
        <w:rPr>
          <w:rFonts w:ascii="Times New Roman" w:hAnsi="Times New Roman" w:cs="Times New Roman"/>
          <w:bCs/>
          <w:sz w:val="26"/>
          <w:szCs w:val="26"/>
        </w:rPr>
        <w:t xml:space="preserve">по адаптированным </w:t>
      </w:r>
      <w:r w:rsidR="00B56E4E" w:rsidRPr="006D2295">
        <w:rPr>
          <w:rFonts w:ascii="Times New Roman" w:hAnsi="Times New Roman" w:cs="Times New Roman"/>
          <w:bCs/>
          <w:sz w:val="26"/>
          <w:szCs w:val="26"/>
        </w:rPr>
        <w:t>основным</w:t>
      </w:r>
      <w:r w:rsidRPr="006D2295">
        <w:rPr>
          <w:rFonts w:ascii="Times New Roman" w:hAnsi="Times New Roman" w:cs="Times New Roman"/>
          <w:bCs/>
          <w:sz w:val="26"/>
          <w:szCs w:val="26"/>
        </w:rPr>
        <w:t xml:space="preserve"> общеобразовательным программам </w:t>
      </w:r>
      <w:r w:rsidR="00B56E4E" w:rsidRPr="006D2295">
        <w:rPr>
          <w:rFonts w:ascii="Times New Roman" w:hAnsi="Times New Roman" w:cs="Times New Roman"/>
          <w:bCs/>
          <w:sz w:val="26"/>
          <w:szCs w:val="26"/>
        </w:rPr>
        <w:t>для обучающихся</w:t>
      </w:r>
      <w:r w:rsidRPr="006D2295">
        <w:rPr>
          <w:rFonts w:ascii="Times New Roman" w:hAnsi="Times New Roman" w:cs="Times New Roman"/>
          <w:bCs/>
          <w:sz w:val="26"/>
          <w:szCs w:val="26"/>
        </w:rPr>
        <w:t xml:space="preserve"> с </w:t>
      </w:r>
      <w:r w:rsidR="00B56E4E" w:rsidRPr="006D2295">
        <w:rPr>
          <w:rFonts w:ascii="Times New Roman" w:hAnsi="Times New Roman" w:cs="Times New Roman"/>
          <w:bCs/>
          <w:sz w:val="26"/>
          <w:szCs w:val="26"/>
        </w:rPr>
        <w:t>ограниченными</w:t>
      </w:r>
      <w:r w:rsidRPr="006D2295">
        <w:rPr>
          <w:rFonts w:ascii="Times New Roman" w:hAnsi="Times New Roman" w:cs="Times New Roman"/>
          <w:bCs/>
          <w:sz w:val="26"/>
          <w:szCs w:val="26"/>
        </w:rPr>
        <w:t xml:space="preserve"> возможностями здоровья», утвержденные постановлением Главного государственного санитарного врача РФ </w:t>
      </w:r>
      <w:r w:rsidR="00B56E4E" w:rsidRPr="006D2295">
        <w:rPr>
          <w:rFonts w:ascii="Times New Roman" w:hAnsi="Times New Roman" w:cs="Times New Roman"/>
          <w:bCs/>
          <w:sz w:val="26"/>
          <w:szCs w:val="26"/>
        </w:rPr>
        <w:t>от 10.07.2015</w:t>
      </w:r>
      <w:r w:rsidRPr="006D2295">
        <w:rPr>
          <w:rFonts w:ascii="Times New Roman" w:hAnsi="Times New Roman" w:cs="Times New Roman"/>
          <w:bCs/>
          <w:sz w:val="26"/>
          <w:szCs w:val="26"/>
        </w:rPr>
        <w:t xml:space="preserve"> г. №</w:t>
      </w:r>
      <w:r w:rsidR="0088481C" w:rsidRPr="006D2295">
        <w:rPr>
          <w:rFonts w:ascii="Times New Roman" w:hAnsi="Times New Roman" w:cs="Times New Roman"/>
          <w:bCs/>
          <w:sz w:val="26"/>
          <w:szCs w:val="26"/>
        </w:rPr>
        <w:t xml:space="preserve"> </w:t>
      </w:r>
      <w:r w:rsidRPr="006D2295">
        <w:rPr>
          <w:rFonts w:ascii="Times New Roman" w:hAnsi="Times New Roman" w:cs="Times New Roman"/>
          <w:bCs/>
          <w:sz w:val="26"/>
          <w:szCs w:val="26"/>
        </w:rPr>
        <w:t>26;</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xml:space="preserve">- Приказа Минобрнауки РФ </w:t>
      </w:r>
      <w:r w:rsidR="0088481C" w:rsidRPr="006D2295">
        <w:rPr>
          <w:rFonts w:ascii="Times New Roman" w:hAnsi="Times New Roman" w:cs="Times New Roman"/>
          <w:bCs/>
          <w:sz w:val="26"/>
          <w:szCs w:val="26"/>
        </w:rPr>
        <w:t>«</w:t>
      </w:r>
      <w:r w:rsidRPr="006D2295">
        <w:rPr>
          <w:rFonts w:ascii="Times New Roman" w:hAnsi="Times New Roman" w:cs="Times New Roman"/>
          <w:bCs/>
          <w:sz w:val="26"/>
          <w:szCs w:val="26"/>
        </w:rPr>
        <w:t xml:space="preserve">Об </w:t>
      </w:r>
      <w:r w:rsidR="00B56E4E" w:rsidRPr="006D2295">
        <w:rPr>
          <w:rFonts w:ascii="Times New Roman" w:hAnsi="Times New Roman" w:cs="Times New Roman"/>
          <w:bCs/>
          <w:sz w:val="26"/>
          <w:szCs w:val="26"/>
        </w:rPr>
        <w:t>утверждении федеральных</w:t>
      </w:r>
      <w:r w:rsidRPr="006D2295">
        <w:rPr>
          <w:rFonts w:ascii="Times New Roman" w:hAnsi="Times New Roman" w:cs="Times New Roman"/>
          <w:bCs/>
          <w:sz w:val="26"/>
          <w:szCs w:val="26"/>
        </w:rPr>
        <w:t xml:space="preserve"> требований к образовательным учреждениям в части минимальной оснащенности учебного процесса и оборудования учебных помещений</w:t>
      </w:r>
      <w:r w:rsidR="0088481C" w:rsidRPr="006D2295">
        <w:rPr>
          <w:rFonts w:ascii="Times New Roman" w:hAnsi="Times New Roman" w:cs="Times New Roman"/>
          <w:bCs/>
          <w:sz w:val="26"/>
          <w:szCs w:val="26"/>
        </w:rPr>
        <w:t>»</w:t>
      </w:r>
      <w:r w:rsidRPr="006D2295">
        <w:rPr>
          <w:rFonts w:ascii="Times New Roman" w:hAnsi="Times New Roman" w:cs="Times New Roman"/>
          <w:bCs/>
          <w:sz w:val="26"/>
          <w:szCs w:val="26"/>
        </w:rPr>
        <w:t xml:space="preserve"> от </w:t>
      </w:r>
      <w:r w:rsidR="00B56E4E" w:rsidRPr="006D2295">
        <w:rPr>
          <w:rFonts w:ascii="Times New Roman" w:hAnsi="Times New Roman" w:cs="Times New Roman"/>
          <w:bCs/>
          <w:sz w:val="26"/>
          <w:szCs w:val="26"/>
        </w:rPr>
        <w:t>04.10.2010 №</w:t>
      </w:r>
      <w:r w:rsidRPr="006D2295">
        <w:rPr>
          <w:rFonts w:ascii="Times New Roman" w:hAnsi="Times New Roman" w:cs="Times New Roman"/>
          <w:bCs/>
          <w:sz w:val="26"/>
          <w:szCs w:val="26"/>
        </w:rPr>
        <w:t xml:space="preserve"> 986; </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xml:space="preserve">- Приказа Министерства здравоохранения и социального развития Российской Федерации от 26 августа 2010 г. № </w:t>
      </w:r>
      <w:r w:rsidR="00E82448" w:rsidRPr="006D2295">
        <w:rPr>
          <w:rFonts w:ascii="Times New Roman" w:hAnsi="Times New Roman" w:cs="Times New Roman"/>
          <w:bCs/>
          <w:sz w:val="26"/>
          <w:szCs w:val="26"/>
        </w:rPr>
        <w:t>761н</w:t>
      </w:r>
      <w:r w:rsidRPr="006D2295">
        <w:rPr>
          <w:rFonts w:ascii="Times New Roman" w:hAnsi="Times New Roman" w:cs="Times New Roman"/>
          <w:bCs/>
          <w:sz w:val="26"/>
          <w:szCs w:val="26"/>
        </w:rPr>
        <w:t xml:space="preserve"> «Об утверждении Единого квалификационного справочника должностей руководителей, специалистов и </w:t>
      </w:r>
      <w:r w:rsidRPr="006D2295">
        <w:rPr>
          <w:rFonts w:ascii="Times New Roman" w:hAnsi="Times New Roman" w:cs="Times New Roman"/>
          <w:bCs/>
          <w:sz w:val="26"/>
          <w:szCs w:val="26"/>
        </w:rPr>
        <w:lastRenderedPageBreak/>
        <w:t>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B97E9F" w:rsidRPr="006D2295" w:rsidRDefault="00B97E9F" w:rsidP="00905076">
      <w:pPr>
        <w:tabs>
          <w:tab w:val="left" w:pos="0"/>
          <w:tab w:val="right" w:leader="dot" w:pos="9639"/>
        </w:tabs>
        <w:spacing w:after="0" w:line="240" w:lineRule="auto"/>
        <w:jc w:val="both"/>
        <w:outlineLvl w:val="2"/>
        <w:rPr>
          <w:rFonts w:ascii="Times New Roman" w:hAnsi="Times New Roman" w:cs="Times New Roman"/>
          <w:bCs/>
          <w:sz w:val="26"/>
          <w:szCs w:val="26"/>
        </w:rPr>
      </w:pPr>
      <w:r w:rsidRPr="006D2295">
        <w:rPr>
          <w:rFonts w:ascii="Times New Roman" w:hAnsi="Times New Roman" w:cs="Times New Roman"/>
          <w:bCs/>
          <w:sz w:val="26"/>
          <w:szCs w:val="26"/>
        </w:rPr>
        <w:t xml:space="preserve">- Приказа Минобрнауки России от 22.01.2014 № </w:t>
      </w:r>
      <w:r w:rsidR="00B56E4E" w:rsidRPr="006D2295">
        <w:rPr>
          <w:rFonts w:ascii="Times New Roman" w:hAnsi="Times New Roman" w:cs="Times New Roman"/>
          <w:bCs/>
          <w:sz w:val="26"/>
          <w:szCs w:val="26"/>
        </w:rPr>
        <w:t>32 «</w:t>
      </w:r>
      <w:r w:rsidRPr="006D2295">
        <w:rPr>
          <w:rFonts w:ascii="Times New Roman" w:hAnsi="Times New Roman" w:cs="Times New Roman"/>
          <w:bCs/>
          <w:sz w:val="26"/>
          <w:szCs w:val="26"/>
        </w:rPr>
        <w:t xml:space="preserve">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9C3DA3" w:rsidRPr="006D2295" w:rsidRDefault="009C3DA3" w:rsidP="0088481C">
      <w:pPr>
        <w:pStyle w:val="14TexstOSNOVA1012"/>
        <w:spacing w:line="240" w:lineRule="auto"/>
        <w:ind w:firstLine="567"/>
        <w:rPr>
          <w:rFonts w:ascii="Times New Roman" w:hAnsi="Times New Roman"/>
          <w:b/>
          <w:color w:val="auto"/>
          <w:sz w:val="26"/>
          <w:szCs w:val="26"/>
        </w:rPr>
      </w:pPr>
      <w:r w:rsidRPr="006D2295">
        <w:rPr>
          <w:rFonts w:ascii="Times New Roman" w:hAnsi="Times New Roman"/>
          <w:b/>
          <w:color w:val="auto"/>
          <w:sz w:val="26"/>
          <w:szCs w:val="26"/>
        </w:rPr>
        <w:t xml:space="preserve">Цель реализации </w:t>
      </w:r>
      <w:r w:rsidR="00EA7D8D" w:rsidRPr="006D2295">
        <w:rPr>
          <w:rFonts w:ascii="Times New Roman" w:hAnsi="Times New Roman" w:cs="Times New Roman"/>
          <w:b/>
          <w:color w:val="auto"/>
          <w:sz w:val="26"/>
          <w:szCs w:val="26"/>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6D2295" w:rsidRDefault="00EA7D8D" w:rsidP="0088481C">
      <w:pPr>
        <w:pStyle w:val="14TexstOSNOVA1012"/>
        <w:spacing w:line="240" w:lineRule="auto"/>
        <w:ind w:firstLine="426"/>
        <w:rPr>
          <w:rFonts w:ascii="Times New Roman" w:hAnsi="Times New Roman" w:cs="Times New Roman"/>
          <w:iCs/>
          <w:kern w:val="1"/>
          <w:sz w:val="26"/>
          <w:szCs w:val="26"/>
        </w:rPr>
      </w:pPr>
      <w:r w:rsidRPr="006D2295">
        <w:rPr>
          <w:rFonts w:ascii="Times New Roman" w:hAnsi="Times New Roman"/>
          <w:b/>
          <w:sz w:val="26"/>
          <w:szCs w:val="26"/>
        </w:rPr>
        <w:t>Цель реализации АООП НОО обучающихся с ЗПР</w:t>
      </w:r>
      <w:r w:rsidRPr="006D2295">
        <w:rPr>
          <w:rStyle w:val="afd"/>
          <w:rFonts w:ascii="Times New Roman" w:hAnsi="Times New Roman"/>
          <w:caps w:val="0"/>
          <w:sz w:val="26"/>
          <w:szCs w:val="26"/>
        </w:rPr>
        <w:t xml:space="preserve"> </w:t>
      </w:r>
      <w:r w:rsidR="0088481C" w:rsidRPr="006D2295">
        <w:rPr>
          <w:rStyle w:val="afd"/>
          <w:rFonts w:ascii="Times New Roman" w:hAnsi="Times New Roman"/>
          <w:caps w:val="0"/>
          <w:sz w:val="26"/>
          <w:szCs w:val="26"/>
        </w:rPr>
        <w:t xml:space="preserve">- </w:t>
      </w:r>
      <w:r w:rsidR="002A7C3B" w:rsidRPr="006D2295">
        <w:rPr>
          <w:rStyle w:val="afd"/>
          <w:rFonts w:ascii="Times New Roman" w:hAnsi="Times New Roman"/>
          <w:caps w:val="0"/>
          <w:sz w:val="26"/>
          <w:szCs w:val="26"/>
        </w:rPr>
        <w:t xml:space="preserve">обеспечение выполнения требований </w:t>
      </w:r>
      <w:r w:rsidR="002A7C3B" w:rsidRPr="006D2295">
        <w:rPr>
          <w:rFonts w:ascii="Times New Roman" w:hAnsi="Times New Roman" w:cs="Times New Roman"/>
          <w:sz w:val="26"/>
          <w:szCs w:val="26"/>
        </w:rPr>
        <w:t>ФГОС НОО обучающихся с ОВЗ</w:t>
      </w:r>
      <w:r w:rsidR="002A7C3B" w:rsidRPr="006D2295">
        <w:rPr>
          <w:rStyle w:val="afd"/>
          <w:rFonts w:ascii="Times New Roman" w:hAnsi="Times New Roman" w:cs="Times New Roman"/>
          <w:iCs/>
          <w:caps w:val="0"/>
          <w:sz w:val="26"/>
          <w:szCs w:val="26"/>
          <w:lang w:eastAsia="ar-SA"/>
        </w:rPr>
        <w:t xml:space="preserve"> посредством </w:t>
      </w:r>
      <w:r w:rsidR="00BB7EF8" w:rsidRPr="006D2295">
        <w:rPr>
          <w:rStyle w:val="afd"/>
          <w:rFonts w:ascii="Times New Roman" w:hAnsi="Times New Roman" w:cs="Times New Roman"/>
          <w:iCs/>
          <w:caps w:val="0"/>
          <w:sz w:val="26"/>
          <w:szCs w:val="26"/>
          <w:lang w:eastAsia="ar-SA"/>
        </w:rPr>
        <w:t>создани</w:t>
      </w:r>
      <w:r w:rsidR="002A7C3B" w:rsidRPr="006D2295">
        <w:rPr>
          <w:rStyle w:val="afd"/>
          <w:rFonts w:ascii="Times New Roman" w:hAnsi="Times New Roman" w:cs="Times New Roman"/>
          <w:iCs/>
          <w:caps w:val="0"/>
          <w:sz w:val="26"/>
          <w:szCs w:val="26"/>
          <w:lang w:eastAsia="ar-SA"/>
        </w:rPr>
        <w:t>я</w:t>
      </w:r>
      <w:r w:rsidR="00BB7EF8" w:rsidRPr="006D2295">
        <w:rPr>
          <w:rStyle w:val="afd"/>
          <w:rFonts w:ascii="Times New Roman" w:hAnsi="Times New Roman" w:cs="Times New Roman"/>
          <w:iCs/>
          <w:caps w:val="0"/>
          <w:sz w:val="26"/>
          <w:szCs w:val="26"/>
          <w:lang w:eastAsia="ar-SA"/>
        </w:rPr>
        <w:t xml:space="preserve"> условий для ма</w:t>
      </w:r>
      <w:r w:rsidR="00BB7EF8" w:rsidRPr="006D2295">
        <w:rPr>
          <w:rFonts w:ascii="Times New Roman" w:hAnsi="Times New Roman" w:cs="Times New Roman"/>
          <w:iCs/>
          <w:kern w:val="1"/>
          <w:sz w:val="26"/>
          <w:szCs w:val="26"/>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6D2295" w:rsidRDefault="00EA7D8D" w:rsidP="0088481C">
      <w:pPr>
        <w:pStyle w:val="ad"/>
        <w:spacing w:after="0" w:line="240" w:lineRule="auto"/>
        <w:ind w:firstLine="567"/>
        <w:jc w:val="both"/>
        <w:rPr>
          <w:rFonts w:ascii="Times New Roman" w:hAnsi="Times New Roman"/>
          <w:sz w:val="26"/>
          <w:szCs w:val="26"/>
        </w:rPr>
      </w:pPr>
      <w:r w:rsidRPr="006D2295">
        <w:rPr>
          <w:rFonts w:ascii="Times New Roman" w:hAnsi="Times New Roman"/>
          <w:sz w:val="26"/>
          <w:szCs w:val="26"/>
        </w:rPr>
        <w:t xml:space="preserve">Достижение поставленной цели </w:t>
      </w:r>
      <w:r w:rsidRPr="006D2295">
        <w:rPr>
          <w:rStyle w:val="afd"/>
          <w:rFonts w:ascii="Times New Roman" w:hAnsi="Times New Roman"/>
          <w:caps w:val="0"/>
          <w:sz w:val="26"/>
          <w:szCs w:val="26"/>
        </w:rPr>
        <w:t>при разработке и реализации АООП НОО</w:t>
      </w:r>
      <w:r w:rsidR="0088481C" w:rsidRPr="006D2295">
        <w:rPr>
          <w:rStyle w:val="afd"/>
          <w:rFonts w:ascii="Times New Roman" w:hAnsi="Times New Roman"/>
          <w:caps w:val="0"/>
          <w:sz w:val="26"/>
          <w:szCs w:val="26"/>
        </w:rPr>
        <w:t xml:space="preserve"> </w:t>
      </w:r>
      <w:r w:rsidRPr="006D2295">
        <w:rPr>
          <w:rFonts w:ascii="Times New Roman" w:hAnsi="Times New Roman"/>
          <w:sz w:val="26"/>
          <w:szCs w:val="26"/>
        </w:rPr>
        <w:t>обучающихся с ЗПР предусматривает решение следующих основных задач:</w:t>
      </w:r>
    </w:p>
    <w:p w:rsidR="00EA7D8D" w:rsidRPr="006D2295" w:rsidRDefault="00B56E4E" w:rsidP="00905076">
      <w:pPr>
        <w:pStyle w:val="afc"/>
        <w:spacing w:line="240" w:lineRule="auto"/>
        <w:ind w:firstLine="0"/>
        <w:rPr>
          <w:caps w:val="0"/>
          <w:color w:val="auto"/>
          <w:sz w:val="26"/>
          <w:szCs w:val="26"/>
        </w:rPr>
      </w:pPr>
      <w:r w:rsidRPr="006D2295">
        <w:rPr>
          <w:color w:val="auto"/>
          <w:sz w:val="26"/>
          <w:szCs w:val="26"/>
        </w:rPr>
        <w:t xml:space="preserve">- </w:t>
      </w:r>
      <w:r w:rsidR="00660A5A" w:rsidRPr="006D2295">
        <w:rPr>
          <w:caps w:val="0"/>
          <w:sz w:val="26"/>
          <w:szCs w:val="26"/>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88481C" w:rsidRPr="006D2295">
        <w:rPr>
          <w:caps w:val="0"/>
          <w:sz w:val="26"/>
          <w:szCs w:val="26"/>
        </w:rPr>
        <w:t xml:space="preserve"> </w:t>
      </w:r>
      <w:r w:rsidR="00EA7D8D" w:rsidRPr="006D2295">
        <w:rPr>
          <w:caps w:val="0"/>
          <w:color w:val="auto"/>
          <w:sz w:val="26"/>
          <w:szCs w:val="26"/>
        </w:rPr>
        <w:t>обучающихся</w:t>
      </w:r>
      <w:r w:rsidR="00660A5A" w:rsidRPr="006D2295">
        <w:rPr>
          <w:caps w:val="0"/>
          <w:color w:val="auto"/>
          <w:sz w:val="26"/>
          <w:szCs w:val="26"/>
        </w:rPr>
        <w:t xml:space="preserve"> с ЗПР</w:t>
      </w:r>
      <w:r w:rsidR="00EA7D8D" w:rsidRPr="006D2295">
        <w:rPr>
          <w:caps w:val="0"/>
          <w:color w:val="auto"/>
          <w:sz w:val="26"/>
          <w:szCs w:val="26"/>
        </w:rPr>
        <w:t>;</w:t>
      </w:r>
    </w:p>
    <w:p w:rsidR="008005F4" w:rsidRPr="006D2295" w:rsidRDefault="00B56E4E" w:rsidP="00905076">
      <w:pPr>
        <w:pStyle w:val="afc"/>
        <w:spacing w:line="240" w:lineRule="auto"/>
        <w:ind w:firstLine="0"/>
        <w:rPr>
          <w:sz w:val="26"/>
          <w:szCs w:val="26"/>
        </w:rPr>
      </w:pPr>
      <w:r w:rsidRPr="006D2295">
        <w:rPr>
          <w:sz w:val="26"/>
          <w:szCs w:val="26"/>
        </w:rPr>
        <w:t xml:space="preserve">- </w:t>
      </w:r>
      <w:r w:rsidR="008005F4" w:rsidRPr="006D2295">
        <w:rPr>
          <w:caps w:val="0"/>
          <w:sz w:val="26"/>
          <w:szCs w:val="26"/>
        </w:rPr>
        <w:t>достижение планируемых результатов освоения</w:t>
      </w:r>
      <w:r w:rsidR="0088481C" w:rsidRPr="006D2295">
        <w:rPr>
          <w:caps w:val="0"/>
          <w:sz w:val="26"/>
          <w:szCs w:val="26"/>
        </w:rPr>
        <w:t xml:space="preserve"> </w:t>
      </w:r>
      <w:r w:rsidR="008005F4" w:rsidRPr="006D2295">
        <w:rPr>
          <w:caps w:val="0"/>
          <w:sz w:val="26"/>
          <w:szCs w:val="26"/>
        </w:rPr>
        <w:t>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008005F4" w:rsidRPr="006D2295">
        <w:rPr>
          <w:sz w:val="26"/>
          <w:szCs w:val="26"/>
        </w:rPr>
        <w:t>;</w:t>
      </w:r>
    </w:p>
    <w:p w:rsidR="004A04DF" w:rsidRPr="006D2295" w:rsidRDefault="00B56E4E" w:rsidP="00905076">
      <w:pPr>
        <w:pStyle w:val="afc"/>
        <w:spacing w:line="240" w:lineRule="auto"/>
        <w:ind w:firstLine="0"/>
        <w:rPr>
          <w:sz w:val="26"/>
          <w:szCs w:val="26"/>
        </w:rPr>
      </w:pPr>
      <w:r w:rsidRPr="006D2295">
        <w:rPr>
          <w:sz w:val="26"/>
          <w:szCs w:val="26"/>
        </w:rPr>
        <w:t xml:space="preserve">- </w:t>
      </w:r>
      <w:r w:rsidR="004A04DF" w:rsidRPr="006D2295">
        <w:rPr>
          <w:caps w:val="0"/>
          <w:sz w:val="26"/>
          <w:szCs w:val="26"/>
        </w:rPr>
        <w:t xml:space="preserve">становление и развитие личности </w:t>
      </w:r>
      <w:r w:rsidR="00C41F38" w:rsidRPr="006D2295">
        <w:rPr>
          <w:caps w:val="0"/>
          <w:sz w:val="26"/>
          <w:szCs w:val="26"/>
        </w:rPr>
        <w:t xml:space="preserve">обучающегося с ЗПР </w:t>
      </w:r>
      <w:r w:rsidR="004A04DF" w:rsidRPr="006D2295">
        <w:rPr>
          <w:caps w:val="0"/>
          <w:sz w:val="26"/>
          <w:szCs w:val="26"/>
        </w:rPr>
        <w:t>в её индивидуальности, самобытности, уникальности и неповторимости</w:t>
      </w:r>
      <w:r w:rsidR="0088481C" w:rsidRPr="006D2295">
        <w:rPr>
          <w:caps w:val="0"/>
          <w:sz w:val="26"/>
          <w:szCs w:val="26"/>
        </w:rPr>
        <w:t xml:space="preserve"> </w:t>
      </w:r>
      <w:r w:rsidR="00C41F38" w:rsidRPr="006D2295">
        <w:rPr>
          <w:caps w:val="0"/>
          <w:kern w:val="2"/>
          <w:sz w:val="26"/>
          <w:szCs w:val="26"/>
        </w:rPr>
        <w:t>с обеспечением преодоления возможных трудностей познавательного, коммуникативного, двигательного, личностного развития</w:t>
      </w:r>
      <w:r w:rsidR="004A04DF" w:rsidRPr="006D2295">
        <w:rPr>
          <w:sz w:val="26"/>
          <w:szCs w:val="26"/>
        </w:rPr>
        <w:t>;</w:t>
      </w:r>
    </w:p>
    <w:p w:rsidR="00ED010F" w:rsidRPr="006D2295" w:rsidRDefault="00B56E4E" w:rsidP="00905076">
      <w:pPr>
        <w:pStyle w:val="afc"/>
        <w:spacing w:line="240" w:lineRule="auto"/>
        <w:ind w:firstLine="0"/>
        <w:rPr>
          <w:caps w:val="0"/>
          <w:color w:val="auto"/>
          <w:sz w:val="26"/>
          <w:szCs w:val="26"/>
        </w:rPr>
      </w:pPr>
      <w:r w:rsidRPr="006D2295">
        <w:rPr>
          <w:color w:val="auto"/>
          <w:sz w:val="26"/>
          <w:szCs w:val="26"/>
        </w:rPr>
        <w:t xml:space="preserve">- </w:t>
      </w:r>
      <w:r w:rsidR="00ED010F" w:rsidRPr="006D2295">
        <w:rPr>
          <w:caps w:val="0"/>
          <w:color w:val="auto"/>
          <w:sz w:val="26"/>
          <w:szCs w:val="26"/>
        </w:rPr>
        <w:t>со</w:t>
      </w:r>
      <w:r w:rsidR="00ED010F" w:rsidRPr="006D2295">
        <w:rPr>
          <w:caps w:val="0"/>
          <w:color w:val="auto"/>
          <w:sz w:val="26"/>
          <w:szCs w:val="26"/>
          <w:u w:color="000000"/>
        </w:rPr>
        <w:t xml:space="preserve">здание благоприятных условий для удовлетворения </w:t>
      </w:r>
      <w:r w:rsidRPr="006D2295">
        <w:rPr>
          <w:caps w:val="0"/>
          <w:color w:val="auto"/>
          <w:sz w:val="26"/>
          <w:szCs w:val="26"/>
          <w:u w:color="000000"/>
        </w:rPr>
        <w:t>особых образовательных потребностей</w:t>
      </w:r>
      <w:r w:rsidR="00ED010F" w:rsidRPr="006D2295">
        <w:rPr>
          <w:caps w:val="0"/>
          <w:color w:val="auto"/>
          <w:sz w:val="26"/>
          <w:szCs w:val="26"/>
          <w:u w:color="000000"/>
        </w:rPr>
        <w:t xml:space="preserve"> обучающихся с ЗПР</w:t>
      </w:r>
      <w:r w:rsidR="00ED010F" w:rsidRPr="006D2295">
        <w:rPr>
          <w:color w:val="auto"/>
          <w:sz w:val="26"/>
          <w:szCs w:val="26"/>
          <w:u w:color="000000"/>
        </w:rPr>
        <w:t>;</w:t>
      </w:r>
    </w:p>
    <w:p w:rsidR="00336FCD" w:rsidRPr="006D2295" w:rsidRDefault="00B56E4E" w:rsidP="00905076">
      <w:pPr>
        <w:pStyle w:val="afc"/>
        <w:spacing w:line="240" w:lineRule="auto"/>
        <w:ind w:firstLine="0"/>
        <w:rPr>
          <w:sz w:val="26"/>
          <w:szCs w:val="26"/>
        </w:rPr>
      </w:pPr>
      <w:r w:rsidRPr="006D2295">
        <w:rPr>
          <w:sz w:val="26"/>
          <w:szCs w:val="26"/>
        </w:rPr>
        <w:t xml:space="preserve">- </w:t>
      </w:r>
      <w:r w:rsidR="00336FCD" w:rsidRPr="006D2295">
        <w:rPr>
          <w:caps w:val="0"/>
          <w:sz w:val="26"/>
          <w:szCs w:val="26"/>
        </w:rPr>
        <w:t>обеспечение доступности получения качественного начального общего образования</w:t>
      </w:r>
      <w:r w:rsidR="00336FCD" w:rsidRPr="006D2295">
        <w:rPr>
          <w:sz w:val="26"/>
          <w:szCs w:val="26"/>
        </w:rPr>
        <w:t>;</w:t>
      </w:r>
    </w:p>
    <w:p w:rsidR="00336FCD" w:rsidRPr="006D2295" w:rsidRDefault="00B56E4E" w:rsidP="00905076">
      <w:pPr>
        <w:pStyle w:val="afc"/>
        <w:spacing w:line="240" w:lineRule="auto"/>
        <w:ind w:firstLine="0"/>
        <w:rPr>
          <w:sz w:val="26"/>
          <w:szCs w:val="26"/>
        </w:rPr>
      </w:pPr>
      <w:r w:rsidRPr="006D2295">
        <w:rPr>
          <w:sz w:val="26"/>
          <w:szCs w:val="26"/>
        </w:rPr>
        <w:t xml:space="preserve">- </w:t>
      </w:r>
      <w:r w:rsidR="00336FCD" w:rsidRPr="006D2295">
        <w:rPr>
          <w:caps w:val="0"/>
          <w:sz w:val="26"/>
          <w:szCs w:val="26"/>
        </w:rPr>
        <w:t>обеспечение преемственности начального общего и основного общего образования</w:t>
      </w:r>
      <w:r w:rsidR="00336FCD" w:rsidRPr="006D2295">
        <w:rPr>
          <w:sz w:val="26"/>
          <w:szCs w:val="26"/>
        </w:rPr>
        <w:t>;</w:t>
      </w:r>
    </w:p>
    <w:p w:rsidR="00DB7A10" w:rsidRPr="006D2295" w:rsidRDefault="00B56E4E" w:rsidP="00905076">
      <w:pPr>
        <w:pStyle w:val="afc"/>
        <w:spacing w:line="240" w:lineRule="auto"/>
        <w:ind w:firstLine="0"/>
        <w:rPr>
          <w:sz w:val="26"/>
          <w:szCs w:val="26"/>
        </w:rPr>
      </w:pPr>
      <w:r w:rsidRPr="006D2295">
        <w:rPr>
          <w:sz w:val="26"/>
          <w:szCs w:val="26"/>
        </w:rPr>
        <w:t xml:space="preserve">- </w:t>
      </w:r>
      <w:r w:rsidR="00DB7A10" w:rsidRPr="006D2295">
        <w:rPr>
          <w:caps w:val="0"/>
          <w:color w:val="auto"/>
          <w:sz w:val="26"/>
          <w:szCs w:val="26"/>
        </w:rPr>
        <w:t>выявление и развитие возможностей и способностей обучающихся с ЗПР, через организацию их общественно полезной деятельности, проведения спортивно</w:t>
      </w:r>
      <w:r w:rsidR="0088481C" w:rsidRPr="006D2295">
        <w:rPr>
          <w:caps w:val="0"/>
          <w:color w:val="auto"/>
          <w:sz w:val="26"/>
          <w:szCs w:val="26"/>
        </w:rPr>
        <w:t>-</w:t>
      </w:r>
      <w:r w:rsidR="00DB7A10" w:rsidRPr="006D2295">
        <w:rPr>
          <w:caps w:val="0"/>
          <w:color w:val="auto"/>
          <w:sz w:val="26"/>
          <w:szCs w:val="26"/>
        </w:rPr>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6D2295" w:rsidRDefault="00B56E4E" w:rsidP="00905076">
      <w:pPr>
        <w:pStyle w:val="afc"/>
        <w:spacing w:line="240" w:lineRule="auto"/>
        <w:ind w:firstLine="0"/>
        <w:rPr>
          <w:sz w:val="26"/>
          <w:szCs w:val="26"/>
        </w:rPr>
      </w:pPr>
      <w:r w:rsidRPr="006D2295">
        <w:rPr>
          <w:sz w:val="26"/>
          <w:szCs w:val="26"/>
        </w:rPr>
        <w:t xml:space="preserve">- </w:t>
      </w:r>
      <w:r w:rsidR="00EA7D8D" w:rsidRPr="006D2295">
        <w:rPr>
          <w:caps w:val="0"/>
          <w:sz w:val="26"/>
          <w:szCs w:val="26"/>
        </w:rPr>
        <w:t>использование в образовательном процессе современных образовательных технологий деятельностного типа</w:t>
      </w:r>
      <w:r w:rsidR="00EA7D8D" w:rsidRPr="006D2295">
        <w:rPr>
          <w:sz w:val="26"/>
          <w:szCs w:val="26"/>
        </w:rPr>
        <w:t>;</w:t>
      </w:r>
    </w:p>
    <w:p w:rsidR="00DB7A10" w:rsidRPr="006D2295" w:rsidRDefault="00B56E4E" w:rsidP="00905076">
      <w:pPr>
        <w:pStyle w:val="afc"/>
        <w:spacing w:line="240" w:lineRule="auto"/>
        <w:ind w:firstLine="0"/>
        <w:rPr>
          <w:sz w:val="26"/>
          <w:szCs w:val="26"/>
        </w:rPr>
      </w:pPr>
      <w:r w:rsidRPr="006D2295">
        <w:rPr>
          <w:sz w:val="26"/>
          <w:szCs w:val="26"/>
        </w:rPr>
        <w:t xml:space="preserve">- </w:t>
      </w:r>
      <w:r w:rsidR="00DB7A10" w:rsidRPr="006D2295">
        <w:rPr>
          <w:caps w:val="0"/>
          <w:sz w:val="26"/>
          <w:szCs w:val="26"/>
        </w:rPr>
        <w:t>предоставление обучающимся возможности для эффективной самостоятельной работы</w:t>
      </w:r>
      <w:r w:rsidR="00DB7A10" w:rsidRPr="006D2295">
        <w:rPr>
          <w:sz w:val="26"/>
          <w:szCs w:val="26"/>
        </w:rPr>
        <w:t>;</w:t>
      </w:r>
    </w:p>
    <w:p w:rsidR="00EA7D8D" w:rsidRPr="006D2295" w:rsidRDefault="00B56E4E" w:rsidP="00905076">
      <w:pPr>
        <w:pStyle w:val="afc"/>
        <w:spacing w:line="240" w:lineRule="auto"/>
        <w:ind w:firstLine="0"/>
        <w:rPr>
          <w:sz w:val="26"/>
          <w:szCs w:val="26"/>
        </w:rPr>
      </w:pPr>
      <w:r w:rsidRPr="006D2295">
        <w:rPr>
          <w:sz w:val="26"/>
          <w:szCs w:val="26"/>
        </w:rPr>
        <w:t xml:space="preserve">- </w:t>
      </w:r>
      <w:r w:rsidR="00EA7D8D" w:rsidRPr="006D2295">
        <w:rPr>
          <w:caps w:val="0"/>
          <w:sz w:val="26"/>
          <w:szCs w:val="26"/>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6D2295">
        <w:rPr>
          <w:caps w:val="0"/>
          <w:sz w:val="26"/>
          <w:szCs w:val="26"/>
        </w:rPr>
        <w:t>;</w:t>
      </w:r>
    </w:p>
    <w:p w:rsidR="00DE0DCE" w:rsidRDefault="00B56E4E" w:rsidP="00905076">
      <w:pPr>
        <w:pStyle w:val="afc"/>
        <w:spacing w:line="240" w:lineRule="auto"/>
        <w:ind w:firstLine="0"/>
        <w:rPr>
          <w:caps w:val="0"/>
          <w:color w:val="FF0000"/>
          <w:sz w:val="26"/>
          <w:szCs w:val="26"/>
        </w:rPr>
      </w:pPr>
      <w:r w:rsidRPr="006D2295">
        <w:rPr>
          <w:sz w:val="26"/>
          <w:szCs w:val="26"/>
        </w:rPr>
        <w:lastRenderedPageBreak/>
        <w:t xml:space="preserve">- </w:t>
      </w:r>
      <w:r w:rsidR="00DE0DCE" w:rsidRPr="006D2295">
        <w:rPr>
          <w:caps w:val="0"/>
          <w:sz w:val="26"/>
          <w:szCs w:val="26"/>
        </w:rPr>
        <w:t>включение обучающихся в процессы познания и преобразования внешкольной социальной среды</w:t>
      </w:r>
      <w:r w:rsidR="006D1547">
        <w:rPr>
          <w:caps w:val="0"/>
          <w:color w:val="FF0000"/>
          <w:sz w:val="26"/>
          <w:szCs w:val="26"/>
        </w:rPr>
        <w:t>.</w:t>
      </w:r>
    </w:p>
    <w:p w:rsidR="00D96B62" w:rsidRPr="00D96B62" w:rsidRDefault="00D96B62" w:rsidP="00D96B62">
      <w:pPr>
        <w:spacing w:after="0" w:line="240" w:lineRule="auto"/>
        <w:ind w:firstLine="709"/>
        <w:jc w:val="both"/>
        <w:rPr>
          <w:rFonts w:ascii="Times New Roman" w:hAnsi="Times New Roman" w:cs="Times New Roman"/>
          <w:color w:val="auto"/>
          <w:sz w:val="26"/>
          <w:szCs w:val="26"/>
        </w:rPr>
      </w:pPr>
      <w:r w:rsidRPr="00D96B62">
        <w:rPr>
          <w:rFonts w:ascii="Times New Roman" w:hAnsi="Times New Roman" w:cs="Times New Roman"/>
          <w:color w:val="auto"/>
          <w:sz w:val="26"/>
          <w:szCs w:val="26"/>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96B62">
        <w:rPr>
          <w:rFonts w:ascii="Times New Roman" w:hAnsi="Times New Roman" w:cs="Times New Roman"/>
          <w:color w:val="auto"/>
          <w:sz w:val="26"/>
          <w:szCs w:val="26"/>
        </w:rPr>
        <w:t>условиям ее реализации и результатам освоения.</w:t>
      </w:r>
    </w:p>
    <w:p w:rsidR="0058462F" w:rsidRPr="006D2295" w:rsidRDefault="00E83012" w:rsidP="005735BB">
      <w:pPr>
        <w:pStyle w:val="14TexstOSNOVA1012"/>
        <w:spacing w:line="240" w:lineRule="auto"/>
        <w:ind w:firstLine="567"/>
        <w:rPr>
          <w:rFonts w:ascii="Times New Roman" w:hAnsi="Times New Roman" w:cs="Times New Roman"/>
          <w:b/>
          <w:sz w:val="26"/>
          <w:szCs w:val="26"/>
        </w:rPr>
      </w:pPr>
      <w:r w:rsidRPr="006D2295">
        <w:rPr>
          <w:rFonts w:ascii="Times New Roman" w:hAnsi="Times New Roman" w:cs="Times New Roman"/>
          <w:b/>
          <w:color w:val="auto"/>
          <w:sz w:val="26"/>
          <w:szCs w:val="26"/>
        </w:rPr>
        <w:t xml:space="preserve">Принципы и подходы к формированию </w:t>
      </w:r>
      <w:r w:rsidR="00DE0DCE" w:rsidRPr="006D2295">
        <w:rPr>
          <w:rFonts w:ascii="Times New Roman" w:hAnsi="Times New Roman" w:cs="Times New Roman"/>
          <w:b/>
          <w:sz w:val="26"/>
          <w:szCs w:val="26"/>
        </w:rPr>
        <w:t>адаптированной основной общеобразовательной программы начального общего образования обучающихся с задержкой психического развития</w:t>
      </w:r>
    </w:p>
    <w:p w:rsidR="00ED1932" w:rsidRPr="006D2295" w:rsidRDefault="00ED1932" w:rsidP="005735BB">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В основу разработки и реализации АООП НОО обучающихся с ЗПР заложены дифференцированный и деятельностный подходы.</w:t>
      </w:r>
    </w:p>
    <w:p w:rsidR="00ED1932" w:rsidRPr="006D2295" w:rsidRDefault="00ED1932" w:rsidP="005735BB">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обучающихся с ЗПР создается и реализуется в соответствии с дифференцированно сформулированными требованиями в ФГОС НОО обучающихся с ОВЗ к:</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структуре АООП НОО;</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 условиям реализации АООП НОО; </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результатам освоения АООП НОО.</w:t>
      </w:r>
    </w:p>
    <w:p w:rsidR="00ED1932" w:rsidRPr="006D2295" w:rsidRDefault="00ED1932" w:rsidP="005735BB">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ED1932" w:rsidRPr="006D2295" w:rsidRDefault="00ED1932" w:rsidP="005735BB">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w:t>
      </w:r>
      <w:r w:rsidRPr="006D1547">
        <w:rPr>
          <w:rFonts w:ascii="Times New Roman" w:hAnsi="Times New Roman" w:cs="Times New Roman"/>
          <w:bCs/>
          <w:color w:val="auto"/>
          <w:sz w:val="26"/>
          <w:szCs w:val="26"/>
        </w:rPr>
        <w:t>детей</w:t>
      </w:r>
      <w:r w:rsidRPr="006D2295">
        <w:rPr>
          <w:rFonts w:ascii="Times New Roman" w:hAnsi="Times New Roman" w:cs="Times New Roman"/>
          <w:bCs/>
          <w:color w:val="FF0000"/>
          <w:sz w:val="26"/>
          <w:szCs w:val="26"/>
        </w:rPr>
        <w:t xml:space="preserve"> </w:t>
      </w:r>
      <w:r w:rsidRPr="006D2295">
        <w:rPr>
          <w:rFonts w:ascii="Times New Roman" w:hAnsi="Times New Roman" w:cs="Times New Roman"/>
          <w:bCs/>
          <w:color w:val="auto"/>
          <w:sz w:val="26"/>
          <w:szCs w:val="26"/>
        </w:rPr>
        <w:t>нарушенным развитием.</w:t>
      </w:r>
    </w:p>
    <w:p w:rsidR="00ED1932" w:rsidRPr="006D2295" w:rsidRDefault="00ED1932" w:rsidP="005735BB">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Деятельностный подход в образовании строится на признании того, что р</w:t>
      </w:r>
      <w:r w:rsidR="009E1A28" w:rsidRPr="006D2295">
        <w:rPr>
          <w:rFonts w:ascii="Times New Roman" w:hAnsi="Times New Roman" w:cs="Times New Roman"/>
          <w:bCs/>
          <w:color w:val="auto"/>
          <w:sz w:val="26"/>
          <w:szCs w:val="26"/>
        </w:rPr>
        <w:t xml:space="preserve">азвитие личности обучающихся с ЗПР </w:t>
      </w:r>
      <w:r w:rsidRPr="006D2295">
        <w:rPr>
          <w:rFonts w:ascii="Times New Roman" w:hAnsi="Times New Roman" w:cs="Times New Roman"/>
          <w:bCs/>
          <w:color w:val="auto"/>
          <w:sz w:val="26"/>
          <w:szCs w:val="26"/>
        </w:rPr>
        <w:t xml:space="preserve">младшего школьного возраста определяется характером организации доступной им деятельности (предметно-практической и учебной). </w:t>
      </w:r>
    </w:p>
    <w:p w:rsidR="009E1A28" w:rsidRPr="006D2295" w:rsidRDefault="00ED1932" w:rsidP="009E1A28">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w:t>
      </w:r>
      <w:r w:rsidR="009E1A28" w:rsidRPr="006D2295">
        <w:rPr>
          <w:rFonts w:ascii="Times New Roman" w:hAnsi="Times New Roman" w:cs="Times New Roman"/>
          <w:bCs/>
          <w:color w:val="auto"/>
          <w:sz w:val="26"/>
          <w:szCs w:val="26"/>
        </w:rPr>
        <w:t>ние ими содержанием образования</w:t>
      </w:r>
    </w:p>
    <w:p w:rsidR="00ED1932" w:rsidRPr="006D2295" w:rsidRDefault="00ED1932" w:rsidP="009E1A28">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В контексте разработки АООП НОО обучающихся с ЗПР реализация деятельностного подхода обеспечивает:</w:t>
      </w:r>
    </w:p>
    <w:p w:rsidR="00ED1932" w:rsidRPr="006D2295" w:rsidRDefault="00ED1932" w:rsidP="005735BB">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придание результатам образования социально и личностно значимого характера;</w:t>
      </w:r>
    </w:p>
    <w:p w:rsidR="00ED1932" w:rsidRPr="006D2295" w:rsidRDefault="00ED1932" w:rsidP="005735BB">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D1932" w:rsidRPr="006D2295" w:rsidRDefault="00ED1932" w:rsidP="005735BB">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существенное повышение мотивации и интереса к учению, приобретению нового опыта деятельности и поведения;</w:t>
      </w:r>
    </w:p>
    <w:p w:rsidR="00ED1932" w:rsidRPr="006D2295" w:rsidRDefault="00ED1932" w:rsidP="005735BB">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w:t>
      </w:r>
      <w:r w:rsidRPr="006D2295">
        <w:rPr>
          <w:rFonts w:ascii="Times New Roman" w:hAnsi="Times New Roman" w:cs="Times New Roman"/>
          <w:bCs/>
          <w:color w:val="auto"/>
          <w:sz w:val="26"/>
          <w:szCs w:val="26"/>
        </w:rPr>
        <w:lastRenderedPageBreak/>
        <w:t>успешное усвоение ими системы научных знаний, умений и навыков (академических результатов), позволяющих продолжить образование на следующий уровень, но и жизненной компетенции, составляющей основу социальной успешности.</w:t>
      </w:r>
    </w:p>
    <w:p w:rsidR="00ED1932" w:rsidRPr="006D2295" w:rsidRDefault="00ED1932" w:rsidP="005735BB">
      <w:pPr>
        <w:pStyle w:val="14TexstOSNOVA1012"/>
        <w:spacing w:line="240" w:lineRule="auto"/>
        <w:ind w:firstLine="567"/>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В основу формирования АООП НОО обучающихся с ЗПР положены следующие принципы:</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учета типологических и индивидуальных образовательных потребностей обучающихся;</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коррекционной направленности образовательной деятельности;</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 онтогенетический принцип; </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ЗПР;</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направленности на формирование деятельности, обеспечивает возможность овладения обучающимися с ЗПР всеми видами дост</w:t>
      </w:r>
      <w:r w:rsidR="009E1A28" w:rsidRPr="006D2295">
        <w:rPr>
          <w:rFonts w:ascii="Times New Roman" w:hAnsi="Times New Roman" w:cs="Times New Roman"/>
          <w:bCs/>
          <w:color w:val="auto"/>
          <w:sz w:val="26"/>
          <w:szCs w:val="26"/>
        </w:rPr>
        <w:t xml:space="preserve">упной им предметно-практической </w:t>
      </w:r>
      <w:r w:rsidRPr="006D2295">
        <w:rPr>
          <w:rFonts w:ascii="Times New Roman" w:hAnsi="Times New Roman" w:cs="Times New Roman"/>
          <w:bCs/>
          <w:color w:val="auto"/>
          <w:sz w:val="26"/>
          <w:szCs w:val="26"/>
        </w:rPr>
        <w:t xml:space="preserve">деятельности, способами и приемами познавательной и учебной деятельности, коммуникативной деятельности и нормативным поведением; </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w:t>
      </w:r>
      <w:r w:rsidR="005735BB" w:rsidRPr="006D2295">
        <w:rPr>
          <w:rFonts w:ascii="Times New Roman" w:hAnsi="Times New Roman" w:cs="Times New Roman"/>
          <w:bCs/>
          <w:color w:val="auto"/>
          <w:sz w:val="26"/>
          <w:szCs w:val="26"/>
        </w:rPr>
        <w:t>с</w:t>
      </w:r>
      <w:r w:rsidRPr="006D2295">
        <w:rPr>
          <w:rFonts w:ascii="Times New Roman" w:hAnsi="Times New Roman" w:cs="Times New Roman"/>
          <w:bCs/>
          <w:color w:val="auto"/>
          <w:sz w:val="26"/>
          <w:szCs w:val="26"/>
        </w:rPr>
        <w:t xml:space="preserve"> ЗПР к самостоятельной ориентировке и активной деятельности в реальном мире;</w:t>
      </w:r>
    </w:p>
    <w:p w:rsidR="00ED1932" w:rsidRPr="006D2295" w:rsidRDefault="00ED1932" w:rsidP="00905076">
      <w:pPr>
        <w:pStyle w:val="14TexstOSNOVA1012"/>
        <w:spacing w:line="240" w:lineRule="auto"/>
        <w:ind w:firstLine="0"/>
        <w:rPr>
          <w:rFonts w:ascii="Times New Roman" w:hAnsi="Times New Roman" w:cs="Times New Roman"/>
          <w:bCs/>
          <w:color w:val="auto"/>
          <w:sz w:val="26"/>
          <w:szCs w:val="26"/>
        </w:rPr>
      </w:pPr>
      <w:r w:rsidRPr="006D2295">
        <w:rPr>
          <w:rFonts w:ascii="Times New Roman" w:hAnsi="Times New Roman" w:cs="Times New Roman"/>
          <w:bCs/>
          <w:color w:val="auto"/>
          <w:sz w:val="26"/>
          <w:szCs w:val="26"/>
        </w:rPr>
        <w:t>- принцип сотрудничества с семьей.</w:t>
      </w:r>
    </w:p>
    <w:p w:rsidR="00ED1932" w:rsidRPr="006D2295" w:rsidRDefault="00ED1932" w:rsidP="005735BB">
      <w:pPr>
        <w:pStyle w:val="14TexstOSNOVA1012"/>
        <w:spacing w:line="240" w:lineRule="auto"/>
        <w:ind w:firstLine="567"/>
        <w:rPr>
          <w:rFonts w:ascii="Times New Roman" w:hAnsi="Times New Roman" w:cs="Times New Roman"/>
          <w:color w:val="auto"/>
          <w:sz w:val="26"/>
          <w:szCs w:val="26"/>
        </w:rPr>
      </w:pPr>
      <w:r w:rsidRPr="006D2295">
        <w:rPr>
          <w:rFonts w:ascii="Times New Roman" w:hAnsi="Times New Roman" w:cs="Times New Roman"/>
          <w:color w:val="auto"/>
          <w:sz w:val="26"/>
          <w:szCs w:val="26"/>
        </w:rPr>
        <w:t xml:space="preserve">Начальное общее образование обучающимися с ЗПР может быть получено: </w:t>
      </w:r>
    </w:p>
    <w:p w:rsidR="00ED1932" w:rsidRPr="006D2295" w:rsidRDefault="00ED1932" w:rsidP="00905076">
      <w:pPr>
        <w:pStyle w:val="14TexstOSNOVA1012"/>
        <w:spacing w:line="240" w:lineRule="auto"/>
        <w:ind w:firstLine="0"/>
        <w:rPr>
          <w:rFonts w:ascii="Times New Roman" w:hAnsi="Times New Roman" w:cs="Times New Roman"/>
          <w:color w:val="auto"/>
          <w:sz w:val="26"/>
          <w:szCs w:val="26"/>
        </w:rPr>
      </w:pPr>
      <w:r w:rsidRPr="006D2295">
        <w:rPr>
          <w:rFonts w:ascii="Times New Roman" w:hAnsi="Times New Roman" w:cs="Times New Roman"/>
          <w:color w:val="auto"/>
          <w:sz w:val="26"/>
          <w:szCs w:val="26"/>
        </w:rPr>
        <w:t xml:space="preserve">- </w:t>
      </w:r>
      <w:r w:rsidR="00EA42F1" w:rsidRPr="006D2295">
        <w:rPr>
          <w:rFonts w:ascii="Times New Roman" w:hAnsi="Times New Roman" w:cs="Times New Roman"/>
          <w:color w:val="auto"/>
          <w:sz w:val="26"/>
          <w:szCs w:val="26"/>
        </w:rPr>
        <w:t xml:space="preserve">в школе (в очной) </w:t>
      </w:r>
      <w:r w:rsidR="00EA42F1" w:rsidRPr="00326F7F">
        <w:rPr>
          <w:rFonts w:ascii="Times New Roman" w:hAnsi="Times New Roman" w:cs="Times New Roman"/>
          <w:color w:val="auto"/>
          <w:sz w:val="26"/>
          <w:szCs w:val="26"/>
        </w:rPr>
        <w:t>очно,</w:t>
      </w:r>
      <w:r w:rsidRPr="006D2295">
        <w:rPr>
          <w:rFonts w:ascii="Times New Roman" w:hAnsi="Times New Roman" w:cs="Times New Roman"/>
          <w:color w:val="auto"/>
          <w:sz w:val="26"/>
          <w:szCs w:val="26"/>
        </w:rPr>
        <w:t xml:space="preserve"> на основании заявления родителей или законных представителей обучающегося; </w:t>
      </w:r>
    </w:p>
    <w:p w:rsidR="00D96B62" w:rsidRPr="006D2295" w:rsidRDefault="00ED1932" w:rsidP="00905076">
      <w:pPr>
        <w:pStyle w:val="14TexstOSNOVA1012"/>
        <w:spacing w:line="240" w:lineRule="auto"/>
        <w:ind w:firstLine="0"/>
        <w:rPr>
          <w:rFonts w:ascii="Times New Roman" w:hAnsi="Times New Roman" w:cs="Times New Roman"/>
          <w:color w:val="auto"/>
          <w:sz w:val="26"/>
          <w:szCs w:val="26"/>
        </w:rPr>
      </w:pPr>
      <w:r w:rsidRPr="006D2295">
        <w:rPr>
          <w:rFonts w:ascii="Times New Roman" w:hAnsi="Times New Roman" w:cs="Times New Roman"/>
          <w:color w:val="auto"/>
          <w:sz w:val="26"/>
          <w:szCs w:val="26"/>
        </w:rPr>
        <w:t>- 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ED1932" w:rsidRPr="006D2295" w:rsidRDefault="00D96B62" w:rsidP="005735BB">
      <w:pPr>
        <w:pStyle w:val="14TexstOSNOVA1012"/>
        <w:spacing w:line="240" w:lineRule="auto"/>
        <w:ind w:firstLine="567"/>
        <w:rPr>
          <w:rFonts w:ascii="Times New Roman" w:hAnsi="Times New Roman" w:cs="Times New Roman"/>
          <w:color w:val="auto"/>
          <w:sz w:val="26"/>
          <w:szCs w:val="26"/>
        </w:rPr>
      </w:pPr>
      <w:r w:rsidRPr="00D96B62">
        <w:rPr>
          <w:rFonts w:ascii="Times New Roman" w:hAnsi="Times New Roman" w:cs="Times New Roman"/>
          <w:color w:val="auto"/>
          <w:sz w:val="26"/>
          <w:szCs w:val="26"/>
        </w:rPr>
        <w:t xml:space="preserve">Вариант 7.1. </w:t>
      </w:r>
      <w:r w:rsidR="00ED1932" w:rsidRPr="006D2295">
        <w:rPr>
          <w:rFonts w:ascii="Times New Roman" w:hAnsi="Times New Roman" w:cs="Times New Roman"/>
          <w:color w:val="auto"/>
          <w:sz w:val="26"/>
          <w:szCs w:val="26"/>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(4 года).</w:t>
      </w:r>
    </w:p>
    <w:p w:rsidR="00ED1932" w:rsidRPr="006D2295" w:rsidRDefault="00ED1932" w:rsidP="005735BB">
      <w:pPr>
        <w:pStyle w:val="14TexstOSNOVA1012"/>
        <w:spacing w:line="240" w:lineRule="auto"/>
        <w:ind w:firstLine="567"/>
        <w:rPr>
          <w:rFonts w:ascii="Times New Roman" w:hAnsi="Times New Roman" w:cs="Times New Roman"/>
          <w:color w:val="auto"/>
          <w:sz w:val="26"/>
          <w:szCs w:val="26"/>
        </w:rPr>
      </w:pPr>
      <w:r w:rsidRPr="00D96B62">
        <w:rPr>
          <w:rFonts w:ascii="Times New Roman" w:hAnsi="Times New Roman" w:cs="Times New Roman"/>
          <w:color w:val="auto"/>
          <w:sz w:val="26"/>
          <w:szCs w:val="26"/>
        </w:rPr>
        <w:t>АООП НОО представляет собой адаптированный вариант основной образовательной программы начального общего образования (далее - ООП НОО). Требования</w:t>
      </w:r>
      <w:r w:rsidRPr="006D2295">
        <w:rPr>
          <w:rFonts w:ascii="Times New Roman" w:hAnsi="Times New Roman" w:cs="Times New Roman"/>
          <w:color w:val="auto"/>
          <w:sz w:val="26"/>
          <w:szCs w:val="26"/>
        </w:rPr>
        <w:t xml:space="preserve"> к структуре АООП НОО (в том числе соотношению обязательной части и части, формируемой участниками образовательных отношений и их </w:t>
      </w:r>
      <w:r w:rsidRPr="006D2295">
        <w:rPr>
          <w:rFonts w:ascii="Times New Roman" w:hAnsi="Times New Roman" w:cs="Times New Roman"/>
          <w:color w:val="auto"/>
          <w:sz w:val="26"/>
          <w:szCs w:val="26"/>
        </w:rPr>
        <w:lastRenderedPageBreak/>
        <w:t xml:space="preserve">объему) и результатам ее освоения соответствуют федеральному государственному стандарту начального общего образования (далее - ФГОС НОО). </w:t>
      </w:r>
    </w:p>
    <w:p w:rsidR="00ED1932" w:rsidRPr="006D2295" w:rsidRDefault="00ED1932" w:rsidP="005735BB">
      <w:pPr>
        <w:pStyle w:val="14TexstOSNOVA1012"/>
        <w:spacing w:line="240" w:lineRule="auto"/>
        <w:ind w:firstLine="567"/>
        <w:rPr>
          <w:rFonts w:ascii="Times New Roman" w:hAnsi="Times New Roman" w:cs="Times New Roman"/>
          <w:color w:val="auto"/>
          <w:sz w:val="26"/>
          <w:szCs w:val="26"/>
        </w:rPr>
      </w:pPr>
      <w:r w:rsidRPr="006D2295">
        <w:rPr>
          <w:rFonts w:ascii="Times New Roman" w:hAnsi="Times New Roman" w:cs="Times New Roman"/>
          <w:color w:val="auto"/>
          <w:sz w:val="26"/>
          <w:szCs w:val="26"/>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учителей</w:t>
      </w:r>
      <w:r w:rsidR="005735BB" w:rsidRPr="006D2295">
        <w:rPr>
          <w:rFonts w:ascii="Times New Roman" w:hAnsi="Times New Roman" w:cs="Times New Roman"/>
          <w:color w:val="auto"/>
          <w:sz w:val="26"/>
          <w:szCs w:val="26"/>
        </w:rPr>
        <w:t xml:space="preserve"> </w:t>
      </w:r>
      <w:r w:rsidRPr="006D2295">
        <w:rPr>
          <w:rFonts w:ascii="Times New Roman" w:hAnsi="Times New Roman" w:cs="Times New Roman"/>
          <w:color w:val="auto"/>
          <w:sz w:val="26"/>
          <w:szCs w:val="26"/>
        </w:rPr>
        <w:t xml:space="preserve">со специалистами (учителем-логопедом, </w:t>
      </w:r>
      <w:r w:rsidR="005735BB" w:rsidRPr="006D2295">
        <w:rPr>
          <w:rFonts w:ascii="Times New Roman" w:hAnsi="Times New Roman" w:cs="Times New Roman"/>
          <w:color w:val="auto"/>
          <w:sz w:val="26"/>
          <w:szCs w:val="26"/>
        </w:rPr>
        <w:t>педагогом-</w:t>
      </w:r>
      <w:r w:rsidRPr="006D2295">
        <w:rPr>
          <w:rFonts w:ascii="Times New Roman" w:hAnsi="Times New Roman" w:cs="Times New Roman"/>
          <w:color w:val="auto"/>
          <w:sz w:val="26"/>
          <w:szCs w:val="26"/>
        </w:rPr>
        <w:t>психологом, социальным педагогом), реализующими программу коррекционной работы.</w:t>
      </w:r>
    </w:p>
    <w:p w:rsidR="00ED1932" w:rsidRDefault="00ED1932" w:rsidP="005735BB">
      <w:pPr>
        <w:pStyle w:val="14TexstOSNOVA1012"/>
        <w:spacing w:line="240" w:lineRule="auto"/>
        <w:ind w:firstLine="426"/>
        <w:rPr>
          <w:rFonts w:ascii="Times New Roman" w:hAnsi="Times New Roman" w:cs="Times New Roman"/>
          <w:color w:val="auto"/>
          <w:sz w:val="26"/>
          <w:szCs w:val="26"/>
        </w:rPr>
      </w:pPr>
      <w:r w:rsidRPr="006D2295">
        <w:rPr>
          <w:rFonts w:ascii="Times New Roman" w:hAnsi="Times New Roman" w:cs="Times New Roman"/>
          <w:color w:val="auto"/>
          <w:sz w:val="26"/>
          <w:szCs w:val="26"/>
        </w:rPr>
        <w:t xml:space="preserve">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w:t>
      </w:r>
      <w:r w:rsidRPr="00326F7F">
        <w:rPr>
          <w:rFonts w:ascii="Times New Roman" w:hAnsi="Times New Roman" w:cs="Times New Roman"/>
          <w:color w:val="auto"/>
          <w:sz w:val="26"/>
          <w:szCs w:val="26"/>
        </w:rPr>
        <w:t>ИПР</w:t>
      </w:r>
      <w:r w:rsidR="00EA42F1" w:rsidRPr="00326F7F">
        <w:rPr>
          <w:rFonts w:ascii="Times New Roman" w:hAnsi="Times New Roman" w:cs="Times New Roman"/>
          <w:color w:val="auto"/>
          <w:sz w:val="26"/>
          <w:szCs w:val="26"/>
        </w:rPr>
        <w:t xml:space="preserve"> </w:t>
      </w:r>
      <w:r w:rsidRPr="006D2295">
        <w:rPr>
          <w:rFonts w:ascii="Times New Roman" w:hAnsi="Times New Roman" w:cs="Times New Roman"/>
          <w:color w:val="auto"/>
          <w:sz w:val="26"/>
          <w:szCs w:val="26"/>
        </w:rPr>
        <w:t>и в порядке, установленном законодательством Российской Федерации.</w:t>
      </w:r>
    </w:p>
    <w:p w:rsidR="00ED1932" w:rsidRPr="006D2295" w:rsidRDefault="00ED1932" w:rsidP="008636F8">
      <w:pPr>
        <w:pStyle w:val="14TexstOSNOVA1012"/>
        <w:spacing w:line="240" w:lineRule="auto"/>
        <w:ind w:firstLine="0"/>
        <w:rPr>
          <w:rFonts w:ascii="Times New Roman" w:hAnsi="Times New Roman" w:cs="Times New Roman"/>
          <w:b/>
          <w:color w:val="auto"/>
          <w:sz w:val="26"/>
          <w:szCs w:val="26"/>
        </w:rPr>
      </w:pPr>
    </w:p>
    <w:p w:rsidR="009C3DA3" w:rsidRPr="00D96B62" w:rsidRDefault="009C3DA3" w:rsidP="00905076">
      <w:pPr>
        <w:pStyle w:val="14TexstOSNOVA1012"/>
        <w:spacing w:line="240" w:lineRule="auto"/>
        <w:ind w:firstLine="709"/>
        <w:rPr>
          <w:rFonts w:ascii="Times New Roman" w:hAnsi="Times New Roman" w:cs="Times New Roman"/>
          <w:b/>
          <w:color w:val="auto"/>
          <w:sz w:val="26"/>
          <w:szCs w:val="26"/>
        </w:rPr>
      </w:pPr>
      <w:r w:rsidRPr="00D96B62">
        <w:rPr>
          <w:rFonts w:ascii="Times New Roman" w:hAnsi="Times New Roman" w:cs="Times New Roman"/>
          <w:b/>
          <w:color w:val="auto"/>
          <w:sz w:val="26"/>
          <w:szCs w:val="26"/>
        </w:rPr>
        <w:t>Психолого-педагогическая характеристика обучающихся с ЗПР</w:t>
      </w:r>
      <w:r w:rsidR="00F24E3B" w:rsidRPr="00D96B62">
        <w:rPr>
          <w:rFonts w:ascii="Times New Roman" w:hAnsi="Times New Roman" w:cs="Times New Roman"/>
          <w:b/>
          <w:color w:val="auto"/>
          <w:sz w:val="26"/>
          <w:szCs w:val="26"/>
        </w:rPr>
        <w:t xml:space="preserve"> </w:t>
      </w:r>
      <w:r w:rsidR="008636F8" w:rsidRPr="00326F7F">
        <w:rPr>
          <w:rFonts w:ascii="Times New Roman" w:hAnsi="Times New Roman" w:cs="Times New Roman"/>
          <w:b/>
          <w:color w:val="auto"/>
          <w:sz w:val="26"/>
          <w:szCs w:val="26"/>
        </w:rPr>
        <w:t>(вариант 7.1)</w:t>
      </w:r>
    </w:p>
    <w:p w:rsidR="00ED1932" w:rsidRPr="006D2295" w:rsidRDefault="00ED1932" w:rsidP="00EA42F1">
      <w:pPr>
        <w:spacing w:after="0" w:line="240" w:lineRule="auto"/>
        <w:ind w:firstLine="567"/>
        <w:jc w:val="both"/>
        <w:rPr>
          <w:rFonts w:ascii="Times New Roman" w:hAnsi="Times New Roman" w:cs="Times New Roman"/>
          <w:bCs/>
          <w:iCs/>
          <w:sz w:val="26"/>
          <w:szCs w:val="26"/>
        </w:rPr>
      </w:pPr>
      <w:r w:rsidRPr="006D2295">
        <w:rPr>
          <w:rFonts w:ascii="Times New Roman" w:hAnsi="Times New Roman" w:cs="Times New Roman"/>
          <w:bCs/>
          <w:iCs/>
          <w:sz w:val="26"/>
          <w:szCs w:val="26"/>
        </w:rPr>
        <w:t>Обучающиеся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8A40D4" w:rsidRPr="006D2295" w:rsidRDefault="008A40D4" w:rsidP="005735BB">
      <w:pPr>
        <w:spacing w:after="0" w:line="240" w:lineRule="auto"/>
        <w:ind w:firstLine="567"/>
        <w:jc w:val="both"/>
        <w:rPr>
          <w:rFonts w:ascii="Times New Roman" w:hAnsi="Times New Roman" w:cs="Times New Roman"/>
          <w:sz w:val="26"/>
          <w:szCs w:val="26"/>
        </w:rPr>
      </w:pPr>
      <w:r w:rsidRPr="006D2295">
        <w:rPr>
          <w:rFonts w:ascii="Times New Roman" w:hAnsi="Times New Roman" w:cs="Times New Roman"/>
          <w:bCs/>
          <w:iCs/>
          <w:sz w:val="26"/>
          <w:szCs w:val="26"/>
        </w:rPr>
        <w:t xml:space="preserve">Категория обучающихся с </w:t>
      </w:r>
      <w:r w:rsidRPr="006D2295">
        <w:rPr>
          <w:rFonts w:ascii="Times New Roman" w:hAnsi="Times New Roman" w:cs="Times New Roman"/>
          <w:sz w:val="26"/>
          <w:szCs w:val="26"/>
        </w:rPr>
        <w:t xml:space="preserve">ЗПР </w:t>
      </w:r>
      <w:r w:rsidR="005735BB" w:rsidRPr="006D2295">
        <w:rPr>
          <w:rFonts w:ascii="Times New Roman" w:hAnsi="Times New Roman" w:cs="Times New Roman"/>
          <w:sz w:val="26"/>
          <w:szCs w:val="26"/>
        </w:rPr>
        <w:t>-</w:t>
      </w:r>
      <w:r w:rsidRPr="006D2295">
        <w:rPr>
          <w:rFonts w:ascii="Times New Roman" w:hAnsi="Times New Roman" w:cs="Times New Roman"/>
          <w:bCs/>
          <w:sz w:val="26"/>
          <w:szCs w:val="26"/>
        </w:rPr>
        <w:t xml:space="preserve"> наиболее многочисленная среди детей с ограниченными возможностями здоровья (ОВЗ) и неоднородная по составу группа школьников.</w:t>
      </w:r>
      <w:r w:rsidR="005735BB" w:rsidRPr="006D2295">
        <w:rPr>
          <w:rFonts w:ascii="Times New Roman" w:hAnsi="Times New Roman" w:cs="Times New Roman"/>
          <w:bCs/>
          <w:sz w:val="26"/>
          <w:szCs w:val="26"/>
        </w:rPr>
        <w:t xml:space="preserve"> </w:t>
      </w:r>
      <w:r w:rsidRPr="006D2295">
        <w:rPr>
          <w:rFonts w:ascii="Times New Roman" w:hAnsi="Times New Roman" w:cs="Times New Roman"/>
          <w:sz w:val="26"/>
          <w:szCs w:val="26"/>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5735BB" w:rsidRPr="006D2295">
        <w:rPr>
          <w:rFonts w:ascii="Times New Roman" w:hAnsi="Times New Roman" w:cs="Times New Roman"/>
          <w:sz w:val="26"/>
          <w:szCs w:val="26"/>
        </w:rPr>
        <w:t>-</w:t>
      </w:r>
      <w:r w:rsidRPr="006D2295">
        <w:rPr>
          <w:rFonts w:ascii="Times New Roman" w:hAnsi="Times New Roman" w:cs="Times New Roman"/>
          <w:sz w:val="26"/>
          <w:szCs w:val="26"/>
        </w:rPr>
        <w:t xml:space="preserve"> от состояний, приближающихся к уровню возрастной нормы, до состояний, требующих отграничения от умственной отсталости. </w:t>
      </w:r>
    </w:p>
    <w:p w:rsidR="008A40D4" w:rsidRPr="006D2295" w:rsidRDefault="008A40D4" w:rsidP="005735BB">
      <w:pPr>
        <w:spacing w:after="0" w:line="240" w:lineRule="auto"/>
        <w:ind w:firstLine="567"/>
        <w:jc w:val="both"/>
        <w:rPr>
          <w:rFonts w:ascii="Times New Roman" w:hAnsi="Times New Roman" w:cs="Times New Roman"/>
          <w:sz w:val="26"/>
          <w:szCs w:val="26"/>
        </w:rPr>
      </w:pPr>
      <w:r w:rsidRPr="006D2295">
        <w:rPr>
          <w:rFonts w:ascii="Times New Roman" w:hAnsi="Times New Roman" w:cs="Times New Roman"/>
          <w:sz w:val="26"/>
          <w:szCs w:val="26"/>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6D2295" w:rsidRDefault="008A40D4" w:rsidP="005735BB">
      <w:pPr>
        <w:pStyle w:val="14TexstOSNOVA1012"/>
        <w:spacing w:line="240" w:lineRule="auto"/>
        <w:ind w:firstLine="567"/>
        <w:rPr>
          <w:rFonts w:ascii="Times New Roman" w:hAnsi="Times New Roman" w:cs="Times New Roman"/>
          <w:color w:val="auto"/>
          <w:sz w:val="26"/>
          <w:szCs w:val="26"/>
        </w:rPr>
      </w:pPr>
      <w:r w:rsidRPr="006D2295">
        <w:rPr>
          <w:rFonts w:ascii="Times New Roman" w:hAnsi="Times New Roman" w:cs="Times New Roman"/>
          <w:color w:val="auto"/>
          <w:sz w:val="26"/>
          <w:szCs w:val="26"/>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6D2295" w:rsidRDefault="008A40D4" w:rsidP="005735BB">
      <w:pPr>
        <w:pStyle w:val="14TexstOSNOVA1012"/>
        <w:spacing w:line="240" w:lineRule="auto"/>
        <w:ind w:firstLine="567"/>
        <w:rPr>
          <w:rFonts w:ascii="Times New Roman" w:hAnsi="Times New Roman" w:cs="Times New Roman"/>
          <w:color w:val="auto"/>
          <w:sz w:val="26"/>
          <w:szCs w:val="26"/>
        </w:rPr>
      </w:pPr>
      <w:r w:rsidRPr="006D2295">
        <w:rPr>
          <w:rFonts w:ascii="Times New Roman" w:hAnsi="Times New Roman" w:cs="Times New Roman"/>
          <w:color w:val="auto"/>
          <w:sz w:val="26"/>
          <w:szCs w:val="26"/>
        </w:rPr>
        <w:lastRenderedPageBreak/>
        <w:t xml:space="preserve">Диапазон различий в развитии обучающихся с ЗПР достаточно велик </w:t>
      </w:r>
      <w:r w:rsidR="005735BB" w:rsidRPr="006D2295">
        <w:rPr>
          <w:rFonts w:ascii="Times New Roman" w:hAnsi="Times New Roman" w:cs="Times New Roman"/>
          <w:color w:val="auto"/>
          <w:sz w:val="26"/>
          <w:szCs w:val="26"/>
        </w:rPr>
        <w:t>-</w:t>
      </w:r>
      <w:r w:rsidRPr="006D2295">
        <w:rPr>
          <w:rFonts w:ascii="Times New Roman" w:hAnsi="Times New Roman" w:cs="Times New Roman"/>
          <w:color w:val="auto"/>
          <w:sz w:val="26"/>
          <w:szCs w:val="26"/>
        </w:rPr>
        <w:t xml:space="preserve">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6D2295" w:rsidRDefault="008A40D4" w:rsidP="005735BB">
      <w:pPr>
        <w:widowControl w:val="0"/>
        <w:spacing w:after="0" w:line="240" w:lineRule="auto"/>
        <w:ind w:firstLine="567"/>
        <w:jc w:val="both"/>
        <w:rPr>
          <w:rFonts w:ascii="Times New Roman" w:hAnsi="Times New Roman" w:cs="Times New Roman"/>
          <w:sz w:val="26"/>
          <w:szCs w:val="26"/>
        </w:rPr>
      </w:pPr>
      <w:r w:rsidRPr="006D2295">
        <w:rPr>
          <w:rFonts w:ascii="Times New Roman" w:hAnsi="Times New Roman" w:cs="Times New Roman"/>
          <w:sz w:val="26"/>
          <w:szCs w:val="26"/>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6D2295">
        <w:rPr>
          <w:rFonts w:ascii="Times New Roman" w:hAnsi="Times New Roman" w:cs="Times New Roman"/>
          <w:color w:val="auto"/>
          <w:sz w:val="26"/>
          <w:szCs w:val="26"/>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6D2295">
        <w:rPr>
          <w:rFonts w:ascii="Times New Roman" w:hAnsi="Times New Roman" w:cs="Times New Roman"/>
          <w:sz w:val="26"/>
          <w:szCs w:val="26"/>
        </w:rPr>
        <w:t>.</w:t>
      </w:r>
    </w:p>
    <w:p w:rsidR="008A40D4" w:rsidRPr="006D2295" w:rsidRDefault="008A40D4" w:rsidP="005735BB">
      <w:pPr>
        <w:pStyle w:val="14TexstOSNOVA1012"/>
        <w:spacing w:line="240" w:lineRule="auto"/>
        <w:ind w:firstLine="567"/>
        <w:rPr>
          <w:rFonts w:ascii="Times New Roman" w:hAnsi="Times New Roman" w:cs="Times New Roman"/>
          <w:color w:val="auto"/>
          <w:sz w:val="26"/>
          <w:szCs w:val="26"/>
        </w:rPr>
      </w:pPr>
      <w:r w:rsidRPr="006D2295">
        <w:rPr>
          <w:rFonts w:ascii="Times New Roman" w:hAnsi="Times New Roman" w:cs="Times New Roman"/>
          <w:color w:val="auto"/>
          <w:sz w:val="26"/>
          <w:szCs w:val="26"/>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6D2295" w:rsidRDefault="008B4E68" w:rsidP="005735BB">
      <w:pPr>
        <w:spacing w:after="0" w:line="240" w:lineRule="auto"/>
        <w:ind w:firstLine="567"/>
        <w:jc w:val="both"/>
        <w:rPr>
          <w:rFonts w:ascii="Times New Roman" w:hAnsi="Times New Roman" w:cs="Times New Roman"/>
          <w:color w:val="auto"/>
          <w:sz w:val="26"/>
          <w:szCs w:val="26"/>
        </w:rPr>
      </w:pPr>
      <w:r w:rsidRPr="006D2295">
        <w:rPr>
          <w:rFonts w:ascii="Times New Roman" w:hAnsi="Times New Roman" w:cs="Times New Roman"/>
          <w:sz w:val="26"/>
          <w:szCs w:val="26"/>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w:t>
      </w:r>
      <w:r w:rsidR="005735BB" w:rsidRPr="006D2295">
        <w:rPr>
          <w:rFonts w:ascii="Times New Roman" w:hAnsi="Times New Roman" w:cs="Times New Roman"/>
          <w:sz w:val="26"/>
          <w:szCs w:val="26"/>
        </w:rPr>
        <w:t xml:space="preserve"> </w:t>
      </w:r>
      <w:r w:rsidRPr="006D2295">
        <w:rPr>
          <w:rFonts w:ascii="Times New Roman" w:hAnsi="Times New Roman" w:cs="Times New Roman"/>
          <w:color w:val="auto"/>
          <w:sz w:val="26"/>
          <w:szCs w:val="26"/>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w:t>
      </w:r>
      <w:r w:rsidR="005735BB" w:rsidRPr="006D2295">
        <w:rPr>
          <w:rFonts w:ascii="Times New Roman" w:hAnsi="Times New Roman" w:cs="Times New Roman"/>
          <w:color w:val="auto"/>
          <w:sz w:val="26"/>
          <w:szCs w:val="26"/>
        </w:rPr>
        <w:t xml:space="preserve"> </w:t>
      </w:r>
      <w:r w:rsidRPr="006D2295">
        <w:rPr>
          <w:rFonts w:ascii="Times New Roman" w:hAnsi="Times New Roman" w:cs="Times New Roman"/>
          <w:color w:val="auto"/>
          <w:sz w:val="26"/>
          <w:szCs w:val="26"/>
        </w:rPr>
        <w:t xml:space="preserve">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6D2295">
        <w:rPr>
          <w:rFonts w:ascii="Times New Roman" w:hAnsi="Times New Roman" w:cs="Times New Roman"/>
          <w:color w:val="auto"/>
          <w:sz w:val="26"/>
          <w:szCs w:val="26"/>
        </w:rPr>
        <w:t>П</w:t>
      </w:r>
      <w:r w:rsidR="001D48CD" w:rsidRPr="006D2295">
        <w:rPr>
          <w:rFonts w:ascii="Times New Roman" w:hAnsi="Times New Roman"/>
          <w:color w:val="auto"/>
          <w:sz w:val="26"/>
          <w:szCs w:val="26"/>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6D2295">
        <w:rPr>
          <w:rFonts w:ascii="Times New Roman" w:hAnsi="Times New Roman" w:cs="Times New Roman"/>
          <w:color w:val="auto"/>
          <w:sz w:val="26"/>
          <w:szCs w:val="26"/>
        </w:rPr>
        <w:t>Но при этом наблюдается устойчивость форм адаптивного поведения.</w:t>
      </w:r>
    </w:p>
    <w:p w:rsidR="00DC0262" w:rsidRPr="006D2295" w:rsidRDefault="00DC0262" w:rsidP="00905076">
      <w:pPr>
        <w:spacing w:after="0" w:line="240" w:lineRule="auto"/>
        <w:ind w:firstLine="709"/>
        <w:jc w:val="both"/>
        <w:rPr>
          <w:rFonts w:ascii="Times New Roman" w:hAnsi="Times New Roman" w:cs="Times New Roman"/>
          <w:b/>
          <w:color w:val="auto"/>
          <w:sz w:val="26"/>
          <w:szCs w:val="26"/>
        </w:rPr>
      </w:pPr>
    </w:p>
    <w:p w:rsidR="009C3DA3" w:rsidRPr="006D2295" w:rsidRDefault="009C3DA3" w:rsidP="00905076">
      <w:pPr>
        <w:spacing w:after="0" w:line="240" w:lineRule="auto"/>
        <w:ind w:firstLine="709"/>
        <w:jc w:val="both"/>
        <w:rPr>
          <w:rFonts w:ascii="Times New Roman" w:hAnsi="Times New Roman" w:cs="Times New Roman"/>
          <w:b/>
          <w:color w:val="auto"/>
          <w:sz w:val="26"/>
          <w:szCs w:val="26"/>
        </w:rPr>
      </w:pPr>
      <w:r w:rsidRPr="006D2295">
        <w:rPr>
          <w:rFonts w:ascii="Times New Roman" w:hAnsi="Times New Roman" w:cs="Times New Roman"/>
          <w:b/>
          <w:color w:val="auto"/>
          <w:sz w:val="26"/>
          <w:szCs w:val="26"/>
        </w:rPr>
        <w:t>Особые образовательные потребности обучающихся с ЗПР</w:t>
      </w:r>
      <w:r w:rsidR="008636F8">
        <w:rPr>
          <w:rFonts w:ascii="Times New Roman" w:hAnsi="Times New Roman" w:cs="Times New Roman"/>
          <w:b/>
          <w:color w:val="auto"/>
          <w:sz w:val="26"/>
          <w:szCs w:val="26"/>
        </w:rPr>
        <w:t xml:space="preserve"> </w:t>
      </w:r>
      <w:r w:rsidR="008636F8" w:rsidRPr="00326F7F">
        <w:rPr>
          <w:rFonts w:ascii="Times New Roman" w:hAnsi="Times New Roman" w:cs="Times New Roman"/>
          <w:b/>
          <w:color w:val="auto"/>
          <w:sz w:val="26"/>
          <w:szCs w:val="26"/>
        </w:rPr>
        <w:t>(вариант 7.1)</w:t>
      </w:r>
    </w:p>
    <w:p w:rsidR="008F6E15" w:rsidRPr="006D2295" w:rsidRDefault="008F6E15" w:rsidP="005735BB">
      <w:pPr>
        <w:pStyle w:val="14TexstOSNOVA1012"/>
        <w:spacing w:line="240" w:lineRule="auto"/>
        <w:ind w:firstLine="567"/>
        <w:rPr>
          <w:rFonts w:ascii="Times New Roman" w:hAnsi="Times New Roman" w:cs="Times New Roman"/>
          <w:color w:val="auto"/>
          <w:sz w:val="26"/>
          <w:szCs w:val="26"/>
          <w:shd w:val="clear" w:color="auto" w:fill="FFFFFF"/>
        </w:rPr>
      </w:pPr>
      <w:r w:rsidRPr="006D2295">
        <w:rPr>
          <w:rFonts w:ascii="Times New Roman" w:hAnsi="Times New Roman" w:cs="Times New Roman"/>
          <w:color w:val="auto"/>
          <w:sz w:val="26"/>
          <w:szCs w:val="26"/>
          <w:shd w:val="clear" w:color="auto" w:fill="FFFFFF"/>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6D2295" w:rsidRDefault="0029710A" w:rsidP="005735BB">
      <w:pPr>
        <w:pStyle w:val="09PodZAG"/>
        <w:widowControl w:val="0"/>
        <w:spacing w:after="0" w:line="240" w:lineRule="auto"/>
        <w:ind w:firstLine="567"/>
        <w:jc w:val="both"/>
        <w:rPr>
          <w:rFonts w:ascii="Times New Roman" w:hAnsi="Times New Roman" w:cs="Times New Roman"/>
          <w:b w:val="0"/>
          <w:caps w:val="0"/>
          <w:color w:val="auto"/>
          <w:sz w:val="26"/>
          <w:szCs w:val="26"/>
          <w:shd w:val="clear" w:color="auto" w:fill="FFFFFF"/>
        </w:rPr>
      </w:pPr>
      <w:r w:rsidRPr="006D2295">
        <w:rPr>
          <w:rFonts w:ascii="Times New Roman" w:hAnsi="Times New Roman" w:cs="Times New Roman"/>
          <w:b w:val="0"/>
          <w:caps w:val="0"/>
          <w:color w:val="auto"/>
          <w:sz w:val="26"/>
          <w:szCs w:val="26"/>
          <w:shd w:val="clear" w:color="auto" w:fill="FFFFFF"/>
        </w:rPr>
        <w:t xml:space="preserve">К общим потребностям относятся: </w:t>
      </w:r>
    </w:p>
    <w:p w:rsidR="0029710A" w:rsidRPr="006D2295" w:rsidRDefault="008F6E15" w:rsidP="00905076">
      <w:pPr>
        <w:pStyle w:val="p4"/>
        <w:spacing w:before="0" w:beforeAutospacing="0" w:after="0" w:afterAutospacing="0"/>
        <w:jc w:val="both"/>
        <w:rPr>
          <w:sz w:val="26"/>
          <w:szCs w:val="26"/>
        </w:rPr>
      </w:pPr>
      <w:r w:rsidRPr="006D2295">
        <w:rPr>
          <w:sz w:val="26"/>
          <w:szCs w:val="26"/>
        </w:rPr>
        <w:lastRenderedPageBreak/>
        <w:t xml:space="preserve">- </w:t>
      </w:r>
      <w:r w:rsidR="0029710A" w:rsidRPr="006D2295">
        <w:rPr>
          <w:sz w:val="26"/>
          <w:szCs w:val="26"/>
        </w:rPr>
        <w:t>получение специальной помощи средствами образования сразу же после выявления первичного нарушения развития;</w:t>
      </w:r>
    </w:p>
    <w:p w:rsidR="0029710A" w:rsidRPr="006D2295" w:rsidRDefault="008F6E15" w:rsidP="00905076">
      <w:pPr>
        <w:pStyle w:val="p4"/>
        <w:tabs>
          <w:tab w:val="left" w:pos="1021"/>
        </w:tabs>
        <w:spacing w:before="0" w:beforeAutospacing="0" w:after="0" w:afterAutospacing="0"/>
        <w:jc w:val="both"/>
        <w:rPr>
          <w:sz w:val="26"/>
          <w:szCs w:val="26"/>
        </w:rPr>
      </w:pPr>
      <w:r w:rsidRPr="006D2295">
        <w:rPr>
          <w:sz w:val="26"/>
          <w:szCs w:val="26"/>
        </w:rPr>
        <w:t xml:space="preserve">- </w:t>
      </w:r>
      <w:r w:rsidR="0029710A" w:rsidRPr="006D2295">
        <w:rPr>
          <w:sz w:val="26"/>
          <w:szCs w:val="26"/>
        </w:rPr>
        <w:t>выделение пропедевтического периода в образовании, обеспечивающего преемственность между дошкольным и школьным этапами;</w:t>
      </w:r>
    </w:p>
    <w:p w:rsidR="0029710A" w:rsidRPr="006D2295" w:rsidRDefault="008F6E15" w:rsidP="00905076">
      <w:pPr>
        <w:pStyle w:val="p4"/>
        <w:tabs>
          <w:tab w:val="left" w:pos="1021"/>
        </w:tabs>
        <w:spacing w:before="0" w:beforeAutospacing="0" w:after="0" w:afterAutospacing="0"/>
        <w:jc w:val="both"/>
        <w:rPr>
          <w:sz w:val="26"/>
          <w:szCs w:val="26"/>
        </w:rPr>
      </w:pPr>
      <w:r w:rsidRPr="006D2295">
        <w:rPr>
          <w:sz w:val="26"/>
          <w:szCs w:val="26"/>
        </w:rPr>
        <w:t xml:space="preserve">- </w:t>
      </w:r>
      <w:r w:rsidR="0029710A" w:rsidRPr="006D2295">
        <w:rPr>
          <w:sz w:val="26"/>
          <w:szCs w:val="26"/>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6D2295" w:rsidRDefault="008F6E15" w:rsidP="00905076">
      <w:pPr>
        <w:pStyle w:val="p4"/>
        <w:tabs>
          <w:tab w:val="left" w:pos="1021"/>
        </w:tabs>
        <w:spacing w:before="0" w:beforeAutospacing="0" w:after="0" w:afterAutospacing="0"/>
        <w:jc w:val="both"/>
        <w:rPr>
          <w:sz w:val="26"/>
          <w:szCs w:val="26"/>
        </w:rPr>
      </w:pPr>
      <w:r w:rsidRPr="006D2295">
        <w:rPr>
          <w:sz w:val="26"/>
          <w:szCs w:val="26"/>
        </w:rPr>
        <w:t xml:space="preserve">- </w:t>
      </w:r>
      <w:r w:rsidR="0029710A" w:rsidRPr="006D2295">
        <w:rPr>
          <w:sz w:val="26"/>
          <w:szCs w:val="26"/>
        </w:rPr>
        <w:t xml:space="preserve">обязательность непрерывности коррекционно-развивающего процесса, реализуемого, как через содержание </w:t>
      </w:r>
      <w:r w:rsidR="00510261" w:rsidRPr="006D2295">
        <w:rPr>
          <w:sz w:val="26"/>
          <w:szCs w:val="26"/>
        </w:rPr>
        <w:t>предметных</w:t>
      </w:r>
      <w:r w:rsidR="0029710A" w:rsidRPr="006D2295">
        <w:rPr>
          <w:sz w:val="26"/>
          <w:szCs w:val="26"/>
        </w:rPr>
        <w:t xml:space="preserve"> областей, так и в процессе индивидуальной работы;</w:t>
      </w:r>
    </w:p>
    <w:p w:rsidR="0029710A" w:rsidRPr="006D2295" w:rsidRDefault="008F6E15" w:rsidP="00905076">
      <w:pPr>
        <w:pStyle w:val="p4"/>
        <w:spacing w:before="0" w:beforeAutospacing="0" w:after="0" w:afterAutospacing="0"/>
        <w:jc w:val="both"/>
        <w:rPr>
          <w:sz w:val="26"/>
          <w:szCs w:val="26"/>
        </w:rPr>
      </w:pPr>
      <w:r w:rsidRPr="006D2295">
        <w:rPr>
          <w:rStyle w:val="s1"/>
          <w:sz w:val="26"/>
          <w:szCs w:val="26"/>
        </w:rPr>
        <w:t xml:space="preserve">- </w:t>
      </w:r>
      <w:r w:rsidR="0029710A" w:rsidRPr="006D2295">
        <w:rPr>
          <w:sz w:val="26"/>
          <w:szCs w:val="26"/>
        </w:rPr>
        <w:t>психологическое сопровождение, оптимизирующее взаимодействие ребенка с педагогами и соучениками; </w:t>
      </w:r>
    </w:p>
    <w:p w:rsidR="0029710A" w:rsidRPr="006D2295" w:rsidRDefault="008F6E15" w:rsidP="00905076">
      <w:pPr>
        <w:pStyle w:val="p4"/>
        <w:spacing w:before="0" w:beforeAutospacing="0" w:after="0" w:afterAutospacing="0"/>
        <w:jc w:val="both"/>
        <w:rPr>
          <w:sz w:val="26"/>
          <w:szCs w:val="26"/>
        </w:rPr>
      </w:pPr>
      <w:r w:rsidRPr="006D2295">
        <w:rPr>
          <w:rStyle w:val="s1"/>
          <w:sz w:val="26"/>
          <w:szCs w:val="26"/>
        </w:rPr>
        <w:t xml:space="preserve">- </w:t>
      </w:r>
      <w:r w:rsidR="0029710A" w:rsidRPr="006D2295">
        <w:rPr>
          <w:sz w:val="26"/>
          <w:szCs w:val="26"/>
        </w:rPr>
        <w:t>психологическое сопровождение, направленное на установление взаимодействия семьи и образовательной организации;</w:t>
      </w:r>
    </w:p>
    <w:p w:rsidR="0029710A" w:rsidRPr="006D2295" w:rsidRDefault="009D1C93" w:rsidP="00905076">
      <w:pPr>
        <w:pStyle w:val="p4"/>
        <w:spacing w:before="0" w:beforeAutospacing="0" w:after="0" w:afterAutospacing="0"/>
        <w:jc w:val="both"/>
        <w:rPr>
          <w:sz w:val="26"/>
          <w:szCs w:val="26"/>
        </w:rPr>
      </w:pPr>
      <w:r w:rsidRPr="006D2295">
        <w:rPr>
          <w:rStyle w:val="s1"/>
          <w:sz w:val="26"/>
          <w:szCs w:val="26"/>
        </w:rPr>
        <w:t>-</w:t>
      </w:r>
      <w:r w:rsidR="008F6E15" w:rsidRPr="006D2295">
        <w:rPr>
          <w:rStyle w:val="s1"/>
          <w:sz w:val="26"/>
          <w:szCs w:val="26"/>
        </w:rPr>
        <w:t xml:space="preserve"> </w:t>
      </w:r>
      <w:r w:rsidR="0029710A" w:rsidRPr="006D2295">
        <w:rPr>
          <w:sz w:val="26"/>
          <w:szCs w:val="26"/>
        </w:rPr>
        <w:t>постепенное расширение образовательного пространства, выходящего за пределы образовательной организации.</w:t>
      </w:r>
    </w:p>
    <w:p w:rsidR="0029710A" w:rsidRPr="006D2295" w:rsidRDefault="0029710A" w:rsidP="005735BB">
      <w:pPr>
        <w:pStyle w:val="p4"/>
        <w:spacing w:before="0" w:beforeAutospacing="0" w:after="0" w:afterAutospacing="0"/>
        <w:ind w:firstLine="567"/>
        <w:jc w:val="both"/>
        <w:rPr>
          <w:sz w:val="26"/>
          <w:szCs w:val="26"/>
        </w:rPr>
      </w:pPr>
      <w:r w:rsidRPr="006D2295">
        <w:rPr>
          <w:sz w:val="26"/>
          <w:szCs w:val="26"/>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6D2295" w:rsidRDefault="008F6E15" w:rsidP="00905076">
      <w:pPr>
        <w:spacing w:after="0" w:line="240" w:lineRule="auto"/>
        <w:ind w:right="99"/>
        <w:jc w:val="both"/>
        <w:rPr>
          <w:rFonts w:ascii="Times New Roman" w:hAnsi="Times New Roman" w:cs="Times New Roman"/>
          <w:sz w:val="26"/>
          <w:szCs w:val="26"/>
        </w:rPr>
      </w:pPr>
      <w:r w:rsidRPr="006D2295">
        <w:rPr>
          <w:rStyle w:val="s1"/>
          <w:sz w:val="26"/>
          <w:szCs w:val="26"/>
        </w:rPr>
        <w:t xml:space="preserve">- </w:t>
      </w:r>
      <w:r w:rsidR="00B50597" w:rsidRPr="006D2295">
        <w:rPr>
          <w:rFonts w:ascii="Times New Roman" w:hAnsi="Times New Roman" w:cs="Times New Roman"/>
          <w:sz w:val="26"/>
          <w:szCs w:val="26"/>
        </w:rPr>
        <w:t>адаптация основной</w:t>
      </w:r>
      <w:r w:rsidR="005735BB" w:rsidRPr="006D2295">
        <w:rPr>
          <w:rFonts w:ascii="Times New Roman" w:hAnsi="Times New Roman" w:cs="Times New Roman"/>
          <w:sz w:val="26"/>
          <w:szCs w:val="26"/>
        </w:rPr>
        <w:t xml:space="preserve"> </w:t>
      </w:r>
      <w:r w:rsidR="00B50597" w:rsidRPr="006D2295">
        <w:rPr>
          <w:rFonts w:ascii="Times New Roman" w:hAnsi="Times New Roman" w:cs="Times New Roman"/>
          <w:sz w:val="26"/>
          <w:szCs w:val="26"/>
        </w:rPr>
        <w:t>общеобразовательной программы начального общего образования с учетом необходимости коррекции психофизического развития;</w:t>
      </w:r>
    </w:p>
    <w:p w:rsidR="00033592" w:rsidRPr="006D2295" w:rsidRDefault="009D1C93" w:rsidP="00905076">
      <w:pPr>
        <w:pStyle w:val="p4"/>
        <w:spacing w:before="0" w:beforeAutospacing="0" w:after="0" w:afterAutospacing="0"/>
        <w:jc w:val="both"/>
        <w:rPr>
          <w:sz w:val="26"/>
          <w:szCs w:val="26"/>
        </w:rPr>
      </w:pPr>
      <w:r w:rsidRPr="006D2295">
        <w:rPr>
          <w:rStyle w:val="s1"/>
          <w:sz w:val="26"/>
          <w:szCs w:val="26"/>
        </w:rPr>
        <w:t>-</w:t>
      </w:r>
      <w:r w:rsidR="008F6E15" w:rsidRPr="006D2295">
        <w:rPr>
          <w:rStyle w:val="s1"/>
          <w:sz w:val="26"/>
          <w:szCs w:val="26"/>
        </w:rPr>
        <w:t xml:space="preserve"> </w:t>
      </w:r>
      <w:r w:rsidR="00033592" w:rsidRPr="006D2295">
        <w:rPr>
          <w:sz w:val="26"/>
          <w:szCs w:val="26"/>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 xml:space="preserve">- </w:t>
      </w:r>
      <w:r w:rsidR="00033592" w:rsidRPr="006D2295">
        <w:rPr>
          <w:rFonts w:ascii="Times New Roman" w:hAnsi="Times New Roman" w:cs="Times New Roman"/>
          <w:sz w:val="26"/>
          <w:szCs w:val="26"/>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r w:rsidR="00033592" w:rsidRPr="006D2295">
        <w:rPr>
          <w:rFonts w:ascii="Times New Roman" w:hAnsi="Times New Roman" w:cs="Times New Roman"/>
          <w:color w:val="auto"/>
          <w:sz w:val="26"/>
          <w:szCs w:val="26"/>
        </w:rPr>
        <w:t>психокоррекционной</w:t>
      </w:r>
      <w:r w:rsidR="00033592" w:rsidRPr="006D2295">
        <w:rPr>
          <w:rFonts w:ascii="Times New Roman" w:hAnsi="Times New Roman" w:cs="Times New Roman"/>
          <w:color w:val="FF0000"/>
          <w:sz w:val="26"/>
          <w:szCs w:val="26"/>
        </w:rPr>
        <w:t xml:space="preserve"> </w:t>
      </w:r>
      <w:r w:rsidR="00033592" w:rsidRPr="006D2295">
        <w:rPr>
          <w:rFonts w:ascii="Times New Roman" w:hAnsi="Times New Roman" w:cs="Times New Roman"/>
          <w:sz w:val="26"/>
          <w:szCs w:val="26"/>
        </w:rPr>
        <w:t xml:space="preserve">помощи, направленной на компенсацию дефицитов эмоционального </w:t>
      </w:r>
      <w:r w:rsidR="00033592" w:rsidRPr="006D2295">
        <w:rPr>
          <w:rFonts w:ascii="Times New Roman" w:hAnsi="Times New Roman" w:cs="Times New Roman"/>
          <w:color w:val="auto"/>
          <w:sz w:val="26"/>
          <w:szCs w:val="26"/>
        </w:rPr>
        <w:t>развития</w:t>
      </w:r>
      <w:r w:rsidR="007E293D" w:rsidRPr="006D2295">
        <w:rPr>
          <w:rFonts w:ascii="Times New Roman" w:hAnsi="Times New Roman" w:cs="Times New Roman"/>
          <w:color w:val="auto"/>
          <w:sz w:val="26"/>
          <w:szCs w:val="26"/>
        </w:rPr>
        <w:t xml:space="preserve">, </w:t>
      </w:r>
      <w:r w:rsidR="00033592" w:rsidRPr="006D2295">
        <w:rPr>
          <w:rFonts w:ascii="Times New Roman" w:hAnsi="Times New Roman" w:cs="Times New Roman"/>
          <w:color w:val="auto"/>
          <w:sz w:val="26"/>
          <w:szCs w:val="26"/>
        </w:rPr>
        <w:t>формирование</w:t>
      </w:r>
      <w:r w:rsidR="00033592" w:rsidRPr="006D2295">
        <w:rPr>
          <w:rFonts w:ascii="Times New Roman" w:hAnsi="Times New Roman" w:cs="Times New Roman"/>
          <w:sz w:val="26"/>
          <w:szCs w:val="26"/>
        </w:rPr>
        <w:t xml:space="preserve"> осознанной саморегуляции познавательной деятельности и поведения;</w:t>
      </w:r>
    </w:p>
    <w:p w:rsidR="003A4CCF" w:rsidRPr="006D2295" w:rsidRDefault="008F6E15" w:rsidP="00905076">
      <w:pPr>
        <w:pStyle w:val="p4"/>
        <w:spacing w:before="0" w:beforeAutospacing="0" w:after="0" w:afterAutospacing="0"/>
        <w:jc w:val="both"/>
        <w:rPr>
          <w:sz w:val="26"/>
          <w:szCs w:val="26"/>
        </w:rPr>
      </w:pPr>
      <w:r w:rsidRPr="006D2295">
        <w:rPr>
          <w:rStyle w:val="s1"/>
          <w:sz w:val="26"/>
          <w:szCs w:val="26"/>
        </w:rPr>
        <w:t xml:space="preserve">- </w:t>
      </w:r>
      <w:r w:rsidR="003A4CCF" w:rsidRPr="006D2295">
        <w:rPr>
          <w:sz w:val="26"/>
          <w:szCs w:val="26"/>
        </w:rPr>
        <w:t>организаци</w:t>
      </w:r>
      <w:r w:rsidR="00B50597" w:rsidRPr="006D2295">
        <w:rPr>
          <w:sz w:val="26"/>
          <w:szCs w:val="26"/>
        </w:rPr>
        <w:t>я</w:t>
      </w:r>
      <w:r w:rsidR="003A4CCF" w:rsidRPr="006D2295">
        <w:rPr>
          <w:sz w:val="26"/>
          <w:szCs w:val="26"/>
        </w:rPr>
        <w:t xml:space="preserve"> процесса обучения с учетом специфики усвоения знаний, умений и навыков обучающимися с ЗПР </w:t>
      </w:r>
      <w:r w:rsidR="00EC4A28" w:rsidRPr="006D2295">
        <w:rPr>
          <w:sz w:val="26"/>
          <w:szCs w:val="26"/>
        </w:rPr>
        <w:t xml:space="preserve">с учетом темпа учебной работы </w:t>
      </w:r>
      <w:r w:rsidR="003A4CCF" w:rsidRPr="006D2295">
        <w:rPr>
          <w:sz w:val="26"/>
          <w:szCs w:val="26"/>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6D2295" w:rsidRDefault="009D1C93"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sz w:val="26"/>
          <w:szCs w:val="26"/>
        </w:rPr>
        <w:t>-</w:t>
      </w:r>
      <w:r w:rsidR="00B50597" w:rsidRPr="006D2295">
        <w:rPr>
          <w:rStyle w:val="s1"/>
          <w:sz w:val="26"/>
          <w:szCs w:val="26"/>
        </w:rPr>
        <w:t> </w:t>
      </w:r>
      <w:r w:rsidR="00FA3C7C" w:rsidRPr="006D2295">
        <w:rPr>
          <w:rFonts w:ascii="Times New Roman" w:hAnsi="Times New Roman" w:cs="Times New Roman"/>
          <w:color w:val="auto"/>
          <w:sz w:val="26"/>
          <w:szCs w:val="26"/>
        </w:rPr>
        <w:t xml:space="preserve">учет актуальных и потенциальных познавательных возможностей, </w:t>
      </w:r>
      <w:r w:rsidR="00033592" w:rsidRPr="006D2295">
        <w:rPr>
          <w:rFonts w:ascii="Times New Roman" w:hAnsi="Times New Roman" w:cs="Times New Roman"/>
          <w:color w:val="auto"/>
          <w:sz w:val="26"/>
          <w:szCs w:val="26"/>
        </w:rPr>
        <w:t xml:space="preserve">обеспечение </w:t>
      </w:r>
      <w:r w:rsidR="00B50597" w:rsidRPr="006D2295">
        <w:rPr>
          <w:rFonts w:ascii="Times New Roman" w:hAnsi="Times New Roman" w:cs="Times New Roman"/>
          <w:color w:val="auto"/>
          <w:sz w:val="26"/>
          <w:szCs w:val="26"/>
        </w:rPr>
        <w:t>индивидуальн</w:t>
      </w:r>
      <w:r w:rsidR="00033592" w:rsidRPr="006D2295">
        <w:rPr>
          <w:rFonts w:ascii="Times New Roman" w:hAnsi="Times New Roman" w:cs="Times New Roman"/>
          <w:color w:val="auto"/>
          <w:sz w:val="26"/>
          <w:szCs w:val="26"/>
        </w:rPr>
        <w:t>ого</w:t>
      </w:r>
      <w:r w:rsidR="00B50597" w:rsidRPr="006D2295">
        <w:rPr>
          <w:rFonts w:ascii="Times New Roman" w:hAnsi="Times New Roman" w:cs="Times New Roman"/>
          <w:color w:val="auto"/>
          <w:sz w:val="26"/>
          <w:szCs w:val="26"/>
        </w:rPr>
        <w:t xml:space="preserve"> темп</w:t>
      </w:r>
      <w:r w:rsidR="00033592" w:rsidRPr="006D2295">
        <w:rPr>
          <w:rFonts w:ascii="Times New Roman" w:hAnsi="Times New Roman" w:cs="Times New Roman"/>
          <w:color w:val="auto"/>
          <w:sz w:val="26"/>
          <w:szCs w:val="26"/>
        </w:rPr>
        <w:t>а</w:t>
      </w:r>
      <w:r w:rsidR="00B50597" w:rsidRPr="006D2295">
        <w:rPr>
          <w:rFonts w:ascii="Times New Roman" w:hAnsi="Times New Roman" w:cs="Times New Roman"/>
          <w:color w:val="auto"/>
          <w:sz w:val="26"/>
          <w:szCs w:val="26"/>
        </w:rPr>
        <w:t xml:space="preserve"> обучения и продвижения в</w:t>
      </w:r>
      <w:r w:rsidR="00B50597" w:rsidRPr="006D2295">
        <w:rPr>
          <w:rFonts w:ascii="Times New Roman" w:hAnsi="Times New Roman" w:cs="Times New Roman"/>
          <w:sz w:val="26"/>
          <w:szCs w:val="26"/>
        </w:rPr>
        <w:t xml:space="preserve"> образовательном пространстве для разных категорий обучающихся с ЗПР;</w:t>
      </w:r>
    </w:p>
    <w:p w:rsidR="00033592" w:rsidRPr="006D2295" w:rsidRDefault="008F6E15" w:rsidP="00905076">
      <w:pPr>
        <w:tabs>
          <w:tab w:val="left" w:pos="0"/>
          <w:tab w:val="right" w:leader="dot" w:pos="9639"/>
        </w:tabs>
        <w:spacing w:after="0" w:line="240" w:lineRule="auto"/>
        <w:jc w:val="both"/>
        <w:rPr>
          <w:rStyle w:val="s1"/>
          <w:rFonts w:ascii="Times New Roman" w:hAnsi="Times New Roman" w:cs="Times New Roman"/>
          <w:sz w:val="26"/>
          <w:szCs w:val="26"/>
        </w:rPr>
      </w:pPr>
      <w:r w:rsidRPr="006D2295">
        <w:rPr>
          <w:rStyle w:val="s1"/>
          <w:sz w:val="26"/>
          <w:szCs w:val="26"/>
        </w:rPr>
        <w:t xml:space="preserve">- </w:t>
      </w:r>
      <w:r w:rsidR="00033592" w:rsidRPr="006D2295">
        <w:rPr>
          <w:rFonts w:ascii="Times New Roman" w:hAnsi="Times New Roman" w:cs="Times New Roman"/>
          <w:sz w:val="26"/>
          <w:szCs w:val="26"/>
        </w:rPr>
        <w:t>профилактика и коррекция социокультурной и школьной дезадаптации;</w:t>
      </w:r>
    </w:p>
    <w:p w:rsidR="00B50597" w:rsidRPr="006D2295" w:rsidRDefault="008F6E15" w:rsidP="00905076">
      <w:pPr>
        <w:tabs>
          <w:tab w:val="left" w:pos="0"/>
          <w:tab w:val="right" w:leader="dot" w:pos="9639"/>
        </w:tabs>
        <w:spacing w:after="0" w:line="240" w:lineRule="auto"/>
        <w:jc w:val="both"/>
        <w:rPr>
          <w:rStyle w:val="s1"/>
          <w:rFonts w:ascii="Times New Roman" w:hAnsi="Times New Roman" w:cs="Times New Roman"/>
          <w:sz w:val="26"/>
          <w:szCs w:val="26"/>
        </w:rPr>
      </w:pPr>
      <w:r w:rsidRPr="006D2295">
        <w:rPr>
          <w:rStyle w:val="s1"/>
          <w:sz w:val="26"/>
          <w:szCs w:val="26"/>
        </w:rPr>
        <w:t xml:space="preserve">- </w:t>
      </w:r>
      <w:r w:rsidR="00B50597" w:rsidRPr="006D2295">
        <w:rPr>
          <w:rFonts w:ascii="Times New Roman" w:hAnsi="Times New Roman" w:cs="Times New Roman"/>
          <w:sz w:val="26"/>
          <w:szCs w:val="26"/>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w:t>
      </w:r>
      <w:r w:rsidR="003A4CCF" w:rsidRPr="006D2295">
        <w:rPr>
          <w:rStyle w:val="s1"/>
          <w:rFonts w:ascii="Times New Roman" w:hAnsi="Times New Roman" w:cs="Times New Roman"/>
          <w:sz w:val="26"/>
          <w:szCs w:val="26"/>
        </w:rPr>
        <w:t> </w:t>
      </w:r>
      <w:r w:rsidR="003A4CCF" w:rsidRPr="006D2295">
        <w:rPr>
          <w:rFonts w:ascii="Times New Roman" w:hAnsi="Times New Roman" w:cs="Times New Roman"/>
          <w:sz w:val="26"/>
          <w:szCs w:val="26"/>
        </w:rPr>
        <w:t>об</w:t>
      </w:r>
      <w:r w:rsidR="005735BB" w:rsidRPr="006D2295">
        <w:rPr>
          <w:rFonts w:ascii="Times New Roman" w:hAnsi="Times New Roman" w:cs="Times New Roman"/>
          <w:sz w:val="26"/>
          <w:szCs w:val="26"/>
        </w:rPr>
        <w:t>е</w:t>
      </w:r>
      <w:r w:rsidR="009D1C93" w:rsidRPr="006D2295">
        <w:rPr>
          <w:rFonts w:ascii="Times New Roman" w:hAnsi="Times New Roman" w:cs="Times New Roman"/>
          <w:sz w:val="26"/>
          <w:szCs w:val="26"/>
        </w:rPr>
        <w:t xml:space="preserve">спечение непрерывного контроля </w:t>
      </w:r>
      <w:r w:rsidR="003A4CCF" w:rsidRPr="006D2295">
        <w:rPr>
          <w:rFonts w:ascii="Times New Roman" w:hAnsi="Times New Roman" w:cs="Times New Roman"/>
          <w:sz w:val="26"/>
          <w:szCs w:val="26"/>
        </w:rPr>
        <w:t>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 xml:space="preserve">- </w:t>
      </w:r>
      <w:r w:rsidR="008E79E4" w:rsidRPr="006D2295">
        <w:rPr>
          <w:rFonts w:ascii="Times New Roman" w:hAnsi="Times New Roman" w:cs="Times New Roman"/>
          <w:sz w:val="26"/>
          <w:szCs w:val="26"/>
        </w:rPr>
        <w:t>постоянное стимулирование познавательной активности, побуждение интереса к себе, окружающему предметному и социальному миру;</w:t>
      </w:r>
    </w:p>
    <w:p w:rsidR="003A4CCF"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lastRenderedPageBreak/>
        <w:t xml:space="preserve">- </w:t>
      </w:r>
      <w:r w:rsidR="008E79E4" w:rsidRPr="006D2295">
        <w:rPr>
          <w:rFonts w:ascii="Times New Roman" w:hAnsi="Times New Roman" w:cs="Times New Roman"/>
          <w:sz w:val="26"/>
          <w:szCs w:val="26"/>
        </w:rPr>
        <w:t>постоянная помощь в осмыслении и расширении контекста усваиваемых знаний, в закреплении и совершенствовании освоенных умений;</w:t>
      </w:r>
    </w:p>
    <w:p w:rsidR="008E79E4"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 xml:space="preserve">- </w:t>
      </w:r>
      <w:r w:rsidR="008E79E4" w:rsidRPr="006D2295">
        <w:rPr>
          <w:rFonts w:ascii="Times New Roman" w:hAnsi="Times New Roman" w:cs="Times New Roman"/>
          <w:sz w:val="26"/>
          <w:szCs w:val="26"/>
        </w:rPr>
        <w:t>специальное обучение «переносу» сформированных знаний и умений в новые ситуации взаимодействия с действительностью;</w:t>
      </w:r>
    </w:p>
    <w:p w:rsidR="008E79E4"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 xml:space="preserve">- </w:t>
      </w:r>
      <w:r w:rsidR="008E79E4" w:rsidRPr="006D2295">
        <w:rPr>
          <w:rFonts w:ascii="Times New Roman" w:hAnsi="Times New Roman" w:cs="Times New Roman"/>
          <w:sz w:val="26"/>
          <w:szCs w:val="26"/>
        </w:rPr>
        <w:t>постоянная актуализация знаний, умений и одобряемых обществом норм поведения;</w:t>
      </w:r>
    </w:p>
    <w:p w:rsidR="00646807"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sz w:val="26"/>
          <w:szCs w:val="26"/>
        </w:rPr>
        <w:t xml:space="preserve">- </w:t>
      </w:r>
      <w:r w:rsidR="008E79E4" w:rsidRPr="006D2295">
        <w:rPr>
          <w:rFonts w:ascii="Times New Roman" w:hAnsi="Times New Roman" w:cs="Times New Roman"/>
          <w:sz w:val="26"/>
          <w:szCs w:val="26"/>
        </w:rPr>
        <w:t>использование преимущественно позитивных средств стимуляции деятельности и поведения;</w:t>
      </w:r>
    </w:p>
    <w:p w:rsidR="008E79E4"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sz w:val="26"/>
          <w:szCs w:val="26"/>
        </w:rPr>
        <w:t xml:space="preserve">- </w:t>
      </w:r>
      <w:r w:rsidR="008E79E4" w:rsidRPr="006D2295">
        <w:rPr>
          <w:rFonts w:ascii="Times New Roman" w:hAnsi="Times New Roman" w:cs="Times New Roman"/>
          <w:sz w:val="26"/>
          <w:szCs w:val="26"/>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 xml:space="preserve">- </w:t>
      </w:r>
      <w:r w:rsidR="008E79E4" w:rsidRPr="006D2295">
        <w:rPr>
          <w:rFonts w:ascii="Times New Roman" w:hAnsi="Times New Roman" w:cs="Times New Roman"/>
          <w:sz w:val="26"/>
          <w:szCs w:val="26"/>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6D2295" w:rsidRDefault="008F6E15" w:rsidP="00905076">
      <w:pPr>
        <w:tabs>
          <w:tab w:val="left" w:pos="0"/>
          <w:tab w:val="right" w:leader="dot" w:pos="9639"/>
        </w:tabs>
        <w:spacing w:after="0" w:line="240" w:lineRule="auto"/>
        <w:jc w:val="both"/>
        <w:rPr>
          <w:rFonts w:ascii="Times New Roman" w:hAnsi="Times New Roman" w:cs="Times New Roman"/>
          <w:sz w:val="26"/>
          <w:szCs w:val="26"/>
        </w:rPr>
      </w:pPr>
      <w:r w:rsidRPr="006D2295">
        <w:rPr>
          <w:rStyle w:val="s1"/>
          <w:rFonts w:ascii="Times New Roman" w:hAnsi="Times New Roman" w:cs="Times New Roman"/>
          <w:sz w:val="26"/>
          <w:szCs w:val="26"/>
        </w:rPr>
        <w:t xml:space="preserve">- </w:t>
      </w:r>
      <w:r w:rsidR="008E79E4" w:rsidRPr="006D2295">
        <w:rPr>
          <w:rFonts w:ascii="Times New Roman" w:hAnsi="Times New Roman" w:cs="Times New Roman"/>
          <w:sz w:val="26"/>
          <w:szCs w:val="26"/>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0262" w:rsidRPr="006D2295" w:rsidRDefault="00DC0262" w:rsidP="00905076">
      <w:pPr>
        <w:tabs>
          <w:tab w:val="left" w:pos="0"/>
          <w:tab w:val="right" w:leader="dot" w:pos="9639"/>
        </w:tabs>
        <w:spacing w:after="0" w:line="240" w:lineRule="auto"/>
        <w:jc w:val="both"/>
        <w:rPr>
          <w:rFonts w:ascii="Times New Roman" w:hAnsi="Times New Roman" w:cs="Times New Roman"/>
          <w:sz w:val="26"/>
          <w:szCs w:val="26"/>
        </w:rPr>
      </w:pPr>
    </w:p>
    <w:p w:rsidR="00E8102A" w:rsidRPr="006D2295" w:rsidRDefault="00CE6BD7" w:rsidP="00905076">
      <w:pPr>
        <w:tabs>
          <w:tab w:val="left" w:pos="0"/>
          <w:tab w:val="right" w:leader="dot" w:pos="9639"/>
        </w:tabs>
        <w:spacing w:after="0" w:line="240" w:lineRule="auto"/>
        <w:jc w:val="center"/>
        <w:outlineLvl w:val="2"/>
        <w:rPr>
          <w:rFonts w:ascii="Times New Roman" w:hAnsi="Times New Roman" w:cs="Times New Roman"/>
          <w:b/>
          <w:sz w:val="26"/>
          <w:szCs w:val="26"/>
        </w:rPr>
      </w:pPr>
      <w:bookmarkStart w:id="3" w:name="_Toc415833116"/>
      <w:r>
        <w:rPr>
          <w:rFonts w:ascii="Times New Roman" w:hAnsi="Times New Roman" w:cs="Times New Roman"/>
          <w:b/>
          <w:sz w:val="26"/>
          <w:szCs w:val="26"/>
        </w:rPr>
        <w:t>2.</w:t>
      </w:r>
      <w:r w:rsidR="00067714" w:rsidRPr="006D2295">
        <w:rPr>
          <w:rFonts w:ascii="Times New Roman" w:hAnsi="Times New Roman" w:cs="Times New Roman"/>
          <w:b/>
          <w:sz w:val="26"/>
          <w:szCs w:val="26"/>
        </w:rPr>
        <w:t xml:space="preserve">1.2. </w:t>
      </w:r>
      <w:r w:rsidR="00E8102A" w:rsidRPr="006D2295">
        <w:rPr>
          <w:rFonts w:ascii="Times New Roman" w:hAnsi="Times New Roman" w:cs="Times New Roman"/>
          <w:b/>
          <w:sz w:val="26"/>
          <w:szCs w:val="26"/>
        </w:rPr>
        <w:t xml:space="preserve">Планируемые результаты освоения обучающимися </w:t>
      </w:r>
      <w:r w:rsidR="00E8102A" w:rsidRPr="006D2295">
        <w:rPr>
          <w:rFonts w:ascii="Times New Roman" w:hAnsi="Times New Roman" w:cs="Times New Roman"/>
          <w:b/>
          <w:sz w:val="26"/>
          <w:szCs w:val="26"/>
        </w:rPr>
        <w:br/>
        <w:t>с задержкой психического развития адаптированной основной общеобразовательной программы начального общего образования</w:t>
      </w:r>
      <w:bookmarkEnd w:id="3"/>
    </w:p>
    <w:p w:rsidR="000A2637" w:rsidRPr="006D2295" w:rsidRDefault="000A2637" w:rsidP="00905076">
      <w:pPr>
        <w:tabs>
          <w:tab w:val="left" w:pos="0"/>
          <w:tab w:val="right" w:leader="dot" w:pos="9639"/>
        </w:tabs>
        <w:spacing w:after="0" w:line="240" w:lineRule="auto"/>
        <w:jc w:val="center"/>
        <w:outlineLvl w:val="2"/>
        <w:rPr>
          <w:rFonts w:ascii="Times New Roman" w:hAnsi="Times New Roman" w:cs="Times New Roman"/>
          <w:b/>
          <w:sz w:val="26"/>
          <w:szCs w:val="26"/>
        </w:rPr>
      </w:pPr>
    </w:p>
    <w:p w:rsidR="00F5080A" w:rsidRPr="006D2295" w:rsidRDefault="005908BA" w:rsidP="00F5080A">
      <w:pPr>
        <w:tabs>
          <w:tab w:val="left" w:pos="0"/>
          <w:tab w:val="right" w:leader="dot" w:pos="9639"/>
        </w:tabs>
        <w:spacing w:after="0" w:line="240" w:lineRule="auto"/>
        <w:ind w:firstLine="567"/>
        <w:jc w:val="both"/>
        <w:rPr>
          <w:rFonts w:ascii="Times New Roman" w:eastAsia="Times New Roman" w:hAnsi="Times New Roman" w:cs="Times New Roman"/>
          <w:bCs/>
          <w:sz w:val="26"/>
          <w:szCs w:val="26"/>
        </w:rPr>
      </w:pPr>
      <w:r w:rsidRPr="006D2295">
        <w:rPr>
          <w:rFonts w:ascii="Times New Roman" w:eastAsia="Times New Roman" w:hAnsi="Times New Roman" w:cs="Times New Roman"/>
          <w:bCs/>
          <w:sz w:val="26"/>
          <w:szCs w:val="26"/>
        </w:rPr>
        <w:t xml:space="preserve">Самым общим результатом освоения АООП НОО обучающихся с ЗПР </w:t>
      </w:r>
      <w:r w:rsidR="00F5080A" w:rsidRPr="006D2295">
        <w:rPr>
          <w:rFonts w:ascii="Times New Roman" w:eastAsia="Times New Roman" w:hAnsi="Times New Roman" w:cs="Times New Roman"/>
          <w:bCs/>
          <w:sz w:val="26"/>
          <w:szCs w:val="26"/>
        </w:rPr>
        <w:t xml:space="preserve">должно стать полноценное начальное общее образование, развитие социальных (жизненных) компетенций. </w:t>
      </w:r>
    </w:p>
    <w:p w:rsidR="008F6E15" w:rsidRPr="006D2295" w:rsidRDefault="008F6E15" w:rsidP="00F5080A">
      <w:pPr>
        <w:tabs>
          <w:tab w:val="left" w:pos="0"/>
          <w:tab w:val="right" w:leader="dot" w:pos="9639"/>
        </w:tabs>
        <w:spacing w:after="0" w:line="240" w:lineRule="auto"/>
        <w:ind w:firstLine="567"/>
        <w:jc w:val="both"/>
        <w:rPr>
          <w:rFonts w:ascii="Times New Roman" w:eastAsia="Times New Roman" w:hAnsi="Times New Roman" w:cs="Times New Roman"/>
          <w:bCs/>
          <w:sz w:val="26"/>
          <w:szCs w:val="26"/>
        </w:rPr>
      </w:pPr>
      <w:r w:rsidRPr="006D2295">
        <w:rPr>
          <w:rFonts w:ascii="Times New Roman" w:eastAsia="Times New Roman" w:hAnsi="Times New Roman" w:cs="Times New Roman"/>
          <w:bCs/>
          <w:sz w:val="26"/>
          <w:szCs w:val="26"/>
        </w:rPr>
        <w:t>Личностные, метапредметные и предметные результаты освоения учащимися с ЗПР АООП ЗПР соответствуют ФГОС НОО.</w:t>
      </w:r>
    </w:p>
    <w:p w:rsidR="00532131" w:rsidRPr="006D2295" w:rsidRDefault="00E22318" w:rsidP="00532131">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6D2295">
        <w:rPr>
          <w:rFonts w:ascii="Times New Roman" w:hAnsi="Times New Roman" w:cs="Times New Roman"/>
          <w:sz w:val="26"/>
          <w:szCs w:val="26"/>
        </w:rPr>
        <w:t xml:space="preserve">Планируемые результаты освоения обучающимися с </w:t>
      </w:r>
      <w:r w:rsidR="00FF5514" w:rsidRPr="006D2295">
        <w:rPr>
          <w:rFonts w:ascii="Times New Roman" w:hAnsi="Times New Roman" w:cs="Times New Roman"/>
          <w:sz w:val="26"/>
          <w:szCs w:val="26"/>
        </w:rPr>
        <w:t>ЗПР</w:t>
      </w:r>
      <w:r w:rsidRPr="006D2295">
        <w:rPr>
          <w:rFonts w:ascii="Times New Roman" w:hAnsi="Times New Roman" w:cs="Times New Roman"/>
          <w:color w:val="auto"/>
          <w:sz w:val="26"/>
          <w:szCs w:val="26"/>
        </w:rPr>
        <w:t xml:space="preserve"> АООП НОО дополняются </w:t>
      </w:r>
      <w:r w:rsidR="00050F96" w:rsidRPr="006D2295">
        <w:rPr>
          <w:rFonts w:ascii="Times New Roman" w:hAnsi="Times New Roman" w:cs="Times New Roman"/>
          <w:color w:val="auto"/>
          <w:sz w:val="26"/>
          <w:szCs w:val="26"/>
        </w:rPr>
        <w:t>результатам</w:t>
      </w:r>
      <w:r w:rsidRPr="006D2295">
        <w:rPr>
          <w:rFonts w:ascii="Times New Roman" w:hAnsi="Times New Roman" w:cs="Times New Roman"/>
          <w:color w:val="auto"/>
          <w:sz w:val="26"/>
          <w:szCs w:val="26"/>
        </w:rPr>
        <w:t>и</w:t>
      </w:r>
      <w:r w:rsidR="00050F96" w:rsidRPr="006D2295">
        <w:rPr>
          <w:rFonts w:ascii="Times New Roman" w:hAnsi="Times New Roman" w:cs="Times New Roman"/>
          <w:color w:val="auto"/>
          <w:sz w:val="26"/>
          <w:szCs w:val="26"/>
        </w:rPr>
        <w:t xml:space="preserve"> освоения программы коррекционной работы</w:t>
      </w:r>
      <w:r w:rsidRPr="006D2295">
        <w:rPr>
          <w:rFonts w:ascii="Times New Roman" w:hAnsi="Times New Roman" w:cs="Times New Roman"/>
          <w:color w:val="auto"/>
          <w:sz w:val="26"/>
          <w:szCs w:val="26"/>
        </w:rPr>
        <w:t>.</w:t>
      </w:r>
    </w:p>
    <w:p w:rsidR="00532131" w:rsidRPr="006D2295" w:rsidRDefault="00532131" w:rsidP="00532131">
      <w:pPr>
        <w:tabs>
          <w:tab w:val="left" w:pos="0"/>
          <w:tab w:val="right" w:leader="dot" w:pos="9639"/>
        </w:tabs>
        <w:spacing w:after="0" w:line="240" w:lineRule="auto"/>
        <w:ind w:firstLine="567"/>
        <w:jc w:val="both"/>
        <w:rPr>
          <w:rFonts w:ascii="Times New Roman" w:hAnsi="Times New Roman" w:cs="Times New Roman"/>
          <w:color w:val="auto"/>
          <w:sz w:val="24"/>
          <w:szCs w:val="24"/>
        </w:rPr>
      </w:pPr>
    </w:p>
    <w:p w:rsidR="00C7287D" w:rsidRPr="006D2295" w:rsidRDefault="00C7287D" w:rsidP="00532131">
      <w:pPr>
        <w:tabs>
          <w:tab w:val="left" w:pos="0"/>
          <w:tab w:val="right" w:leader="dot" w:pos="9639"/>
        </w:tabs>
        <w:spacing w:after="0" w:line="240" w:lineRule="auto"/>
        <w:ind w:firstLine="567"/>
        <w:jc w:val="both"/>
        <w:rPr>
          <w:rFonts w:ascii="Times New Roman" w:hAnsi="Times New Roman" w:cs="Times New Roman"/>
          <w:color w:val="auto"/>
          <w:sz w:val="24"/>
          <w:szCs w:val="24"/>
        </w:rPr>
      </w:pPr>
      <w:r w:rsidRPr="006D2295">
        <w:rPr>
          <w:rFonts w:ascii="Times New Roman" w:hAnsi="Times New Roman" w:cs="Times New Roman"/>
          <w:b/>
          <w:color w:val="auto"/>
          <w:sz w:val="24"/>
          <w:szCs w:val="24"/>
        </w:rPr>
        <w:t>Личностные результаты освоения АООП НОО обучающихся с ЗПР</w:t>
      </w:r>
    </w:p>
    <w:tbl>
      <w:tblPr>
        <w:tblpPr w:leftFromText="180" w:rightFromText="180" w:vertAnchor="text" w:horzAnchor="page" w:tblpX="1725" w:tblpY="36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87"/>
      </w:tblGrid>
      <w:tr w:rsidR="00C7287D" w:rsidRPr="00C7287D" w:rsidTr="007351CF">
        <w:trPr>
          <w:trHeight w:val="557"/>
        </w:trPr>
        <w:tc>
          <w:tcPr>
            <w:tcW w:w="3652" w:type="dxa"/>
          </w:tcPr>
          <w:p w:rsidR="00C7287D" w:rsidRPr="00C7287D" w:rsidRDefault="00C7287D" w:rsidP="00905076">
            <w:pPr>
              <w:tabs>
                <w:tab w:val="left" w:pos="0"/>
                <w:tab w:val="right" w:leader="dot" w:pos="9639"/>
              </w:tabs>
              <w:spacing w:after="0" w:line="240" w:lineRule="auto"/>
              <w:jc w:val="center"/>
              <w:rPr>
                <w:rFonts w:ascii="Times New Roman" w:hAnsi="Times New Roman" w:cs="Times New Roman"/>
                <w:b/>
                <w:color w:val="auto"/>
                <w:sz w:val="24"/>
                <w:szCs w:val="24"/>
              </w:rPr>
            </w:pPr>
            <w:r w:rsidRPr="00C7287D">
              <w:rPr>
                <w:rFonts w:ascii="Times New Roman" w:hAnsi="Times New Roman" w:cs="Times New Roman"/>
                <w:b/>
                <w:color w:val="auto"/>
                <w:sz w:val="24"/>
                <w:szCs w:val="24"/>
              </w:rPr>
              <w:t>Требования ФГОС НОО обучающихся с ЗПР</w:t>
            </w:r>
          </w:p>
        </w:tc>
        <w:tc>
          <w:tcPr>
            <w:tcW w:w="5987" w:type="dxa"/>
          </w:tcPr>
          <w:p w:rsidR="00C7287D" w:rsidRPr="00C7287D" w:rsidRDefault="00C7287D" w:rsidP="00905076">
            <w:pPr>
              <w:tabs>
                <w:tab w:val="left" w:pos="0"/>
                <w:tab w:val="right" w:leader="dot" w:pos="9639"/>
              </w:tabs>
              <w:spacing w:after="0" w:line="240" w:lineRule="auto"/>
              <w:jc w:val="center"/>
              <w:rPr>
                <w:rFonts w:ascii="Times New Roman" w:hAnsi="Times New Roman" w:cs="Times New Roman"/>
                <w:b/>
                <w:color w:val="auto"/>
                <w:sz w:val="24"/>
                <w:szCs w:val="24"/>
              </w:rPr>
            </w:pPr>
            <w:r w:rsidRPr="00C7287D">
              <w:rPr>
                <w:rFonts w:ascii="Times New Roman" w:hAnsi="Times New Roman" w:cs="Times New Roman"/>
                <w:b/>
                <w:color w:val="auto"/>
                <w:sz w:val="24"/>
                <w:szCs w:val="24"/>
              </w:rPr>
              <w:t>Достижение требований</w:t>
            </w:r>
          </w:p>
        </w:tc>
      </w:tr>
      <w:tr w:rsidR="00C7287D" w:rsidRPr="00C7287D" w:rsidTr="007351CF">
        <w:trPr>
          <w:trHeight w:val="274"/>
        </w:trPr>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Осознание себя как гражданина России; формирование чувства гордости за свою Родину, российский народ и историю России</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Формирование целостного, социально ориентированного взгляда на мир в его органичном единстве природной и </w:t>
            </w:r>
            <w:r w:rsidRPr="00C7287D">
              <w:rPr>
                <w:rFonts w:ascii="Times New Roman" w:hAnsi="Times New Roman" w:cs="Times New Roman"/>
                <w:color w:val="auto"/>
                <w:sz w:val="24"/>
                <w:szCs w:val="24"/>
              </w:rPr>
              <w:lastRenderedPageBreak/>
              <w:t>социальной частей;</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Овладение начальными навыками адаптации в динамично изменяющемся и развивающемся мире</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Формирование эстетических потребностей, ценностей и чувств</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Развитие навыков сотрудничества со взрослыми и сверстниками в разных социальных ситуациях</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Формирование уважительного отношения к иному мнению, истории и культуре других </w:t>
            </w:r>
            <w:r w:rsidRPr="00C7287D">
              <w:rPr>
                <w:rFonts w:ascii="Times New Roman" w:hAnsi="Times New Roman" w:cs="Times New Roman"/>
                <w:color w:val="auto"/>
                <w:sz w:val="24"/>
                <w:szCs w:val="24"/>
              </w:rPr>
              <w:lastRenderedPageBreak/>
              <w:t>народов;</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Ученик учится уважительно относиться к иному мнению, умению слушать. Воспитывает в себе толерантность</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Овладение социально-</w:t>
            </w:r>
            <w:r w:rsidRPr="00C7287D">
              <w:rPr>
                <w:rFonts w:ascii="Times New Roman" w:hAnsi="Times New Roman" w:cs="Times New Roman"/>
                <w:color w:val="auto"/>
                <w:sz w:val="24"/>
                <w:szCs w:val="24"/>
              </w:rPr>
              <w:softHyphen/>
              <w:t>бытовыми умениями, используемыми в повседневной жизни;</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Владение навыками коммуникации и принятыми ритуалами социального взаимодействия;</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C7287D" w:rsidRPr="00C7287D" w:rsidTr="007351CF">
        <w:trPr>
          <w:trHeight w:val="1973"/>
        </w:trPr>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Способность к осмыслению и дифференциации картины мира, ее временно-пространственной организации;</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C7287D" w:rsidRPr="00C7287D" w:rsidTr="007351CF">
        <w:tc>
          <w:tcPr>
            <w:tcW w:w="3652"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987"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C7287D" w:rsidRPr="00F535BB" w:rsidRDefault="00C7287D" w:rsidP="00905076">
      <w:pPr>
        <w:tabs>
          <w:tab w:val="left" w:pos="0"/>
          <w:tab w:val="right" w:leader="dot" w:pos="9639"/>
        </w:tabs>
        <w:spacing w:after="0" w:line="240" w:lineRule="auto"/>
        <w:jc w:val="both"/>
        <w:rPr>
          <w:rFonts w:ascii="Times New Roman" w:hAnsi="Times New Roman" w:cs="Times New Roman"/>
          <w:b/>
          <w:color w:val="auto"/>
          <w:sz w:val="26"/>
          <w:szCs w:val="26"/>
        </w:rPr>
      </w:pPr>
    </w:p>
    <w:p w:rsidR="00C7287D" w:rsidRPr="00F535BB" w:rsidRDefault="00C7287D" w:rsidP="005643CF">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F535BB">
        <w:rPr>
          <w:rFonts w:ascii="Times New Roman" w:hAnsi="Times New Roman" w:cs="Times New Roman"/>
          <w:b/>
          <w:color w:val="auto"/>
          <w:sz w:val="26"/>
          <w:szCs w:val="26"/>
        </w:rPr>
        <w:t>Метапредметные результаты</w:t>
      </w:r>
      <w:r w:rsidRPr="00F535BB">
        <w:rPr>
          <w:rFonts w:ascii="Times New Roman" w:hAnsi="Times New Roman" w:cs="Times New Roman"/>
          <w:color w:val="auto"/>
          <w:sz w:val="26"/>
          <w:szCs w:val="26"/>
        </w:rPr>
        <w:t xml:space="preserve"> освоения АООП НОО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НОО они отражают базовый уровень планируемых результатов выстроены по следующим позициям требований.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529"/>
      </w:tblGrid>
      <w:tr w:rsidR="00C7287D" w:rsidRPr="00C7287D" w:rsidTr="00C7287D">
        <w:tc>
          <w:tcPr>
            <w:tcW w:w="4111" w:type="dxa"/>
          </w:tcPr>
          <w:p w:rsidR="00C7287D" w:rsidRPr="00C7287D" w:rsidRDefault="00C7287D" w:rsidP="00905076">
            <w:pPr>
              <w:tabs>
                <w:tab w:val="left" w:pos="0"/>
                <w:tab w:val="right" w:leader="dot" w:pos="9639"/>
              </w:tabs>
              <w:spacing w:after="0" w:line="240" w:lineRule="auto"/>
              <w:jc w:val="center"/>
              <w:rPr>
                <w:rFonts w:ascii="Times New Roman" w:hAnsi="Times New Roman" w:cs="Times New Roman"/>
                <w:b/>
                <w:color w:val="auto"/>
                <w:sz w:val="24"/>
                <w:szCs w:val="24"/>
              </w:rPr>
            </w:pPr>
            <w:r w:rsidRPr="00C7287D">
              <w:rPr>
                <w:rFonts w:ascii="Times New Roman" w:hAnsi="Times New Roman" w:cs="Times New Roman"/>
                <w:color w:val="auto"/>
                <w:sz w:val="24"/>
                <w:szCs w:val="24"/>
              </w:rPr>
              <w:br w:type="page"/>
            </w:r>
            <w:r w:rsidRPr="00C7287D">
              <w:rPr>
                <w:rFonts w:ascii="Times New Roman" w:hAnsi="Times New Roman" w:cs="Times New Roman"/>
                <w:b/>
                <w:color w:val="auto"/>
                <w:sz w:val="24"/>
                <w:szCs w:val="24"/>
              </w:rPr>
              <w:t>Требования ФГОС НОО обучающихся с ЗПР</w:t>
            </w:r>
          </w:p>
        </w:tc>
        <w:tc>
          <w:tcPr>
            <w:tcW w:w="5529" w:type="dxa"/>
          </w:tcPr>
          <w:p w:rsidR="00C7287D" w:rsidRPr="00C7287D" w:rsidRDefault="00C7287D" w:rsidP="00905076">
            <w:pPr>
              <w:tabs>
                <w:tab w:val="left" w:pos="0"/>
                <w:tab w:val="right" w:leader="dot" w:pos="9639"/>
              </w:tabs>
              <w:spacing w:after="0" w:line="240" w:lineRule="auto"/>
              <w:jc w:val="center"/>
              <w:rPr>
                <w:rFonts w:ascii="Times New Roman" w:hAnsi="Times New Roman" w:cs="Times New Roman"/>
                <w:b/>
                <w:color w:val="auto"/>
                <w:sz w:val="24"/>
                <w:szCs w:val="24"/>
              </w:rPr>
            </w:pPr>
            <w:r w:rsidRPr="00C7287D">
              <w:rPr>
                <w:rFonts w:ascii="Times New Roman" w:hAnsi="Times New Roman" w:cs="Times New Roman"/>
                <w:b/>
                <w:color w:val="auto"/>
                <w:sz w:val="24"/>
                <w:szCs w:val="24"/>
              </w:rPr>
              <w:t>Достижение требований</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способностью принимать и сохранять цели и задачи учебной деятельности, поиска средств ее осуществления.</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принимает учебную задачу, соотносит свои действия с этой задачей, ищет способ её решения, осуществляя пробы</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формирует умение работать с книгой.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 xml:space="preserve">Формирование умения планировать, </w:t>
            </w:r>
            <w:r w:rsidRPr="00C7287D">
              <w:rPr>
                <w:rFonts w:ascii="Times New Roman" w:hAnsi="Times New Roman" w:cs="Times New Roman"/>
                <w:color w:val="auto"/>
                <w:sz w:val="24"/>
                <w:szCs w:val="24"/>
              </w:rP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 xml:space="preserve">Ученик намечает действия при работе в паре, </w:t>
            </w:r>
            <w:r w:rsidRPr="00C7287D">
              <w:rPr>
                <w:rFonts w:ascii="Times New Roman" w:hAnsi="Times New Roman" w:cs="Times New Roman"/>
                <w:color w:val="auto"/>
                <w:sz w:val="24"/>
                <w:szCs w:val="24"/>
              </w:rPr>
              <w:lastRenderedPageBreak/>
              <w:t>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Сопоставляя свои действия и результат, понимать причины своего неуспеха и находить способы выхода из этой ситуации</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Освоение начальных форм познавательной и личностной рефлексии</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C7287D" w:rsidRPr="00C7287D" w:rsidTr="00C7287D">
        <w:tc>
          <w:tcPr>
            <w:tcW w:w="4111" w:type="dxa"/>
          </w:tcPr>
          <w:p w:rsidR="00C7287D" w:rsidRPr="00C7287D" w:rsidRDefault="00C7287D" w:rsidP="00532131">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Активное использование речевых средств и средств информационных и коммуникационных технологий (далее </w:t>
            </w:r>
            <w:r w:rsidR="00532131">
              <w:rPr>
                <w:rFonts w:ascii="Times New Roman" w:hAnsi="Times New Roman" w:cs="Times New Roman"/>
                <w:color w:val="auto"/>
                <w:sz w:val="24"/>
                <w:szCs w:val="24"/>
              </w:rPr>
              <w:t>-</w:t>
            </w:r>
            <w:r w:rsidRPr="00C7287D">
              <w:rPr>
                <w:rFonts w:ascii="Times New Roman" w:hAnsi="Times New Roman" w:cs="Times New Roman"/>
                <w:color w:val="auto"/>
                <w:sz w:val="24"/>
                <w:szCs w:val="24"/>
              </w:rPr>
              <w:t xml:space="preserve"> ИКТ) для решения коммуникативных и познавательных задач</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презентировать результаты своей деятельности, в том числе средствами ИКТ</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умеет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предъявляет смысловое чтение произведений разных стилей и жанров. </w:t>
            </w:r>
            <w:r w:rsidRPr="00C7287D">
              <w:rPr>
                <w:rFonts w:ascii="Times New Roman" w:hAnsi="Times New Roman" w:cs="Times New Roman"/>
                <w:iCs/>
                <w:color w:val="auto"/>
                <w:sz w:val="24"/>
                <w:szCs w:val="24"/>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bCs/>
                <w:color w:val="auto"/>
                <w:sz w:val="24"/>
                <w:szCs w:val="24"/>
              </w:rPr>
              <w:t xml:space="preserve">Ученик умеет вести диалог, </w:t>
            </w:r>
            <w:r w:rsidRPr="00C7287D">
              <w:rPr>
                <w:rFonts w:ascii="Times New Roman" w:hAnsi="Times New Roman" w:cs="Times New Roman"/>
                <w:color w:val="auto"/>
                <w:sz w:val="24"/>
                <w:szCs w:val="24"/>
              </w:rPr>
              <w:t>учитывая разные мнения;</w:t>
            </w:r>
            <w:r w:rsidRPr="00C7287D">
              <w:rPr>
                <w:rFonts w:ascii="Times New Roman" w:hAnsi="Times New Roman" w:cs="Times New Roman"/>
                <w:bCs/>
                <w:color w:val="auto"/>
                <w:sz w:val="24"/>
                <w:szCs w:val="24"/>
              </w:rPr>
              <w:t xml:space="preserve"> умеет </w:t>
            </w:r>
            <w:r w:rsidRPr="00C7287D">
              <w:rPr>
                <w:rFonts w:ascii="Times New Roman" w:hAnsi="Times New Roman" w:cs="Times New Roman"/>
                <w:color w:val="auto"/>
                <w:sz w:val="24"/>
                <w:szCs w:val="24"/>
              </w:rPr>
              <w:t>договариваться и приходить к общему решению;</w:t>
            </w:r>
            <w:r w:rsidRPr="00C7287D">
              <w:rPr>
                <w:rFonts w:ascii="Times New Roman" w:hAnsi="Times New Roman" w:cs="Times New Roman"/>
                <w:bCs/>
                <w:color w:val="auto"/>
                <w:sz w:val="24"/>
                <w:szCs w:val="24"/>
              </w:rPr>
              <w:t xml:space="preserve"> умеет </w:t>
            </w:r>
            <w:r w:rsidRPr="00C7287D">
              <w:rPr>
                <w:rFonts w:ascii="Times New Roman" w:hAnsi="Times New Roman" w:cs="Times New Roman"/>
                <w:color w:val="auto"/>
                <w:sz w:val="24"/>
                <w:szCs w:val="24"/>
              </w:rPr>
              <w:t>задавать вопросы, уточняя непонятое в высказывании;</w:t>
            </w:r>
            <w:r w:rsidRPr="00C7287D">
              <w:rPr>
                <w:rFonts w:ascii="Times New Roman" w:hAnsi="Times New Roman" w:cs="Times New Roman"/>
                <w:bCs/>
                <w:color w:val="auto"/>
                <w:sz w:val="24"/>
                <w:szCs w:val="24"/>
              </w:rPr>
              <w:t xml:space="preserve"> умеет доказательно </w:t>
            </w:r>
            <w:r w:rsidRPr="00C7287D">
              <w:rPr>
                <w:rFonts w:ascii="Times New Roman" w:hAnsi="Times New Roman" w:cs="Times New Roman"/>
                <w:color w:val="auto"/>
                <w:sz w:val="24"/>
                <w:szCs w:val="24"/>
              </w:rPr>
              <w:t>формулировать собственное мнение</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C7287D">
              <w:rPr>
                <w:rFonts w:ascii="Times New Roman" w:hAnsi="Times New Roman" w:cs="Times New Roman"/>
                <w:iCs/>
                <w:color w:val="auto"/>
                <w:sz w:val="24"/>
                <w:szCs w:val="24"/>
              </w:rPr>
              <w:t xml:space="preserve"> осуществлять взаимный контроль и оказывать в сотрудничестве необходимую взаимопомощь, </w:t>
            </w:r>
            <w:r w:rsidRPr="00C7287D">
              <w:rPr>
                <w:rFonts w:ascii="Times New Roman" w:hAnsi="Times New Roman" w:cs="Times New Roman"/>
                <w:color w:val="auto"/>
                <w:sz w:val="24"/>
                <w:szCs w:val="24"/>
              </w:rPr>
              <w:t>адекватно оценивать собственное поведение и поведение окружающих</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Готовность конструктивно разрешать конфликты посредством учета интересов сторон и сотрудничества</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C7287D" w:rsidRPr="00C7287D" w:rsidTr="00C7287D">
        <w:tc>
          <w:tcPr>
            <w:tcW w:w="4111"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529" w:type="dxa"/>
          </w:tcPr>
          <w:p w:rsidR="00C7287D" w:rsidRPr="00C7287D" w:rsidRDefault="00C7287D" w:rsidP="00905076">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C7287D" w:rsidRDefault="00C7287D" w:rsidP="00905076">
      <w:pPr>
        <w:tabs>
          <w:tab w:val="left" w:pos="0"/>
          <w:tab w:val="right" w:leader="dot" w:pos="9639"/>
        </w:tabs>
        <w:spacing w:after="0" w:line="240" w:lineRule="auto"/>
        <w:jc w:val="both"/>
        <w:rPr>
          <w:rFonts w:ascii="Times New Roman" w:hAnsi="Times New Roman" w:cs="Times New Roman"/>
          <w:color w:val="auto"/>
          <w:sz w:val="28"/>
          <w:szCs w:val="28"/>
        </w:rPr>
      </w:pPr>
    </w:p>
    <w:p w:rsidR="00C7287D" w:rsidRPr="00F535BB" w:rsidRDefault="00C7287D" w:rsidP="0091414F">
      <w:pPr>
        <w:tabs>
          <w:tab w:val="left" w:pos="0"/>
          <w:tab w:val="right" w:leader="dot" w:pos="9639"/>
        </w:tabs>
        <w:spacing w:after="0" w:line="240" w:lineRule="auto"/>
        <w:ind w:firstLine="567"/>
        <w:jc w:val="center"/>
        <w:rPr>
          <w:rFonts w:ascii="Times New Roman" w:hAnsi="Times New Roman" w:cs="Times New Roman"/>
          <w:color w:val="auto"/>
          <w:sz w:val="26"/>
          <w:szCs w:val="26"/>
        </w:rPr>
      </w:pPr>
      <w:r w:rsidRPr="00F535BB">
        <w:rPr>
          <w:rFonts w:ascii="Times New Roman" w:hAnsi="Times New Roman" w:cs="Times New Roman"/>
          <w:b/>
          <w:color w:val="auto"/>
          <w:sz w:val="26"/>
          <w:szCs w:val="26"/>
        </w:rPr>
        <w:lastRenderedPageBreak/>
        <w:t xml:space="preserve">Предметные результаты </w:t>
      </w:r>
      <w:r w:rsidRPr="00CE6BD7">
        <w:rPr>
          <w:rFonts w:ascii="Times New Roman" w:hAnsi="Times New Roman" w:cs="Times New Roman"/>
          <w:b/>
          <w:color w:val="auto"/>
          <w:sz w:val="26"/>
          <w:szCs w:val="26"/>
        </w:rPr>
        <w:t xml:space="preserve">освоения АОП начального общего образования учащихся </w:t>
      </w:r>
      <w:r w:rsidRPr="00326F7F">
        <w:rPr>
          <w:rFonts w:ascii="Times New Roman" w:hAnsi="Times New Roman" w:cs="Times New Roman"/>
          <w:b/>
          <w:color w:val="auto"/>
          <w:sz w:val="26"/>
          <w:szCs w:val="26"/>
        </w:rPr>
        <w:t>с ЗПР</w:t>
      </w:r>
    </w:p>
    <w:p w:rsidR="00C7287D" w:rsidRPr="00F535BB" w:rsidRDefault="00C7287D" w:rsidP="00532131">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F535BB">
        <w:rPr>
          <w:rFonts w:ascii="Times New Roman" w:hAnsi="Times New Roman" w:cs="Times New Roman"/>
          <w:color w:val="auto"/>
          <w:sz w:val="26"/>
          <w:szCs w:val="26"/>
        </w:rPr>
        <w:t xml:space="preserve">Предметные результаты освоения АООП НОО обучающихся с </w:t>
      </w:r>
      <w:r w:rsidRPr="00326F7F">
        <w:rPr>
          <w:rFonts w:ascii="Times New Roman" w:hAnsi="Times New Roman" w:cs="Times New Roman"/>
          <w:color w:val="auto"/>
          <w:sz w:val="26"/>
          <w:szCs w:val="26"/>
        </w:rPr>
        <w:t>ЗПР</w:t>
      </w:r>
      <w:r w:rsidRPr="00F535BB">
        <w:rPr>
          <w:rFonts w:ascii="Times New Roman" w:hAnsi="Times New Roman" w:cs="Times New Roman"/>
          <w:color w:val="auto"/>
          <w:sz w:val="26"/>
          <w:szCs w:val="26"/>
        </w:rPr>
        <w:t xml:space="preserve"> </w:t>
      </w:r>
      <w:r w:rsidR="00532131" w:rsidRPr="00F535BB">
        <w:rPr>
          <w:rFonts w:ascii="Times New Roman" w:hAnsi="Times New Roman" w:cs="Times New Roman"/>
          <w:color w:val="auto"/>
          <w:sz w:val="26"/>
          <w:szCs w:val="26"/>
        </w:rPr>
        <w:t>-</w:t>
      </w:r>
      <w:r w:rsidRPr="00F535BB">
        <w:rPr>
          <w:rFonts w:ascii="Times New Roman" w:hAnsi="Times New Roman" w:cs="Times New Roman"/>
          <w:color w:val="auto"/>
          <w:sz w:val="26"/>
          <w:szCs w:val="26"/>
        </w:rPr>
        <w:t xml:space="preserve">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7287D" w:rsidRPr="00F535BB" w:rsidRDefault="00C7287D" w:rsidP="00532131">
      <w:pPr>
        <w:tabs>
          <w:tab w:val="left" w:pos="0"/>
          <w:tab w:val="right" w:leader="dot" w:pos="9639"/>
        </w:tabs>
        <w:spacing w:after="0" w:line="240" w:lineRule="auto"/>
        <w:ind w:firstLine="426"/>
        <w:jc w:val="both"/>
        <w:rPr>
          <w:rFonts w:ascii="Times New Roman" w:hAnsi="Times New Roman" w:cs="Times New Roman"/>
          <w:color w:val="auto"/>
          <w:sz w:val="26"/>
          <w:szCs w:val="26"/>
        </w:rPr>
      </w:pPr>
      <w:r w:rsidRPr="00F535BB">
        <w:rPr>
          <w:rFonts w:ascii="Times New Roman" w:hAnsi="Times New Roman" w:cs="Times New Roman"/>
          <w:color w:val="auto"/>
          <w:sz w:val="26"/>
          <w:szCs w:val="26"/>
        </w:rPr>
        <w:t xml:space="preserve">АООП НОО обучающихся с ЗПР реализуется через </w:t>
      </w:r>
      <w:r w:rsidRPr="00326F7F">
        <w:rPr>
          <w:rFonts w:ascii="Times New Roman" w:hAnsi="Times New Roman" w:cs="Times New Roman"/>
          <w:color w:val="auto"/>
          <w:sz w:val="26"/>
          <w:szCs w:val="26"/>
        </w:rPr>
        <w:t>УМК</w:t>
      </w:r>
      <w:r w:rsidRPr="00F535BB">
        <w:rPr>
          <w:rFonts w:ascii="Times New Roman" w:hAnsi="Times New Roman" w:cs="Times New Roman"/>
          <w:color w:val="auto"/>
          <w:sz w:val="26"/>
          <w:szCs w:val="26"/>
        </w:rPr>
        <w:t xml:space="preserve"> «Школа России». </w:t>
      </w:r>
    </w:p>
    <w:p w:rsidR="00C7287D" w:rsidRPr="00F535BB" w:rsidRDefault="00C7287D" w:rsidP="00532131">
      <w:pPr>
        <w:tabs>
          <w:tab w:val="left" w:pos="0"/>
          <w:tab w:val="right" w:leader="dot" w:pos="9639"/>
        </w:tabs>
        <w:spacing w:after="0" w:line="240" w:lineRule="auto"/>
        <w:ind w:firstLine="567"/>
        <w:jc w:val="both"/>
        <w:rPr>
          <w:rFonts w:ascii="13" w:hAnsi="13" w:cs="Times New Roman" w:hint="eastAsia"/>
          <w:color w:val="auto"/>
          <w:sz w:val="26"/>
          <w:szCs w:val="26"/>
        </w:rPr>
      </w:pPr>
      <w:r w:rsidRPr="00F535BB">
        <w:rPr>
          <w:rFonts w:ascii="Times New Roman" w:hAnsi="Times New Roman" w:cs="Times New Roman"/>
          <w:color w:val="auto"/>
          <w:sz w:val="26"/>
          <w:szCs w:val="26"/>
        </w:rPr>
        <w:t xml:space="preserve">Средствами </w:t>
      </w:r>
      <w:r w:rsidRPr="00326F7F">
        <w:rPr>
          <w:rFonts w:ascii="Times New Roman" w:hAnsi="Times New Roman" w:cs="Times New Roman"/>
          <w:color w:val="auto"/>
          <w:sz w:val="26"/>
          <w:szCs w:val="26"/>
        </w:rPr>
        <w:t>УМК</w:t>
      </w:r>
      <w:r w:rsidRPr="00F535BB">
        <w:rPr>
          <w:rFonts w:ascii="Times New Roman" w:hAnsi="Times New Roman" w:cs="Times New Roman"/>
          <w:color w:val="auto"/>
          <w:sz w:val="26"/>
          <w:szCs w:val="26"/>
        </w:rPr>
        <w:t xml:space="preserve"> «Школа России» осуществляется решение следующих </w:t>
      </w:r>
      <w:r w:rsidRPr="00F535BB">
        <w:rPr>
          <w:rFonts w:ascii="13" w:hAnsi="13" w:cs="Times New Roman"/>
          <w:color w:val="auto"/>
          <w:sz w:val="26"/>
          <w:szCs w:val="26"/>
        </w:rPr>
        <w:t>задач:</w:t>
      </w:r>
    </w:p>
    <w:p w:rsidR="00C7287D" w:rsidRPr="00F535BB" w:rsidRDefault="008979B9"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 </w:t>
      </w:r>
      <w:r w:rsidR="00C7287D" w:rsidRPr="00F535BB">
        <w:rPr>
          <w:rFonts w:ascii="13" w:hAnsi="13" w:cs="Times New Roman"/>
          <w:color w:val="auto"/>
          <w:sz w:val="26"/>
          <w:szCs w:val="26"/>
        </w:rPr>
        <w:t>развитие личности обучающегося, его творческих способностей;</w:t>
      </w:r>
    </w:p>
    <w:p w:rsidR="00C7287D" w:rsidRPr="00F535BB" w:rsidRDefault="008979B9"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 </w:t>
      </w:r>
      <w:r w:rsidR="00C7287D" w:rsidRPr="00F535BB">
        <w:rPr>
          <w:rFonts w:ascii="13" w:hAnsi="13" w:cs="Times New Roman"/>
          <w:color w:val="auto"/>
          <w:sz w:val="26"/>
          <w:szCs w:val="26"/>
        </w:rPr>
        <w:t>воспитание нравственных и эстетических чувств, эмоционально-ценностного позитивног</w:t>
      </w:r>
      <w:r w:rsidR="00532131" w:rsidRPr="00F535BB">
        <w:rPr>
          <w:rFonts w:ascii="13" w:hAnsi="13" w:cs="Times New Roman"/>
          <w:color w:val="auto"/>
          <w:sz w:val="26"/>
          <w:szCs w:val="26"/>
        </w:rPr>
        <w:t>о отношения к себе и окружающим;</w:t>
      </w:r>
    </w:p>
    <w:p w:rsidR="00C7287D" w:rsidRPr="00F535BB" w:rsidRDefault="008979B9"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 </w:t>
      </w:r>
      <w:r w:rsidR="00C7287D" w:rsidRPr="00F535BB">
        <w:rPr>
          <w:rFonts w:ascii="13" w:hAnsi="13" w:cs="Times New Roman"/>
          <w:color w:val="auto"/>
          <w:sz w:val="26"/>
          <w:szCs w:val="26"/>
        </w:rPr>
        <w:t>интереса к учению;</w:t>
      </w:r>
    </w:p>
    <w:p w:rsidR="00C7287D" w:rsidRPr="00F535BB" w:rsidRDefault="008979B9"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 </w:t>
      </w:r>
      <w:r w:rsidR="00C7287D" w:rsidRPr="00F535BB">
        <w:rPr>
          <w:rFonts w:ascii="13" w:hAnsi="13" w:cs="Times New Roman"/>
          <w:color w:val="auto"/>
          <w:sz w:val="26"/>
          <w:szCs w:val="26"/>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C7287D" w:rsidRPr="00F535BB" w:rsidRDefault="00C7287D" w:rsidP="00532131">
      <w:pPr>
        <w:tabs>
          <w:tab w:val="left" w:pos="0"/>
          <w:tab w:val="right" w:leader="dot" w:pos="9639"/>
        </w:tabs>
        <w:spacing w:after="0" w:line="240" w:lineRule="auto"/>
        <w:ind w:firstLine="567"/>
        <w:jc w:val="both"/>
        <w:rPr>
          <w:rFonts w:ascii="13" w:hAnsi="13" w:cs="Times New Roman" w:hint="eastAsia"/>
          <w:color w:val="auto"/>
          <w:sz w:val="26"/>
          <w:szCs w:val="26"/>
        </w:rPr>
      </w:pPr>
      <w:r w:rsidRPr="00F535BB">
        <w:rPr>
          <w:rFonts w:ascii="13" w:hAnsi="13" w:cs="Times New Roman"/>
          <w:color w:val="auto"/>
          <w:sz w:val="26"/>
          <w:szCs w:val="26"/>
        </w:rPr>
        <w:t xml:space="preserve">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w:t>
      </w:r>
      <w:r w:rsidR="0091414F" w:rsidRPr="00F535BB">
        <w:rPr>
          <w:rFonts w:ascii="13" w:hAnsi="13" w:cs="Times New Roman"/>
          <w:color w:val="auto"/>
          <w:sz w:val="26"/>
          <w:szCs w:val="26"/>
        </w:rPr>
        <w:t>-</w:t>
      </w:r>
      <w:r w:rsidRPr="00F535BB">
        <w:rPr>
          <w:rFonts w:ascii="13" w:hAnsi="13" w:cs="Times New Roman"/>
          <w:color w:val="auto"/>
          <w:sz w:val="26"/>
          <w:szCs w:val="26"/>
        </w:rPr>
        <w:t xml:space="preserve"> является обязательным для всех обучающихся с задержкой психического развития.</w:t>
      </w:r>
    </w:p>
    <w:p w:rsidR="00C7287D" w:rsidRPr="00F535BB" w:rsidRDefault="00C7287D" w:rsidP="00532131">
      <w:pPr>
        <w:tabs>
          <w:tab w:val="left" w:pos="0"/>
          <w:tab w:val="right" w:leader="dot" w:pos="9639"/>
        </w:tabs>
        <w:spacing w:after="0" w:line="240" w:lineRule="auto"/>
        <w:ind w:firstLine="426"/>
        <w:jc w:val="both"/>
        <w:rPr>
          <w:rFonts w:ascii="13" w:hAnsi="13" w:cs="Times New Roman" w:hint="eastAsia"/>
          <w:b/>
          <w:color w:val="auto"/>
          <w:sz w:val="26"/>
          <w:szCs w:val="26"/>
        </w:rPr>
      </w:pPr>
      <w:r w:rsidRPr="00F535BB">
        <w:rPr>
          <w:rFonts w:ascii="13" w:hAnsi="13" w:cs="Times New Roman"/>
          <w:b/>
          <w:color w:val="auto"/>
          <w:sz w:val="26"/>
          <w:szCs w:val="26"/>
        </w:rPr>
        <w:t>Базовый уровень усвоения предметных результатов по отдельным учебным предметам на конец обучения на уровне начального общего образования</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Филология</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Русский язык:</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 xml:space="preserve">Литературное чтение: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w:t>
      </w:r>
      <w:r w:rsidRPr="00F535BB">
        <w:rPr>
          <w:rFonts w:ascii="13" w:hAnsi="13" w:cs="Times New Roman"/>
          <w:color w:val="auto"/>
          <w:sz w:val="26"/>
          <w:szCs w:val="26"/>
        </w:rPr>
        <w:lastRenderedPageBreak/>
        <w:t xml:space="preserve">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 xml:space="preserve">Иностранный язык: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Математика и информатика:</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5) приобретение первоначальных представлений о компьютерной грамотности.</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 xml:space="preserve">Обществознание и естествознание (Окружающий мир):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понимание особой роли России в мировой истории, воспитание чувства гордости за национальные свершения, открытия, победы;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5) развитие навыков устанавливать и выявлять причинно-следственные связи в окружающем мире. </w:t>
      </w:r>
    </w:p>
    <w:p w:rsidR="00C7287D" w:rsidRPr="00F535BB" w:rsidRDefault="008979B9"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Основы религиозной культуры и светской этики</w:t>
      </w:r>
      <w:r w:rsidR="00C7287D" w:rsidRPr="00F535BB">
        <w:rPr>
          <w:rFonts w:ascii="13" w:hAnsi="13" w:cs="Times New Roman"/>
          <w:b/>
          <w:color w:val="auto"/>
          <w:sz w:val="26"/>
          <w:szCs w:val="26"/>
        </w:rPr>
        <w:t xml:space="preserve">: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готовность к нравственному самосовершенствованию, духовному саморазвитию;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3) понимание значения нравственности, веры и религии в жизни человека и общества;</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4) формирование первоначальных представлений о светской этике, о традиционных религиях, их роли в культуре, истории и современности России;</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5) первоначальные представления об исторической роли традиционных религий в становлении российской государственности;</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7) осознание ценности человеческой жизни. </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 xml:space="preserve">Искусство. Изобразительное искусство: </w:t>
      </w:r>
    </w:p>
    <w:p w:rsidR="00C7287D" w:rsidRPr="00F535BB" w:rsidRDefault="007351CF"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w:t>
      </w:r>
      <w:r w:rsidR="00C7287D" w:rsidRPr="00F535BB">
        <w:rPr>
          <w:rFonts w:ascii="13" w:hAnsi="13" w:cs="Times New Roman"/>
          <w:color w:val="auto"/>
          <w:sz w:val="26"/>
          <w:szCs w:val="26"/>
        </w:rPr>
        <w:t xml:space="preserve">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3) овладение практическими умениями и навыками в восприятии, анализе и оценке произведений искусства;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t xml:space="preserve">Музыка: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3) умение воспринимать музыку и выражать свое отношение к музыкальному произведению;</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r w:rsidRPr="00F535BB">
        <w:rPr>
          <w:rFonts w:ascii="13" w:hAnsi="13" w:cs="Times New Roman"/>
          <w:b/>
          <w:color w:val="auto"/>
          <w:sz w:val="26"/>
          <w:szCs w:val="26"/>
        </w:rPr>
        <w:lastRenderedPageBreak/>
        <w:t xml:space="preserve">Технология: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усвоение первоначальных представлений о материальной культуре как продукте предметно-преобразующей деятельности человека;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5) приобретение первоначальных навыков совместной продуктивной деятельности, сотрудничества, взаимопомощи, планирования и организации;</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b/>
          <w:color w:val="auto"/>
          <w:sz w:val="26"/>
          <w:szCs w:val="26"/>
        </w:rPr>
        <w:t>Физическая культура:</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C7287D" w:rsidRPr="00F535BB" w:rsidRDefault="00C7287D" w:rsidP="00905076">
      <w:pPr>
        <w:tabs>
          <w:tab w:val="left" w:pos="0"/>
          <w:tab w:val="right" w:leader="dot" w:pos="9639"/>
        </w:tabs>
        <w:spacing w:after="0" w:line="240" w:lineRule="auto"/>
        <w:jc w:val="both"/>
        <w:rPr>
          <w:rFonts w:ascii="13" w:hAnsi="13" w:cs="Times New Roman" w:hint="eastAsia"/>
          <w:color w:val="auto"/>
          <w:sz w:val="26"/>
          <w:szCs w:val="26"/>
        </w:rPr>
      </w:pPr>
      <w:r w:rsidRPr="00F535BB">
        <w:rPr>
          <w:rFonts w:ascii="13" w:hAnsi="13" w:cs="Times New Roman"/>
          <w:color w:val="auto"/>
          <w:sz w:val="26"/>
          <w:szCs w:val="26"/>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C7287D" w:rsidRPr="00F535BB" w:rsidRDefault="00C7287D" w:rsidP="00905076">
      <w:pPr>
        <w:tabs>
          <w:tab w:val="left" w:pos="0"/>
          <w:tab w:val="right" w:leader="dot" w:pos="9639"/>
        </w:tabs>
        <w:spacing w:after="0" w:line="240" w:lineRule="auto"/>
        <w:jc w:val="both"/>
        <w:rPr>
          <w:rFonts w:ascii="13" w:hAnsi="13" w:cs="Times New Roman" w:hint="eastAsia"/>
          <w:b/>
          <w:color w:val="auto"/>
          <w:sz w:val="26"/>
          <w:szCs w:val="26"/>
        </w:rPr>
      </w:pPr>
    </w:p>
    <w:p w:rsidR="00067714" w:rsidRPr="00F535BB" w:rsidRDefault="00FA2D80" w:rsidP="0046159C">
      <w:pPr>
        <w:tabs>
          <w:tab w:val="left" w:pos="0"/>
          <w:tab w:val="right" w:leader="dot" w:pos="9639"/>
        </w:tabs>
        <w:spacing w:after="0" w:line="240" w:lineRule="auto"/>
        <w:ind w:firstLine="709"/>
        <w:jc w:val="center"/>
        <w:rPr>
          <w:rFonts w:ascii="13" w:hAnsi="13" w:cs="Times New Roman" w:hint="eastAsia"/>
          <w:b/>
          <w:sz w:val="26"/>
          <w:szCs w:val="26"/>
        </w:rPr>
      </w:pPr>
      <w:r w:rsidRPr="00F535BB">
        <w:rPr>
          <w:rFonts w:ascii="13" w:hAnsi="13" w:cs="Times New Roman"/>
          <w:b/>
          <w:sz w:val="26"/>
          <w:szCs w:val="26"/>
        </w:rPr>
        <w:t>Планируемые результаты освоения обучающимися с задержкой психического развития программы коррекционной работы</w:t>
      </w:r>
    </w:p>
    <w:p w:rsidR="00D142B1" w:rsidRPr="00F535BB" w:rsidRDefault="00EE7075" w:rsidP="00532131">
      <w:pPr>
        <w:tabs>
          <w:tab w:val="left" w:pos="0"/>
        </w:tabs>
        <w:spacing w:after="0" w:line="240" w:lineRule="auto"/>
        <w:ind w:firstLine="567"/>
        <w:jc w:val="both"/>
        <w:rPr>
          <w:rFonts w:ascii="13" w:hAnsi="13" w:cs="Times New Roman" w:hint="eastAsia"/>
          <w:sz w:val="26"/>
          <w:szCs w:val="26"/>
        </w:rPr>
      </w:pPr>
      <w:r w:rsidRPr="00F535BB">
        <w:rPr>
          <w:rFonts w:ascii="13" w:hAnsi="13" w:cs="Times New Roman"/>
          <w:sz w:val="26"/>
          <w:szCs w:val="26"/>
        </w:rPr>
        <w:t>Р</w:t>
      </w:r>
      <w:r w:rsidR="00D142B1" w:rsidRPr="00F535BB">
        <w:rPr>
          <w:rFonts w:ascii="13" w:hAnsi="13" w:cs="Times New Roman"/>
          <w:sz w:val="26"/>
          <w:szCs w:val="26"/>
        </w:rPr>
        <w:t>езультат</w:t>
      </w:r>
      <w:r w:rsidRPr="00F535BB">
        <w:rPr>
          <w:rFonts w:ascii="13" w:hAnsi="13" w:cs="Times New Roman"/>
          <w:sz w:val="26"/>
          <w:szCs w:val="26"/>
        </w:rPr>
        <w:t>ы</w:t>
      </w:r>
      <w:r w:rsidR="00D142B1" w:rsidRPr="00F535BB">
        <w:rPr>
          <w:rFonts w:ascii="13" w:hAnsi="13" w:cs="Times New Roman"/>
          <w:sz w:val="26"/>
          <w:szCs w:val="26"/>
        </w:rPr>
        <w:t xml:space="preserve"> освоения программы коррекционной работы отража</w:t>
      </w:r>
      <w:r w:rsidRPr="00F535BB">
        <w:rPr>
          <w:rFonts w:ascii="13" w:hAnsi="13" w:cs="Times New Roman"/>
          <w:sz w:val="26"/>
          <w:szCs w:val="26"/>
        </w:rPr>
        <w:t>ют</w:t>
      </w:r>
      <w:r w:rsidR="005620E7" w:rsidRPr="00F535BB">
        <w:rPr>
          <w:rFonts w:ascii="13" w:hAnsi="13" w:cs="Times New Roman"/>
          <w:sz w:val="26"/>
          <w:szCs w:val="26"/>
        </w:rPr>
        <w:t xml:space="preserve"> </w:t>
      </w:r>
      <w:r w:rsidR="00D142B1" w:rsidRPr="00F535BB">
        <w:rPr>
          <w:rFonts w:ascii="13" w:hAnsi="13" w:cs="Times New Roman"/>
          <w:sz w:val="26"/>
          <w:szCs w:val="26"/>
        </w:rPr>
        <w:t xml:space="preserve">сформированность социальных (жизненных) компетенций, </w:t>
      </w:r>
      <w:r w:rsidR="00D142B1" w:rsidRPr="00F535BB">
        <w:rPr>
          <w:rFonts w:ascii="13" w:hAnsi="13" w:cs="Times New Roman"/>
          <w:bCs/>
          <w:sz w:val="26"/>
          <w:szCs w:val="26"/>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F535BB">
        <w:rPr>
          <w:rFonts w:ascii="13" w:hAnsi="13" w:cs="Times New Roman"/>
          <w:sz w:val="26"/>
          <w:szCs w:val="26"/>
        </w:rPr>
        <w:t>:</w:t>
      </w:r>
    </w:p>
    <w:p w:rsidR="00D142B1" w:rsidRPr="00F535BB" w:rsidRDefault="008979B9" w:rsidP="00905076">
      <w:pPr>
        <w:suppressAutoHyphens w:val="0"/>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развитие адекватных представлений о собственных возможностях, о насущно необходимом жизнеобеспечении</w:t>
      </w:r>
      <w:r w:rsidR="00D142B1" w:rsidRPr="00F535BB">
        <w:rPr>
          <w:rFonts w:ascii="13" w:hAnsi="13" w:cs="Times New Roman"/>
          <w:b/>
          <w:bCs/>
          <w:sz w:val="26"/>
          <w:szCs w:val="26"/>
        </w:rPr>
        <w:t xml:space="preserve">, </w:t>
      </w:r>
      <w:r w:rsidR="00D142B1" w:rsidRPr="00F535BB">
        <w:rPr>
          <w:rFonts w:ascii="13" w:hAnsi="13" w:cs="Times New Roman"/>
          <w:bCs/>
          <w:sz w:val="26"/>
          <w:szCs w:val="26"/>
        </w:rPr>
        <w:t>проявляющееся:</w:t>
      </w:r>
    </w:p>
    <w:p w:rsidR="00D142B1" w:rsidRPr="00F535BB" w:rsidRDefault="005620E7" w:rsidP="005620E7">
      <w:pPr>
        <w:tabs>
          <w:tab w:val="left" w:pos="0"/>
          <w:tab w:val="left" w:pos="993"/>
        </w:tabs>
        <w:autoSpaceDE w:val="0"/>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F535BB" w:rsidRDefault="005620E7" w:rsidP="005620E7">
      <w:pPr>
        <w:tabs>
          <w:tab w:val="left" w:pos="0"/>
          <w:tab w:val="left" w:pos="993"/>
        </w:tabs>
        <w:autoSpaceDE w:val="0"/>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обратиться к учителю при затруднениях в учебном процессе, сформулировать запрос о специальной помощи;</w:t>
      </w:r>
    </w:p>
    <w:p w:rsidR="00D142B1" w:rsidRPr="00F535BB" w:rsidRDefault="005620E7" w:rsidP="005620E7">
      <w:pPr>
        <w:tabs>
          <w:tab w:val="left" w:pos="0"/>
          <w:tab w:val="left" w:pos="993"/>
        </w:tabs>
        <w:autoSpaceDE w:val="0"/>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F535BB" w:rsidRDefault="005620E7" w:rsidP="005620E7">
      <w:pPr>
        <w:tabs>
          <w:tab w:val="left" w:pos="0"/>
          <w:tab w:val="left" w:pos="993"/>
        </w:tabs>
        <w:autoSpaceDE w:val="0"/>
        <w:spacing w:after="0" w:line="240" w:lineRule="auto"/>
        <w:jc w:val="both"/>
        <w:rPr>
          <w:rFonts w:ascii="13" w:hAnsi="13" w:cs="Times New Roman" w:hint="eastAsia"/>
          <w:b/>
          <w:bCs/>
          <w:sz w:val="26"/>
          <w:szCs w:val="26"/>
        </w:rPr>
      </w:pPr>
      <w:r w:rsidRPr="00F535BB">
        <w:rPr>
          <w:rFonts w:ascii="13" w:hAnsi="13" w:cs="Times New Roman"/>
          <w:sz w:val="26"/>
          <w:szCs w:val="26"/>
        </w:rPr>
        <w:lastRenderedPageBreak/>
        <w:t xml:space="preserve">* </w:t>
      </w:r>
      <w:r w:rsidR="00D142B1" w:rsidRPr="00F535BB">
        <w:rPr>
          <w:rFonts w:ascii="13" w:hAnsi="13" w:cs="Times New Roman"/>
          <w:sz w:val="26"/>
          <w:szCs w:val="26"/>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F535BB" w:rsidRDefault="008979B9" w:rsidP="00905076">
      <w:pPr>
        <w:suppressAutoHyphens w:val="0"/>
        <w:spacing w:after="0" w:line="240" w:lineRule="auto"/>
        <w:jc w:val="both"/>
        <w:rPr>
          <w:rFonts w:ascii="13" w:hAnsi="13" w:cs="Times New Roman" w:hint="eastAsia"/>
          <w:sz w:val="26"/>
          <w:szCs w:val="26"/>
        </w:rPr>
      </w:pPr>
      <w:r w:rsidRPr="00F535BB">
        <w:rPr>
          <w:rFonts w:ascii="13" w:hAnsi="13" w:cs="Times New Roman"/>
          <w:bCs/>
          <w:sz w:val="26"/>
          <w:szCs w:val="26"/>
        </w:rPr>
        <w:t xml:space="preserve">- </w:t>
      </w:r>
      <w:r w:rsidR="00D142B1" w:rsidRPr="00F535BB">
        <w:rPr>
          <w:rFonts w:ascii="13" w:hAnsi="13" w:cs="Times New Roman"/>
          <w:bCs/>
          <w:sz w:val="26"/>
          <w:szCs w:val="26"/>
        </w:rPr>
        <w:t>овладение социально-бытовыми умениями, используемыми в повседневной жизни,</w:t>
      </w:r>
      <w:r w:rsidR="007351CF" w:rsidRPr="00F535BB">
        <w:rPr>
          <w:rFonts w:ascii="13" w:hAnsi="13" w:cs="Times New Roman"/>
          <w:bCs/>
          <w:sz w:val="26"/>
          <w:szCs w:val="26"/>
        </w:rPr>
        <w:t xml:space="preserve"> </w:t>
      </w:r>
      <w:r w:rsidR="00D142B1" w:rsidRPr="00F535BB">
        <w:rPr>
          <w:rFonts w:ascii="13" w:hAnsi="13" w:cs="Times New Roman"/>
          <w:bCs/>
          <w:sz w:val="26"/>
          <w:szCs w:val="26"/>
        </w:rPr>
        <w:t>проявляющееся</w:t>
      </w:r>
      <w:r w:rsidR="00D142B1" w:rsidRPr="00F535BB">
        <w:rPr>
          <w:rFonts w:ascii="13" w:hAnsi="13" w:cs="Times New Roman"/>
          <w:b/>
          <w:bCs/>
          <w:sz w:val="26"/>
          <w:szCs w:val="26"/>
        </w:rPr>
        <w:t>:</w:t>
      </w:r>
    </w:p>
    <w:p w:rsidR="00D142B1" w:rsidRPr="00F535BB" w:rsidRDefault="005620E7" w:rsidP="005620E7">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F535BB" w:rsidRDefault="005620E7" w:rsidP="005620E7">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включаться в разнообразные повседневные дела, принимать посильное участие;</w:t>
      </w:r>
    </w:p>
    <w:p w:rsidR="00D142B1" w:rsidRPr="00F535BB" w:rsidRDefault="005620E7" w:rsidP="005620E7">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F535BB" w:rsidRDefault="005620E7" w:rsidP="005620E7">
      <w:pPr>
        <w:tabs>
          <w:tab w:val="left" w:pos="0"/>
          <w:tab w:val="left" w:pos="993"/>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F535BB" w:rsidRDefault="005620E7" w:rsidP="005620E7">
      <w:pPr>
        <w:tabs>
          <w:tab w:val="left" w:pos="0"/>
          <w:tab w:val="left" w:pos="993"/>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ориентироваться в пространстве школы и просить помощи в случае затруднений, ориентироваться в расписании занятий;</w:t>
      </w:r>
    </w:p>
    <w:p w:rsidR="00D142B1" w:rsidRPr="00F535BB" w:rsidRDefault="005620E7" w:rsidP="005620E7">
      <w:pPr>
        <w:tabs>
          <w:tab w:val="left" w:pos="0"/>
          <w:tab w:val="left" w:pos="993"/>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включаться в разнообразные повседневные школьные дела, принимать посильное участие, брать на себя ответственность;</w:t>
      </w:r>
    </w:p>
    <w:p w:rsidR="00D142B1" w:rsidRPr="00F535BB" w:rsidRDefault="005620E7" w:rsidP="005620E7">
      <w:pPr>
        <w:tabs>
          <w:tab w:val="left" w:pos="0"/>
        </w:tabs>
        <w:spacing w:after="0" w:line="240" w:lineRule="auto"/>
        <w:jc w:val="both"/>
        <w:rPr>
          <w:rFonts w:ascii="13" w:hAnsi="13" w:cs="Times New Roman" w:hint="eastAsia"/>
          <w:b/>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стремлении участвовать в подготовке и проведении праздников дома и в школе.</w:t>
      </w:r>
    </w:p>
    <w:p w:rsidR="00D142B1" w:rsidRPr="00F535BB" w:rsidRDefault="008979B9" w:rsidP="00905076">
      <w:pPr>
        <w:suppressAutoHyphens w:val="0"/>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овладение навыками коммуникации и принятыми ритуалами социального взаимодействия</w:t>
      </w:r>
      <w:r w:rsidR="00D142B1" w:rsidRPr="00F535BB">
        <w:rPr>
          <w:rFonts w:ascii="13" w:hAnsi="13" w:cs="Times New Roman"/>
          <w:bCs/>
          <w:sz w:val="26"/>
          <w:szCs w:val="26"/>
        </w:rPr>
        <w:t>, проявляющееся:</w:t>
      </w:r>
    </w:p>
    <w:p w:rsidR="00D142B1" w:rsidRPr="00F535BB" w:rsidRDefault="005620E7" w:rsidP="005620E7">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знаний правил коммуникации;</w:t>
      </w:r>
    </w:p>
    <w:p w:rsidR="00D142B1" w:rsidRPr="00F535BB" w:rsidRDefault="005620E7" w:rsidP="005620E7">
      <w:pPr>
        <w:tabs>
          <w:tab w:val="left" w:pos="0"/>
          <w:tab w:val="left" w:pos="993"/>
          <w:tab w:val="left" w:pos="1418"/>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F535BB" w:rsidRDefault="005620E7" w:rsidP="005620E7">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F535BB" w:rsidRDefault="005620E7" w:rsidP="005620E7">
      <w:pPr>
        <w:tabs>
          <w:tab w:val="left" w:pos="0"/>
          <w:tab w:val="left" w:pos="993"/>
          <w:tab w:val="left" w:pos="1418"/>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начать и поддержать разговор, задать вопрос, выразить свои намерения, просьбу, пожелание, опасения, завершить разговор;</w:t>
      </w:r>
    </w:p>
    <w:p w:rsidR="00D142B1" w:rsidRPr="00F535BB" w:rsidRDefault="005620E7" w:rsidP="005620E7">
      <w:pPr>
        <w:tabs>
          <w:tab w:val="left" w:pos="0"/>
          <w:tab w:val="left" w:pos="993"/>
          <w:tab w:val="left" w:pos="1418"/>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корректно выразить отказ и недовольство, благодарность, сочувствие и т.д.;</w:t>
      </w:r>
    </w:p>
    <w:p w:rsidR="00D142B1" w:rsidRPr="00F535BB" w:rsidRDefault="005620E7" w:rsidP="005620E7">
      <w:pPr>
        <w:tabs>
          <w:tab w:val="left" w:pos="0"/>
          <w:tab w:val="left" w:pos="993"/>
          <w:tab w:val="left" w:pos="1418"/>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получать и уточнять информацию от собеседника;</w:t>
      </w:r>
    </w:p>
    <w:p w:rsidR="00D142B1" w:rsidRPr="00F535BB" w:rsidRDefault="005620E7" w:rsidP="005620E7">
      <w:pPr>
        <w:tabs>
          <w:tab w:val="left" w:pos="0"/>
          <w:tab w:val="left" w:pos="993"/>
          <w:tab w:val="left" w:pos="1418"/>
        </w:tabs>
        <w:spacing w:after="0" w:line="240" w:lineRule="auto"/>
        <w:jc w:val="both"/>
        <w:rPr>
          <w:rFonts w:ascii="13" w:hAnsi="13" w:cs="Times New Roman" w:hint="eastAsia"/>
          <w:b/>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освоении культурных форм выражения своих чувств.</w:t>
      </w:r>
    </w:p>
    <w:p w:rsidR="00D142B1" w:rsidRPr="00F535BB" w:rsidRDefault="008979B9" w:rsidP="00905076">
      <w:pPr>
        <w:suppressAutoHyphens w:val="0"/>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способность к осмыслению и дифференциации картины мира, ее пространственно-временной организации, проявляющаяся:</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lastRenderedPageBreak/>
        <w:t xml:space="preserve">* </w:t>
      </w:r>
      <w:r w:rsidR="00D142B1" w:rsidRPr="00F535BB">
        <w:rPr>
          <w:rFonts w:ascii="13" w:hAnsi="13" w:cs="Times New Roman"/>
          <w:sz w:val="26"/>
          <w:szCs w:val="26"/>
        </w:rPr>
        <w:t>в умении накапливать личные впечатления, связанные с явлениями окружающего мира;</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устанавливать взаимосвязь между природным порядком и ходом собственной жизни в семье и в школе;</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развитии любознательности, наблюдательности, способности замечать новое, задавать вопросы;</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развитии активности во взаимодействии с миром, понимании собственной результативности;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накоплении опыта освоения нового при помощи экскурсий и путешествий;</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передать свои впечатления, соображения, умозаключения так, чтобы быть понятым другим человеком;</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принимать и включать в свой личный опыт жизненный опыт других людей;</w:t>
      </w:r>
    </w:p>
    <w:p w:rsidR="00D142B1" w:rsidRPr="00F535BB" w:rsidRDefault="00591348" w:rsidP="00591348">
      <w:pPr>
        <w:tabs>
          <w:tab w:val="left" w:pos="0"/>
        </w:tabs>
        <w:spacing w:after="0" w:line="240" w:lineRule="auto"/>
        <w:jc w:val="both"/>
        <w:rPr>
          <w:rFonts w:ascii="13" w:hAnsi="13" w:cs="Times New Roman" w:hint="eastAsia"/>
          <w:b/>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способности взаимодействовать с другими людьми, умении</w:t>
      </w:r>
      <w:r w:rsidRPr="00F535BB">
        <w:rPr>
          <w:rFonts w:ascii="13" w:hAnsi="13" w:cs="Times New Roman"/>
          <w:sz w:val="26"/>
          <w:szCs w:val="26"/>
        </w:rPr>
        <w:t xml:space="preserve"> </w:t>
      </w:r>
      <w:r w:rsidR="00D142B1" w:rsidRPr="00F535BB">
        <w:rPr>
          <w:rFonts w:ascii="13" w:hAnsi="13" w:cs="Times New Roman"/>
          <w:sz w:val="26"/>
          <w:szCs w:val="26"/>
        </w:rPr>
        <w:t>делиться своими воспоминаниями, впечатлениями и планами.</w:t>
      </w:r>
    </w:p>
    <w:p w:rsidR="00D142B1" w:rsidRPr="00F535BB" w:rsidRDefault="008979B9" w:rsidP="00905076">
      <w:pPr>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r w:rsidR="00D142B1" w:rsidRPr="00F535BB">
        <w:rPr>
          <w:rFonts w:ascii="13" w:hAnsi="13" w:cs="Times New Roman"/>
          <w:bCs/>
          <w:sz w:val="26"/>
          <w:szCs w:val="26"/>
        </w:rPr>
        <w:t>,</w:t>
      </w:r>
      <w:r w:rsidR="00591348" w:rsidRPr="00F535BB">
        <w:rPr>
          <w:rFonts w:ascii="13" w:hAnsi="13" w:cs="Times New Roman"/>
          <w:bCs/>
          <w:sz w:val="26"/>
          <w:szCs w:val="26"/>
        </w:rPr>
        <w:t xml:space="preserve"> </w:t>
      </w:r>
      <w:r w:rsidR="00D142B1" w:rsidRPr="00F535BB">
        <w:rPr>
          <w:rFonts w:ascii="13" w:hAnsi="13" w:cs="Times New Roman"/>
          <w:bCs/>
          <w:sz w:val="26"/>
          <w:szCs w:val="26"/>
        </w:rPr>
        <w:t>проявляющаяся:</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проявлять инициативу, корректно устанавливать и ограничивать контакт;</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не быть назойливым в своих просьбах и требованиях, быть благодарным за проявление внимания и оказание помощи;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в умении применять формы выражения своих чувств соответственно ситуации социального контакта.</w:t>
      </w:r>
    </w:p>
    <w:p w:rsidR="00D142B1" w:rsidRPr="00F535BB" w:rsidRDefault="00D142B1" w:rsidP="00591348">
      <w:pPr>
        <w:tabs>
          <w:tab w:val="left" w:pos="0"/>
        </w:tabs>
        <w:spacing w:after="0" w:line="240" w:lineRule="auto"/>
        <w:ind w:firstLine="567"/>
        <w:jc w:val="both"/>
        <w:rPr>
          <w:rFonts w:ascii="13" w:hAnsi="13" w:cs="Times New Roman" w:hint="eastAsia"/>
          <w:sz w:val="26"/>
          <w:szCs w:val="26"/>
        </w:rPr>
      </w:pPr>
      <w:r w:rsidRPr="00F535BB">
        <w:rPr>
          <w:rFonts w:ascii="13" w:hAnsi="13" w:cs="Times New Roman"/>
          <w:sz w:val="26"/>
          <w:szCs w:val="26"/>
        </w:rPr>
        <w:t>Результаты специальной поддержки освоения АООП НОО должны отражать:</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способность усваивать новый учебный материал, адекватно включаться в классные занятия и соответствовать общему темпу занятий;</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 xml:space="preserve">способность использовать речевые возможности на уроках при ответах и в других ситуациях общения, </w:t>
      </w:r>
      <w:r w:rsidR="00D142B1" w:rsidRPr="00F535BB">
        <w:rPr>
          <w:rFonts w:ascii="13" w:hAnsi="13" w:cs="Times New Roman"/>
          <w:kern w:val="2"/>
          <w:sz w:val="26"/>
          <w:szCs w:val="26"/>
        </w:rPr>
        <w:t>умение передавать свои впечатления, умозаключения так, чтобы быть понятым другим человеком,</w:t>
      </w:r>
      <w:r w:rsidR="00D142B1" w:rsidRPr="00F535BB">
        <w:rPr>
          <w:rFonts w:ascii="13" w:hAnsi="13" w:cs="Times New Roman"/>
          <w:sz w:val="26"/>
          <w:szCs w:val="26"/>
        </w:rPr>
        <w:t xml:space="preserve"> умение задавать вопросы;</w:t>
      </w:r>
    </w:p>
    <w:p w:rsidR="00D142B1" w:rsidRPr="00F535BB" w:rsidRDefault="00591348" w:rsidP="00591348">
      <w:pPr>
        <w:tabs>
          <w:tab w:val="left" w:pos="0"/>
        </w:tabs>
        <w:spacing w:after="0" w:line="240" w:lineRule="auto"/>
        <w:jc w:val="both"/>
        <w:rPr>
          <w:rFonts w:ascii="13" w:hAnsi="13" w:cs="Times New Roman" w:hint="eastAsia"/>
          <w:kern w:val="2"/>
          <w:sz w:val="26"/>
          <w:szCs w:val="26"/>
        </w:rPr>
      </w:pPr>
      <w:r w:rsidRPr="00F535BB">
        <w:rPr>
          <w:rFonts w:ascii="13" w:hAnsi="13" w:cs="Times New Roman"/>
          <w:sz w:val="26"/>
          <w:szCs w:val="26"/>
        </w:rPr>
        <w:t xml:space="preserve">- </w:t>
      </w:r>
      <w:r w:rsidR="00D142B1" w:rsidRPr="00F535BB">
        <w:rPr>
          <w:rFonts w:ascii="13" w:hAnsi="13" w:cs="Times New Roman"/>
          <w:sz w:val="26"/>
          <w:szCs w:val="26"/>
        </w:rPr>
        <w:t xml:space="preserve">способность к </w:t>
      </w:r>
      <w:r w:rsidR="00D142B1" w:rsidRPr="00F535BB">
        <w:rPr>
          <w:rFonts w:ascii="13" w:hAnsi="13" w:cs="Times New Roman"/>
          <w:kern w:val="2"/>
          <w:sz w:val="26"/>
          <w:szCs w:val="26"/>
        </w:rPr>
        <w:t>наблюдательности, умение замечать новое;</w:t>
      </w:r>
    </w:p>
    <w:p w:rsidR="00F156CB" w:rsidRPr="00F535BB" w:rsidRDefault="00591348" w:rsidP="00591348">
      <w:pPr>
        <w:tabs>
          <w:tab w:val="left" w:pos="0"/>
        </w:tabs>
        <w:spacing w:after="0" w:line="240" w:lineRule="auto"/>
        <w:jc w:val="both"/>
        <w:rPr>
          <w:rFonts w:ascii="13" w:hAnsi="13" w:cs="Times New Roman" w:hint="eastAsia"/>
          <w:kern w:val="2"/>
          <w:sz w:val="26"/>
          <w:szCs w:val="26"/>
        </w:rPr>
      </w:pPr>
      <w:r w:rsidRPr="00F535BB">
        <w:rPr>
          <w:rFonts w:ascii="13" w:hAnsi="13"/>
          <w:sz w:val="26"/>
          <w:szCs w:val="26"/>
        </w:rPr>
        <w:t xml:space="preserve">- </w:t>
      </w:r>
      <w:r w:rsidR="00F156CB" w:rsidRPr="00F535BB">
        <w:rPr>
          <w:rFonts w:ascii="13" w:hAnsi="13"/>
          <w:sz w:val="26"/>
          <w:szCs w:val="26"/>
        </w:rPr>
        <w:t>овладение эффективными способами учебно-познавательной и предметно-практической деятельности;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стремление к активности и самостоятельности в разных видах предметно-практической деятельности;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lastRenderedPageBreak/>
        <w:t xml:space="preserve">- </w:t>
      </w:r>
      <w:r w:rsidR="00D142B1" w:rsidRPr="00F535BB">
        <w:rPr>
          <w:rFonts w:ascii="13" w:hAnsi="13" w:cs="Times New Roman"/>
          <w:sz w:val="26"/>
          <w:szCs w:val="26"/>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F535BB" w:rsidRDefault="00591348" w:rsidP="00591348">
      <w:pPr>
        <w:tabs>
          <w:tab w:val="left" w:pos="0"/>
        </w:tabs>
        <w:spacing w:after="0" w:line="240" w:lineRule="auto"/>
        <w:jc w:val="both"/>
        <w:rPr>
          <w:rFonts w:ascii="13" w:hAnsi="13" w:cs="Times New Roman" w:hint="eastAsia"/>
          <w:sz w:val="26"/>
          <w:szCs w:val="26"/>
        </w:rPr>
      </w:pPr>
      <w:r w:rsidRPr="00F535BB">
        <w:rPr>
          <w:rFonts w:ascii="13" w:hAnsi="13" w:cs="Times New Roman"/>
          <w:sz w:val="26"/>
          <w:szCs w:val="26"/>
        </w:rPr>
        <w:t xml:space="preserve">- </w:t>
      </w:r>
      <w:r w:rsidR="00D142B1" w:rsidRPr="00F535BB">
        <w:rPr>
          <w:rFonts w:ascii="13" w:hAnsi="13" w:cs="Times New Roman"/>
          <w:sz w:val="26"/>
          <w:szCs w:val="26"/>
        </w:rPr>
        <w:t>сформированные в соответствии АООП НОО универсальные учебные действия.</w:t>
      </w:r>
    </w:p>
    <w:p w:rsidR="008979B9" w:rsidRDefault="008979B9" w:rsidP="00905076">
      <w:pPr>
        <w:tabs>
          <w:tab w:val="left" w:pos="0"/>
          <w:tab w:val="right" w:leader="dot" w:pos="9639"/>
        </w:tabs>
        <w:spacing w:after="0" w:line="240" w:lineRule="auto"/>
        <w:jc w:val="both"/>
        <w:rPr>
          <w:rFonts w:ascii="Times New Roman" w:hAnsi="Times New Roman" w:cs="Times New Roman"/>
          <w:sz w:val="28"/>
          <w:szCs w:val="28"/>
        </w:rPr>
      </w:pPr>
    </w:p>
    <w:p w:rsidR="00CE6BD7" w:rsidRDefault="008979B9" w:rsidP="00591348">
      <w:pPr>
        <w:tabs>
          <w:tab w:val="left" w:pos="0"/>
          <w:tab w:val="right" w:leader="dot" w:pos="9639"/>
        </w:tabs>
        <w:spacing w:after="0" w:line="240" w:lineRule="auto"/>
        <w:jc w:val="center"/>
        <w:rPr>
          <w:rFonts w:ascii="Times New Roman" w:hAnsi="Times New Roman" w:cs="Times New Roman"/>
          <w:b/>
          <w:sz w:val="26"/>
          <w:szCs w:val="26"/>
        </w:rPr>
      </w:pPr>
      <w:r w:rsidRPr="00CE6BD7">
        <w:rPr>
          <w:rFonts w:ascii="Times New Roman" w:hAnsi="Times New Roman" w:cs="Times New Roman"/>
          <w:b/>
          <w:sz w:val="26"/>
          <w:szCs w:val="26"/>
        </w:rPr>
        <w:t>Специальные требования к результатам освоени</w:t>
      </w:r>
      <w:r w:rsidR="00F535BB" w:rsidRPr="00CE6BD7">
        <w:rPr>
          <w:rFonts w:ascii="Times New Roman" w:hAnsi="Times New Roman" w:cs="Times New Roman"/>
          <w:b/>
          <w:sz w:val="26"/>
          <w:szCs w:val="26"/>
        </w:rPr>
        <w:t xml:space="preserve">я программы </w:t>
      </w:r>
    </w:p>
    <w:p w:rsidR="008979B9" w:rsidRPr="00CE6BD7" w:rsidRDefault="00F535BB" w:rsidP="00591348">
      <w:pPr>
        <w:tabs>
          <w:tab w:val="left" w:pos="0"/>
          <w:tab w:val="right" w:leader="dot" w:pos="9639"/>
        </w:tabs>
        <w:spacing w:after="0" w:line="240" w:lineRule="auto"/>
        <w:jc w:val="center"/>
        <w:rPr>
          <w:rFonts w:ascii="Times New Roman" w:hAnsi="Times New Roman" w:cs="Times New Roman"/>
          <w:b/>
          <w:sz w:val="26"/>
          <w:szCs w:val="26"/>
        </w:rPr>
      </w:pPr>
      <w:r w:rsidRPr="00CE6BD7">
        <w:rPr>
          <w:rFonts w:ascii="Times New Roman" w:hAnsi="Times New Roman" w:cs="Times New Roman"/>
          <w:b/>
          <w:sz w:val="26"/>
          <w:szCs w:val="26"/>
        </w:rPr>
        <w:t>коррекционной работ</w:t>
      </w:r>
    </w:p>
    <w:p w:rsidR="00591348" w:rsidRPr="00CE6BD7" w:rsidRDefault="00591348" w:rsidP="00591348">
      <w:pPr>
        <w:tabs>
          <w:tab w:val="left" w:pos="0"/>
          <w:tab w:val="right" w:leader="dot" w:pos="9639"/>
        </w:tabs>
        <w:spacing w:after="0" w:line="240" w:lineRule="auto"/>
        <w:jc w:val="center"/>
        <w:rPr>
          <w:rFonts w:ascii="Times New Roman" w:hAnsi="Times New Roman" w:cs="Times New Roman"/>
          <w:b/>
          <w:sz w:val="26"/>
          <w:szCs w:val="26"/>
        </w:rPr>
      </w:pPr>
    </w:p>
    <w:p w:rsidR="008979B9" w:rsidRPr="00CE6BD7" w:rsidRDefault="008979B9" w:rsidP="00591348">
      <w:pPr>
        <w:tabs>
          <w:tab w:val="left" w:pos="0"/>
          <w:tab w:val="right" w:leader="dot" w:pos="9639"/>
        </w:tabs>
        <w:spacing w:after="0" w:line="240" w:lineRule="auto"/>
        <w:ind w:firstLine="567"/>
        <w:jc w:val="both"/>
        <w:rPr>
          <w:rFonts w:ascii="Times New Roman" w:hAnsi="Times New Roman" w:cs="Times New Roman"/>
          <w:b/>
          <w:sz w:val="26"/>
          <w:szCs w:val="26"/>
        </w:rPr>
      </w:pPr>
      <w:r w:rsidRPr="00CE6BD7">
        <w:rPr>
          <w:rFonts w:ascii="Times New Roman" w:hAnsi="Times New Roman" w:cs="Times New Roman"/>
          <w:b/>
          <w:sz w:val="26"/>
          <w:szCs w:val="26"/>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5400"/>
      </w:tblGrid>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Направление коррекционной работы</w:t>
            </w:r>
          </w:p>
        </w:tc>
        <w:tc>
          <w:tcPr>
            <w:tcW w:w="5400"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54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обратиться к учителю при затруднениях в учебном процессе, сформулировать запрос о </w:t>
            </w:r>
            <w:r w:rsidRPr="008979B9">
              <w:rPr>
                <w:rFonts w:ascii="Times New Roman" w:hAnsi="Times New Roman" w:cs="Times New Roman"/>
                <w:sz w:val="24"/>
                <w:szCs w:val="24"/>
              </w:rPr>
              <w:lastRenderedPageBreak/>
              <w:t xml:space="preserve">специальной помощи (повторите, пожалуйста, задание; можно, я пересяду, мне не видно и т. п.).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8979B9" w:rsidRPr="008979B9" w:rsidRDefault="008979B9" w:rsidP="00905076">
      <w:pPr>
        <w:tabs>
          <w:tab w:val="left" w:pos="0"/>
          <w:tab w:val="right" w:leader="dot" w:pos="9639"/>
        </w:tabs>
        <w:spacing w:after="0" w:line="240" w:lineRule="auto"/>
        <w:jc w:val="both"/>
        <w:rPr>
          <w:rFonts w:ascii="Times New Roman" w:hAnsi="Times New Roman" w:cs="Times New Roman"/>
          <w:b/>
          <w:sz w:val="28"/>
          <w:szCs w:val="28"/>
        </w:rPr>
      </w:pPr>
    </w:p>
    <w:p w:rsidR="008979B9" w:rsidRPr="00CE6BD7" w:rsidRDefault="008979B9" w:rsidP="00591348">
      <w:pPr>
        <w:tabs>
          <w:tab w:val="left" w:pos="0"/>
          <w:tab w:val="right" w:leader="dot" w:pos="9639"/>
        </w:tabs>
        <w:spacing w:after="0" w:line="240" w:lineRule="auto"/>
        <w:ind w:firstLine="567"/>
        <w:jc w:val="both"/>
        <w:rPr>
          <w:rFonts w:ascii="Times New Roman" w:hAnsi="Times New Roman" w:cs="Times New Roman"/>
          <w:b/>
          <w:sz w:val="26"/>
          <w:szCs w:val="26"/>
        </w:rPr>
      </w:pPr>
      <w:r w:rsidRPr="00CE6BD7">
        <w:rPr>
          <w:rFonts w:ascii="Times New Roman" w:hAnsi="Times New Roman" w:cs="Times New Roman"/>
          <w:b/>
          <w:sz w:val="26"/>
          <w:szCs w:val="26"/>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5400"/>
      </w:tblGrid>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bCs/>
                <w:sz w:val="24"/>
                <w:szCs w:val="24"/>
              </w:rPr>
            </w:pPr>
            <w:r w:rsidRPr="008979B9">
              <w:rPr>
                <w:rFonts w:ascii="Times New Roman" w:hAnsi="Times New Roman" w:cs="Times New Roman"/>
                <w:b/>
                <w:sz w:val="24"/>
                <w:szCs w:val="24"/>
              </w:rPr>
              <w:t>Направление коррекционной работы</w:t>
            </w:r>
          </w:p>
        </w:tc>
        <w:tc>
          <w:tcPr>
            <w:tcW w:w="5400"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bCs/>
                <w:sz w:val="24"/>
                <w:szCs w:val="24"/>
              </w:rPr>
            </w:pPr>
            <w:r w:rsidRPr="008979B9">
              <w:rPr>
                <w:rFonts w:ascii="Times New Roman" w:hAnsi="Times New Roman" w:cs="Times New Roman"/>
                <w:b/>
                <w:sz w:val="24"/>
                <w:szCs w:val="24"/>
              </w:rPr>
              <w:t>Требования к результатам</w:t>
            </w:r>
          </w:p>
        </w:tc>
      </w:tr>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bCs/>
                <w:sz w:val="24"/>
                <w:szCs w:val="24"/>
              </w:rPr>
            </w:pPr>
            <w:r w:rsidRPr="008979B9">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4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Прогресс в самостоятельности и независимости в быту. 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4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4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Прогресс ребёнка в этом направлении.</w:t>
            </w:r>
          </w:p>
        </w:tc>
      </w:tr>
      <w:tr w:rsidR="008979B9" w:rsidRPr="008979B9" w:rsidTr="00B37070">
        <w:tc>
          <w:tcPr>
            <w:tcW w:w="45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bCs/>
                <w:sz w:val="24"/>
                <w:szCs w:val="24"/>
              </w:rPr>
            </w:pPr>
            <w:r w:rsidRPr="008979B9">
              <w:rPr>
                <w:rFonts w:ascii="Times New Roman" w:hAnsi="Times New Roman" w:cs="Times New Roman"/>
                <w:sz w:val="24"/>
                <w:szCs w:val="24"/>
              </w:rPr>
              <w:t>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540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Усвоение и осмысление годового цикла семейных и школьных праздников, осмысление их значения и особенностей.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bCs/>
                <w:sz w:val="24"/>
                <w:szCs w:val="24"/>
              </w:rPr>
            </w:pPr>
            <w:r w:rsidRPr="008979B9">
              <w:rPr>
                <w:rFonts w:ascii="Times New Roman" w:hAnsi="Times New Roman" w:cs="Times New Roman"/>
                <w:sz w:val="24"/>
                <w:szCs w:val="24"/>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8979B9" w:rsidRPr="008979B9" w:rsidRDefault="008979B9" w:rsidP="00905076">
      <w:pPr>
        <w:tabs>
          <w:tab w:val="left" w:pos="0"/>
          <w:tab w:val="right" w:leader="dot" w:pos="9639"/>
        </w:tabs>
        <w:spacing w:after="0" w:line="240" w:lineRule="auto"/>
        <w:jc w:val="both"/>
        <w:rPr>
          <w:rFonts w:ascii="Times New Roman" w:hAnsi="Times New Roman" w:cs="Times New Roman"/>
          <w:b/>
          <w:sz w:val="28"/>
          <w:szCs w:val="28"/>
        </w:rPr>
      </w:pPr>
    </w:p>
    <w:p w:rsidR="008979B9" w:rsidRPr="00CE6BD7" w:rsidRDefault="008979B9" w:rsidP="00591348">
      <w:pPr>
        <w:tabs>
          <w:tab w:val="left" w:pos="0"/>
          <w:tab w:val="right" w:leader="dot" w:pos="9639"/>
        </w:tabs>
        <w:spacing w:after="0" w:line="240" w:lineRule="auto"/>
        <w:ind w:firstLine="567"/>
        <w:jc w:val="both"/>
        <w:rPr>
          <w:rFonts w:ascii="Times New Roman" w:hAnsi="Times New Roman" w:cs="Times New Roman"/>
          <w:b/>
          <w:sz w:val="26"/>
          <w:szCs w:val="26"/>
        </w:rPr>
      </w:pPr>
      <w:r w:rsidRPr="00CE6BD7">
        <w:rPr>
          <w:rFonts w:ascii="Times New Roman" w:hAnsi="Times New Roman" w:cs="Times New Roman"/>
          <w:b/>
          <w:sz w:val="26"/>
          <w:szCs w:val="26"/>
        </w:rPr>
        <w:t>Требования к результатам формирования жизненной компетенции по направлению «Овладение навыками коммуникации»</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7"/>
        <w:gridCol w:w="6486"/>
      </w:tblGrid>
      <w:tr w:rsidR="008979B9" w:rsidRPr="008979B9" w:rsidTr="00B37070">
        <w:trPr>
          <w:jc w:val="center"/>
        </w:trPr>
        <w:tc>
          <w:tcPr>
            <w:tcW w:w="3641"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Направление коррекционной работы</w:t>
            </w:r>
          </w:p>
        </w:tc>
        <w:tc>
          <w:tcPr>
            <w:tcW w:w="7064"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B37070">
        <w:trPr>
          <w:jc w:val="center"/>
        </w:trPr>
        <w:tc>
          <w:tcPr>
            <w:tcW w:w="3641"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Формирование знания правил коммуникации и умения </w:t>
            </w:r>
            <w:r w:rsidRPr="008979B9">
              <w:rPr>
                <w:rFonts w:ascii="Times New Roman" w:hAnsi="Times New Roman" w:cs="Times New Roman"/>
                <w:sz w:val="24"/>
                <w:szCs w:val="24"/>
              </w:rPr>
              <w:lastRenderedPageBreak/>
              <w:t>использовать их в актуальных для ребёнка житейских ситуациях</w:t>
            </w:r>
          </w:p>
        </w:tc>
        <w:tc>
          <w:tcPr>
            <w:tcW w:w="7064"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lastRenderedPageBreak/>
              <w:t xml:space="preserve">Умение решать актуальные житейские задачи, используя коммуникацию (вербальную, невербальную) как средство </w:t>
            </w:r>
            <w:r w:rsidRPr="008979B9">
              <w:rPr>
                <w:rFonts w:ascii="Times New Roman" w:hAnsi="Times New Roman" w:cs="Times New Roman"/>
                <w:sz w:val="24"/>
                <w:szCs w:val="24"/>
              </w:rPr>
              <w:lastRenderedPageBreak/>
              <w:t>достижения цели.</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Развитие произносительной стороны речи, умение осуществлять самоконтроль за произношением в процессе коммуникации.</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корректно и адекватно выразить отказ, недовольство, проявить сочувствие, благодарность, признательность и т.п.</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отделять существенное от второстепенного в коммуникации, извлекать значимую информацию, умение удерживаться в контексте коммуникации.</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Стремление самостоятельно выстраивать коммуникацию и разрешать конфликты со сверстниками при помощи коммуникации.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Освоение культурных форм выражения своих чувств</w:t>
            </w:r>
          </w:p>
        </w:tc>
      </w:tr>
      <w:tr w:rsidR="008979B9" w:rsidRPr="008979B9" w:rsidTr="00B37070">
        <w:trPr>
          <w:jc w:val="center"/>
        </w:trPr>
        <w:tc>
          <w:tcPr>
            <w:tcW w:w="3641"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lastRenderedPageBreak/>
              <w:t>Расширение и обогащение опыта коммуникации ребенка в ближнем и дальнем окружении</w:t>
            </w:r>
          </w:p>
        </w:tc>
        <w:tc>
          <w:tcPr>
            <w:tcW w:w="7064"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CB73D7" w:rsidRDefault="00CB73D7" w:rsidP="00591348">
      <w:pPr>
        <w:tabs>
          <w:tab w:val="left" w:pos="0"/>
          <w:tab w:val="right" w:leader="dot" w:pos="9639"/>
        </w:tabs>
        <w:spacing w:after="0" w:line="240" w:lineRule="auto"/>
        <w:ind w:firstLine="567"/>
        <w:jc w:val="both"/>
        <w:rPr>
          <w:rFonts w:ascii="Times New Roman" w:hAnsi="Times New Roman" w:cs="Times New Roman"/>
          <w:b/>
          <w:i/>
          <w:sz w:val="28"/>
          <w:szCs w:val="28"/>
        </w:rPr>
      </w:pPr>
    </w:p>
    <w:p w:rsidR="008979B9" w:rsidRPr="00CE6BD7" w:rsidRDefault="008979B9" w:rsidP="00591348">
      <w:pPr>
        <w:tabs>
          <w:tab w:val="left" w:pos="0"/>
          <w:tab w:val="right" w:leader="dot" w:pos="9639"/>
        </w:tabs>
        <w:spacing w:after="0" w:line="240" w:lineRule="auto"/>
        <w:ind w:firstLine="567"/>
        <w:jc w:val="both"/>
        <w:rPr>
          <w:rFonts w:ascii="Times New Roman" w:hAnsi="Times New Roman" w:cs="Times New Roman"/>
          <w:b/>
          <w:sz w:val="26"/>
          <w:szCs w:val="26"/>
        </w:rPr>
      </w:pPr>
      <w:r w:rsidRPr="00CE6BD7">
        <w:rPr>
          <w:rFonts w:ascii="Times New Roman" w:hAnsi="Times New Roman" w:cs="Times New Roman"/>
          <w:b/>
          <w:sz w:val="26"/>
          <w:szCs w:val="26"/>
        </w:rPr>
        <w:t>Требования к результатам формирования жизненной компетенции по направлению «Дифференциация и осмысление картины мира»</w:t>
      </w:r>
    </w:p>
    <w:tbl>
      <w:tblPr>
        <w:tblpPr w:leftFromText="180" w:rightFromText="180" w:vertAnchor="text" w:horzAnchor="margin" w:tblpXSpec="center" w:tblpY="10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413"/>
      </w:tblGrid>
      <w:tr w:rsidR="008979B9" w:rsidRPr="008979B9" w:rsidTr="008979B9">
        <w:tc>
          <w:tcPr>
            <w:tcW w:w="3510"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Направления коррекционной работы</w:t>
            </w:r>
          </w:p>
        </w:tc>
        <w:tc>
          <w:tcPr>
            <w:tcW w:w="6413"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8979B9">
        <w:tc>
          <w:tcPr>
            <w:tcW w:w="351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413"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8979B9" w:rsidRPr="008979B9" w:rsidTr="008979B9">
        <w:tc>
          <w:tcPr>
            <w:tcW w:w="351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6413"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8979B9" w:rsidRPr="008979B9" w:rsidTr="008979B9">
        <w:tc>
          <w:tcPr>
            <w:tcW w:w="351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413"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8979B9" w:rsidRPr="008979B9" w:rsidTr="008979B9">
        <w:tc>
          <w:tcPr>
            <w:tcW w:w="3510"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w:t>
            </w:r>
          </w:p>
        </w:tc>
        <w:tc>
          <w:tcPr>
            <w:tcW w:w="6413"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CB73D7" w:rsidRDefault="00CB73D7" w:rsidP="00591348">
      <w:pPr>
        <w:tabs>
          <w:tab w:val="left" w:pos="0"/>
          <w:tab w:val="right" w:leader="dot" w:pos="9639"/>
        </w:tabs>
        <w:spacing w:after="0" w:line="240" w:lineRule="auto"/>
        <w:ind w:firstLine="567"/>
        <w:jc w:val="both"/>
        <w:rPr>
          <w:rFonts w:ascii="Times New Roman" w:hAnsi="Times New Roman" w:cs="Times New Roman"/>
          <w:b/>
          <w:i/>
          <w:sz w:val="28"/>
          <w:szCs w:val="28"/>
        </w:rPr>
      </w:pPr>
    </w:p>
    <w:p w:rsidR="008979B9" w:rsidRPr="00CE6BD7" w:rsidRDefault="008979B9" w:rsidP="00591348">
      <w:pPr>
        <w:tabs>
          <w:tab w:val="left" w:pos="0"/>
          <w:tab w:val="right" w:leader="dot" w:pos="9639"/>
        </w:tabs>
        <w:spacing w:after="0" w:line="240" w:lineRule="auto"/>
        <w:ind w:firstLine="567"/>
        <w:jc w:val="both"/>
        <w:rPr>
          <w:rFonts w:ascii="Times New Roman" w:hAnsi="Times New Roman" w:cs="Times New Roman"/>
          <w:b/>
          <w:sz w:val="26"/>
          <w:szCs w:val="26"/>
        </w:rPr>
      </w:pPr>
      <w:r w:rsidRPr="00CE6BD7">
        <w:rPr>
          <w:rFonts w:ascii="Times New Roman" w:hAnsi="Times New Roman" w:cs="Times New Roman"/>
          <w:b/>
          <w:sz w:val="26"/>
          <w:szCs w:val="26"/>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4"/>
        <w:gridCol w:w="6519"/>
      </w:tblGrid>
      <w:tr w:rsidR="008979B9" w:rsidRPr="008979B9" w:rsidTr="008979B9">
        <w:trPr>
          <w:jc w:val="center"/>
        </w:trPr>
        <w:tc>
          <w:tcPr>
            <w:tcW w:w="3404"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Направления коррекционной работы</w:t>
            </w:r>
          </w:p>
        </w:tc>
        <w:tc>
          <w:tcPr>
            <w:tcW w:w="6519" w:type="dxa"/>
          </w:tcPr>
          <w:p w:rsidR="008979B9" w:rsidRPr="008979B9" w:rsidRDefault="008979B9" w:rsidP="00905076">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8979B9">
        <w:trPr>
          <w:jc w:val="center"/>
        </w:trPr>
        <w:tc>
          <w:tcPr>
            <w:tcW w:w="3404"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w:t>
            </w:r>
          </w:p>
        </w:tc>
        <w:tc>
          <w:tcPr>
            <w:tcW w:w="6519"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Представления об общественных нормах, социально одобряемых и не одобряемых формах поведения в обществе.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8979B9" w:rsidRPr="008979B9" w:rsidTr="008979B9">
        <w:trPr>
          <w:jc w:val="center"/>
        </w:trPr>
        <w:tc>
          <w:tcPr>
            <w:tcW w:w="3404"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Освоение необходимых ребёнку социальных ритуалов </w:t>
            </w:r>
          </w:p>
        </w:tc>
        <w:tc>
          <w:tcPr>
            <w:tcW w:w="6519"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адекватно использовать принятые в окружении ребёнка социальные ритуалы. </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8979B9" w:rsidRPr="008979B9" w:rsidTr="008979B9">
        <w:trPr>
          <w:jc w:val="center"/>
        </w:trPr>
        <w:tc>
          <w:tcPr>
            <w:tcW w:w="3404"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6519" w:type="dxa"/>
          </w:tcPr>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проявлять инициативу, корректно устанавливать и ограничивать контакт.</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8979B9" w:rsidRPr="008979B9" w:rsidRDefault="008979B9" w:rsidP="00905076">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2B105F" w:rsidRDefault="002B105F" w:rsidP="00CB73D7">
      <w:pPr>
        <w:tabs>
          <w:tab w:val="left" w:pos="0"/>
          <w:tab w:val="right" w:leader="dot" w:pos="9639"/>
        </w:tabs>
        <w:spacing w:after="0" w:line="240" w:lineRule="auto"/>
        <w:ind w:firstLine="567"/>
        <w:jc w:val="both"/>
        <w:rPr>
          <w:rFonts w:ascii="Times New Roman" w:hAnsi="Times New Roman" w:cs="Times New Roman"/>
          <w:sz w:val="26"/>
          <w:szCs w:val="26"/>
        </w:rPr>
      </w:pPr>
    </w:p>
    <w:p w:rsidR="003E04F9" w:rsidRPr="002B105F" w:rsidRDefault="00D142B1" w:rsidP="00CB73D7">
      <w:pPr>
        <w:tabs>
          <w:tab w:val="left" w:pos="0"/>
          <w:tab w:val="right" w:leader="dot" w:pos="9639"/>
        </w:tabs>
        <w:spacing w:after="0" w:line="240" w:lineRule="auto"/>
        <w:ind w:firstLine="567"/>
        <w:jc w:val="both"/>
        <w:rPr>
          <w:rFonts w:ascii="Times New Roman" w:hAnsi="Times New Roman" w:cs="Times New Roman"/>
          <w:sz w:val="26"/>
          <w:szCs w:val="26"/>
        </w:rPr>
      </w:pPr>
      <w:r w:rsidRPr="002B105F">
        <w:rPr>
          <w:rFonts w:ascii="Times New Roman" w:hAnsi="Times New Roman" w:cs="Times New Roman"/>
          <w:sz w:val="26"/>
          <w:szCs w:val="26"/>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00591348" w:rsidRPr="002B105F">
        <w:rPr>
          <w:rFonts w:ascii="Times New Roman" w:hAnsi="Times New Roman" w:cs="Times New Roman"/>
          <w:sz w:val="26"/>
          <w:szCs w:val="26"/>
        </w:rPr>
        <w:t xml:space="preserve"> </w:t>
      </w:r>
      <w:r w:rsidR="003E04F9" w:rsidRPr="002B105F">
        <w:rPr>
          <w:rFonts w:ascii="Times New Roman" w:hAnsi="Times New Roman" w:cs="Times New Roman"/>
          <w:sz w:val="26"/>
          <w:szCs w:val="26"/>
        </w:rPr>
        <w:t xml:space="preserve">При возникновении трудностей в освоении обучающимся с ЗПР содержания АООП НОО, заданной действующим ФГОС НОО, учитель, педагог-психолог, учитель-логопед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w:t>
      </w:r>
      <w:r w:rsidR="003E04F9" w:rsidRPr="00326F7F">
        <w:rPr>
          <w:rFonts w:ascii="Times New Roman" w:hAnsi="Times New Roman" w:cs="Times New Roman"/>
          <w:sz w:val="26"/>
          <w:szCs w:val="26"/>
        </w:rPr>
        <w:t>с ЗПР</w:t>
      </w:r>
      <w:r w:rsidR="003E04F9" w:rsidRPr="002B105F">
        <w:rPr>
          <w:rFonts w:ascii="Times New Roman" w:hAnsi="Times New Roman" w:cs="Times New Roman"/>
          <w:sz w:val="26"/>
          <w:szCs w:val="26"/>
        </w:rPr>
        <w:t xml:space="preserve"> направ</w:t>
      </w:r>
      <w:r w:rsidR="00591348" w:rsidRPr="002B105F">
        <w:rPr>
          <w:rFonts w:ascii="Times New Roman" w:hAnsi="Times New Roman" w:cs="Times New Roman"/>
          <w:sz w:val="26"/>
          <w:szCs w:val="26"/>
        </w:rPr>
        <w:t>ляется на комплексное психолого-</w:t>
      </w:r>
      <w:r w:rsidR="003E04F9" w:rsidRPr="002B105F">
        <w:rPr>
          <w:rFonts w:ascii="Times New Roman" w:hAnsi="Times New Roman" w:cs="Times New Roman"/>
          <w:sz w:val="26"/>
          <w:szCs w:val="26"/>
        </w:rPr>
        <w:t>медико-педагогическое обследование с целью выработки рекомендаций по его дальнейшему обучению. Результаты освоения обучающимися с ЗПР программы коррекционной работы не выносятся на итоговую оценку.</w:t>
      </w:r>
    </w:p>
    <w:p w:rsidR="000A2637" w:rsidRDefault="000A2637" w:rsidP="00905076">
      <w:pPr>
        <w:tabs>
          <w:tab w:val="left" w:pos="0"/>
          <w:tab w:val="right" w:leader="dot" w:pos="9639"/>
        </w:tabs>
        <w:spacing w:after="0" w:line="240" w:lineRule="auto"/>
        <w:jc w:val="both"/>
        <w:rPr>
          <w:rFonts w:ascii="Times New Roman" w:hAnsi="Times New Roman" w:cs="Times New Roman"/>
          <w:sz w:val="28"/>
          <w:szCs w:val="28"/>
        </w:rPr>
      </w:pPr>
    </w:p>
    <w:p w:rsidR="002B105F" w:rsidRDefault="002B105F" w:rsidP="00905076">
      <w:pPr>
        <w:tabs>
          <w:tab w:val="left" w:pos="0"/>
          <w:tab w:val="right" w:leader="dot" w:pos="9639"/>
        </w:tabs>
        <w:spacing w:after="0" w:line="240" w:lineRule="auto"/>
        <w:jc w:val="center"/>
        <w:outlineLvl w:val="2"/>
        <w:rPr>
          <w:rFonts w:ascii="Times New Roman" w:hAnsi="Times New Roman" w:cs="Times New Roman"/>
          <w:b/>
          <w:sz w:val="28"/>
          <w:szCs w:val="28"/>
        </w:rPr>
      </w:pPr>
      <w:bookmarkStart w:id="4" w:name="_Toc415833117"/>
    </w:p>
    <w:p w:rsidR="005562F0" w:rsidRPr="00E32015" w:rsidRDefault="002B105F" w:rsidP="00905076">
      <w:pPr>
        <w:tabs>
          <w:tab w:val="left" w:pos="0"/>
          <w:tab w:val="right" w:leader="dot" w:pos="9639"/>
        </w:tabs>
        <w:spacing w:after="0" w:line="240" w:lineRule="auto"/>
        <w:jc w:val="center"/>
        <w:outlineLvl w:val="2"/>
        <w:rPr>
          <w:rFonts w:ascii="Times New Roman" w:hAnsi="Times New Roman" w:cs="Times New Roman"/>
          <w:b/>
          <w:sz w:val="26"/>
          <w:szCs w:val="26"/>
        </w:rPr>
      </w:pPr>
      <w:r w:rsidRPr="00E32015">
        <w:rPr>
          <w:rFonts w:ascii="Times New Roman" w:hAnsi="Times New Roman" w:cs="Times New Roman"/>
          <w:b/>
          <w:sz w:val="26"/>
          <w:szCs w:val="26"/>
        </w:rPr>
        <w:t>2.</w:t>
      </w:r>
      <w:r w:rsidR="00576D40" w:rsidRPr="00E32015">
        <w:rPr>
          <w:rFonts w:ascii="Times New Roman" w:hAnsi="Times New Roman" w:cs="Times New Roman"/>
          <w:b/>
          <w:sz w:val="26"/>
          <w:szCs w:val="26"/>
        </w:rPr>
        <w:t xml:space="preserve">1.3. </w:t>
      </w:r>
      <w:r w:rsidR="005562F0" w:rsidRPr="00E32015">
        <w:rPr>
          <w:rFonts w:ascii="Times New Roman" w:hAnsi="Times New Roman" w:cs="Times New Roman"/>
          <w:b/>
          <w:sz w:val="26"/>
          <w:szCs w:val="26"/>
        </w:rPr>
        <w:t xml:space="preserve">Система оценки достижения обучающимися </w:t>
      </w:r>
      <w:r w:rsidR="005562F0" w:rsidRPr="00E32015">
        <w:rPr>
          <w:rFonts w:ascii="Times New Roman" w:hAnsi="Times New Roman" w:cs="Times New Roman"/>
          <w:b/>
          <w:sz w:val="26"/>
          <w:szCs w:val="26"/>
        </w:rPr>
        <w:br/>
        <w:t xml:space="preserve">с задержкой психического развития планируемых результатов освоения </w:t>
      </w:r>
      <w:r w:rsidR="005562F0" w:rsidRPr="00E32015">
        <w:rPr>
          <w:rFonts w:ascii="Times New Roman" w:hAnsi="Times New Roman" w:cs="Times New Roman"/>
          <w:b/>
          <w:sz w:val="26"/>
          <w:szCs w:val="26"/>
        </w:rPr>
        <w:br/>
        <w:t>адаптированной основной общеобразовательной программы</w:t>
      </w:r>
      <w:r w:rsidR="00F5356F" w:rsidRPr="00E32015">
        <w:rPr>
          <w:rFonts w:ascii="Times New Roman" w:hAnsi="Times New Roman" w:cs="Times New Roman"/>
          <w:b/>
          <w:sz w:val="26"/>
          <w:szCs w:val="26"/>
        </w:rPr>
        <w:br/>
      </w:r>
      <w:r w:rsidR="005562F0" w:rsidRPr="00E32015">
        <w:rPr>
          <w:rFonts w:ascii="Times New Roman" w:hAnsi="Times New Roman" w:cs="Times New Roman"/>
          <w:b/>
          <w:sz w:val="26"/>
          <w:szCs w:val="26"/>
        </w:rPr>
        <w:t>начального общего образования</w:t>
      </w:r>
      <w:bookmarkEnd w:id="4"/>
    </w:p>
    <w:p w:rsidR="000A2637" w:rsidRPr="00E32015" w:rsidRDefault="000A2637" w:rsidP="00905076">
      <w:pPr>
        <w:tabs>
          <w:tab w:val="left" w:pos="0"/>
          <w:tab w:val="right" w:leader="dot" w:pos="9639"/>
        </w:tabs>
        <w:spacing w:after="0" w:line="240" w:lineRule="auto"/>
        <w:jc w:val="center"/>
        <w:outlineLvl w:val="2"/>
        <w:rPr>
          <w:rFonts w:ascii="Times New Roman" w:hAnsi="Times New Roman" w:cs="Times New Roman"/>
          <w:b/>
          <w:sz w:val="26"/>
          <w:szCs w:val="26"/>
        </w:rPr>
      </w:pPr>
    </w:p>
    <w:p w:rsidR="00C54A16" w:rsidRPr="00E32015" w:rsidRDefault="00C54A16" w:rsidP="003D36A1">
      <w:pPr>
        <w:spacing w:after="0" w:line="240" w:lineRule="auto"/>
        <w:ind w:firstLine="567"/>
        <w:contextualSpacing/>
        <w:jc w:val="both"/>
        <w:rPr>
          <w:rFonts w:ascii="Times New Roman" w:hAnsi="Times New Roman" w:cs="Times New Roman"/>
          <w:sz w:val="26"/>
          <w:szCs w:val="26"/>
        </w:rPr>
      </w:pPr>
      <w:r w:rsidRPr="00E32015">
        <w:rPr>
          <w:rFonts w:ascii="Times New Roman" w:hAnsi="Times New Roman" w:cs="Times New Roman"/>
          <w:sz w:val="26"/>
          <w:szCs w:val="26"/>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BF2E42" w:rsidRPr="00E32015" w:rsidRDefault="00BF2E42" w:rsidP="003D36A1">
      <w:pPr>
        <w:spacing w:after="0" w:line="240" w:lineRule="auto"/>
        <w:ind w:firstLine="567"/>
        <w:contextualSpacing/>
        <w:jc w:val="both"/>
        <w:rPr>
          <w:rFonts w:ascii="Times New Roman" w:hAnsi="Times New Roman" w:cs="Times New Roman"/>
          <w:sz w:val="26"/>
          <w:szCs w:val="26"/>
        </w:rPr>
      </w:pPr>
      <w:r w:rsidRPr="00E32015">
        <w:rPr>
          <w:rFonts w:ascii="Times New Roman" w:hAnsi="Times New Roman" w:cs="Times New Roman"/>
          <w:sz w:val="26"/>
          <w:szCs w:val="26"/>
        </w:rPr>
        <w:t>Система оценки достижения обучающимися с ЗПР</w:t>
      </w:r>
      <w:r w:rsidR="003D36A1" w:rsidRPr="00E32015">
        <w:rPr>
          <w:rFonts w:ascii="Times New Roman" w:hAnsi="Times New Roman" w:cs="Times New Roman"/>
          <w:sz w:val="26"/>
          <w:szCs w:val="26"/>
        </w:rPr>
        <w:t xml:space="preserve"> </w:t>
      </w:r>
      <w:r w:rsidRPr="00E32015">
        <w:rPr>
          <w:rFonts w:ascii="Times New Roman" w:hAnsi="Times New Roman" w:cs="Times New Roman"/>
          <w:sz w:val="26"/>
          <w:szCs w:val="26"/>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E32015" w:rsidRDefault="00BF2E42" w:rsidP="003D36A1">
      <w:pPr>
        <w:spacing w:after="0" w:line="240" w:lineRule="auto"/>
        <w:ind w:firstLine="567"/>
        <w:contextualSpacing/>
        <w:jc w:val="both"/>
        <w:rPr>
          <w:rFonts w:ascii="Times New Roman" w:hAnsi="Times New Roman" w:cs="Times New Roman"/>
          <w:sz w:val="26"/>
          <w:szCs w:val="26"/>
        </w:rPr>
      </w:pPr>
      <w:r w:rsidRPr="00E32015">
        <w:rPr>
          <w:rFonts w:ascii="Times New Roman" w:hAnsi="Times New Roman" w:cs="Times New Roman"/>
          <w:sz w:val="26"/>
          <w:szCs w:val="26"/>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E32015" w:rsidRDefault="003E04F9" w:rsidP="003D36A1">
      <w:pPr>
        <w:pStyle w:val="14TexstOSNOVA1012"/>
        <w:spacing w:line="240" w:lineRule="auto"/>
        <w:ind w:firstLine="426"/>
        <w:rPr>
          <w:rFonts w:ascii="Times New Roman" w:hAnsi="Times New Roman" w:cs="Times New Roman"/>
          <w:color w:val="auto"/>
          <w:sz w:val="26"/>
          <w:szCs w:val="26"/>
        </w:rPr>
      </w:pPr>
      <w:r w:rsidRPr="00E32015">
        <w:rPr>
          <w:rFonts w:ascii="Times New Roman" w:hAnsi="Times New Roman" w:cs="Times New Roman"/>
          <w:sz w:val="26"/>
          <w:szCs w:val="26"/>
        </w:rPr>
        <w:t>Планируемые результаты</w:t>
      </w:r>
      <w:r w:rsidR="004835A4" w:rsidRPr="00E32015">
        <w:rPr>
          <w:rFonts w:ascii="Times New Roman" w:hAnsi="Times New Roman" w:cs="Times New Roman"/>
          <w:sz w:val="26"/>
          <w:szCs w:val="26"/>
        </w:rPr>
        <w:t xml:space="preserve"> </w:t>
      </w:r>
      <w:r w:rsidRPr="00E32015">
        <w:rPr>
          <w:rFonts w:ascii="Times New Roman" w:hAnsi="Times New Roman" w:cs="Times New Roman"/>
          <w:color w:val="auto"/>
          <w:sz w:val="26"/>
          <w:szCs w:val="26"/>
        </w:rPr>
        <w:t>оцениваются</w:t>
      </w:r>
      <w:r w:rsidR="00294286" w:rsidRPr="00E32015">
        <w:rPr>
          <w:rFonts w:ascii="Times New Roman" w:hAnsi="Times New Roman" w:cs="Times New Roman"/>
          <w:color w:val="auto"/>
          <w:sz w:val="26"/>
          <w:szCs w:val="26"/>
        </w:rPr>
        <w:t xml:space="preserve"> при завершении каждого уровня образования</w:t>
      </w:r>
      <w:r w:rsidR="00294286" w:rsidRPr="00E32015">
        <w:rPr>
          <w:rStyle w:val="aff1"/>
          <w:rFonts w:ascii="Times New Roman" w:hAnsi="Times New Roman"/>
          <w:color w:val="auto"/>
          <w:sz w:val="26"/>
          <w:szCs w:val="26"/>
        </w:rPr>
        <w:t xml:space="preserve">, </w:t>
      </w:r>
      <w:r w:rsidR="00294286" w:rsidRPr="00E32015">
        <w:rPr>
          <w:rFonts w:ascii="Times New Roman" w:hAnsi="Times New Roman" w:cs="Times New Roman"/>
          <w:color w:val="auto"/>
          <w:sz w:val="26"/>
          <w:szCs w:val="26"/>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E32015" w:rsidRDefault="00530152" w:rsidP="003D36A1">
      <w:pPr>
        <w:pStyle w:val="a7"/>
        <w:ind w:firstLine="426"/>
        <w:jc w:val="both"/>
        <w:rPr>
          <w:rFonts w:ascii="Times New Roman" w:hAnsi="Times New Roman" w:cs="Times New Roman"/>
          <w:sz w:val="26"/>
          <w:szCs w:val="26"/>
        </w:rPr>
      </w:pPr>
      <w:r w:rsidRPr="00E32015">
        <w:rPr>
          <w:rFonts w:ascii="Times New Roman" w:hAnsi="Times New Roman" w:cs="Times New Roman"/>
          <w:sz w:val="26"/>
          <w:szCs w:val="26"/>
        </w:rPr>
        <w:t>Обучающиеся с ЗПР имеют право на прохождение текущей, промежуточной и государственной итоговой аттестации</w:t>
      </w:r>
      <w:r w:rsidR="004835A4" w:rsidRPr="00E32015">
        <w:rPr>
          <w:rFonts w:ascii="Times New Roman" w:hAnsi="Times New Roman" w:cs="Times New Roman"/>
          <w:sz w:val="26"/>
          <w:szCs w:val="26"/>
        </w:rPr>
        <w:t xml:space="preserve"> </w:t>
      </w:r>
      <w:r w:rsidRPr="00E32015">
        <w:rPr>
          <w:rFonts w:ascii="Times New Roman" w:hAnsi="Times New Roman" w:cs="Times New Roman"/>
          <w:sz w:val="26"/>
          <w:szCs w:val="26"/>
        </w:rPr>
        <w:t>освоения АООП НОО в иных формах.</w:t>
      </w:r>
    </w:p>
    <w:p w:rsidR="003E04F9" w:rsidRPr="00E32015" w:rsidRDefault="00530152" w:rsidP="004835A4">
      <w:pPr>
        <w:pStyle w:val="a7"/>
        <w:ind w:firstLine="567"/>
        <w:jc w:val="both"/>
        <w:rPr>
          <w:rFonts w:ascii="Times New Roman" w:hAnsi="Times New Roman" w:cs="Times New Roman"/>
          <w:sz w:val="26"/>
          <w:szCs w:val="26"/>
        </w:rPr>
      </w:pPr>
      <w:r w:rsidRPr="00E32015">
        <w:rPr>
          <w:rFonts w:ascii="Times New Roman" w:hAnsi="Times New Roman" w:cs="Times New Roman"/>
          <w:sz w:val="26"/>
          <w:szCs w:val="26"/>
        </w:rPr>
        <w:t>Специальные условия</w:t>
      </w:r>
      <w:r w:rsidR="004835A4" w:rsidRPr="00E32015">
        <w:rPr>
          <w:rFonts w:ascii="Times New Roman" w:hAnsi="Times New Roman" w:cs="Times New Roman"/>
          <w:sz w:val="26"/>
          <w:szCs w:val="26"/>
        </w:rPr>
        <w:t xml:space="preserve"> </w:t>
      </w:r>
      <w:r w:rsidRPr="00E32015">
        <w:rPr>
          <w:rFonts w:ascii="Times New Roman" w:hAnsi="Times New Roman" w:cs="Times New Roman"/>
          <w:sz w:val="26"/>
          <w:szCs w:val="26"/>
        </w:rPr>
        <w:t xml:space="preserve">проведения </w:t>
      </w:r>
      <w:r w:rsidRPr="00E32015">
        <w:rPr>
          <w:rFonts w:ascii="Times New Roman" w:hAnsi="Times New Roman" w:cs="Times New Roman"/>
          <w:i/>
          <w:sz w:val="26"/>
          <w:szCs w:val="26"/>
        </w:rPr>
        <w:t>текущей, промежуточной</w:t>
      </w:r>
      <w:r w:rsidRPr="00E32015">
        <w:rPr>
          <w:rFonts w:ascii="Times New Roman" w:hAnsi="Times New Roman" w:cs="Times New Roman"/>
          <w:sz w:val="26"/>
          <w:szCs w:val="26"/>
        </w:rPr>
        <w:t xml:space="preserve"> и </w:t>
      </w:r>
      <w:r w:rsidRPr="00E32015">
        <w:rPr>
          <w:rFonts w:ascii="Times New Roman" w:hAnsi="Times New Roman" w:cs="Times New Roman"/>
          <w:i/>
          <w:sz w:val="26"/>
          <w:szCs w:val="26"/>
        </w:rPr>
        <w:t>итоговой</w:t>
      </w:r>
      <w:r w:rsidRPr="00E32015">
        <w:rPr>
          <w:rFonts w:ascii="Times New Roman" w:hAnsi="Times New Roman" w:cs="Times New Roman"/>
          <w:sz w:val="26"/>
          <w:szCs w:val="26"/>
        </w:rPr>
        <w:t xml:space="preserve"> (по итогам освоения АООП НОО) </w:t>
      </w:r>
      <w:r w:rsidRPr="00E32015">
        <w:rPr>
          <w:rFonts w:ascii="Times New Roman" w:hAnsi="Times New Roman" w:cs="Times New Roman"/>
          <w:i/>
          <w:sz w:val="26"/>
          <w:szCs w:val="26"/>
        </w:rPr>
        <w:t xml:space="preserve">аттестации </w:t>
      </w:r>
      <w:r w:rsidRPr="00E32015">
        <w:rPr>
          <w:rFonts w:ascii="Times New Roman" w:hAnsi="Times New Roman" w:cs="Times New Roman"/>
          <w:sz w:val="26"/>
          <w:szCs w:val="26"/>
        </w:rPr>
        <w:t>обучающихся с ЗПР включают:</w:t>
      </w:r>
    </w:p>
    <w:p w:rsidR="00530152" w:rsidRPr="00E32015" w:rsidRDefault="003E04F9" w:rsidP="00905076">
      <w:pPr>
        <w:pStyle w:val="a7"/>
        <w:ind w:firstLine="0"/>
        <w:jc w:val="both"/>
        <w:rPr>
          <w:rFonts w:ascii="Times New Roman" w:eastAsia="Times New Roman" w:hAnsi="Times New Roman" w:cs="Times New Roman"/>
          <w:color w:val="auto"/>
          <w:kern w:val="0"/>
          <w:sz w:val="26"/>
          <w:szCs w:val="26"/>
        </w:rPr>
      </w:pPr>
      <w:r w:rsidRPr="00E32015">
        <w:rPr>
          <w:rFonts w:ascii="Times New Roman" w:hAnsi="Times New Roman" w:cs="Times New Roman"/>
          <w:sz w:val="26"/>
          <w:szCs w:val="26"/>
        </w:rPr>
        <w:t xml:space="preserve">- </w:t>
      </w:r>
      <w:r w:rsidR="00530152" w:rsidRPr="00E32015">
        <w:rPr>
          <w:rFonts w:ascii="Times New Roman" w:eastAsia="Times New Roman" w:hAnsi="Times New Roman" w:cs="Times New Roman"/>
          <w:color w:val="auto"/>
          <w:kern w:val="0"/>
          <w:sz w:val="26"/>
          <w:szCs w:val="26"/>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привычную обстановку в классе (присутствие своего учителя, наличие привычных для обучающихся</w:t>
      </w:r>
      <w:r w:rsidR="00530152" w:rsidRPr="00E32015">
        <w:rPr>
          <w:rFonts w:ascii="Times New Roman" w:hAnsi="Times New Roman" w:cs="Times New Roman"/>
          <w:color w:val="C00000"/>
          <w:sz w:val="26"/>
          <w:szCs w:val="26"/>
        </w:rPr>
        <w:t xml:space="preserve"> </w:t>
      </w:r>
      <w:r w:rsidR="00530152" w:rsidRPr="00326F7F">
        <w:rPr>
          <w:rFonts w:ascii="Times New Roman" w:hAnsi="Times New Roman" w:cs="Times New Roman"/>
          <w:color w:val="auto"/>
          <w:sz w:val="26"/>
          <w:szCs w:val="26"/>
        </w:rPr>
        <w:t>мнестических</w:t>
      </w:r>
      <w:r w:rsidR="00530152" w:rsidRPr="00E32015">
        <w:rPr>
          <w:rFonts w:ascii="Times New Roman" w:hAnsi="Times New Roman" w:cs="Times New Roman"/>
          <w:sz w:val="26"/>
          <w:szCs w:val="26"/>
        </w:rPr>
        <w:t xml:space="preserve"> опор: наглядных схем, шаблонов общего хода выполнения заданий);</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присутствие в начале работы этапа общей организации деятельности;</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адаптирование инструкции с учетом особых образовательных потребностей и индивидуальных трудностей обучающихся с ЗПР:</w:t>
      </w:r>
    </w:p>
    <w:p w:rsidR="00530152" w:rsidRPr="00E32015" w:rsidRDefault="00530152" w:rsidP="004835A4">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1) упрощение формулировок по грамматическому и семантическому оформлению;</w:t>
      </w:r>
    </w:p>
    <w:p w:rsidR="00530152" w:rsidRPr="00E32015" w:rsidRDefault="00530152" w:rsidP="004835A4">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E32015" w:rsidRDefault="00530152" w:rsidP="004835A4">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 xml:space="preserve">увеличение времени на выполнение заданий;  </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 xml:space="preserve">возможность организации короткого перерыва (10-15 мин) при нарастании в поведении ребенка проявлений утомления, истощения; </w:t>
      </w:r>
    </w:p>
    <w:p w:rsidR="00530152" w:rsidRPr="00E32015" w:rsidRDefault="003E04F9" w:rsidP="00905076">
      <w:pPr>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w:t>
      </w:r>
      <w:r w:rsidR="00530152" w:rsidRPr="00E32015">
        <w:rPr>
          <w:rFonts w:ascii="Times New Roman" w:hAnsi="Times New Roman" w:cs="Times New Roman"/>
          <w:sz w:val="26"/>
          <w:szCs w:val="26"/>
        </w:rPr>
        <w:t>недопустимыми являются негативные реакции со стороны педагога, создание ситуаций, приводящих к эмоциональному травмированию ребенка.</w:t>
      </w:r>
    </w:p>
    <w:p w:rsidR="00CB73D7" w:rsidRPr="00E32015" w:rsidRDefault="00CB73D7" w:rsidP="004835A4">
      <w:pPr>
        <w:tabs>
          <w:tab w:val="left" w:pos="0"/>
          <w:tab w:val="right" w:leader="dot" w:pos="9639"/>
        </w:tabs>
        <w:spacing w:after="0" w:line="240" w:lineRule="auto"/>
        <w:jc w:val="center"/>
        <w:rPr>
          <w:rFonts w:ascii="Times New Roman" w:hAnsi="Times New Roman" w:cs="Times New Roman"/>
          <w:b/>
          <w:sz w:val="26"/>
          <w:szCs w:val="26"/>
        </w:rPr>
      </w:pPr>
    </w:p>
    <w:p w:rsidR="0040564A" w:rsidRPr="00E32015" w:rsidRDefault="0040564A" w:rsidP="004835A4">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Оценка личностных результатов</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 </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326F7F">
        <w:rPr>
          <w:rFonts w:ascii="Times New Roman" w:hAnsi="Times New Roman" w:cs="Times New Roman"/>
          <w:color w:val="auto"/>
          <w:sz w:val="26"/>
          <w:szCs w:val="26"/>
        </w:rPr>
        <w:t>Основной формой работы участников экспертной группы является психолого-медико-педагогический консилиум ПМПК.</w:t>
      </w:r>
      <w:r w:rsidRPr="00E32015">
        <w:rPr>
          <w:rFonts w:ascii="Times New Roman" w:hAnsi="Times New Roman" w:cs="Times New Roman"/>
          <w:sz w:val="26"/>
          <w:szCs w:val="26"/>
        </w:rPr>
        <w:t xml:space="preserve"> Экспертная группа вырабатывает согласованную оценку динамики достижений ребенка в сфере жизненной компетенции и социальном развитии. </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b/>
          <w:sz w:val="26"/>
          <w:szCs w:val="26"/>
        </w:rPr>
      </w:pPr>
      <w:r w:rsidRPr="00E32015">
        <w:rPr>
          <w:rFonts w:ascii="Times New Roman" w:hAnsi="Times New Roman" w:cs="Times New Roman"/>
          <w:b/>
          <w:sz w:val="26"/>
          <w:szCs w:val="26"/>
        </w:rPr>
        <w:t xml:space="preserve">Экспертная группа ориентируется на оценку динамики развития жизненной компетенции ребенка по позициям: </w:t>
      </w:r>
    </w:p>
    <w:p w:rsidR="0040564A" w:rsidRPr="00E32015" w:rsidRDefault="0040564A"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адекватность представлений о собственных возможностях и ограничениях, о насущно необходимом жизнеобеспечении;</w:t>
      </w:r>
    </w:p>
    <w:p w:rsidR="0040564A" w:rsidRPr="00E32015" w:rsidRDefault="0040564A"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40564A" w:rsidRPr="00E32015" w:rsidRDefault="0040564A"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владение социально-бытовыми умениями в повседневной жизни; </w:t>
      </w:r>
    </w:p>
    <w:p w:rsidR="0040564A" w:rsidRPr="00E32015" w:rsidRDefault="0040564A"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владение навыками коммуникации и принятыми ритуалами социального взаимодействия (т. е. самой формой поведения, его социальным рисунком);</w:t>
      </w:r>
    </w:p>
    <w:p w:rsidR="0040564A" w:rsidRPr="00E32015" w:rsidRDefault="0040564A"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продвижение в осмыслении и дифференциации картины мира, ее временно-пространственной организации;</w:t>
      </w:r>
    </w:p>
    <w:p w:rsidR="0040564A" w:rsidRPr="00E32015" w:rsidRDefault="0040564A"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осмыслении социального окружения, своего места в нем, принятие соответствующих возрасту ценностей и социальных ролей.</w:t>
      </w:r>
    </w:p>
    <w:p w:rsidR="0040564A"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32015" w:rsidRPr="00E32015" w:rsidRDefault="00E32015" w:rsidP="004835A4">
      <w:pPr>
        <w:tabs>
          <w:tab w:val="left" w:pos="0"/>
          <w:tab w:val="right" w:leader="dot" w:pos="9639"/>
        </w:tabs>
        <w:spacing w:after="0" w:line="240" w:lineRule="auto"/>
        <w:ind w:firstLine="567"/>
        <w:jc w:val="both"/>
        <w:rPr>
          <w:rFonts w:ascii="Times New Roman" w:hAnsi="Times New Roman" w:cs="Times New Roman"/>
          <w:sz w:val="26"/>
          <w:szCs w:val="26"/>
        </w:rPr>
      </w:pPr>
    </w:p>
    <w:p w:rsidR="0040564A" w:rsidRPr="00E32015" w:rsidRDefault="0040564A" w:rsidP="004835A4">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Оценка метапредметных результатов.</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Достижение метапредметных результатов обеспечивается за счёт основных компонентов образовательного процесса </w:t>
      </w:r>
      <w:r w:rsidR="004835A4" w:rsidRPr="00E32015">
        <w:rPr>
          <w:rFonts w:ascii="Times New Roman" w:hAnsi="Times New Roman" w:cs="Times New Roman"/>
          <w:sz w:val="26"/>
          <w:szCs w:val="26"/>
        </w:rPr>
        <w:t>-</w:t>
      </w:r>
      <w:r w:rsidRPr="00E32015">
        <w:rPr>
          <w:rFonts w:ascii="Times New Roman" w:hAnsi="Times New Roman" w:cs="Times New Roman"/>
          <w:sz w:val="26"/>
          <w:szCs w:val="26"/>
        </w:rPr>
        <w:t xml:space="preserve"> учебных предметов, представленных в обязательной части учебного плана.</w:t>
      </w:r>
    </w:p>
    <w:p w:rsidR="0040564A" w:rsidRPr="00E32015" w:rsidRDefault="0040564A"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40564A" w:rsidRPr="00E32015" w:rsidRDefault="0040564A" w:rsidP="004835A4">
      <w:pPr>
        <w:tabs>
          <w:tab w:val="left" w:pos="0"/>
          <w:tab w:val="right" w:leader="dot" w:pos="9639"/>
        </w:tabs>
        <w:spacing w:after="0" w:line="240" w:lineRule="auto"/>
        <w:ind w:firstLine="426"/>
        <w:jc w:val="both"/>
        <w:rPr>
          <w:rFonts w:ascii="Times New Roman" w:hAnsi="Times New Roman" w:cs="Times New Roman"/>
          <w:sz w:val="26"/>
          <w:szCs w:val="26"/>
        </w:rPr>
      </w:pPr>
      <w:r w:rsidRPr="00E32015">
        <w:rPr>
          <w:rFonts w:ascii="Times New Roman" w:hAnsi="Times New Roman" w:cs="Times New Roman"/>
          <w:sz w:val="26"/>
          <w:szCs w:val="26"/>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2993"/>
        <w:gridCol w:w="3120"/>
        <w:gridCol w:w="2667"/>
      </w:tblGrid>
      <w:tr w:rsidR="0040564A" w:rsidRPr="0040564A" w:rsidTr="00B77F3F">
        <w:trPr>
          <w:jc w:val="center"/>
        </w:trPr>
        <w:tc>
          <w:tcPr>
            <w:tcW w:w="490" w:type="dxa"/>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Класс</w:t>
            </w:r>
          </w:p>
        </w:tc>
        <w:tc>
          <w:tcPr>
            <w:tcW w:w="9291" w:type="dxa"/>
            <w:gridSpan w:val="3"/>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Метапредметные результаты</w:t>
            </w:r>
          </w:p>
        </w:tc>
      </w:tr>
      <w:tr w:rsidR="0040564A" w:rsidRPr="0040564A" w:rsidTr="00B77F3F">
        <w:trPr>
          <w:jc w:val="center"/>
        </w:trPr>
        <w:tc>
          <w:tcPr>
            <w:tcW w:w="490" w:type="dxa"/>
            <w:vMerge w:val="restart"/>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2</w:t>
            </w:r>
          </w:p>
        </w:tc>
        <w:tc>
          <w:tcPr>
            <w:tcW w:w="3196" w:type="dxa"/>
            <w:vAlign w:val="center"/>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Регулятивные УУД</w:t>
            </w:r>
          </w:p>
        </w:tc>
        <w:tc>
          <w:tcPr>
            <w:tcW w:w="3327" w:type="dxa"/>
            <w:vAlign w:val="center"/>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Познавательные УУД</w:t>
            </w:r>
          </w:p>
        </w:tc>
        <w:tc>
          <w:tcPr>
            <w:tcW w:w="2768" w:type="dxa"/>
            <w:vAlign w:val="center"/>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Коммуникативные УУД</w:t>
            </w:r>
          </w:p>
        </w:tc>
      </w:tr>
      <w:tr w:rsidR="0040564A" w:rsidRPr="0040564A" w:rsidTr="00B77F3F">
        <w:trPr>
          <w:jc w:val="center"/>
        </w:trPr>
        <w:tc>
          <w:tcPr>
            <w:tcW w:w="490" w:type="dxa"/>
            <w:vMerge/>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p>
        </w:tc>
        <w:tc>
          <w:tcPr>
            <w:tcW w:w="3196" w:type="dxa"/>
          </w:tcPr>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Самостоятельно организовывать свое рабочее место.</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2. Следовать режиму организации учебной и внеучебной деятельности.</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 Определять цель учебной деятельности с помощью учителя.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Следовать при выполнении заданий инструкциям учителя и алгоритмам, описывающем стандартные учебные действия.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Осуществлять само- и взаимопроверку работ.</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7. Корректировать выполнение задания.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3. Ориентироваться в рисунках, схемах, таблицах, представленных в учебниках.</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Подробно и кратко пересказывать прочитанное или прослушанное, составлять простой план.</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Объяснять смысл названия произведения, связь его с содержанием.</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7. Наблюдать и самостоятельно делать простые выводы.</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8. Выполнять задания по аналогии</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p>
        </w:tc>
        <w:tc>
          <w:tcPr>
            <w:tcW w:w="2768" w:type="dxa"/>
          </w:tcPr>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Соблюдать в повседневной жизни нормы речевого этикета и правила устного общения.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3.Оформлять свои мысли в устной и письменной речи с учетом своих учебных и жизненных речевых ситуаций.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Участвовать в диалоге; слушать и понимать других, реагировать на реплики, задавать вопросы, высказывать свою точку зрения.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5. Выслушивать партнера, договариваться и приходить к общему решению, работая в паре.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Выполнять различные роли в группе, сотрудничать в совместном решении проблемы (задачи).</w:t>
            </w:r>
          </w:p>
        </w:tc>
      </w:tr>
    </w:tbl>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623"/>
        <w:gridCol w:w="3273"/>
        <w:gridCol w:w="2870"/>
      </w:tblGrid>
      <w:tr w:rsidR="0040564A" w:rsidRPr="0040564A" w:rsidTr="00B77F3F">
        <w:trPr>
          <w:jc w:val="center"/>
        </w:trPr>
        <w:tc>
          <w:tcPr>
            <w:tcW w:w="875" w:type="dxa"/>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Класс</w:t>
            </w:r>
          </w:p>
        </w:tc>
        <w:tc>
          <w:tcPr>
            <w:tcW w:w="9350" w:type="dxa"/>
            <w:gridSpan w:val="3"/>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Метапредметные результаты</w:t>
            </w:r>
          </w:p>
        </w:tc>
      </w:tr>
      <w:tr w:rsidR="0040564A" w:rsidRPr="0040564A" w:rsidTr="00B77F3F">
        <w:trPr>
          <w:jc w:val="center"/>
        </w:trPr>
        <w:tc>
          <w:tcPr>
            <w:tcW w:w="875" w:type="dxa"/>
            <w:vMerge w:val="restart"/>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3</w:t>
            </w:r>
          </w:p>
        </w:tc>
        <w:tc>
          <w:tcPr>
            <w:tcW w:w="2777" w:type="dxa"/>
            <w:vAlign w:val="center"/>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Регулятивные УУД</w:t>
            </w:r>
          </w:p>
        </w:tc>
        <w:tc>
          <w:tcPr>
            <w:tcW w:w="3544" w:type="dxa"/>
            <w:vAlign w:val="center"/>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Познавательные УУД</w:t>
            </w:r>
          </w:p>
        </w:tc>
        <w:tc>
          <w:tcPr>
            <w:tcW w:w="3029" w:type="dxa"/>
            <w:vAlign w:val="center"/>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Коммуникативные УУД</w:t>
            </w:r>
          </w:p>
        </w:tc>
      </w:tr>
      <w:tr w:rsidR="0040564A" w:rsidRPr="0040564A" w:rsidTr="00B77F3F">
        <w:trPr>
          <w:jc w:val="center"/>
        </w:trPr>
        <w:tc>
          <w:tcPr>
            <w:tcW w:w="875" w:type="dxa"/>
            <w:vMerge/>
          </w:tcPr>
          <w:p w:rsidR="0040564A" w:rsidRPr="0040564A" w:rsidRDefault="0040564A" w:rsidP="00905076">
            <w:pPr>
              <w:tabs>
                <w:tab w:val="left" w:pos="0"/>
                <w:tab w:val="right" w:leader="dot" w:pos="9639"/>
              </w:tabs>
              <w:spacing w:after="0" w:line="240" w:lineRule="auto"/>
              <w:jc w:val="center"/>
              <w:rPr>
                <w:rFonts w:ascii="Times New Roman" w:hAnsi="Times New Roman" w:cs="Times New Roman"/>
                <w:sz w:val="24"/>
                <w:szCs w:val="24"/>
              </w:rPr>
            </w:pPr>
          </w:p>
        </w:tc>
        <w:tc>
          <w:tcPr>
            <w:tcW w:w="2777" w:type="dxa"/>
          </w:tcPr>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 Определять цель учебной деятельности с помощью учителя и самостоятельно, соотносить свои действия с поставленной целью.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Составлять план выполнения заданий на уроках, внеурочной деятельности, жизненных ситуациях под руководством учителя.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5. Осознавать способы и приёмы действий при решении учебных задач.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Осуществлять само- и взаимопроверку работ.</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9. Осуществлять выбор под определённую задачу литературы, инструментов, приборов.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10. Оценивать собственную успешность в выполнения заданий</w:t>
            </w:r>
          </w:p>
        </w:tc>
        <w:tc>
          <w:tcPr>
            <w:tcW w:w="3544" w:type="dxa"/>
          </w:tcPr>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 Самостоятельно предполагать, </w:t>
            </w:r>
            <w:r w:rsidR="00386E90" w:rsidRPr="0040564A">
              <w:rPr>
                <w:rFonts w:ascii="Times New Roman" w:hAnsi="Times New Roman" w:cs="Times New Roman"/>
                <w:sz w:val="24"/>
                <w:szCs w:val="24"/>
              </w:rPr>
              <w:t>какая дополнительная</w:t>
            </w:r>
            <w:r w:rsidRPr="0040564A">
              <w:rPr>
                <w:rFonts w:ascii="Times New Roman" w:hAnsi="Times New Roman" w:cs="Times New Roman"/>
                <w:sz w:val="24"/>
                <w:szCs w:val="24"/>
              </w:rPr>
              <w:t xml:space="preserve">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Предъявлять результаты работы, в том числе с помощью ИКТ.</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Анализировать, сравнивать, группировать, устанавливать причинно-следственные связи (на доступном уровне).</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Выявлять аналогии и использовать их при выполнении заданий.</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029" w:type="dxa"/>
          </w:tcPr>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1. Соблюдать в повседневной жизни нормы речевого этикета и правила устного общения.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3.Оформлять свои мысли в устной и письменной речи с учетом своих учебных и жизненных речевых ситуаций.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5. Критично относиться к своему мнению, сопоставлять свою точку зрения с точкой зрения другого.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Осуществлять взаимопомощь и взаимоконтроль при работе в группе.</w:t>
            </w:r>
          </w:p>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4"/>
                <w:szCs w:val="24"/>
              </w:rPr>
            </w:pPr>
          </w:p>
        </w:tc>
      </w:tr>
    </w:tbl>
    <w:p w:rsidR="0040564A" w:rsidRPr="0040564A" w:rsidRDefault="0040564A" w:rsidP="00905076">
      <w:pPr>
        <w:tabs>
          <w:tab w:val="left" w:pos="0"/>
          <w:tab w:val="right" w:leader="dot" w:pos="9639"/>
        </w:tabs>
        <w:spacing w:after="0" w:line="240" w:lineRule="auto"/>
        <w:jc w:val="both"/>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3099"/>
        <w:gridCol w:w="2849"/>
        <w:gridCol w:w="2800"/>
      </w:tblGrid>
      <w:tr w:rsidR="0040564A" w:rsidRPr="00386E90" w:rsidTr="00B77F3F">
        <w:trPr>
          <w:jc w:val="center"/>
        </w:trPr>
        <w:tc>
          <w:tcPr>
            <w:tcW w:w="965" w:type="dxa"/>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b/>
                <w:sz w:val="24"/>
                <w:szCs w:val="24"/>
              </w:rPr>
            </w:pPr>
            <w:r w:rsidRPr="00386E90">
              <w:rPr>
                <w:rFonts w:ascii="Times New Roman" w:hAnsi="Times New Roman" w:cs="Times New Roman"/>
                <w:b/>
                <w:sz w:val="24"/>
                <w:szCs w:val="24"/>
              </w:rPr>
              <w:t>Класс</w:t>
            </w:r>
          </w:p>
        </w:tc>
        <w:tc>
          <w:tcPr>
            <w:tcW w:w="14245" w:type="dxa"/>
            <w:gridSpan w:val="3"/>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b/>
                <w:sz w:val="24"/>
                <w:szCs w:val="24"/>
              </w:rPr>
            </w:pPr>
            <w:r w:rsidRPr="00386E90">
              <w:rPr>
                <w:rFonts w:ascii="Times New Roman" w:hAnsi="Times New Roman" w:cs="Times New Roman"/>
                <w:b/>
                <w:sz w:val="24"/>
                <w:szCs w:val="24"/>
              </w:rPr>
              <w:t>Метапредметные результаты</w:t>
            </w:r>
          </w:p>
        </w:tc>
      </w:tr>
      <w:tr w:rsidR="0040564A" w:rsidRPr="00386E90" w:rsidTr="00B77F3F">
        <w:trPr>
          <w:jc w:val="center"/>
        </w:trPr>
        <w:tc>
          <w:tcPr>
            <w:tcW w:w="965" w:type="dxa"/>
            <w:vMerge w:val="restart"/>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4</w:t>
            </w:r>
          </w:p>
        </w:tc>
        <w:tc>
          <w:tcPr>
            <w:tcW w:w="4987" w:type="dxa"/>
            <w:vAlign w:val="center"/>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Регулятивные УУД</w:t>
            </w:r>
          </w:p>
        </w:tc>
        <w:tc>
          <w:tcPr>
            <w:tcW w:w="4861" w:type="dxa"/>
            <w:vAlign w:val="center"/>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Познавательные УУД</w:t>
            </w:r>
          </w:p>
        </w:tc>
        <w:tc>
          <w:tcPr>
            <w:tcW w:w="4397" w:type="dxa"/>
            <w:vAlign w:val="center"/>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Коммуникативные УУД</w:t>
            </w:r>
          </w:p>
        </w:tc>
      </w:tr>
      <w:tr w:rsidR="0040564A" w:rsidRPr="00386E90" w:rsidTr="00B77F3F">
        <w:trPr>
          <w:jc w:val="center"/>
        </w:trPr>
        <w:tc>
          <w:tcPr>
            <w:tcW w:w="965" w:type="dxa"/>
            <w:vMerge/>
          </w:tcPr>
          <w:p w:rsidR="0040564A" w:rsidRPr="00386E90" w:rsidRDefault="0040564A" w:rsidP="00905076">
            <w:pPr>
              <w:tabs>
                <w:tab w:val="left" w:pos="0"/>
                <w:tab w:val="right" w:leader="dot" w:pos="9639"/>
              </w:tabs>
              <w:spacing w:after="0" w:line="240" w:lineRule="auto"/>
              <w:jc w:val="center"/>
              <w:rPr>
                <w:rFonts w:ascii="Times New Roman" w:hAnsi="Times New Roman" w:cs="Times New Roman"/>
                <w:sz w:val="24"/>
                <w:szCs w:val="24"/>
              </w:rPr>
            </w:pPr>
          </w:p>
        </w:tc>
        <w:tc>
          <w:tcPr>
            <w:tcW w:w="4987" w:type="dxa"/>
          </w:tcPr>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1. </w:t>
            </w:r>
            <w:r w:rsidR="00386E90" w:rsidRPr="00386E90">
              <w:rPr>
                <w:rFonts w:ascii="Times New Roman" w:hAnsi="Times New Roman" w:cs="Times New Roman"/>
                <w:sz w:val="24"/>
                <w:szCs w:val="24"/>
              </w:rPr>
              <w:t>Самостоятельно формулировать</w:t>
            </w:r>
            <w:r w:rsidRPr="00386E90">
              <w:rPr>
                <w:rFonts w:ascii="Times New Roman" w:hAnsi="Times New Roman" w:cs="Times New Roman"/>
                <w:sz w:val="24"/>
                <w:szCs w:val="24"/>
              </w:rPr>
              <w:t xml:space="preserve">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3.Осуществлять итоговый и пошаговый контроль результатов.</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4. Оценивать результаты собственной деятельности, объяснять по каким критериям проводилась оценка. </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5. Адекватно воспринимать аргументированную критику ошибок и учитывать её в работе над ошибками.</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6. Ставить цель собственной познавательной деятельности (в рамках учебной и проектной деятельности) и удерживать ее.</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7. Планировать собственную внеучебную деятельность (в рамках проектной деятельности) с опорой на учебники и рабочие тетради.</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8. Регулировать своё поведение в соответствии с познанными моральными нормами и этическими требованиями.</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61" w:type="dxa"/>
          </w:tcPr>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2. Самостоятельно предполагать, </w:t>
            </w:r>
            <w:r w:rsidR="00386E90" w:rsidRPr="00386E90">
              <w:rPr>
                <w:rFonts w:ascii="Times New Roman" w:hAnsi="Times New Roman" w:cs="Times New Roman"/>
                <w:sz w:val="24"/>
                <w:szCs w:val="24"/>
              </w:rPr>
              <w:t>какая дополнительная</w:t>
            </w:r>
            <w:r w:rsidRPr="00386E90">
              <w:rPr>
                <w:rFonts w:ascii="Times New Roman" w:hAnsi="Times New Roman" w:cs="Times New Roman"/>
                <w:sz w:val="24"/>
                <w:szCs w:val="24"/>
              </w:rPr>
              <w:t xml:space="preserve"> информация будет нужна для изучения незнакомого материала.</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3. Сопоставлять и отбирать информацию, полученную </w:t>
            </w:r>
            <w:r w:rsidR="00386E90" w:rsidRPr="00386E90">
              <w:rPr>
                <w:rFonts w:ascii="Times New Roman" w:hAnsi="Times New Roman" w:cs="Times New Roman"/>
                <w:sz w:val="24"/>
                <w:szCs w:val="24"/>
              </w:rPr>
              <w:t>из различных</w:t>
            </w:r>
            <w:r w:rsidRPr="00386E90">
              <w:rPr>
                <w:rFonts w:ascii="Times New Roman" w:hAnsi="Times New Roman" w:cs="Times New Roman"/>
                <w:sz w:val="24"/>
                <w:szCs w:val="24"/>
              </w:rPr>
              <w:t xml:space="preserve"> источников (словари, энциклопедии, справочники, электронные диски, сеть Интернет).</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4. Анализировать, сравнивать, группировать различные объекты, явления, факты;</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устанавливать закономерности и использовать их при выполнении заданий,</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5. Самостоятельно делать выводы, перерабатывать информацию, преобразовывать </w:t>
            </w:r>
            <w:r w:rsidR="00386E90" w:rsidRPr="00386E90">
              <w:rPr>
                <w:rFonts w:ascii="Times New Roman" w:hAnsi="Times New Roman" w:cs="Times New Roman"/>
                <w:sz w:val="24"/>
                <w:szCs w:val="24"/>
              </w:rPr>
              <w:t>её, представлять</w:t>
            </w:r>
            <w:r w:rsidRPr="00386E90">
              <w:rPr>
                <w:rFonts w:ascii="Times New Roman" w:hAnsi="Times New Roman" w:cs="Times New Roman"/>
                <w:sz w:val="24"/>
                <w:szCs w:val="24"/>
              </w:rPr>
              <w:t xml:space="preserve"> информацию на основе схем, моделей, таблиц, гистограмм, сообщений.</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6. Составлять сложный план текста.</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7. Уметь передавать содержание в сжатом, выборочном, развёрнутом виде, в виде презентаций.</w:t>
            </w:r>
          </w:p>
        </w:tc>
        <w:tc>
          <w:tcPr>
            <w:tcW w:w="4397" w:type="dxa"/>
          </w:tcPr>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1. Владеть диалоговой формой речи.</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2.Читать вслух и про себя тексты учебников, других художественных и научно-популярных книг, понимать прочитанное. </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3. Оформлять свои мысли в устной и письменной речи с учетом своих учебных и жизненных речевых ситуаций. </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5. Критично относиться к своему мнению. Уметь взглянуть на ситуацию с иной позиции.</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Учитывать разные мнения и стремиться к координации различных позиций при работе в паре.</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Договариваться и приходить к общему решению. </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40564A" w:rsidRPr="00386E90" w:rsidRDefault="0040564A" w:rsidP="00905076">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7. Адекватно использовать речевые средства для решения коммуникативных задач.</w:t>
            </w:r>
          </w:p>
        </w:tc>
      </w:tr>
    </w:tbl>
    <w:p w:rsidR="004835A4" w:rsidRDefault="004835A4" w:rsidP="00905076">
      <w:pPr>
        <w:tabs>
          <w:tab w:val="left" w:pos="0"/>
          <w:tab w:val="right" w:leader="dot" w:pos="9639"/>
        </w:tabs>
        <w:spacing w:after="0" w:line="240" w:lineRule="auto"/>
        <w:jc w:val="both"/>
        <w:rPr>
          <w:rFonts w:ascii="Times New Roman" w:hAnsi="Times New Roman" w:cs="Times New Roman"/>
          <w:b/>
          <w:sz w:val="28"/>
          <w:szCs w:val="28"/>
        </w:rPr>
      </w:pPr>
    </w:p>
    <w:p w:rsidR="0040564A" w:rsidRPr="00E32015" w:rsidRDefault="0040564A" w:rsidP="004835A4">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Система внутренней оценки метапредметных результатов включает в себя следующие процедуры:</w:t>
      </w:r>
    </w:p>
    <w:p w:rsidR="0040564A" w:rsidRPr="00E32015" w:rsidRDefault="004835A4"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40564A" w:rsidRPr="00E32015">
        <w:rPr>
          <w:rFonts w:ascii="Times New Roman" w:hAnsi="Times New Roman" w:cs="Times New Roman"/>
          <w:sz w:val="26"/>
          <w:szCs w:val="26"/>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40564A" w:rsidRPr="00E32015" w:rsidRDefault="004835A4"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40564A" w:rsidRPr="00E32015">
        <w:rPr>
          <w:rFonts w:ascii="Times New Roman" w:hAnsi="Times New Roman" w:cs="Times New Roman"/>
          <w:sz w:val="26"/>
          <w:szCs w:val="26"/>
        </w:rPr>
        <w:t xml:space="preserve"> проектная</w:t>
      </w:r>
      <w:r w:rsidR="00386E90" w:rsidRPr="00E32015">
        <w:rPr>
          <w:rFonts w:ascii="Times New Roman" w:hAnsi="Times New Roman" w:cs="Times New Roman"/>
          <w:sz w:val="26"/>
          <w:szCs w:val="26"/>
        </w:rPr>
        <w:t>, исследовательская</w:t>
      </w:r>
      <w:r w:rsidR="0040564A" w:rsidRPr="00E32015">
        <w:rPr>
          <w:rFonts w:ascii="Times New Roman" w:hAnsi="Times New Roman" w:cs="Times New Roman"/>
          <w:sz w:val="26"/>
          <w:szCs w:val="26"/>
        </w:rPr>
        <w:t xml:space="preserve"> деятельность; </w:t>
      </w:r>
    </w:p>
    <w:p w:rsidR="0040564A" w:rsidRPr="00E32015" w:rsidRDefault="004835A4"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40564A" w:rsidRPr="00E32015">
        <w:rPr>
          <w:rFonts w:ascii="Times New Roman" w:hAnsi="Times New Roman" w:cs="Times New Roman"/>
          <w:sz w:val="26"/>
          <w:szCs w:val="26"/>
        </w:rPr>
        <w:t xml:space="preserve"> текущие и итоговые проверочные работы, включающие задания на проверку метапредметных результатов;</w:t>
      </w:r>
    </w:p>
    <w:p w:rsidR="0040564A" w:rsidRPr="00E32015" w:rsidRDefault="004835A4"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386E90" w:rsidRPr="00E32015">
        <w:rPr>
          <w:rFonts w:ascii="Times New Roman" w:hAnsi="Times New Roman" w:cs="Times New Roman"/>
          <w:sz w:val="26"/>
          <w:szCs w:val="26"/>
        </w:rPr>
        <w:t xml:space="preserve"> комплексные работы</w:t>
      </w:r>
      <w:r w:rsidR="0040564A" w:rsidRPr="00E32015">
        <w:rPr>
          <w:rFonts w:ascii="Times New Roman" w:hAnsi="Times New Roman" w:cs="Times New Roman"/>
          <w:sz w:val="26"/>
          <w:szCs w:val="26"/>
        </w:rPr>
        <w:t>.</w:t>
      </w:r>
    </w:p>
    <w:p w:rsidR="009850B4" w:rsidRPr="00192525" w:rsidRDefault="009850B4" w:rsidP="00192525">
      <w:pPr>
        <w:tabs>
          <w:tab w:val="left" w:pos="0"/>
          <w:tab w:val="right" w:leader="dot" w:pos="9639"/>
        </w:tabs>
        <w:spacing w:after="0" w:line="240" w:lineRule="auto"/>
        <w:rPr>
          <w:rFonts w:ascii="Times New Roman" w:hAnsi="Times New Roman" w:cs="Times New Roman"/>
          <w:b/>
          <w:iCs/>
          <w:sz w:val="26"/>
          <w:szCs w:val="26"/>
        </w:rPr>
      </w:pPr>
    </w:p>
    <w:p w:rsidR="005030E1" w:rsidRPr="00E32015" w:rsidRDefault="005030E1" w:rsidP="004835A4">
      <w:pPr>
        <w:tabs>
          <w:tab w:val="left" w:pos="0"/>
          <w:tab w:val="right" w:leader="dot" w:pos="9639"/>
        </w:tabs>
        <w:spacing w:after="0" w:line="240" w:lineRule="auto"/>
        <w:jc w:val="center"/>
        <w:rPr>
          <w:rFonts w:ascii="Times New Roman" w:hAnsi="Times New Roman" w:cs="Times New Roman"/>
          <w:b/>
          <w:iCs/>
          <w:sz w:val="26"/>
          <w:szCs w:val="26"/>
        </w:rPr>
      </w:pPr>
      <w:r w:rsidRPr="00E32015">
        <w:rPr>
          <w:rFonts w:ascii="Times New Roman" w:hAnsi="Times New Roman" w:cs="Times New Roman"/>
          <w:b/>
          <w:iCs/>
          <w:sz w:val="26"/>
          <w:szCs w:val="26"/>
        </w:rPr>
        <w:t>Оценка предметных результатов</w:t>
      </w:r>
    </w:p>
    <w:p w:rsidR="005030E1" w:rsidRPr="00E32015" w:rsidRDefault="005030E1"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5030E1" w:rsidRPr="00E32015" w:rsidRDefault="005030E1"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030E1" w:rsidRPr="00E32015" w:rsidRDefault="005030E1" w:rsidP="004835A4">
      <w:pPr>
        <w:tabs>
          <w:tab w:val="left" w:pos="0"/>
          <w:tab w:val="right" w:leader="dot" w:pos="9639"/>
        </w:tabs>
        <w:spacing w:after="0" w:line="240" w:lineRule="auto"/>
        <w:ind w:firstLine="426"/>
        <w:jc w:val="both"/>
        <w:rPr>
          <w:rFonts w:ascii="Times New Roman" w:hAnsi="Times New Roman" w:cs="Times New Roman"/>
          <w:sz w:val="26"/>
          <w:szCs w:val="26"/>
        </w:rPr>
      </w:pPr>
      <w:r w:rsidRPr="00E32015">
        <w:rPr>
          <w:rFonts w:ascii="Times New Roman" w:hAnsi="Times New Roman" w:cs="Times New Roman"/>
          <w:sz w:val="26"/>
          <w:szCs w:val="26"/>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26F7F" w:rsidRPr="00192525" w:rsidRDefault="00326F7F" w:rsidP="00326F7F">
      <w:pPr>
        <w:tabs>
          <w:tab w:val="left" w:pos="0"/>
          <w:tab w:val="right" w:leader="dot" w:pos="9639"/>
        </w:tabs>
        <w:spacing w:after="0" w:line="240" w:lineRule="auto"/>
        <w:rPr>
          <w:rFonts w:ascii="Times New Roman" w:hAnsi="Times New Roman" w:cs="Times New Roman"/>
          <w:b/>
          <w:sz w:val="26"/>
          <w:szCs w:val="26"/>
        </w:rPr>
      </w:pPr>
    </w:p>
    <w:p w:rsidR="005030E1" w:rsidRPr="00E32015" w:rsidRDefault="005030E1" w:rsidP="004835A4">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Оценка результатов освоения содержания образовательных программ учащимися с ЗПР.</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
          <w:sz w:val="26"/>
          <w:szCs w:val="26"/>
        </w:rPr>
      </w:pPr>
      <w:r w:rsidRPr="00E32015">
        <w:rPr>
          <w:rFonts w:ascii="Times New Roman" w:hAnsi="Times New Roman" w:cs="Times New Roman"/>
          <w:b/>
          <w:sz w:val="26"/>
          <w:szCs w:val="26"/>
        </w:rPr>
        <w:t>Чтение.</w:t>
      </w:r>
    </w:p>
    <w:p w:rsidR="005030E1" w:rsidRPr="00E32015" w:rsidRDefault="005030E1" w:rsidP="004835A4">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r w:rsidR="00B37070" w:rsidRPr="00E32015">
        <w:rPr>
          <w:rFonts w:ascii="Times New Roman" w:hAnsi="Times New Roman" w:cs="Times New Roman"/>
          <w:sz w:val="26"/>
          <w:szCs w:val="26"/>
        </w:rPr>
        <w:t>считать,</w:t>
      </w:r>
      <w:r w:rsidRPr="00E32015">
        <w:rPr>
          <w:rFonts w:ascii="Times New Roman" w:hAnsi="Times New Roman" w:cs="Times New Roman"/>
          <w:sz w:val="26"/>
          <w:szCs w:val="26"/>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4835A4" w:rsidRPr="005030E1" w:rsidRDefault="004835A4" w:rsidP="004835A4">
      <w:pPr>
        <w:tabs>
          <w:tab w:val="left" w:pos="0"/>
          <w:tab w:val="right" w:leader="dot" w:pos="9639"/>
        </w:tabs>
        <w:spacing w:after="0" w:line="240" w:lineRule="auto"/>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692"/>
        <w:gridCol w:w="2915"/>
        <w:gridCol w:w="692"/>
        <w:gridCol w:w="3014"/>
      </w:tblGrid>
      <w:tr w:rsidR="005030E1" w:rsidRPr="00B37070" w:rsidTr="008466F2">
        <w:tc>
          <w:tcPr>
            <w:tcW w:w="2150"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7313" w:type="dxa"/>
            <w:gridSpan w:val="4"/>
            <w:shd w:val="clear" w:color="auto" w:fill="auto"/>
          </w:tcPr>
          <w:p w:rsidR="005030E1" w:rsidRPr="00B37070" w:rsidRDefault="005030E1" w:rsidP="008466F2">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Нормы оценок по технике чтения (</w:t>
            </w:r>
            <w:r w:rsidR="008466F2">
              <w:rPr>
                <w:rFonts w:ascii="Times New Roman" w:hAnsi="Times New Roman" w:cs="Times New Roman"/>
                <w:b/>
                <w:sz w:val="24"/>
                <w:szCs w:val="24"/>
              </w:rPr>
              <w:t>2</w:t>
            </w:r>
            <w:r w:rsidRPr="00B37070">
              <w:rPr>
                <w:rFonts w:ascii="Times New Roman" w:hAnsi="Times New Roman" w:cs="Times New Roman"/>
                <w:b/>
                <w:sz w:val="24"/>
                <w:szCs w:val="24"/>
              </w:rPr>
              <w:t>-4 классы)</w:t>
            </w:r>
          </w:p>
        </w:tc>
      </w:tr>
      <w:tr w:rsidR="005030E1" w:rsidRPr="00B37070" w:rsidTr="008466F2">
        <w:tc>
          <w:tcPr>
            <w:tcW w:w="2150"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7313" w:type="dxa"/>
            <w:gridSpan w:val="4"/>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5030E1" w:rsidRPr="00B37070" w:rsidTr="008466F2">
        <w:trPr>
          <w:cantSplit/>
          <w:trHeight w:val="1112"/>
        </w:trPr>
        <w:tc>
          <w:tcPr>
            <w:tcW w:w="2150"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2 класс</w:t>
            </w:r>
          </w:p>
        </w:tc>
        <w:tc>
          <w:tcPr>
            <w:tcW w:w="692" w:type="dxa"/>
            <w:shd w:val="clear" w:color="auto" w:fill="auto"/>
            <w:textDirection w:val="btLr"/>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2915" w:type="dxa"/>
            <w:shd w:val="clear" w:color="auto" w:fill="auto"/>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1 полугодие (отметки не выставляются)</w:t>
            </w:r>
          </w:p>
        </w:tc>
        <w:tc>
          <w:tcPr>
            <w:tcW w:w="692" w:type="dxa"/>
            <w:shd w:val="clear" w:color="auto" w:fill="auto"/>
            <w:textDirection w:val="btLr"/>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3014" w:type="dxa"/>
            <w:shd w:val="clear" w:color="auto" w:fill="auto"/>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2 полугодие</w:t>
            </w:r>
          </w:p>
        </w:tc>
      </w:tr>
      <w:tr w:rsidR="005030E1" w:rsidRPr="00B37070" w:rsidTr="008466F2">
        <w:trPr>
          <w:cantSplit/>
          <w:trHeight w:val="1890"/>
        </w:trPr>
        <w:tc>
          <w:tcPr>
            <w:tcW w:w="2150" w:type="dxa"/>
            <w:vMerge w:val="restart"/>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vMerge w:val="restart"/>
            <w:shd w:val="clear" w:color="auto" w:fill="auto"/>
            <w:textDirection w:val="btLr"/>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2915" w:type="dxa"/>
            <w:vMerge w:val="restart"/>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Уметь читать вслух сознательно, правильно целыми словами (трудные по смыслу и по структуре слова</w:t>
            </w:r>
            <w:r w:rsidR="004835A4">
              <w:rPr>
                <w:rFonts w:ascii="Times New Roman" w:hAnsi="Times New Roman" w:cs="Times New Roman"/>
                <w:sz w:val="24"/>
                <w:szCs w:val="24"/>
              </w:rPr>
              <w:t xml:space="preserve"> </w:t>
            </w:r>
            <w:r w:rsidRPr="00B37070">
              <w:rPr>
                <w:rFonts w:ascii="Times New Roman" w:hAnsi="Times New Roman" w:cs="Times New Roman"/>
                <w:sz w:val="24"/>
                <w:szCs w:val="24"/>
              </w:rPr>
              <w:t>-</w:t>
            </w:r>
            <w:r w:rsidR="004835A4">
              <w:rPr>
                <w:rFonts w:ascii="Times New Roman" w:hAnsi="Times New Roman" w:cs="Times New Roman"/>
                <w:sz w:val="24"/>
                <w:szCs w:val="24"/>
              </w:rPr>
              <w:t xml:space="preserve"> </w:t>
            </w:r>
            <w:r w:rsidRPr="00B37070">
              <w:rPr>
                <w:rFonts w:ascii="Times New Roman" w:hAnsi="Times New Roman" w:cs="Times New Roman"/>
                <w:sz w:val="24"/>
                <w:szCs w:val="24"/>
              </w:rPr>
              <w:t>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w:t>
            </w:r>
          </w:p>
        </w:tc>
        <w:tc>
          <w:tcPr>
            <w:tcW w:w="3014"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5030E1" w:rsidRPr="00B37070" w:rsidTr="008466F2">
        <w:trPr>
          <w:cantSplit/>
          <w:trHeight w:val="449"/>
        </w:trPr>
        <w:tc>
          <w:tcPr>
            <w:tcW w:w="2150"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vMerge/>
            <w:shd w:val="clear" w:color="auto" w:fill="auto"/>
            <w:textDirection w:val="btLr"/>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2915"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4</w:t>
            </w:r>
          </w:p>
        </w:tc>
        <w:tc>
          <w:tcPr>
            <w:tcW w:w="3014" w:type="dxa"/>
            <w:shd w:val="clear" w:color="auto" w:fill="auto"/>
          </w:tcPr>
          <w:p w:rsidR="005030E1"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1-2 ошибки, 25-30 сл.</w:t>
            </w:r>
          </w:p>
          <w:p w:rsidR="004835A4" w:rsidRDefault="004835A4" w:rsidP="00905076">
            <w:pPr>
              <w:tabs>
                <w:tab w:val="left" w:pos="0"/>
                <w:tab w:val="right" w:leader="dot" w:pos="9639"/>
              </w:tabs>
              <w:spacing w:after="0" w:line="240" w:lineRule="auto"/>
              <w:jc w:val="both"/>
              <w:rPr>
                <w:rFonts w:ascii="Times New Roman" w:hAnsi="Times New Roman" w:cs="Times New Roman"/>
                <w:sz w:val="24"/>
                <w:szCs w:val="24"/>
              </w:rPr>
            </w:pPr>
          </w:p>
          <w:p w:rsidR="004835A4" w:rsidRDefault="004835A4" w:rsidP="00905076">
            <w:pPr>
              <w:tabs>
                <w:tab w:val="left" w:pos="0"/>
                <w:tab w:val="right" w:leader="dot" w:pos="9639"/>
              </w:tabs>
              <w:spacing w:after="0" w:line="240" w:lineRule="auto"/>
              <w:jc w:val="both"/>
              <w:rPr>
                <w:rFonts w:ascii="Times New Roman" w:hAnsi="Times New Roman" w:cs="Times New Roman"/>
                <w:sz w:val="24"/>
                <w:szCs w:val="24"/>
              </w:rPr>
            </w:pPr>
          </w:p>
          <w:p w:rsidR="004835A4" w:rsidRPr="00B37070" w:rsidRDefault="004835A4" w:rsidP="00905076">
            <w:pPr>
              <w:tabs>
                <w:tab w:val="left" w:pos="0"/>
                <w:tab w:val="right" w:leader="dot" w:pos="9639"/>
              </w:tabs>
              <w:spacing w:after="0" w:line="240" w:lineRule="auto"/>
              <w:jc w:val="both"/>
              <w:rPr>
                <w:rFonts w:ascii="Times New Roman" w:hAnsi="Times New Roman" w:cs="Times New Roman"/>
                <w:sz w:val="24"/>
                <w:szCs w:val="24"/>
              </w:rPr>
            </w:pPr>
          </w:p>
        </w:tc>
      </w:tr>
      <w:tr w:rsidR="005030E1" w:rsidRPr="00B37070" w:rsidTr="008466F2">
        <w:trPr>
          <w:cantSplit/>
          <w:trHeight w:val="414"/>
        </w:trPr>
        <w:tc>
          <w:tcPr>
            <w:tcW w:w="2150"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vMerge/>
            <w:shd w:val="clear" w:color="auto" w:fill="auto"/>
            <w:textDirection w:val="btLr"/>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2915"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w:t>
            </w:r>
          </w:p>
        </w:tc>
        <w:tc>
          <w:tcPr>
            <w:tcW w:w="3014" w:type="dxa"/>
            <w:shd w:val="clear" w:color="auto" w:fill="auto"/>
          </w:tcPr>
          <w:p w:rsidR="005030E1"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3-4 ошибки, 20-25 сл.</w:t>
            </w:r>
          </w:p>
          <w:p w:rsidR="004835A4" w:rsidRDefault="004835A4" w:rsidP="00905076">
            <w:pPr>
              <w:tabs>
                <w:tab w:val="left" w:pos="0"/>
                <w:tab w:val="right" w:leader="dot" w:pos="9639"/>
              </w:tabs>
              <w:spacing w:after="0" w:line="240" w:lineRule="auto"/>
              <w:jc w:val="both"/>
              <w:rPr>
                <w:rFonts w:ascii="Times New Roman" w:hAnsi="Times New Roman" w:cs="Times New Roman"/>
                <w:sz w:val="24"/>
                <w:szCs w:val="24"/>
              </w:rPr>
            </w:pPr>
          </w:p>
          <w:p w:rsidR="004835A4" w:rsidRDefault="004835A4" w:rsidP="00905076">
            <w:pPr>
              <w:tabs>
                <w:tab w:val="left" w:pos="0"/>
                <w:tab w:val="right" w:leader="dot" w:pos="9639"/>
              </w:tabs>
              <w:spacing w:after="0" w:line="240" w:lineRule="auto"/>
              <w:jc w:val="both"/>
              <w:rPr>
                <w:rFonts w:ascii="Times New Roman" w:hAnsi="Times New Roman" w:cs="Times New Roman"/>
                <w:sz w:val="24"/>
                <w:szCs w:val="24"/>
              </w:rPr>
            </w:pPr>
          </w:p>
          <w:p w:rsidR="004835A4" w:rsidRPr="00B37070" w:rsidRDefault="004835A4" w:rsidP="00905076">
            <w:pPr>
              <w:tabs>
                <w:tab w:val="left" w:pos="0"/>
                <w:tab w:val="right" w:leader="dot" w:pos="9639"/>
              </w:tabs>
              <w:spacing w:after="0" w:line="240" w:lineRule="auto"/>
              <w:jc w:val="both"/>
              <w:rPr>
                <w:rFonts w:ascii="Times New Roman" w:hAnsi="Times New Roman" w:cs="Times New Roman"/>
                <w:sz w:val="24"/>
                <w:szCs w:val="24"/>
              </w:rPr>
            </w:pPr>
          </w:p>
        </w:tc>
      </w:tr>
      <w:tr w:rsidR="005030E1" w:rsidRPr="00B37070" w:rsidTr="008466F2">
        <w:trPr>
          <w:cantSplit/>
          <w:trHeight w:val="1332"/>
        </w:trPr>
        <w:tc>
          <w:tcPr>
            <w:tcW w:w="2150"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vMerge/>
            <w:shd w:val="clear" w:color="auto" w:fill="auto"/>
            <w:textDirection w:val="btLr"/>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2915"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2</w:t>
            </w:r>
          </w:p>
        </w:tc>
        <w:tc>
          <w:tcPr>
            <w:tcW w:w="3014"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6 и более ошибок, менее 20 сл.</w:t>
            </w:r>
          </w:p>
        </w:tc>
      </w:tr>
      <w:tr w:rsidR="005030E1" w:rsidRPr="00B37070" w:rsidTr="008466F2">
        <w:trPr>
          <w:cantSplit/>
          <w:trHeight w:val="1096"/>
        </w:trPr>
        <w:tc>
          <w:tcPr>
            <w:tcW w:w="2150"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3 класс</w:t>
            </w:r>
          </w:p>
        </w:tc>
        <w:tc>
          <w:tcPr>
            <w:tcW w:w="692" w:type="dxa"/>
            <w:shd w:val="clear" w:color="auto" w:fill="auto"/>
            <w:textDirection w:val="btLr"/>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2915" w:type="dxa"/>
            <w:shd w:val="clear" w:color="auto" w:fill="auto"/>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1 полугодие</w:t>
            </w:r>
          </w:p>
        </w:tc>
        <w:tc>
          <w:tcPr>
            <w:tcW w:w="692" w:type="dxa"/>
            <w:shd w:val="clear" w:color="auto" w:fill="auto"/>
            <w:textDirection w:val="btLr"/>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3014" w:type="dxa"/>
            <w:shd w:val="clear" w:color="auto" w:fill="auto"/>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2 полугодие</w:t>
            </w:r>
          </w:p>
        </w:tc>
      </w:tr>
      <w:tr w:rsidR="005030E1" w:rsidRPr="00B37070" w:rsidTr="008466F2">
        <w:trPr>
          <w:cantSplit/>
          <w:trHeight w:val="315"/>
        </w:trPr>
        <w:tc>
          <w:tcPr>
            <w:tcW w:w="2150" w:type="dxa"/>
            <w:vMerge w:val="restart"/>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w:t>
            </w:r>
          </w:p>
        </w:tc>
        <w:tc>
          <w:tcPr>
            <w:tcW w:w="2915"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Без ошибок; 40-45 сл. в мин.</w:t>
            </w: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w:t>
            </w:r>
          </w:p>
        </w:tc>
        <w:tc>
          <w:tcPr>
            <w:tcW w:w="3014"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5030E1" w:rsidRPr="00B37070" w:rsidTr="008466F2">
        <w:trPr>
          <w:cantSplit/>
          <w:trHeight w:val="315"/>
        </w:trPr>
        <w:tc>
          <w:tcPr>
            <w:tcW w:w="2150"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4</w:t>
            </w:r>
          </w:p>
        </w:tc>
        <w:tc>
          <w:tcPr>
            <w:tcW w:w="2915"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1-2 ошибки, 35-40 сл.</w:t>
            </w: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4</w:t>
            </w:r>
          </w:p>
        </w:tc>
        <w:tc>
          <w:tcPr>
            <w:tcW w:w="3014"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1-2 ошибки, 40-50 сл.</w:t>
            </w:r>
          </w:p>
        </w:tc>
      </w:tr>
      <w:tr w:rsidR="005030E1" w:rsidRPr="00B37070" w:rsidTr="008466F2">
        <w:trPr>
          <w:cantSplit/>
          <w:trHeight w:val="315"/>
        </w:trPr>
        <w:tc>
          <w:tcPr>
            <w:tcW w:w="2150"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w:t>
            </w:r>
          </w:p>
        </w:tc>
        <w:tc>
          <w:tcPr>
            <w:tcW w:w="2915"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3-5 ошибок, 30-35 сл.</w:t>
            </w: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w:t>
            </w:r>
          </w:p>
        </w:tc>
        <w:tc>
          <w:tcPr>
            <w:tcW w:w="3014"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3-5 ошибок, 30 – 40 сл.</w:t>
            </w:r>
          </w:p>
        </w:tc>
      </w:tr>
      <w:tr w:rsidR="005030E1" w:rsidRPr="00B37070" w:rsidTr="008466F2">
        <w:trPr>
          <w:cantSplit/>
          <w:trHeight w:val="315"/>
        </w:trPr>
        <w:tc>
          <w:tcPr>
            <w:tcW w:w="2150" w:type="dxa"/>
            <w:vMerge/>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2</w:t>
            </w:r>
          </w:p>
        </w:tc>
        <w:tc>
          <w:tcPr>
            <w:tcW w:w="2915"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6 и более ошибок, менее 30 сл.</w:t>
            </w:r>
          </w:p>
        </w:tc>
        <w:tc>
          <w:tcPr>
            <w:tcW w:w="692"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2</w:t>
            </w:r>
          </w:p>
        </w:tc>
        <w:tc>
          <w:tcPr>
            <w:tcW w:w="3014" w:type="dxa"/>
            <w:shd w:val="clear" w:color="auto" w:fill="auto"/>
          </w:tcPr>
          <w:p w:rsidR="005030E1" w:rsidRPr="00B37070"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6 и более ошибок, менее 30 сл.</w:t>
            </w:r>
          </w:p>
        </w:tc>
      </w:tr>
    </w:tbl>
    <w:p w:rsidR="005030E1" w:rsidRPr="005030E1" w:rsidRDefault="005030E1" w:rsidP="00905076">
      <w:pPr>
        <w:tabs>
          <w:tab w:val="left" w:pos="0"/>
          <w:tab w:val="right" w:leader="dot" w:pos="9639"/>
        </w:tabs>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8"/>
        <w:gridCol w:w="2977"/>
        <w:gridCol w:w="709"/>
        <w:gridCol w:w="2977"/>
      </w:tblGrid>
      <w:tr w:rsidR="005030E1" w:rsidRPr="005030E1" w:rsidTr="004835A4">
        <w:trPr>
          <w:cantSplit/>
          <w:trHeight w:val="1063"/>
        </w:trPr>
        <w:tc>
          <w:tcPr>
            <w:tcW w:w="212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b/>
                <w:sz w:val="24"/>
                <w:szCs w:val="24"/>
              </w:rPr>
            </w:pPr>
            <w:r w:rsidRPr="004835A4">
              <w:rPr>
                <w:rFonts w:ascii="Times New Roman" w:hAnsi="Times New Roman" w:cs="Times New Roman"/>
                <w:b/>
                <w:sz w:val="24"/>
                <w:szCs w:val="24"/>
              </w:rPr>
              <w:t>4 класс</w:t>
            </w:r>
          </w:p>
        </w:tc>
        <w:tc>
          <w:tcPr>
            <w:tcW w:w="708" w:type="dxa"/>
            <w:shd w:val="clear" w:color="auto" w:fill="auto"/>
            <w:textDirection w:val="btLr"/>
          </w:tcPr>
          <w:p w:rsidR="005030E1" w:rsidRPr="004835A4"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4835A4">
              <w:rPr>
                <w:rFonts w:ascii="Times New Roman" w:hAnsi="Times New Roman" w:cs="Times New Roman"/>
                <w:b/>
                <w:sz w:val="24"/>
                <w:szCs w:val="24"/>
              </w:rPr>
              <w:t>отметка</w:t>
            </w:r>
          </w:p>
        </w:tc>
        <w:tc>
          <w:tcPr>
            <w:tcW w:w="2977" w:type="dxa"/>
            <w:shd w:val="clear" w:color="auto" w:fill="auto"/>
          </w:tcPr>
          <w:p w:rsidR="005030E1" w:rsidRPr="004835A4"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4835A4">
              <w:rPr>
                <w:rFonts w:ascii="Times New Roman" w:hAnsi="Times New Roman" w:cs="Times New Roman"/>
                <w:b/>
                <w:sz w:val="24"/>
                <w:szCs w:val="24"/>
              </w:rPr>
              <w:t>1 полугодие</w:t>
            </w:r>
          </w:p>
        </w:tc>
        <w:tc>
          <w:tcPr>
            <w:tcW w:w="709" w:type="dxa"/>
            <w:shd w:val="clear" w:color="auto" w:fill="auto"/>
            <w:textDirection w:val="btLr"/>
          </w:tcPr>
          <w:p w:rsidR="005030E1" w:rsidRPr="004835A4"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4835A4">
              <w:rPr>
                <w:rFonts w:ascii="Times New Roman" w:hAnsi="Times New Roman" w:cs="Times New Roman"/>
                <w:b/>
                <w:sz w:val="24"/>
                <w:szCs w:val="24"/>
              </w:rPr>
              <w:t>отметка</w:t>
            </w:r>
          </w:p>
        </w:tc>
        <w:tc>
          <w:tcPr>
            <w:tcW w:w="2977" w:type="dxa"/>
            <w:shd w:val="clear" w:color="auto" w:fill="auto"/>
          </w:tcPr>
          <w:p w:rsidR="005030E1" w:rsidRPr="004835A4"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4835A4">
              <w:rPr>
                <w:rFonts w:ascii="Times New Roman" w:hAnsi="Times New Roman" w:cs="Times New Roman"/>
                <w:b/>
                <w:sz w:val="24"/>
                <w:szCs w:val="24"/>
              </w:rPr>
              <w:t>2 полугодие</w:t>
            </w:r>
          </w:p>
        </w:tc>
      </w:tr>
      <w:tr w:rsidR="005030E1" w:rsidRPr="005030E1" w:rsidTr="00B37070">
        <w:trPr>
          <w:cantSplit/>
          <w:trHeight w:val="315"/>
        </w:trPr>
        <w:tc>
          <w:tcPr>
            <w:tcW w:w="2127" w:type="dxa"/>
            <w:vMerge w:val="restart"/>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708"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5</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Без ошибок; 60-75 сл. в мин.</w:t>
            </w:r>
          </w:p>
        </w:tc>
        <w:tc>
          <w:tcPr>
            <w:tcW w:w="709"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5</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70-80 сл. без ошибок, бегло с соблюдением орфоэпических норм, делать паузы, логические ударения.</w:t>
            </w:r>
          </w:p>
        </w:tc>
      </w:tr>
      <w:tr w:rsidR="005030E1" w:rsidRPr="005030E1" w:rsidTr="00B37070">
        <w:trPr>
          <w:cantSplit/>
          <w:trHeight w:val="315"/>
        </w:trPr>
        <w:tc>
          <w:tcPr>
            <w:tcW w:w="2127" w:type="dxa"/>
            <w:vMerge/>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708"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4</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1-2 ошибки, 55-60 сл.</w:t>
            </w:r>
          </w:p>
        </w:tc>
        <w:tc>
          <w:tcPr>
            <w:tcW w:w="709"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4</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1-2 ошибки, 60-70 сл.</w:t>
            </w:r>
          </w:p>
        </w:tc>
      </w:tr>
      <w:tr w:rsidR="005030E1" w:rsidRPr="005030E1" w:rsidTr="00B37070">
        <w:trPr>
          <w:cantSplit/>
          <w:trHeight w:val="315"/>
        </w:trPr>
        <w:tc>
          <w:tcPr>
            <w:tcW w:w="2127" w:type="dxa"/>
            <w:vMerge/>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708"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3</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3-5 ошибок, 50-55 сл.</w:t>
            </w:r>
          </w:p>
        </w:tc>
        <w:tc>
          <w:tcPr>
            <w:tcW w:w="709"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3</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3-5 ошибок, 55 – 60 сл.</w:t>
            </w:r>
          </w:p>
        </w:tc>
      </w:tr>
      <w:tr w:rsidR="005030E1" w:rsidRPr="005030E1" w:rsidTr="00B37070">
        <w:trPr>
          <w:cantSplit/>
          <w:trHeight w:val="315"/>
        </w:trPr>
        <w:tc>
          <w:tcPr>
            <w:tcW w:w="2127" w:type="dxa"/>
            <w:vMerge/>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p>
        </w:tc>
        <w:tc>
          <w:tcPr>
            <w:tcW w:w="708"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2</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6 и более ошибок, менее 50 сл.</w:t>
            </w:r>
          </w:p>
        </w:tc>
        <w:tc>
          <w:tcPr>
            <w:tcW w:w="709"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2</w:t>
            </w:r>
          </w:p>
        </w:tc>
        <w:tc>
          <w:tcPr>
            <w:tcW w:w="2977" w:type="dxa"/>
            <w:shd w:val="clear" w:color="auto" w:fill="auto"/>
          </w:tcPr>
          <w:p w:rsidR="005030E1" w:rsidRPr="004835A4"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4835A4">
              <w:rPr>
                <w:rFonts w:ascii="Times New Roman" w:hAnsi="Times New Roman" w:cs="Times New Roman"/>
                <w:sz w:val="24"/>
                <w:szCs w:val="24"/>
              </w:rPr>
              <w:t>6 и более ошибок, менее 55 сл.</w:t>
            </w:r>
          </w:p>
        </w:tc>
      </w:tr>
    </w:tbl>
    <w:p w:rsidR="005030E1" w:rsidRPr="005030E1" w:rsidRDefault="005030E1" w:rsidP="00905076">
      <w:pPr>
        <w:tabs>
          <w:tab w:val="left" w:pos="0"/>
          <w:tab w:val="right" w:leader="dot" w:pos="9639"/>
        </w:tabs>
        <w:spacing w:after="0" w:line="240" w:lineRule="auto"/>
        <w:jc w:val="both"/>
        <w:rPr>
          <w:rFonts w:ascii="Times New Roman" w:hAnsi="Times New Roman" w:cs="Times New Roman"/>
          <w:b/>
          <w:sz w:val="28"/>
          <w:szCs w:val="28"/>
        </w:rPr>
      </w:pP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
          <w:sz w:val="26"/>
          <w:szCs w:val="26"/>
        </w:rPr>
      </w:pPr>
      <w:r w:rsidRPr="00E32015">
        <w:rPr>
          <w:rFonts w:ascii="Times New Roman" w:hAnsi="Times New Roman" w:cs="Times New Roman"/>
          <w:b/>
          <w:sz w:val="26"/>
          <w:szCs w:val="26"/>
        </w:rPr>
        <w:t>Русский язык.</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Объем диктанта и текста для списывания</w:t>
      </w:r>
      <w:r w:rsidRPr="00E32015">
        <w:rPr>
          <w:rFonts w:ascii="Times New Roman" w:hAnsi="Times New Roman" w:cs="Times New Roman"/>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418"/>
        <w:gridCol w:w="1559"/>
        <w:gridCol w:w="1417"/>
      </w:tblGrid>
      <w:tr w:rsidR="005030E1" w:rsidRPr="00B37070" w:rsidTr="00B37070">
        <w:trPr>
          <w:jc w:val="center"/>
        </w:trPr>
        <w:tc>
          <w:tcPr>
            <w:tcW w:w="1101" w:type="dxa"/>
            <w:vMerge w:val="restart"/>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четверти</w:t>
            </w:r>
          </w:p>
        </w:tc>
      </w:tr>
      <w:tr w:rsidR="005030E1" w:rsidRPr="00B37070" w:rsidTr="00B3707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III</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IV</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15-17</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15-20</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25-30</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30-35</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40-45</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45-50</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50-55</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55-60</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60-65</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65-70</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70-75</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B37070">
              <w:rPr>
                <w:rFonts w:ascii="Times New Roman" w:hAnsi="Times New Roman" w:cs="Times New Roman"/>
                <w:sz w:val="24"/>
                <w:szCs w:val="24"/>
              </w:rPr>
              <w:t>75-80</w:t>
            </w:r>
          </w:p>
        </w:tc>
      </w:tr>
    </w:tbl>
    <w:p w:rsidR="005030E1" w:rsidRPr="005030E1" w:rsidRDefault="005030E1" w:rsidP="00905076">
      <w:pPr>
        <w:tabs>
          <w:tab w:val="left" w:pos="0"/>
          <w:tab w:val="right" w:leader="dot" w:pos="9639"/>
        </w:tabs>
        <w:spacing w:after="0" w:line="240" w:lineRule="auto"/>
        <w:jc w:val="both"/>
        <w:rPr>
          <w:rFonts w:ascii="Times New Roman" w:hAnsi="Times New Roman" w:cs="Times New Roman"/>
          <w:sz w:val="28"/>
          <w:szCs w:val="28"/>
        </w:rPr>
      </w:pPr>
    </w:p>
    <w:p w:rsidR="005030E1" w:rsidRPr="00E32015" w:rsidRDefault="005030E1" w:rsidP="00B75458">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5030E1" w:rsidRPr="00E32015" w:rsidRDefault="005030E1" w:rsidP="00B75458">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При выполнении грамматических заданий следует руководствоваться следующими нормами оценок.</w:t>
      </w:r>
    </w:p>
    <w:p w:rsidR="005030E1" w:rsidRPr="00E32015" w:rsidRDefault="005030E1" w:rsidP="00B75458">
      <w:pPr>
        <w:tabs>
          <w:tab w:val="left" w:pos="0"/>
          <w:tab w:val="right" w:leader="dot" w:pos="9639"/>
        </w:tabs>
        <w:spacing w:after="0" w:line="240" w:lineRule="auto"/>
        <w:jc w:val="center"/>
        <w:rPr>
          <w:rFonts w:ascii="Times New Roman" w:hAnsi="Times New Roman" w:cs="Times New Roman"/>
          <w:sz w:val="26"/>
          <w:szCs w:val="26"/>
        </w:rPr>
      </w:pPr>
      <w:r w:rsidRPr="00E32015">
        <w:rPr>
          <w:rFonts w:ascii="Times New Roman" w:hAnsi="Times New Roman" w:cs="Times New Roman"/>
          <w:b/>
          <w:sz w:val="26"/>
          <w:szCs w:val="26"/>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2268"/>
        <w:gridCol w:w="2268"/>
        <w:gridCol w:w="2185"/>
        <w:gridCol w:w="2162"/>
      </w:tblGrid>
      <w:tr w:rsidR="005030E1" w:rsidRPr="005373DE" w:rsidTr="00B37070">
        <w:tc>
          <w:tcPr>
            <w:tcW w:w="1143"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Оценка</w:t>
            </w:r>
          </w:p>
        </w:tc>
        <w:tc>
          <w:tcPr>
            <w:tcW w:w="2268" w:type="dxa"/>
            <w:shd w:val="clear" w:color="auto" w:fill="auto"/>
          </w:tcPr>
          <w:p w:rsidR="005030E1" w:rsidRPr="005373DE" w:rsidRDefault="005030E1" w:rsidP="00B75458">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«5»</w:t>
            </w:r>
          </w:p>
        </w:tc>
        <w:tc>
          <w:tcPr>
            <w:tcW w:w="2268" w:type="dxa"/>
            <w:shd w:val="clear" w:color="auto" w:fill="auto"/>
          </w:tcPr>
          <w:p w:rsidR="005030E1" w:rsidRPr="005373DE" w:rsidRDefault="005030E1" w:rsidP="00B75458">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«4»</w:t>
            </w:r>
          </w:p>
        </w:tc>
        <w:tc>
          <w:tcPr>
            <w:tcW w:w="2185" w:type="dxa"/>
            <w:shd w:val="clear" w:color="auto" w:fill="auto"/>
          </w:tcPr>
          <w:p w:rsidR="005030E1" w:rsidRPr="005373DE" w:rsidRDefault="005030E1" w:rsidP="00B75458">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«3»</w:t>
            </w:r>
          </w:p>
        </w:tc>
        <w:tc>
          <w:tcPr>
            <w:tcW w:w="2162" w:type="dxa"/>
            <w:shd w:val="clear" w:color="auto" w:fill="auto"/>
          </w:tcPr>
          <w:p w:rsidR="005030E1" w:rsidRPr="005373DE" w:rsidRDefault="005030E1" w:rsidP="00B75458">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«2»</w:t>
            </w:r>
          </w:p>
        </w:tc>
      </w:tr>
      <w:tr w:rsidR="005030E1" w:rsidRPr="005373DE" w:rsidTr="00B37070">
        <w:tc>
          <w:tcPr>
            <w:tcW w:w="1143" w:type="dxa"/>
            <w:shd w:val="clear" w:color="auto" w:fill="auto"/>
          </w:tcPr>
          <w:p w:rsidR="005030E1" w:rsidRPr="005373DE" w:rsidRDefault="005373DE"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Уровень</w:t>
            </w:r>
            <w:r w:rsidR="005030E1" w:rsidRPr="005373DE">
              <w:rPr>
                <w:rFonts w:ascii="Times New Roman" w:hAnsi="Times New Roman" w:cs="Times New Roman"/>
                <w:sz w:val="24"/>
                <w:szCs w:val="24"/>
              </w:rPr>
              <w:t xml:space="preserve"> выполнения </w:t>
            </w:r>
            <w:r w:rsidRPr="005373DE">
              <w:rPr>
                <w:rFonts w:ascii="Times New Roman" w:hAnsi="Times New Roman" w:cs="Times New Roman"/>
                <w:sz w:val="24"/>
                <w:szCs w:val="24"/>
              </w:rPr>
              <w:t>задания</w:t>
            </w:r>
          </w:p>
        </w:tc>
        <w:tc>
          <w:tcPr>
            <w:tcW w:w="2268"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за </w:t>
            </w:r>
            <w:r w:rsidR="005373DE" w:rsidRPr="005373DE">
              <w:rPr>
                <w:rFonts w:ascii="Times New Roman" w:hAnsi="Times New Roman" w:cs="Times New Roman"/>
                <w:sz w:val="24"/>
                <w:szCs w:val="24"/>
              </w:rPr>
              <w:t>безошибочное</w:t>
            </w:r>
            <w:r w:rsidR="00B75458">
              <w:rPr>
                <w:rFonts w:ascii="Times New Roman" w:hAnsi="Times New Roman" w:cs="Times New Roman"/>
                <w:sz w:val="24"/>
                <w:szCs w:val="24"/>
              </w:rPr>
              <w:t xml:space="preserve"> </w:t>
            </w:r>
            <w:r w:rsidR="005373DE" w:rsidRPr="005373DE">
              <w:rPr>
                <w:rFonts w:ascii="Times New Roman" w:hAnsi="Times New Roman" w:cs="Times New Roman"/>
                <w:sz w:val="24"/>
                <w:szCs w:val="24"/>
              </w:rPr>
              <w:t>выполнение</w:t>
            </w:r>
            <w:r w:rsidRPr="005373DE">
              <w:rPr>
                <w:rFonts w:ascii="Times New Roman" w:hAnsi="Times New Roman" w:cs="Times New Roman"/>
                <w:sz w:val="24"/>
                <w:szCs w:val="24"/>
              </w:rPr>
              <w:t xml:space="preserve"> всех заданий, когда обучающийся обнаруживает осознанное усвоение определений, правил и умение </w:t>
            </w:r>
            <w:r w:rsidR="005373DE" w:rsidRPr="005373DE">
              <w:rPr>
                <w:rFonts w:ascii="Times New Roman" w:hAnsi="Times New Roman" w:cs="Times New Roman"/>
                <w:sz w:val="24"/>
                <w:szCs w:val="24"/>
              </w:rPr>
              <w:t>самостоятельно</w:t>
            </w:r>
            <w:r w:rsidR="00B75458">
              <w:rPr>
                <w:rFonts w:ascii="Times New Roman" w:hAnsi="Times New Roman" w:cs="Times New Roman"/>
                <w:sz w:val="24"/>
                <w:szCs w:val="24"/>
              </w:rPr>
              <w:t xml:space="preserve"> </w:t>
            </w:r>
            <w:r w:rsidR="005373DE" w:rsidRPr="005373DE">
              <w:rPr>
                <w:rFonts w:ascii="Times New Roman" w:hAnsi="Times New Roman" w:cs="Times New Roman"/>
                <w:sz w:val="24"/>
                <w:szCs w:val="24"/>
              </w:rPr>
              <w:t>применять</w:t>
            </w:r>
            <w:r w:rsidRPr="005373DE">
              <w:rPr>
                <w:rFonts w:ascii="Times New Roman" w:hAnsi="Times New Roman" w:cs="Times New Roman"/>
                <w:sz w:val="24"/>
                <w:szCs w:val="24"/>
              </w:rPr>
              <w:t xml:space="preserve"> знания при выполнении</w:t>
            </w:r>
          </w:p>
        </w:tc>
        <w:tc>
          <w:tcPr>
            <w:tcW w:w="2268"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если обучающийся обнаруживает осознанное усвоение правил, умеет </w:t>
            </w:r>
            <w:r w:rsidR="005373DE" w:rsidRPr="005373DE">
              <w:rPr>
                <w:rFonts w:ascii="Times New Roman" w:hAnsi="Times New Roman" w:cs="Times New Roman"/>
                <w:sz w:val="24"/>
                <w:szCs w:val="24"/>
              </w:rPr>
              <w:t>применять</w:t>
            </w:r>
            <w:r w:rsidRPr="005373DE">
              <w:rPr>
                <w:rFonts w:ascii="Times New Roman" w:hAnsi="Times New Roman" w:cs="Times New Roman"/>
                <w:sz w:val="24"/>
                <w:szCs w:val="24"/>
              </w:rPr>
              <w:t xml:space="preserve"> свои </w:t>
            </w:r>
            <w:r w:rsidR="005373DE" w:rsidRPr="005373DE">
              <w:rPr>
                <w:rFonts w:ascii="Times New Roman" w:hAnsi="Times New Roman" w:cs="Times New Roman"/>
                <w:sz w:val="24"/>
                <w:szCs w:val="24"/>
              </w:rPr>
              <w:t>знания</w:t>
            </w:r>
            <w:r w:rsidRPr="005373DE">
              <w:rPr>
                <w:rFonts w:ascii="Times New Roman" w:hAnsi="Times New Roman" w:cs="Times New Roman"/>
                <w:sz w:val="24"/>
                <w:szCs w:val="24"/>
              </w:rPr>
              <w:t xml:space="preserve"> в ходе разбора слов и предложений и правил не менее ¾ заданий</w:t>
            </w:r>
          </w:p>
        </w:tc>
        <w:tc>
          <w:tcPr>
            <w:tcW w:w="2185"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если обучающий </w:t>
            </w:r>
            <w:r w:rsidR="005373DE" w:rsidRPr="005373DE">
              <w:rPr>
                <w:rFonts w:ascii="Times New Roman" w:hAnsi="Times New Roman" w:cs="Times New Roman"/>
                <w:sz w:val="24"/>
                <w:szCs w:val="24"/>
              </w:rPr>
              <w:t>обнаруживает</w:t>
            </w:r>
            <w:r w:rsidRPr="005373DE">
              <w:rPr>
                <w:rFonts w:ascii="Times New Roman" w:hAnsi="Times New Roman" w:cs="Times New Roman"/>
                <w:sz w:val="24"/>
                <w:szCs w:val="24"/>
              </w:rPr>
              <w:t xml:space="preserve"> усвоение определенной части из изученного материала,</w:t>
            </w:r>
          </w:p>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в работе правильно выполнил не менее ½ заданий</w:t>
            </w:r>
          </w:p>
        </w:tc>
        <w:tc>
          <w:tcPr>
            <w:tcW w:w="2162"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если обучающийся обнаруживает плохое знание учебного </w:t>
            </w:r>
            <w:r w:rsidR="005373DE" w:rsidRPr="005373DE">
              <w:rPr>
                <w:rFonts w:ascii="Times New Roman" w:hAnsi="Times New Roman" w:cs="Times New Roman"/>
                <w:sz w:val="24"/>
                <w:szCs w:val="24"/>
              </w:rPr>
              <w:t>материала</w:t>
            </w:r>
            <w:r w:rsidRPr="005373DE">
              <w:rPr>
                <w:rFonts w:ascii="Times New Roman" w:hAnsi="Times New Roman" w:cs="Times New Roman"/>
                <w:sz w:val="24"/>
                <w:szCs w:val="24"/>
              </w:rPr>
              <w:t>, не справляется с большинством грамматических заданий</w:t>
            </w:r>
          </w:p>
        </w:tc>
      </w:tr>
    </w:tbl>
    <w:p w:rsidR="005030E1" w:rsidRPr="00E32015" w:rsidRDefault="005030E1" w:rsidP="00326F7F">
      <w:pPr>
        <w:tabs>
          <w:tab w:val="left" w:pos="0"/>
          <w:tab w:val="right" w:leader="dot" w:pos="9639"/>
        </w:tabs>
        <w:spacing w:after="0" w:line="240" w:lineRule="auto"/>
        <w:jc w:val="center"/>
        <w:rPr>
          <w:rFonts w:ascii="Times New Roman" w:hAnsi="Times New Roman" w:cs="Times New Roman"/>
          <w:sz w:val="26"/>
          <w:szCs w:val="26"/>
        </w:rPr>
      </w:pPr>
      <w:r w:rsidRPr="00E32015">
        <w:rPr>
          <w:rFonts w:ascii="Times New Roman" w:hAnsi="Times New Roman" w:cs="Times New Roman"/>
          <w:b/>
          <w:bCs/>
          <w:sz w:val="26"/>
          <w:szCs w:val="26"/>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13"/>
      </w:tblGrid>
      <w:tr w:rsidR="005030E1" w:rsidRPr="005373DE" w:rsidTr="005373DE">
        <w:trPr>
          <w:trHeight w:val="340"/>
        </w:trPr>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классы</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количество слов</w:t>
            </w:r>
          </w:p>
        </w:tc>
      </w:tr>
      <w:tr w:rsidR="005030E1" w:rsidRPr="005373DE" w:rsidTr="005373DE">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10-12</w:t>
            </w:r>
          </w:p>
        </w:tc>
      </w:tr>
      <w:tr w:rsidR="005030E1" w:rsidRPr="005373DE" w:rsidTr="005373DE">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12-15</w:t>
            </w:r>
          </w:p>
        </w:tc>
      </w:tr>
      <w:tr w:rsidR="005030E1" w:rsidRPr="005373DE" w:rsidTr="005373DE">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905076">
            <w:pPr>
              <w:tabs>
                <w:tab w:val="left" w:pos="0"/>
                <w:tab w:val="right" w:leader="dot" w:pos="9639"/>
              </w:tabs>
              <w:spacing w:after="0" w:line="240" w:lineRule="auto"/>
              <w:jc w:val="center"/>
              <w:rPr>
                <w:rFonts w:ascii="Times New Roman" w:hAnsi="Times New Roman" w:cs="Times New Roman"/>
                <w:sz w:val="24"/>
                <w:szCs w:val="24"/>
              </w:rPr>
            </w:pPr>
            <w:r w:rsidRPr="005373DE">
              <w:rPr>
                <w:rFonts w:ascii="Times New Roman" w:hAnsi="Times New Roman" w:cs="Times New Roman"/>
                <w:sz w:val="24"/>
                <w:szCs w:val="24"/>
              </w:rPr>
              <w:t>до 20</w:t>
            </w:r>
          </w:p>
        </w:tc>
      </w:tr>
    </w:tbl>
    <w:p w:rsidR="005030E1" w:rsidRPr="005030E1" w:rsidRDefault="005030E1" w:rsidP="00905076">
      <w:pPr>
        <w:tabs>
          <w:tab w:val="left" w:pos="0"/>
          <w:tab w:val="right" w:leader="dot" w:pos="9639"/>
        </w:tabs>
        <w:spacing w:after="0" w:line="240" w:lineRule="auto"/>
        <w:jc w:val="both"/>
        <w:rPr>
          <w:rFonts w:ascii="Times New Roman" w:hAnsi="Times New Roman" w:cs="Times New Roman"/>
          <w:b/>
          <w:sz w:val="28"/>
          <w:szCs w:val="28"/>
        </w:rPr>
      </w:pPr>
    </w:p>
    <w:p w:rsidR="005030E1" w:rsidRPr="00E32015" w:rsidRDefault="005030E1" w:rsidP="00B75458">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5030E1" w:rsidRPr="005373DE" w:rsidTr="00B37070">
        <w:tc>
          <w:tcPr>
            <w:tcW w:w="675"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«5»</w:t>
            </w:r>
          </w:p>
        </w:tc>
        <w:tc>
          <w:tcPr>
            <w:tcW w:w="5670"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нет ошибок</w:t>
            </w:r>
          </w:p>
        </w:tc>
      </w:tr>
      <w:tr w:rsidR="005030E1" w:rsidRPr="005373DE" w:rsidTr="00B37070">
        <w:tc>
          <w:tcPr>
            <w:tcW w:w="675"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«4»</w:t>
            </w:r>
          </w:p>
        </w:tc>
        <w:tc>
          <w:tcPr>
            <w:tcW w:w="5670"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1-2 ошибки или 1 исправление (1-й класс); </w:t>
            </w:r>
          </w:p>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1ошибка или 1 исправление (2-4 классы)</w:t>
            </w:r>
          </w:p>
        </w:tc>
      </w:tr>
      <w:tr w:rsidR="005030E1" w:rsidRPr="005373DE" w:rsidTr="00B37070">
        <w:tc>
          <w:tcPr>
            <w:tcW w:w="675"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«3»</w:t>
            </w:r>
          </w:p>
        </w:tc>
        <w:tc>
          <w:tcPr>
            <w:tcW w:w="5670"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3 ошибки и 1 исправление (1-й класс); </w:t>
            </w:r>
          </w:p>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2ошибки и 1 исправление (2-4 классы)</w:t>
            </w:r>
          </w:p>
        </w:tc>
      </w:tr>
      <w:tr w:rsidR="005030E1" w:rsidRPr="005373DE" w:rsidTr="00B37070">
        <w:tc>
          <w:tcPr>
            <w:tcW w:w="675"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«2»</w:t>
            </w:r>
          </w:p>
        </w:tc>
        <w:tc>
          <w:tcPr>
            <w:tcW w:w="5670" w:type="dxa"/>
            <w:shd w:val="clear" w:color="auto" w:fill="auto"/>
          </w:tcPr>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4 ошибки (1-й класс);</w:t>
            </w:r>
          </w:p>
          <w:p w:rsidR="005030E1" w:rsidRPr="005373DE" w:rsidRDefault="005030E1"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3ошибки (2-4 классы)</w:t>
            </w:r>
          </w:p>
        </w:tc>
      </w:tr>
    </w:tbl>
    <w:p w:rsidR="005030E1" w:rsidRPr="008521B9" w:rsidRDefault="005030E1" w:rsidP="00905076">
      <w:pPr>
        <w:tabs>
          <w:tab w:val="left" w:pos="0"/>
          <w:tab w:val="right" w:leader="dot" w:pos="9639"/>
        </w:tabs>
        <w:spacing w:after="0" w:line="240" w:lineRule="auto"/>
        <w:jc w:val="both"/>
        <w:rPr>
          <w:rFonts w:ascii="Times New Roman" w:hAnsi="Times New Roman" w:cs="Times New Roman"/>
          <w:sz w:val="26"/>
          <w:szCs w:val="26"/>
        </w:rPr>
      </w:pPr>
    </w:p>
    <w:p w:rsidR="005030E1" w:rsidRPr="005030E1" w:rsidRDefault="005030E1" w:rsidP="00B75458">
      <w:pPr>
        <w:tabs>
          <w:tab w:val="left" w:pos="0"/>
          <w:tab w:val="right" w:leader="dot" w:pos="9639"/>
        </w:tabs>
        <w:spacing w:after="0" w:line="240" w:lineRule="auto"/>
        <w:jc w:val="center"/>
        <w:rPr>
          <w:rFonts w:ascii="Times New Roman" w:hAnsi="Times New Roman" w:cs="Times New Roman"/>
          <w:b/>
          <w:sz w:val="28"/>
          <w:szCs w:val="28"/>
        </w:rPr>
      </w:pPr>
      <w:r w:rsidRPr="008521B9">
        <w:rPr>
          <w:rFonts w:ascii="Times New Roman" w:hAnsi="Times New Roman" w:cs="Times New Roman"/>
          <w:b/>
          <w:sz w:val="26"/>
          <w:szCs w:val="26"/>
        </w:rPr>
        <w:t>Оценивание письменных работ учащихся с ЗПР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326F7F" w:rsidRPr="005373DE" w:rsidTr="00326F7F">
        <w:trPr>
          <w:cantSplit/>
          <w:trHeight w:val="587"/>
        </w:trPr>
        <w:tc>
          <w:tcPr>
            <w:tcW w:w="1242"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Отметка</w:t>
            </w:r>
          </w:p>
        </w:tc>
        <w:tc>
          <w:tcPr>
            <w:tcW w:w="8364"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Адаптированная основная общеобразовательная программа для учащихся с ЗПР</w:t>
            </w:r>
          </w:p>
        </w:tc>
      </w:tr>
      <w:tr w:rsidR="00326F7F" w:rsidRPr="005373DE" w:rsidTr="00326F7F">
        <w:tc>
          <w:tcPr>
            <w:tcW w:w="1242"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5</w:t>
            </w:r>
          </w:p>
        </w:tc>
        <w:tc>
          <w:tcPr>
            <w:tcW w:w="8364" w:type="dxa"/>
            <w:shd w:val="clear" w:color="auto" w:fill="auto"/>
          </w:tcPr>
          <w:p w:rsidR="00326F7F" w:rsidRPr="005373DE" w:rsidRDefault="00326F7F" w:rsidP="00905076">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Допущены 1 негрубая ошибка или 1-2 дисграфических ошибок, работа написана аккуратно</w:t>
            </w:r>
          </w:p>
        </w:tc>
      </w:tr>
      <w:tr w:rsidR="00326F7F" w:rsidRPr="005373DE" w:rsidTr="00326F7F">
        <w:tc>
          <w:tcPr>
            <w:tcW w:w="1242"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4</w:t>
            </w:r>
          </w:p>
        </w:tc>
        <w:tc>
          <w:tcPr>
            <w:tcW w:w="8364" w:type="dxa"/>
            <w:shd w:val="clear" w:color="auto" w:fill="auto"/>
          </w:tcPr>
          <w:p w:rsidR="00326F7F" w:rsidRPr="005373DE" w:rsidRDefault="00326F7F" w:rsidP="00905076">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326F7F" w:rsidRPr="005373DE" w:rsidTr="00326F7F">
        <w:tc>
          <w:tcPr>
            <w:tcW w:w="1242"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3</w:t>
            </w:r>
          </w:p>
        </w:tc>
        <w:tc>
          <w:tcPr>
            <w:tcW w:w="8364" w:type="dxa"/>
            <w:shd w:val="clear" w:color="auto" w:fill="auto"/>
          </w:tcPr>
          <w:p w:rsidR="00326F7F" w:rsidRPr="005373DE" w:rsidRDefault="00326F7F" w:rsidP="00905076">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sz w:val="24"/>
                <w:szCs w:val="24"/>
              </w:rPr>
              <w:t>Допущены 3-7 орфографических ошибок, 3-4 пунктуационных, 4-5 дисграфических. Допущены 1-2 исправления</w:t>
            </w:r>
          </w:p>
        </w:tc>
      </w:tr>
      <w:tr w:rsidR="00326F7F" w:rsidRPr="005373DE" w:rsidTr="00326F7F">
        <w:trPr>
          <w:trHeight w:val="298"/>
        </w:trPr>
        <w:tc>
          <w:tcPr>
            <w:tcW w:w="1242"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2</w:t>
            </w:r>
          </w:p>
        </w:tc>
        <w:tc>
          <w:tcPr>
            <w:tcW w:w="8364" w:type="dxa"/>
            <w:shd w:val="clear" w:color="auto" w:fill="auto"/>
          </w:tcPr>
          <w:p w:rsidR="00326F7F" w:rsidRPr="005373DE" w:rsidRDefault="00326F7F" w:rsidP="00905076">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Допущено более 8 орфографических, 4 и более дисграфических ошибок.</w:t>
            </w:r>
          </w:p>
          <w:p w:rsidR="00326F7F" w:rsidRPr="005373DE" w:rsidRDefault="00326F7F" w:rsidP="00905076">
            <w:pPr>
              <w:tabs>
                <w:tab w:val="left" w:pos="0"/>
                <w:tab w:val="right" w:leader="dot" w:pos="9639"/>
              </w:tabs>
              <w:spacing w:after="0" w:line="240" w:lineRule="auto"/>
              <w:jc w:val="both"/>
              <w:rPr>
                <w:rFonts w:ascii="Times New Roman" w:hAnsi="Times New Roman" w:cs="Times New Roman"/>
                <w:bCs/>
                <w:sz w:val="24"/>
                <w:szCs w:val="24"/>
              </w:rPr>
            </w:pPr>
          </w:p>
        </w:tc>
      </w:tr>
      <w:tr w:rsidR="00326F7F" w:rsidRPr="005373DE" w:rsidTr="00326F7F">
        <w:tc>
          <w:tcPr>
            <w:tcW w:w="1242" w:type="dxa"/>
            <w:shd w:val="clear" w:color="auto" w:fill="auto"/>
          </w:tcPr>
          <w:p w:rsidR="00326F7F" w:rsidRPr="005373DE" w:rsidRDefault="00326F7F" w:rsidP="00905076">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1</w:t>
            </w:r>
          </w:p>
        </w:tc>
        <w:tc>
          <w:tcPr>
            <w:tcW w:w="8364" w:type="dxa"/>
            <w:shd w:val="clear" w:color="auto" w:fill="auto"/>
          </w:tcPr>
          <w:p w:rsidR="00326F7F" w:rsidRPr="005373DE" w:rsidRDefault="00326F7F" w:rsidP="00905076">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w:t>
            </w:r>
          </w:p>
        </w:tc>
      </w:tr>
    </w:tbl>
    <w:p w:rsidR="00326F7F" w:rsidRDefault="00326F7F" w:rsidP="00326F7F">
      <w:pPr>
        <w:tabs>
          <w:tab w:val="left" w:pos="0"/>
          <w:tab w:val="right" w:leader="dot" w:pos="9639"/>
        </w:tabs>
        <w:spacing w:after="0" w:line="240" w:lineRule="auto"/>
        <w:rPr>
          <w:rFonts w:ascii="Times New Roman" w:hAnsi="Times New Roman" w:cs="Times New Roman"/>
          <w:b/>
          <w:bCs/>
          <w:sz w:val="28"/>
          <w:szCs w:val="28"/>
        </w:rPr>
      </w:pPr>
    </w:p>
    <w:p w:rsidR="005030E1" w:rsidRPr="00E32015" w:rsidRDefault="005030E1" w:rsidP="00326F7F">
      <w:pPr>
        <w:tabs>
          <w:tab w:val="left" w:pos="0"/>
          <w:tab w:val="right" w:leader="dot" w:pos="9639"/>
        </w:tabs>
        <w:spacing w:after="0" w:line="240" w:lineRule="auto"/>
        <w:jc w:val="center"/>
        <w:rPr>
          <w:rFonts w:ascii="Times New Roman" w:hAnsi="Times New Roman" w:cs="Times New Roman"/>
          <w:sz w:val="26"/>
          <w:szCs w:val="26"/>
        </w:rPr>
      </w:pPr>
      <w:r w:rsidRPr="00E32015">
        <w:rPr>
          <w:rFonts w:ascii="Times New Roman" w:hAnsi="Times New Roman" w:cs="Times New Roman"/>
          <w:b/>
          <w:bCs/>
          <w:sz w:val="26"/>
          <w:szCs w:val="26"/>
        </w:rPr>
        <w:t>Классификация ошибок:</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
          <w:bCs/>
          <w:sz w:val="26"/>
          <w:szCs w:val="26"/>
        </w:rPr>
        <w:t xml:space="preserve">Ошибкой в диктанте </w:t>
      </w:r>
      <w:r w:rsidRPr="00E32015">
        <w:rPr>
          <w:rFonts w:ascii="Times New Roman" w:hAnsi="Times New Roman" w:cs="Times New Roman"/>
          <w:bCs/>
          <w:sz w:val="26"/>
          <w:szCs w:val="26"/>
        </w:rPr>
        <w:t>следует считать:</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нарушение правил орфографии при написании слов;</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пропуск и искажение букв в словах;</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замену слов;</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За ошибку в диктанте не считаются: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554A09" w:rsidRPr="00E32015">
        <w:rPr>
          <w:rFonts w:ascii="Times New Roman" w:hAnsi="Times New Roman" w:cs="Times New Roman"/>
          <w:sz w:val="26"/>
          <w:szCs w:val="26"/>
        </w:rPr>
        <w:t xml:space="preserve"> </w:t>
      </w:r>
      <w:r w:rsidRPr="00E32015">
        <w:rPr>
          <w:rFonts w:ascii="Times New Roman" w:hAnsi="Times New Roman" w:cs="Times New Roman"/>
          <w:sz w:val="26"/>
          <w:szCs w:val="26"/>
        </w:rPr>
        <w:t>единичный пропуск точки в конце предложения, если первое слово следующего предложения написано с заглавной буквы;</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554A09" w:rsidRPr="00E32015">
        <w:rPr>
          <w:rFonts w:ascii="Times New Roman" w:hAnsi="Times New Roman" w:cs="Times New Roman"/>
          <w:sz w:val="26"/>
          <w:szCs w:val="26"/>
        </w:rPr>
        <w:t xml:space="preserve"> </w:t>
      </w:r>
      <w:r w:rsidRPr="00E32015">
        <w:rPr>
          <w:rFonts w:ascii="Times New Roman" w:hAnsi="Times New Roman" w:cs="Times New Roman"/>
          <w:sz w:val="26"/>
          <w:szCs w:val="26"/>
        </w:rPr>
        <w:t>единичный случай замены одного слова без искажения смысла.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За одну ошибку в диктанте считаются: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два исправления;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две пунктуационные ошибки;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554A09" w:rsidRPr="00E32015">
        <w:rPr>
          <w:rFonts w:ascii="Times New Roman" w:hAnsi="Times New Roman" w:cs="Times New Roman"/>
          <w:sz w:val="26"/>
          <w:szCs w:val="26"/>
        </w:rPr>
        <w:t xml:space="preserve"> </w:t>
      </w:r>
      <w:r w:rsidRPr="00E32015">
        <w:rPr>
          <w:rFonts w:ascii="Times New Roman" w:hAnsi="Times New Roman" w:cs="Times New Roman"/>
          <w:sz w:val="26"/>
          <w:szCs w:val="26"/>
        </w:rPr>
        <w:t>повторение ошибок в одном и том же слове (например, в слове «ножи» дважды написано в конце «ы»).</w:t>
      </w:r>
    </w:p>
    <w:p w:rsidR="005030E1" w:rsidRPr="00E32015" w:rsidRDefault="005030E1" w:rsidP="00554A09">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Если же подобная ошибка встречается в другом слове, она считается за ошибку;</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554A09" w:rsidRPr="00E32015">
        <w:rPr>
          <w:rFonts w:ascii="Times New Roman" w:hAnsi="Times New Roman" w:cs="Times New Roman"/>
          <w:sz w:val="26"/>
          <w:szCs w:val="26"/>
        </w:rPr>
        <w:t xml:space="preserve"> </w:t>
      </w:r>
      <w:r w:rsidRPr="00E32015">
        <w:rPr>
          <w:rFonts w:ascii="Times New Roman" w:hAnsi="Times New Roman" w:cs="Times New Roman"/>
          <w:sz w:val="26"/>
          <w:szCs w:val="26"/>
        </w:rPr>
        <w:t>при выставлении оценки все однотипные ошибки приравниваются к одной орфографической ошибке.</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
          <w:bCs/>
          <w:sz w:val="26"/>
          <w:szCs w:val="26"/>
        </w:rPr>
      </w:pPr>
      <w:r w:rsidRPr="00E32015">
        <w:rPr>
          <w:rFonts w:ascii="Times New Roman" w:hAnsi="Times New Roman" w:cs="Times New Roman"/>
          <w:b/>
          <w:bCs/>
          <w:sz w:val="26"/>
          <w:szCs w:val="26"/>
        </w:rPr>
        <w:t>Негрубыми ошибками считается: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повторение одной и той же буквы в слове;</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недописанное слово;</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 xml:space="preserve">перенос слова, одна часть которого написана </w:t>
      </w:r>
      <w:r w:rsidR="005373DE" w:rsidRPr="00E32015">
        <w:rPr>
          <w:rFonts w:ascii="Times New Roman" w:hAnsi="Times New Roman" w:cs="Times New Roman"/>
          <w:bCs/>
          <w:sz w:val="26"/>
          <w:szCs w:val="26"/>
        </w:rPr>
        <w:t>на одной</w:t>
      </w:r>
      <w:r w:rsidRPr="00E32015">
        <w:rPr>
          <w:rFonts w:ascii="Times New Roman" w:hAnsi="Times New Roman" w:cs="Times New Roman"/>
          <w:bCs/>
          <w:sz w:val="26"/>
          <w:szCs w:val="26"/>
        </w:rPr>
        <w:t xml:space="preserve"> строке, а вторая опущена;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дважды записанное одно и то же слово в предложении;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Cs/>
          <w:sz w:val="26"/>
          <w:szCs w:val="26"/>
        </w:rPr>
      </w:pPr>
      <w:r w:rsidRPr="00E32015">
        <w:rPr>
          <w:rFonts w:ascii="Times New Roman" w:hAnsi="Times New Roman" w:cs="Times New Roman"/>
          <w:bCs/>
          <w:sz w:val="26"/>
          <w:szCs w:val="26"/>
        </w:rPr>
        <w:t>-</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 xml:space="preserve"> негрубые ошибки</w:t>
      </w:r>
      <w:r w:rsidR="00554A09" w:rsidRPr="00E32015">
        <w:rPr>
          <w:rFonts w:ascii="Times New Roman" w:hAnsi="Times New Roman" w:cs="Times New Roman"/>
          <w:bCs/>
          <w:sz w:val="26"/>
          <w:szCs w:val="26"/>
        </w:rPr>
        <w:t xml:space="preserve"> </w:t>
      </w:r>
      <w:r w:rsidRPr="00E32015">
        <w:rPr>
          <w:rFonts w:ascii="Times New Roman" w:hAnsi="Times New Roman" w:cs="Times New Roman"/>
          <w:bCs/>
          <w:sz w:val="26"/>
          <w:szCs w:val="26"/>
        </w:rPr>
        <w:t>= 1 ошибке.</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Однотипные ошибки: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66536E" w:rsidRPr="00E32015">
        <w:rPr>
          <w:rFonts w:ascii="Times New Roman" w:hAnsi="Times New Roman" w:cs="Times New Roman"/>
          <w:sz w:val="26"/>
          <w:szCs w:val="26"/>
        </w:rPr>
        <w:t xml:space="preserve"> </w:t>
      </w:r>
      <w:r w:rsidRPr="00E32015">
        <w:rPr>
          <w:rFonts w:ascii="Times New Roman" w:hAnsi="Times New Roman" w:cs="Times New Roman"/>
          <w:sz w:val="26"/>
          <w:szCs w:val="26"/>
        </w:rPr>
        <w:t>первые три однотипные ошибки = 1 ошибке, но каждая следующая подобная считается за отдельную ошибку;</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66536E" w:rsidRPr="00E32015">
        <w:rPr>
          <w:rFonts w:ascii="Times New Roman" w:hAnsi="Times New Roman" w:cs="Times New Roman"/>
          <w:sz w:val="26"/>
          <w:szCs w:val="26"/>
        </w:rPr>
        <w:t xml:space="preserve"> </w:t>
      </w:r>
      <w:r w:rsidRPr="00E32015">
        <w:rPr>
          <w:rFonts w:ascii="Times New Roman" w:hAnsi="Times New Roman" w:cs="Times New Roman"/>
          <w:sz w:val="26"/>
          <w:szCs w:val="26"/>
        </w:rPr>
        <w:t>при 5 поправках оценка снижается на 1 балл.</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Перечень специфических (дисграфических) ошибок учащихся</w:t>
      </w:r>
      <w:r w:rsidR="0066536E" w:rsidRPr="00E32015">
        <w:rPr>
          <w:rFonts w:ascii="Times New Roman" w:hAnsi="Times New Roman" w:cs="Times New Roman"/>
          <w:b/>
          <w:bCs/>
          <w:sz w:val="26"/>
          <w:szCs w:val="26"/>
        </w:rPr>
        <w:t xml:space="preserve"> </w:t>
      </w:r>
      <w:r w:rsidRPr="00E32015">
        <w:rPr>
          <w:rFonts w:ascii="Times New Roman" w:hAnsi="Times New Roman" w:cs="Times New Roman"/>
          <w:b/>
          <w:bCs/>
          <w:sz w:val="26"/>
          <w:szCs w:val="26"/>
        </w:rPr>
        <w:t>с указанием вида речевого нарушения: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1. Ошибки, обусловленные несформированностью фонематических процессов, навыков звукового анализа и синтеза: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пропуск букв и слогов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«прощла» (прощала), «жадые» (жадные), «ишка» (игрушка);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перестановка букв и слогов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«онко» (окно), «звял» (взял), «переписал» (переписал), «натуспила» (наступила);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недописывание букв и слогов – «дела» (делала), «лопат» (лопата), «набухл» (набухли);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наращивание слова лишними буквами и слогами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«тарава» (трава), «катораые» (которые), «бабабушка» (бабушка</w:t>
      </w:r>
      <w:r w:rsidR="005373DE" w:rsidRPr="00E32015">
        <w:rPr>
          <w:rFonts w:ascii="Times New Roman" w:hAnsi="Times New Roman" w:cs="Times New Roman"/>
          <w:sz w:val="26"/>
          <w:szCs w:val="26"/>
        </w:rPr>
        <w:t>), «</w:t>
      </w:r>
      <w:r w:rsidRPr="00E32015">
        <w:rPr>
          <w:rFonts w:ascii="Times New Roman" w:hAnsi="Times New Roman" w:cs="Times New Roman"/>
          <w:sz w:val="26"/>
          <w:szCs w:val="26"/>
        </w:rPr>
        <w:t>клюкиква» (клюква);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искажение слова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«наотух» (на охоту), «хабаб» (храбрый), «щуки» (щеки), «спеки» (с пенька);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слитное написание слов и их произвольное деление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«насто» (на сто), «виситнастне» (висит на стене);</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неумение определить границы предложения в тексте, слитное написание предложений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«Мой отец шофёр. Работа шофёра трудная шофёру надо хорошо. знать машину после школы я тоже. Буду шофёром»;</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замена одной буквы на другую </w:t>
      </w:r>
      <w:r w:rsidR="0066536E" w:rsidRPr="00E32015">
        <w:rPr>
          <w:rFonts w:ascii="Times New Roman" w:hAnsi="Times New Roman" w:cs="Times New Roman"/>
          <w:sz w:val="26"/>
          <w:szCs w:val="26"/>
        </w:rPr>
        <w:t>-</w:t>
      </w:r>
      <w:r w:rsidRPr="00E32015">
        <w:rPr>
          <w:rFonts w:ascii="Times New Roman" w:hAnsi="Times New Roman" w:cs="Times New Roman"/>
          <w:sz w:val="26"/>
          <w:szCs w:val="26"/>
        </w:rPr>
        <w:t xml:space="preserve"> «трюх» (трёх), «у глеста» (у клеста), «тельпан» (тюльпан), «шапаги» (сапоги), «чветы» (цветы);</w:t>
      </w:r>
    </w:p>
    <w:p w:rsidR="0066536E"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нарушение смягчения согласных – «васелки» (васильки), «смали» (смяли), «кон» (конь), «лублу» (люблю).</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2. Ошибки, обусловленные несформированностью кинетической и динамической стороны двигательного акта:</w:t>
      </w:r>
    </w:p>
    <w:p w:rsidR="005030E1" w:rsidRPr="00E32015" w:rsidRDefault="003B07F2"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w:t>
      </w:r>
      <w:r w:rsidR="00B265A3" w:rsidRPr="00E32015">
        <w:rPr>
          <w:rFonts w:ascii="Times New Roman" w:hAnsi="Times New Roman" w:cs="Times New Roman"/>
          <w:sz w:val="26"/>
          <w:szCs w:val="26"/>
        </w:rPr>
        <w:t xml:space="preserve"> </w:t>
      </w:r>
      <w:r w:rsidR="005030E1" w:rsidRPr="00E32015">
        <w:rPr>
          <w:rFonts w:ascii="Times New Roman" w:hAnsi="Times New Roman" w:cs="Times New Roman"/>
          <w:sz w:val="26"/>
          <w:szCs w:val="26"/>
        </w:rPr>
        <w:t xml:space="preserve">смешения букв по кинетическому сходству </w:t>
      </w:r>
      <w:r w:rsidR="00B265A3" w:rsidRPr="00E32015">
        <w:rPr>
          <w:rFonts w:ascii="Times New Roman" w:hAnsi="Times New Roman" w:cs="Times New Roman"/>
          <w:sz w:val="26"/>
          <w:szCs w:val="26"/>
        </w:rPr>
        <w:t>-</w:t>
      </w:r>
      <w:r w:rsidR="005030E1" w:rsidRPr="00E32015">
        <w:rPr>
          <w:rFonts w:ascii="Times New Roman" w:hAnsi="Times New Roman" w:cs="Times New Roman"/>
          <w:sz w:val="26"/>
          <w:szCs w:val="26"/>
        </w:rPr>
        <w:t xml:space="preserve"> о-а «бонт» (бант), б-д «убача» (удача), и-у «прурода» (природа</w:t>
      </w:r>
      <w:r w:rsidR="000A2637" w:rsidRPr="00E32015">
        <w:rPr>
          <w:rFonts w:ascii="Times New Roman" w:hAnsi="Times New Roman" w:cs="Times New Roman"/>
          <w:sz w:val="26"/>
          <w:szCs w:val="26"/>
        </w:rPr>
        <w:t>), п</w:t>
      </w:r>
      <w:r w:rsidR="005030E1" w:rsidRPr="00E32015">
        <w:rPr>
          <w:rFonts w:ascii="Times New Roman" w:hAnsi="Times New Roman" w:cs="Times New Roman"/>
          <w:sz w:val="26"/>
          <w:szCs w:val="26"/>
        </w:rPr>
        <w:t>-т «спанция» (станция), х-ж «дорохки» (дорожки), л-я «кяюч» (ключ), л-м «полидор» (помидор), и-ш «лягуика» (лягушка).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3. Ошибки, обусловленные несформированностью лексико-грамматической стороны речи: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аграмматизмы </w:t>
      </w:r>
      <w:r w:rsidR="00B265A3" w:rsidRPr="00E32015">
        <w:rPr>
          <w:rFonts w:ascii="Times New Roman" w:hAnsi="Times New Roman" w:cs="Times New Roman"/>
          <w:sz w:val="26"/>
          <w:szCs w:val="26"/>
        </w:rPr>
        <w:t>-</w:t>
      </w:r>
      <w:r w:rsidRPr="00E32015">
        <w:rPr>
          <w:rFonts w:ascii="Times New Roman" w:hAnsi="Times New Roman" w:cs="Times New Roman"/>
          <w:sz w:val="26"/>
          <w:szCs w:val="26"/>
        </w:rPr>
        <w:t xml:space="preserve"> «Саша и Леня собираит цветы». «Дети сидели на большими стулья». «Пять желтеньки спиленачки</w:t>
      </w:r>
      <w:r w:rsidR="003B07F2" w:rsidRPr="00E32015">
        <w:rPr>
          <w:rFonts w:ascii="Times New Roman" w:hAnsi="Times New Roman" w:cs="Times New Roman"/>
          <w:sz w:val="26"/>
          <w:szCs w:val="26"/>
        </w:rPr>
        <w:t>»)</w:t>
      </w:r>
      <w:r w:rsidRPr="00E32015">
        <w:rPr>
          <w:rFonts w:ascii="Times New Roman" w:hAnsi="Times New Roman" w:cs="Times New Roman"/>
          <w:sz w:val="26"/>
          <w:szCs w:val="26"/>
        </w:rPr>
        <w:t xml:space="preserve"> пять желтеньких цыплят);</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слитное написание предлогов и раздельное написание приставок </w:t>
      </w:r>
      <w:r w:rsidR="00B265A3" w:rsidRPr="00E32015">
        <w:rPr>
          <w:rFonts w:ascii="Times New Roman" w:hAnsi="Times New Roman" w:cs="Times New Roman"/>
          <w:sz w:val="26"/>
          <w:szCs w:val="26"/>
        </w:rPr>
        <w:t>-</w:t>
      </w:r>
      <w:r w:rsidRPr="00E32015">
        <w:rPr>
          <w:rFonts w:ascii="Times New Roman" w:hAnsi="Times New Roman" w:cs="Times New Roman"/>
          <w:sz w:val="26"/>
          <w:szCs w:val="26"/>
        </w:rPr>
        <w:t xml:space="preserve"> «вкармане», «при летели», «в зяля», «у читель».</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
          <w:sz w:val="26"/>
          <w:szCs w:val="26"/>
        </w:rPr>
      </w:pPr>
      <w:r w:rsidRPr="00E32015">
        <w:rPr>
          <w:rFonts w:ascii="Times New Roman" w:hAnsi="Times New Roman" w:cs="Times New Roman"/>
          <w:b/>
          <w:sz w:val="26"/>
          <w:szCs w:val="26"/>
        </w:rPr>
        <w:t>Математика.</w:t>
      </w:r>
    </w:p>
    <w:p w:rsidR="005030E1" w:rsidRPr="00E32015" w:rsidRDefault="005030E1" w:rsidP="00B265A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5030E1" w:rsidRPr="00E32015" w:rsidRDefault="005030E1" w:rsidP="00B265A3">
      <w:pPr>
        <w:tabs>
          <w:tab w:val="left" w:pos="0"/>
          <w:tab w:val="right" w:leader="dot" w:pos="9639"/>
        </w:tabs>
        <w:spacing w:after="0" w:line="240" w:lineRule="auto"/>
        <w:ind w:firstLine="567"/>
        <w:jc w:val="both"/>
        <w:rPr>
          <w:rFonts w:ascii="Times New Roman" w:hAnsi="Times New Roman" w:cs="Times New Roman"/>
          <w:b/>
          <w:sz w:val="26"/>
          <w:szCs w:val="26"/>
        </w:rPr>
      </w:pPr>
      <w:r w:rsidRPr="00E32015">
        <w:rPr>
          <w:rFonts w:ascii="Times New Roman" w:hAnsi="Times New Roman" w:cs="Times New Roman"/>
          <w:sz w:val="26"/>
          <w:szCs w:val="26"/>
        </w:rPr>
        <w:t>В качестве оценивания предметных результатов обучающихся 2-4 классов используется пятибалльная система оценивания</w:t>
      </w:r>
      <w:r w:rsidRPr="00E32015">
        <w:rPr>
          <w:rFonts w:ascii="Times New Roman" w:hAnsi="Times New Roman" w:cs="Times New Roman"/>
          <w:b/>
          <w:sz w:val="26"/>
          <w:szCs w:val="26"/>
        </w:rPr>
        <w:t>.</w:t>
      </w:r>
    </w:p>
    <w:p w:rsidR="005030E1" w:rsidRPr="00E32015" w:rsidRDefault="005030E1" w:rsidP="008E5756">
      <w:pPr>
        <w:tabs>
          <w:tab w:val="left" w:pos="0"/>
          <w:tab w:val="right" w:leader="dot" w:pos="9639"/>
        </w:tabs>
        <w:spacing w:after="0" w:line="240" w:lineRule="auto"/>
        <w:jc w:val="center"/>
        <w:rPr>
          <w:rFonts w:ascii="Times New Roman" w:hAnsi="Times New Roman" w:cs="Times New Roman"/>
          <w:sz w:val="26"/>
          <w:szCs w:val="26"/>
        </w:rPr>
      </w:pPr>
      <w:r w:rsidRPr="00E32015">
        <w:rPr>
          <w:rFonts w:ascii="Times New Roman" w:hAnsi="Times New Roman" w:cs="Times New Roman"/>
          <w:b/>
          <w:bCs/>
          <w:sz w:val="26"/>
          <w:szCs w:val="26"/>
        </w:rPr>
        <w:t>Оценивание устных ответов по математике</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«5»</w:t>
      </w:r>
      <w:r w:rsidRPr="00E32015">
        <w:rPr>
          <w:rFonts w:ascii="Times New Roman" w:hAnsi="Times New Roman" w:cs="Times New Roman"/>
          <w:sz w:val="26"/>
          <w:szCs w:val="26"/>
        </w:rPr>
        <w:t> ставится обучающемуся, если он:</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б) производит вычисления, правильно обнаруживая при этом знание изученных свойств действий;</w:t>
      </w:r>
    </w:p>
    <w:p w:rsidR="005030E1" w:rsidRPr="00E32015" w:rsidRDefault="003B07F2"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в) умеет</w:t>
      </w:r>
      <w:r w:rsidR="005030E1" w:rsidRPr="00E32015">
        <w:rPr>
          <w:rFonts w:ascii="Times New Roman" w:hAnsi="Times New Roman" w:cs="Times New Roman"/>
          <w:sz w:val="26"/>
          <w:szCs w:val="26"/>
        </w:rPr>
        <w:t xml:space="preserve"> самостоятельно решить задачу и объяснить ход решения;</w:t>
      </w:r>
    </w:p>
    <w:p w:rsidR="005030E1" w:rsidRPr="00E32015" w:rsidRDefault="003B07F2"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г) правильно</w:t>
      </w:r>
      <w:r w:rsidR="005030E1" w:rsidRPr="00E32015">
        <w:rPr>
          <w:rFonts w:ascii="Times New Roman" w:hAnsi="Times New Roman" w:cs="Times New Roman"/>
          <w:sz w:val="26"/>
          <w:szCs w:val="26"/>
        </w:rPr>
        <w:t xml:space="preserve"> выполняет работы по измерению и черчению;</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д) узнает, правильно называет знакомые геометрические фигуры и их элементы;</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е) умеет самостоятельно выполнять простейшие упражнения, связанные с использованием буквенной символики.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«4» </w:t>
      </w:r>
      <w:r w:rsidRPr="00E32015">
        <w:rPr>
          <w:rFonts w:ascii="Times New Roman" w:hAnsi="Times New Roman" w:cs="Times New Roman"/>
          <w:sz w:val="26"/>
          <w:szCs w:val="26"/>
        </w:rPr>
        <w:t>ставится обучающемуся в том случае, если ответ его в основном соответствует требованиям, установленным для оценки </w:t>
      </w:r>
      <w:r w:rsidRPr="00E32015">
        <w:rPr>
          <w:rFonts w:ascii="Times New Roman" w:hAnsi="Times New Roman" w:cs="Times New Roman"/>
          <w:b/>
          <w:bCs/>
          <w:sz w:val="26"/>
          <w:szCs w:val="26"/>
        </w:rPr>
        <w:t>«5», </w:t>
      </w:r>
      <w:r w:rsidRPr="00E32015">
        <w:rPr>
          <w:rFonts w:ascii="Times New Roman" w:hAnsi="Times New Roman" w:cs="Times New Roman"/>
          <w:sz w:val="26"/>
          <w:szCs w:val="26"/>
        </w:rPr>
        <w:t>но:</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а) при ответе допускает отдельные неточности в формулировках или при обосновании выполняемых действий;</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б) допускает в отдельных случаях негрубые ошибки;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в) при решении задач дает недостаточно точные объяснения хода решения, пояснения результатов выполняемых действий;</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г) допускает единичные недочеты при выполнении измерений и черчения.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«3» </w:t>
      </w:r>
      <w:r w:rsidRPr="00E32015">
        <w:rPr>
          <w:rFonts w:ascii="Times New Roman" w:hAnsi="Times New Roman" w:cs="Times New Roman"/>
          <w:sz w:val="26"/>
          <w:szCs w:val="26"/>
        </w:rPr>
        <w:t>ставится обучающемуся, если он:</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б) при решении задачи или объяснении хода решения задачи допускает ошибки, но с помощью педагога справляется с решением.</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sz w:val="26"/>
          <w:szCs w:val="26"/>
        </w:rPr>
        <w:t>«2» </w:t>
      </w:r>
      <w:r w:rsidRPr="00E32015">
        <w:rPr>
          <w:rFonts w:ascii="Times New Roman" w:hAnsi="Times New Roman" w:cs="Times New Roman"/>
          <w:sz w:val="26"/>
          <w:szCs w:val="26"/>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5030E1" w:rsidRPr="00E32015" w:rsidRDefault="005030E1" w:rsidP="00B265A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За </w:t>
      </w:r>
      <w:r w:rsidRPr="00E32015">
        <w:rPr>
          <w:rFonts w:ascii="Times New Roman" w:hAnsi="Times New Roman" w:cs="Times New Roman"/>
          <w:i/>
          <w:iCs/>
          <w:sz w:val="26"/>
          <w:szCs w:val="26"/>
        </w:rPr>
        <w:t xml:space="preserve">комбинированную контрольную работу, </w:t>
      </w:r>
      <w:r w:rsidRPr="00E32015">
        <w:rPr>
          <w:rFonts w:ascii="Times New Roman" w:hAnsi="Times New Roman" w:cs="Times New Roman"/>
          <w:sz w:val="26"/>
          <w:szCs w:val="26"/>
        </w:rPr>
        <w:t xml:space="preserve">содержащую, например, вычислительные примеры и арифметические задачи, </w:t>
      </w:r>
      <w:r w:rsidRPr="00E32015">
        <w:rPr>
          <w:rFonts w:ascii="Times New Roman" w:hAnsi="Times New Roman" w:cs="Times New Roman"/>
          <w:i/>
          <w:iCs/>
          <w:sz w:val="26"/>
          <w:szCs w:val="26"/>
        </w:rPr>
        <w:t xml:space="preserve">целесообразно выставлять две отметки: одну - за вычисления, а другую - за решение задач, </w:t>
      </w:r>
      <w:r w:rsidRPr="00E32015">
        <w:rPr>
          <w:rFonts w:ascii="Times New Roman" w:hAnsi="Times New Roman" w:cs="Times New Roman"/>
          <w:sz w:val="26"/>
          <w:szCs w:val="26"/>
        </w:rPr>
        <w:t>т.к. иначе невозможно получить правильное представление о сформированного конкретного умения или на</w:t>
      </w:r>
      <w:r w:rsidRPr="00E32015">
        <w:rPr>
          <w:rFonts w:ascii="Times New Roman" w:hAnsi="Times New Roman" w:cs="Times New Roman"/>
          <w:sz w:val="26"/>
          <w:szCs w:val="26"/>
        </w:rPr>
        <w:softHyphen/>
        <w:t>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w:t>
      </w:r>
      <w:r w:rsidR="003B07F2" w:rsidRPr="00E32015">
        <w:rPr>
          <w:rFonts w:ascii="Times New Roman" w:hAnsi="Times New Roman" w:cs="Times New Roman"/>
          <w:sz w:val="26"/>
          <w:szCs w:val="26"/>
        </w:rPr>
        <w:t>проверки учащиеся должны «твердо»</w:t>
      </w:r>
      <w:r w:rsidRPr="00E32015">
        <w:rPr>
          <w:rFonts w:ascii="Times New Roman" w:hAnsi="Times New Roman" w:cs="Times New Roman"/>
          <w:sz w:val="26"/>
          <w:szCs w:val="26"/>
        </w:rPr>
        <w:t xml:space="preserve"> знать таблицу умножения. В эт</w:t>
      </w:r>
      <w:r w:rsidR="003B07F2" w:rsidRPr="00E32015">
        <w:rPr>
          <w:rFonts w:ascii="Times New Roman" w:hAnsi="Times New Roman" w:cs="Times New Roman"/>
          <w:sz w:val="26"/>
          <w:szCs w:val="26"/>
        </w:rPr>
        <w:t>ом случае оценивание отметками «</w:t>
      </w:r>
      <w:r w:rsidRPr="00E32015">
        <w:rPr>
          <w:rFonts w:ascii="Times New Roman" w:hAnsi="Times New Roman" w:cs="Times New Roman"/>
          <w:sz w:val="26"/>
          <w:szCs w:val="26"/>
        </w:rPr>
        <w:t>5</w:t>
      </w:r>
      <w:r w:rsidR="003B07F2" w:rsidRPr="00E32015">
        <w:rPr>
          <w:rFonts w:ascii="Times New Roman" w:hAnsi="Times New Roman" w:cs="Times New Roman"/>
          <w:sz w:val="26"/>
          <w:szCs w:val="26"/>
        </w:rPr>
        <w:t>»</w:t>
      </w:r>
      <w:r w:rsidRPr="00E32015">
        <w:rPr>
          <w:rFonts w:ascii="Times New Roman" w:hAnsi="Times New Roman" w:cs="Times New Roman"/>
          <w:sz w:val="26"/>
          <w:szCs w:val="26"/>
        </w:rPr>
        <w:t xml:space="preserve">, </w:t>
      </w:r>
      <w:r w:rsidR="003B07F2" w:rsidRPr="00E32015">
        <w:rPr>
          <w:rFonts w:ascii="Times New Roman" w:hAnsi="Times New Roman" w:cs="Times New Roman"/>
          <w:sz w:val="26"/>
          <w:szCs w:val="26"/>
        </w:rPr>
        <w:t>«</w:t>
      </w:r>
      <w:r w:rsidRPr="00E32015">
        <w:rPr>
          <w:rFonts w:ascii="Times New Roman" w:hAnsi="Times New Roman" w:cs="Times New Roman"/>
          <w:sz w:val="26"/>
          <w:szCs w:val="26"/>
        </w:rPr>
        <w:t>4</w:t>
      </w:r>
      <w:r w:rsidR="003B07F2" w:rsidRPr="00E32015">
        <w:rPr>
          <w:rFonts w:ascii="Times New Roman" w:hAnsi="Times New Roman" w:cs="Times New Roman"/>
          <w:sz w:val="26"/>
          <w:szCs w:val="26"/>
        </w:rPr>
        <w:t>», «</w:t>
      </w:r>
      <w:r w:rsidRPr="00E32015">
        <w:rPr>
          <w:rFonts w:ascii="Times New Roman" w:hAnsi="Times New Roman" w:cs="Times New Roman"/>
          <w:sz w:val="26"/>
          <w:szCs w:val="26"/>
        </w:rPr>
        <w:t>3</w:t>
      </w:r>
      <w:r w:rsidR="003B07F2" w:rsidRPr="00E32015">
        <w:rPr>
          <w:rFonts w:ascii="Times New Roman" w:hAnsi="Times New Roman" w:cs="Times New Roman"/>
          <w:sz w:val="26"/>
          <w:szCs w:val="26"/>
        </w:rPr>
        <w:t>» и «2»</w:t>
      </w:r>
      <w:r w:rsidRPr="00E32015">
        <w:rPr>
          <w:rFonts w:ascii="Times New Roman" w:hAnsi="Times New Roman" w:cs="Times New Roman"/>
          <w:sz w:val="26"/>
          <w:szCs w:val="26"/>
        </w:rPr>
        <w:t xml:space="preserve"> состояния сформированности навыка целесообразно произвести по такой шкале:</w:t>
      </w:r>
    </w:p>
    <w:p w:rsidR="005030E1" w:rsidRPr="00E32015" w:rsidRDefault="005030E1" w:rsidP="004C4CD8">
      <w:pPr>
        <w:numPr>
          <w:ilvl w:val="0"/>
          <w:numId w:val="4"/>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95-100% всех предло</w:t>
      </w:r>
      <w:r w:rsidR="00B265A3" w:rsidRPr="00E32015">
        <w:rPr>
          <w:rFonts w:ascii="Times New Roman" w:hAnsi="Times New Roman" w:cs="Times New Roman"/>
          <w:sz w:val="26"/>
          <w:szCs w:val="26"/>
        </w:rPr>
        <w:t xml:space="preserve">женных примеров решены верно </w:t>
      </w:r>
      <w:r w:rsidR="008521B9">
        <w:rPr>
          <w:rFonts w:ascii="Times New Roman" w:hAnsi="Times New Roman" w:cs="Times New Roman"/>
          <w:sz w:val="26"/>
          <w:szCs w:val="26"/>
        </w:rPr>
        <w:t>-</w:t>
      </w:r>
      <w:r w:rsidR="00B265A3" w:rsidRPr="00E32015">
        <w:rPr>
          <w:rFonts w:ascii="Times New Roman" w:hAnsi="Times New Roman" w:cs="Times New Roman"/>
          <w:sz w:val="26"/>
          <w:szCs w:val="26"/>
        </w:rPr>
        <w:t xml:space="preserve"> «5»</w:t>
      </w:r>
      <w:r w:rsidRPr="00E32015">
        <w:rPr>
          <w:rFonts w:ascii="Times New Roman" w:hAnsi="Times New Roman" w:cs="Times New Roman"/>
          <w:sz w:val="26"/>
          <w:szCs w:val="26"/>
        </w:rPr>
        <w:t>,</w:t>
      </w:r>
    </w:p>
    <w:p w:rsidR="005030E1" w:rsidRPr="00E32015" w:rsidRDefault="005030E1" w:rsidP="004C4CD8">
      <w:pPr>
        <w:numPr>
          <w:ilvl w:val="0"/>
          <w:numId w:val="5"/>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75-94 % - «4»,</w:t>
      </w:r>
    </w:p>
    <w:p w:rsidR="005030E1" w:rsidRPr="00E32015" w:rsidRDefault="005030E1" w:rsidP="004C4CD8">
      <w:pPr>
        <w:numPr>
          <w:ilvl w:val="0"/>
          <w:numId w:val="5"/>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40-74 % - «3»,</w:t>
      </w:r>
    </w:p>
    <w:p w:rsidR="005030E1" w:rsidRPr="00E32015" w:rsidRDefault="005030E1" w:rsidP="004C4CD8">
      <w:pPr>
        <w:numPr>
          <w:ilvl w:val="0"/>
          <w:numId w:val="4"/>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ниже 40% </w:t>
      </w:r>
      <w:r w:rsidR="003B07F2" w:rsidRPr="00E32015">
        <w:rPr>
          <w:rFonts w:ascii="Times New Roman" w:hAnsi="Times New Roman" w:cs="Times New Roman"/>
          <w:sz w:val="26"/>
          <w:szCs w:val="26"/>
        </w:rPr>
        <w:t>- «</w:t>
      </w:r>
      <w:r w:rsidRPr="00E32015">
        <w:rPr>
          <w:rFonts w:ascii="Times New Roman" w:hAnsi="Times New Roman" w:cs="Times New Roman"/>
          <w:sz w:val="26"/>
          <w:szCs w:val="26"/>
        </w:rPr>
        <w:t>2».</w:t>
      </w:r>
    </w:p>
    <w:p w:rsidR="005030E1" w:rsidRPr="00E32015" w:rsidRDefault="005030E1" w:rsidP="00B265A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bCs/>
          <w:sz w:val="26"/>
          <w:szCs w:val="26"/>
        </w:rPr>
        <w:t>Если</w:t>
      </w:r>
      <w:r w:rsidR="00B265A3" w:rsidRPr="00E32015">
        <w:rPr>
          <w:rFonts w:ascii="Times New Roman" w:hAnsi="Times New Roman" w:cs="Times New Roman"/>
          <w:bCs/>
          <w:sz w:val="26"/>
          <w:szCs w:val="26"/>
        </w:rPr>
        <w:t xml:space="preserve"> </w:t>
      </w:r>
      <w:r w:rsidRPr="00E32015">
        <w:rPr>
          <w:rFonts w:ascii="Times New Roman" w:hAnsi="Times New Roman" w:cs="Times New Roman"/>
          <w:sz w:val="26"/>
          <w:szCs w:val="26"/>
        </w:rPr>
        <w:t xml:space="preserve">работа проводится </w:t>
      </w:r>
      <w:r w:rsidRPr="00E32015">
        <w:rPr>
          <w:rFonts w:ascii="Times New Roman" w:hAnsi="Times New Roman" w:cs="Times New Roman"/>
          <w:i/>
          <w:iCs/>
          <w:sz w:val="26"/>
          <w:szCs w:val="26"/>
        </w:rPr>
        <w:t xml:space="preserve">на этапе формирования навыка, </w:t>
      </w:r>
      <w:r w:rsidRPr="00E32015">
        <w:rPr>
          <w:rFonts w:ascii="Times New Roman" w:hAnsi="Times New Roman" w:cs="Times New Roman"/>
          <w:sz w:val="26"/>
          <w:szCs w:val="26"/>
        </w:rPr>
        <w:t>когда навык еще полностью не сформирован, шкала оценок должна быть несколько иной (процент правильных ответов может быть ниже):</w:t>
      </w:r>
    </w:p>
    <w:p w:rsidR="005030E1" w:rsidRPr="00E32015" w:rsidRDefault="005030E1" w:rsidP="004C4CD8">
      <w:pPr>
        <w:numPr>
          <w:ilvl w:val="0"/>
          <w:numId w:val="4"/>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90-100% всех предложенных примеров решены верно</w:t>
      </w:r>
      <w:r w:rsidR="008521B9">
        <w:rPr>
          <w:rFonts w:ascii="Times New Roman" w:hAnsi="Times New Roman" w:cs="Times New Roman"/>
          <w:sz w:val="26"/>
          <w:szCs w:val="26"/>
        </w:rPr>
        <w:t xml:space="preserve"> </w:t>
      </w:r>
      <w:r w:rsidR="003B07F2" w:rsidRPr="00E32015">
        <w:rPr>
          <w:rFonts w:ascii="Times New Roman" w:hAnsi="Times New Roman" w:cs="Times New Roman"/>
          <w:sz w:val="26"/>
          <w:szCs w:val="26"/>
        </w:rPr>
        <w:t>- «</w:t>
      </w:r>
      <w:r w:rsidRPr="00E32015">
        <w:rPr>
          <w:rFonts w:ascii="Times New Roman" w:hAnsi="Times New Roman" w:cs="Times New Roman"/>
          <w:sz w:val="26"/>
          <w:szCs w:val="26"/>
        </w:rPr>
        <w:t>5»,</w:t>
      </w:r>
    </w:p>
    <w:p w:rsidR="005030E1" w:rsidRPr="00E32015" w:rsidRDefault="005030E1" w:rsidP="004C4CD8">
      <w:pPr>
        <w:numPr>
          <w:ilvl w:val="0"/>
          <w:numId w:val="4"/>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55-89% правильных ответов</w:t>
      </w:r>
      <w:r w:rsidR="008521B9">
        <w:rPr>
          <w:rFonts w:ascii="Times New Roman" w:hAnsi="Times New Roman" w:cs="Times New Roman"/>
          <w:sz w:val="26"/>
          <w:szCs w:val="26"/>
        </w:rPr>
        <w:t xml:space="preserve"> </w:t>
      </w:r>
      <w:r w:rsidR="003B07F2" w:rsidRPr="00E32015">
        <w:rPr>
          <w:rFonts w:ascii="Times New Roman" w:hAnsi="Times New Roman" w:cs="Times New Roman"/>
          <w:sz w:val="26"/>
          <w:szCs w:val="26"/>
        </w:rPr>
        <w:t>- «</w:t>
      </w:r>
      <w:r w:rsidRPr="00E32015">
        <w:rPr>
          <w:rFonts w:ascii="Times New Roman" w:hAnsi="Times New Roman" w:cs="Times New Roman"/>
          <w:sz w:val="26"/>
          <w:szCs w:val="26"/>
        </w:rPr>
        <w:t>4»,</w:t>
      </w:r>
    </w:p>
    <w:p w:rsidR="003B07F2" w:rsidRPr="00E32015" w:rsidRDefault="005030E1" w:rsidP="004C4CD8">
      <w:pPr>
        <w:numPr>
          <w:ilvl w:val="0"/>
          <w:numId w:val="4"/>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30-54 % - «3».</w:t>
      </w:r>
    </w:p>
    <w:p w:rsidR="005030E1" w:rsidRPr="00E32015" w:rsidRDefault="005030E1" w:rsidP="00B265A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E32015">
        <w:rPr>
          <w:rFonts w:ascii="Times New Roman" w:hAnsi="Times New Roman" w:cs="Times New Roman"/>
          <w:i/>
          <w:iCs/>
          <w:sz w:val="26"/>
          <w:szCs w:val="26"/>
        </w:rPr>
        <w:t xml:space="preserve">Не следует снижать отметку за неаккуратно выполненные записи </w:t>
      </w:r>
      <w:r w:rsidRPr="00E32015">
        <w:rPr>
          <w:rFonts w:ascii="Times New Roman" w:hAnsi="Times New Roman" w:cs="Times New Roman"/>
          <w:sz w:val="26"/>
          <w:szCs w:val="26"/>
        </w:rPr>
        <w:t xml:space="preserve">(кроме неаккуратно выполненных геометрических построений - отрезка, многоугольника и пр.), </w:t>
      </w:r>
      <w:r w:rsidRPr="00E32015">
        <w:rPr>
          <w:rFonts w:ascii="Times New Roman" w:hAnsi="Times New Roman" w:cs="Times New Roman"/>
          <w:i/>
          <w:iCs/>
          <w:sz w:val="26"/>
          <w:szCs w:val="26"/>
        </w:rPr>
        <w:t xml:space="preserve">за грамматические ошибки </w:t>
      </w:r>
      <w:r w:rsidRPr="00E32015">
        <w:rPr>
          <w:rFonts w:ascii="Times New Roman" w:hAnsi="Times New Roman" w:cs="Times New Roman"/>
          <w:sz w:val="26"/>
          <w:szCs w:val="26"/>
        </w:rPr>
        <w:t>и т.п. Эти показатели несущественны при оценивании математической подготовки ученика, так как не отражают ее уровень.</w:t>
      </w:r>
    </w:p>
    <w:p w:rsidR="005030E1" w:rsidRPr="00E32015" w:rsidRDefault="00B265A3" w:rsidP="00B265A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Умения «рационально»</w:t>
      </w:r>
      <w:r w:rsidR="005030E1" w:rsidRPr="00E32015">
        <w:rPr>
          <w:rFonts w:ascii="Times New Roman" w:hAnsi="Times New Roman" w:cs="Times New Roman"/>
          <w:sz w:val="26"/>
          <w:szCs w:val="26"/>
        </w:rPr>
        <w:t xml:space="preserve">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w:t>
      </w:r>
      <w:r w:rsidRPr="00E32015">
        <w:rPr>
          <w:rFonts w:ascii="Times New Roman" w:hAnsi="Times New Roman" w:cs="Times New Roman"/>
          <w:sz w:val="26"/>
          <w:szCs w:val="26"/>
        </w:rPr>
        <w:t>ваны. Нельзя снижать оценку за «нерациональное» выполнение вычисления или «нерациональный»</w:t>
      </w:r>
      <w:r w:rsidR="005030E1" w:rsidRPr="00E32015">
        <w:rPr>
          <w:rFonts w:ascii="Times New Roman" w:hAnsi="Times New Roman" w:cs="Times New Roman"/>
          <w:sz w:val="26"/>
          <w:szCs w:val="26"/>
        </w:rPr>
        <w:t xml:space="preserve"> способ решения задачи.</w:t>
      </w:r>
    </w:p>
    <w:p w:rsidR="005030E1" w:rsidRPr="00E32015" w:rsidRDefault="005030E1" w:rsidP="00B265A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Кроме оценивания контрольной работы отметкой необходимо проводить </w:t>
      </w:r>
      <w:r w:rsidRPr="00E32015">
        <w:rPr>
          <w:rFonts w:ascii="Times New Roman" w:hAnsi="Times New Roman" w:cs="Times New Roman"/>
          <w:i/>
          <w:iCs/>
          <w:sz w:val="26"/>
          <w:szCs w:val="26"/>
        </w:rPr>
        <w:t xml:space="preserve">качественный анализ ее выполнения учащимися. </w:t>
      </w:r>
      <w:r w:rsidRPr="00E32015">
        <w:rPr>
          <w:rFonts w:ascii="Times New Roman" w:hAnsi="Times New Roman" w:cs="Times New Roman"/>
          <w:sz w:val="26"/>
          <w:szCs w:val="26"/>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5030E1" w:rsidRPr="00E32015" w:rsidRDefault="005E2F9B" w:rsidP="00B265A3">
      <w:pPr>
        <w:tabs>
          <w:tab w:val="left" w:pos="0"/>
          <w:tab w:val="right" w:leader="dot" w:pos="9639"/>
        </w:tabs>
        <w:spacing w:after="0" w:line="240" w:lineRule="auto"/>
        <w:ind w:firstLine="567"/>
        <w:jc w:val="both"/>
        <w:rPr>
          <w:rFonts w:ascii="Times New Roman" w:hAnsi="Times New Roman" w:cs="Times New Roman"/>
          <w:b/>
          <w:iCs/>
          <w:sz w:val="26"/>
          <w:szCs w:val="26"/>
        </w:rPr>
      </w:pPr>
      <w:r w:rsidRPr="00E32015">
        <w:rPr>
          <w:rFonts w:ascii="Times New Roman" w:hAnsi="Times New Roman" w:cs="Times New Roman"/>
          <w:sz w:val="26"/>
          <w:szCs w:val="26"/>
        </w:rPr>
        <w:t>О</w:t>
      </w:r>
      <w:r w:rsidR="008521B9">
        <w:rPr>
          <w:rFonts w:ascii="Times New Roman" w:hAnsi="Times New Roman" w:cs="Times New Roman"/>
          <w:sz w:val="26"/>
          <w:szCs w:val="26"/>
        </w:rPr>
        <w:t>ценивая контрольные работы во 2-</w:t>
      </w:r>
      <w:r w:rsidRPr="00E32015">
        <w:rPr>
          <w:rFonts w:ascii="Times New Roman" w:hAnsi="Times New Roman" w:cs="Times New Roman"/>
          <w:sz w:val="26"/>
          <w:szCs w:val="26"/>
        </w:rPr>
        <w:t>4</w:t>
      </w:r>
      <w:r w:rsidR="005030E1" w:rsidRPr="00E32015">
        <w:rPr>
          <w:rFonts w:ascii="Times New Roman" w:hAnsi="Times New Roman" w:cs="Times New Roman"/>
          <w:sz w:val="26"/>
          <w:szCs w:val="26"/>
        </w:rPr>
        <w:t xml:space="preserve"> классах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w:t>
      </w:r>
      <w:r w:rsidR="005030E1" w:rsidRPr="00E32015">
        <w:rPr>
          <w:rFonts w:ascii="Times New Roman" w:hAnsi="Times New Roman" w:cs="Times New Roman"/>
          <w:sz w:val="26"/>
          <w:szCs w:val="26"/>
        </w:rPr>
        <w:softHyphen/>
        <w:t>ных и практических задач.</w:t>
      </w:r>
    </w:p>
    <w:p w:rsidR="005030E1" w:rsidRPr="00E32015" w:rsidRDefault="005030E1" w:rsidP="008E5756">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iCs/>
          <w:sz w:val="26"/>
          <w:szCs w:val="26"/>
        </w:rPr>
        <w:t>Проверка письменной работы, содержащей только примеры.</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При оценке письменной работы, включающей только приме</w:t>
      </w:r>
      <w:r w:rsidRPr="00E32015">
        <w:rPr>
          <w:rFonts w:ascii="Times New Roman" w:hAnsi="Times New Roman" w:cs="Times New Roman"/>
          <w:sz w:val="26"/>
          <w:szCs w:val="26"/>
        </w:rPr>
        <w:softHyphen/>
        <w:t>ры (при числе вычислительных действий не более 12) и имеющей целью проверку вычислительных навыков учащихся, ставятся сле</w:t>
      </w:r>
      <w:r w:rsidRPr="00E32015">
        <w:rPr>
          <w:rFonts w:ascii="Times New Roman" w:hAnsi="Times New Roman" w:cs="Times New Roman"/>
          <w:sz w:val="26"/>
          <w:szCs w:val="26"/>
        </w:rPr>
        <w:softHyphen/>
        <w:t>дующие отметки:</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 о</w:t>
      </w:r>
      <w:r w:rsidR="00B265A3" w:rsidRPr="00E32015">
        <w:rPr>
          <w:rFonts w:ascii="Times New Roman" w:hAnsi="Times New Roman" w:cs="Times New Roman"/>
          <w:b/>
          <w:sz w:val="26"/>
          <w:szCs w:val="26"/>
        </w:rPr>
        <w:t>ценка «</w:t>
      </w:r>
      <w:r w:rsidR="005030E1" w:rsidRPr="00E32015">
        <w:rPr>
          <w:rFonts w:ascii="Times New Roman" w:hAnsi="Times New Roman" w:cs="Times New Roman"/>
          <w:b/>
          <w:sz w:val="26"/>
          <w:szCs w:val="26"/>
        </w:rPr>
        <w:t>5</w:t>
      </w:r>
      <w:r w:rsidR="00B265A3" w:rsidRPr="00E32015">
        <w:rPr>
          <w:rFonts w:ascii="Times New Roman" w:hAnsi="Times New Roman" w:cs="Times New Roman"/>
          <w:b/>
          <w:sz w:val="26"/>
          <w:szCs w:val="26"/>
        </w:rPr>
        <w:t>»</w:t>
      </w:r>
      <w:r w:rsidR="005030E1" w:rsidRPr="00E32015">
        <w:rPr>
          <w:rFonts w:ascii="Times New Roman" w:hAnsi="Times New Roman" w:cs="Times New Roman"/>
          <w:sz w:val="26"/>
          <w:szCs w:val="26"/>
        </w:rPr>
        <w:t xml:space="preserve"> ставится, если вся работа выполнена безошибочно.</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 о</w:t>
      </w:r>
      <w:r w:rsidR="00B265A3" w:rsidRPr="00E32015">
        <w:rPr>
          <w:rFonts w:ascii="Times New Roman" w:hAnsi="Times New Roman" w:cs="Times New Roman"/>
          <w:b/>
          <w:sz w:val="26"/>
          <w:szCs w:val="26"/>
        </w:rPr>
        <w:t>ценка «</w:t>
      </w:r>
      <w:r w:rsidR="005030E1" w:rsidRPr="00E32015">
        <w:rPr>
          <w:rFonts w:ascii="Times New Roman" w:hAnsi="Times New Roman" w:cs="Times New Roman"/>
          <w:b/>
          <w:sz w:val="26"/>
          <w:szCs w:val="26"/>
        </w:rPr>
        <w:t>4</w:t>
      </w:r>
      <w:r w:rsidR="00B265A3" w:rsidRPr="00E32015">
        <w:rPr>
          <w:rFonts w:ascii="Times New Roman" w:hAnsi="Times New Roman" w:cs="Times New Roman"/>
          <w:b/>
          <w:sz w:val="26"/>
          <w:szCs w:val="26"/>
        </w:rPr>
        <w:t>»</w:t>
      </w:r>
      <w:r w:rsidR="005030E1" w:rsidRPr="00E32015">
        <w:rPr>
          <w:rFonts w:ascii="Times New Roman" w:hAnsi="Times New Roman" w:cs="Times New Roman"/>
          <w:sz w:val="26"/>
          <w:szCs w:val="26"/>
        </w:rPr>
        <w:t xml:space="preserve"> ставится, если в работе допущены 1-2 вычислитель</w:t>
      </w:r>
      <w:r w:rsidR="005030E1" w:rsidRPr="00E32015">
        <w:rPr>
          <w:rFonts w:ascii="Times New Roman" w:hAnsi="Times New Roman" w:cs="Times New Roman"/>
          <w:sz w:val="26"/>
          <w:szCs w:val="26"/>
        </w:rPr>
        <w:softHyphen/>
        <w:t>ные ошибки.</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w:t>
      </w:r>
      <w:r w:rsidR="00B265A3" w:rsidRPr="00E32015">
        <w:rPr>
          <w:rFonts w:ascii="Times New Roman" w:hAnsi="Times New Roman" w:cs="Times New Roman"/>
          <w:b/>
          <w:sz w:val="26"/>
          <w:szCs w:val="26"/>
        </w:rPr>
        <w:t>«</w:t>
      </w:r>
      <w:r w:rsidR="005030E1" w:rsidRPr="00E32015">
        <w:rPr>
          <w:rFonts w:ascii="Times New Roman" w:hAnsi="Times New Roman" w:cs="Times New Roman"/>
          <w:b/>
          <w:sz w:val="26"/>
          <w:szCs w:val="26"/>
        </w:rPr>
        <w:t>3</w:t>
      </w:r>
      <w:r w:rsidR="00B265A3" w:rsidRPr="00E32015">
        <w:rPr>
          <w:rFonts w:ascii="Times New Roman" w:hAnsi="Times New Roman" w:cs="Times New Roman"/>
          <w:b/>
          <w:sz w:val="26"/>
          <w:szCs w:val="26"/>
        </w:rPr>
        <w:t>»</w:t>
      </w:r>
      <w:r w:rsidR="005030E1" w:rsidRPr="00E32015">
        <w:rPr>
          <w:rFonts w:ascii="Times New Roman" w:hAnsi="Times New Roman" w:cs="Times New Roman"/>
          <w:sz w:val="26"/>
          <w:szCs w:val="26"/>
        </w:rPr>
        <w:t xml:space="preserve"> ставится, если в работе допущены 3-5 вычислитель</w:t>
      </w:r>
      <w:r w:rsidR="005030E1" w:rsidRPr="00E32015">
        <w:rPr>
          <w:rFonts w:ascii="Times New Roman" w:hAnsi="Times New Roman" w:cs="Times New Roman"/>
          <w:sz w:val="26"/>
          <w:szCs w:val="26"/>
        </w:rPr>
        <w:softHyphen/>
        <w:t>ных ошибок.</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w:t>
      </w:r>
      <w:r w:rsidR="00B265A3" w:rsidRPr="00E32015">
        <w:rPr>
          <w:rFonts w:ascii="Times New Roman" w:hAnsi="Times New Roman" w:cs="Times New Roman"/>
          <w:b/>
          <w:sz w:val="26"/>
          <w:szCs w:val="26"/>
        </w:rPr>
        <w:t>«</w:t>
      </w:r>
      <w:r w:rsidR="005030E1" w:rsidRPr="00E32015">
        <w:rPr>
          <w:rFonts w:ascii="Times New Roman" w:hAnsi="Times New Roman" w:cs="Times New Roman"/>
          <w:b/>
          <w:sz w:val="26"/>
          <w:szCs w:val="26"/>
        </w:rPr>
        <w:t>2</w:t>
      </w:r>
      <w:r w:rsidR="00B265A3" w:rsidRPr="00E32015">
        <w:rPr>
          <w:rFonts w:ascii="Times New Roman" w:hAnsi="Times New Roman" w:cs="Times New Roman"/>
          <w:b/>
          <w:sz w:val="26"/>
          <w:szCs w:val="26"/>
        </w:rPr>
        <w:t xml:space="preserve">» </w:t>
      </w:r>
      <w:r w:rsidR="005030E1" w:rsidRPr="00E32015">
        <w:rPr>
          <w:rFonts w:ascii="Times New Roman" w:hAnsi="Times New Roman" w:cs="Times New Roman"/>
          <w:sz w:val="26"/>
          <w:szCs w:val="26"/>
        </w:rPr>
        <w:t>ставится, если в работе допущены более 5 вычисли</w:t>
      </w:r>
      <w:r w:rsidR="005030E1" w:rsidRPr="00E32015">
        <w:rPr>
          <w:rFonts w:ascii="Times New Roman" w:hAnsi="Times New Roman" w:cs="Times New Roman"/>
          <w:sz w:val="26"/>
          <w:szCs w:val="26"/>
        </w:rPr>
        <w:softHyphen/>
        <w:t>тельных ошибок.</w:t>
      </w:r>
    </w:p>
    <w:p w:rsidR="005030E1" w:rsidRPr="00E32015" w:rsidRDefault="005030E1" w:rsidP="008E5756">
      <w:pPr>
        <w:tabs>
          <w:tab w:val="left" w:pos="0"/>
          <w:tab w:val="right" w:leader="dot" w:pos="9639"/>
        </w:tabs>
        <w:spacing w:after="0" w:line="240" w:lineRule="auto"/>
        <w:ind w:firstLine="426"/>
        <w:jc w:val="both"/>
        <w:rPr>
          <w:rFonts w:ascii="Times New Roman" w:hAnsi="Times New Roman" w:cs="Times New Roman"/>
          <w:sz w:val="26"/>
          <w:szCs w:val="26"/>
        </w:rPr>
      </w:pPr>
      <w:r w:rsidRPr="00E32015">
        <w:rPr>
          <w:rFonts w:ascii="Times New Roman" w:hAnsi="Times New Roman" w:cs="Times New Roman"/>
          <w:i/>
          <w:iCs/>
          <w:sz w:val="26"/>
          <w:szCs w:val="26"/>
        </w:rPr>
        <w:t xml:space="preserve">Примечание: </w:t>
      </w:r>
      <w:r w:rsidRPr="00E32015">
        <w:rPr>
          <w:rFonts w:ascii="Times New Roman" w:hAnsi="Times New Roman" w:cs="Times New Roman"/>
          <w:sz w:val="26"/>
          <w:szCs w:val="26"/>
        </w:rPr>
        <w:t>за исправления, сделанные учеником само</w:t>
      </w:r>
      <w:r w:rsidRPr="00E32015">
        <w:rPr>
          <w:rFonts w:ascii="Times New Roman" w:hAnsi="Times New Roman" w:cs="Times New Roman"/>
          <w:sz w:val="26"/>
          <w:szCs w:val="26"/>
        </w:rPr>
        <w:softHyphen/>
        <w:t>стоятельно, при проверке оценка не снижается.</w:t>
      </w:r>
    </w:p>
    <w:p w:rsidR="005030E1" w:rsidRPr="00E32015" w:rsidRDefault="005030E1" w:rsidP="008E5756">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iCs/>
          <w:sz w:val="26"/>
          <w:szCs w:val="26"/>
        </w:rPr>
        <w:t>Проверка письменной работы, содержащей только задачи.</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При оценке письменной работы, состоящей только из задач (2-х или 3-х задач) и имеющей целью проверку умений решать за</w:t>
      </w:r>
      <w:r w:rsidRPr="00E32015">
        <w:rPr>
          <w:rFonts w:ascii="Times New Roman" w:hAnsi="Times New Roman" w:cs="Times New Roman"/>
          <w:sz w:val="26"/>
          <w:szCs w:val="26"/>
        </w:rPr>
        <w:softHyphen/>
        <w:t>дачи, ставятся следующие отметки:</w:t>
      </w:r>
    </w:p>
    <w:p w:rsidR="005030E1" w:rsidRPr="00E32015" w:rsidRDefault="004851F8" w:rsidP="00905076">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8E5756" w:rsidRPr="00E32015">
        <w:rPr>
          <w:rFonts w:ascii="Times New Roman" w:hAnsi="Times New Roman" w:cs="Times New Roman"/>
          <w:b/>
          <w:bCs/>
          <w:sz w:val="26"/>
          <w:szCs w:val="26"/>
        </w:rPr>
        <w:t>ценка «5»</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ставится, если все задачи выполнены без ошибок.</w:t>
      </w:r>
    </w:p>
    <w:p w:rsidR="005030E1" w:rsidRPr="00E32015" w:rsidRDefault="004851F8" w:rsidP="00905076">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8E5756" w:rsidRPr="00E32015">
        <w:rPr>
          <w:rFonts w:ascii="Times New Roman" w:hAnsi="Times New Roman" w:cs="Times New Roman"/>
          <w:b/>
          <w:bCs/>
          <w:sz w:val="26"/>
          <w:szCs w:val="26"/>
        </w:rPr>
        <w:t>ценка «4»</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 xml:space="preserve">ставится, если нет ошибок в ходе решения задачи, но допущены 1-2 вычислительные ошибки. </w:t>
      </w:r>
    </w:p>
    <w:p w:rsidR="005030E1" w:rsidRPr="00E32015" w:rsidRDefault="004851F8" w:rsidP="00905076">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w:t>
      </w:r>
      <w:r w:rsidR="008E5756" w:rsidRPr="00E32015">
        <w:rPr>
          <w:rFonts w:ascii="Times New Roman" w:hAnsi="Times New Roman" w:cs="Times New Roman"/>
          <w:b/>
          <w:sz w:val="26"/>
          <w:szCs w:val="26"/>
        </w:rPr>
        <w:t>«</w:t>
      </w:r>
      <w:r w:rsidR="005030E1" w:rsidRPr="00E32015">
        <w:rPr>
          <w:rFonts w:ascii="Times New Roman" w:hAnsi="Times New Roman" w:cs="Times New Roman"/>
          <w:b/>
          <w:sz w:val="26"/>
          <w:szCs w:val="26"/>
        </w:rPr>
        <w:t>3</w:t>
      </w:r>
      <w:r w:rsidR="008E5756" w:rsidRPr="00E32015">
        <w:rPr>
          <w:rFonts w:ascii="Times New Roman" w:hAnsi="Times New Roman" w:cs="Times New Roman"/>
          <w:b/>
          <w:sz w:val="26"/>
          <w:szCs w:val="26"/>
        </w:rPr>
        <w:t>»</w:t>
      </w:r>
      <w:r w:rsidR="005030E1" w:rsidRPr="00E32015">
        <w:rPr>
          <w:rFonts w:ascii="Times New Roman" w:hAnsi="Times New Roman" w:cs="Times New Roman"/>
          <w:sz w:val="26"/>
          <w:szCs w:val="26"/>
        </w:rPr>
        <w:t xml:space="preserve"> ставится, если:</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0E1" w:rsidRPr="00E32015">
        <w:rPr>
          <w:rFonts w:ascii="Times New Roman" w:hAnsi="Times New Roman" w:cs="Times New Roman"/>
          <w:sz w:val="26"/>
          <w:szCs w:val="26"/>
        </w:rPr>
        <w:t>допущена одна ошибка в ходе решения задачи и 1-2 вычисли</w:t>
      </w:r>
      <w:r w:rsidR="005030E1" w:rsidRPr="00E32015">
        <w:rPr>
          <w:rFonts w:ascii="Times New Roman" w:hAnsi="Times New Roman" w:cs="Times New Roman"/>
          <w:sz w:val="26"/>
          <w:szCs w:val="26"/>
        </w:rPr>
        <w:softHyphen/>
        <w:t>тельные ошибки;</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0E1" w:rsidRPr="00E32015">
        <w:rPr>
          <w:rFonts w:ascii="Times New Roman" w:hAnsi="Times New Roman" w:cs="Times New Roman"/>
          <w:sz w:val="26"/>
          <w:szCs w:val="26"/>
        </w:rPr>
        <w:t>вычислительных ошибок нет, но не решена 1 задача.</w:t>
      </w:r>
    </w:p>
    <w:p w:rsidR="005030E1" w:rsidRPr="00E32015" w:rsidRDefault="004851F8" w:rsidP="00905076">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8E5756" w:rsidRPr="00E32015">
        <w:rPr>
          <w:rFonts w:ascii="Times New Roman" w:hAnsi="Times New Roman" w:cs="Times New Roman"/>
          <w:b/>
          <w:bCs/>
          <w:sz w:val="26"/>
          <w:szCs w:val="26"/>
        </w:rPr>
        <w:t>ценка «2»</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 xml:space="preserve">ставится, если: </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0E1" w:rsidRPr="00E32015">
        <w:rPr>
          <w:rFonts w:ascii="Times New Roman" w:hAnsi="Times New Roman" w:cs="Times New Roman"/>
          <w:sz w:val="26"/>
          <w:szCs w:val="26"/>
        </w:rPr>
        <w:t>допущены ошибки в ходе решения всех задач;</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0E1" w:rsidRPr="00E32015">
        <w:rPr>
          <w:rFonts w:ascii="Times New Roman" w:hAnsi="Times New Roman" w:cs="Times New Roman"/>
          <w:sz w:val="26"/>
          <w:szCs w:val="26"/>
        </w:rPr>
        <w:t>допущены ошибки (две и более) в ходе решения задач и более 2-х вычислительных ошибок в других задачах.</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b/>
          <w:iCs/>
          <w:sz w:val="26"/>
          <w:szCs w:val="26"/>
        </w:rPr>
      </w:pPr>
      <w:r w:rsidRPr="00E32015">
        <w:rPr>
          <w:rFonts w:ascii="Times New Roman" w:hAnsi="Times New Roman" w:cs="Times New Roman"/>
          <w:b/>
          <w:iCs/>
          <w:sz w:val="26"/>
          <w:szCs w:val="26"/>
        </w:rPr>
        <w:t>Оценка математического диктанта.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При оценке математического диктанта, включающего 12 или более арифметических действий, ставятся следующие отметки:</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w:t>
      </w:r>
      <w:r w:rsidR="005030E1" w:rsidRPr="00E32015">
        <w:rPr>
          <w:rFonts w:ascii="Times New Roman" w:hAnsi="Times New Roman" w:cs="Times New Roman"/>
          <w:b/>
          <w:sz w:val="26"/>
          <w:szCs w:val="26"/>
        </w:rPr>
        <w:t>«5»</w:t>
      </w:r>
      <w:r w:rsidR="005030E1" w:rsidRPr="00E32015">
        <w:rPr>
          <w:rFonts w:ascii="Times New Roman" w:hAnsi="Times New Roman" w:cs="Times New Roman"/>
          <w:sz w:val="26"/>
          <w:szCs w:val="26"/>
        </w:rPr>
        <w:t xml:space="preserve"> ставится, если вся работа выполнена безошибочно.</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w:t>
      </w:r>
      <w:r w:rsidR="005030E1" w:rsidRPr="00E32015">
        <w:rPr>
          <w:rFonts w:ascii="Times New Roman" w:hAnsi="Times New Roman" w:cs="Times New Roman"/>
          <w:b/>
          <w:sz w:val="26"/>
          <w:szCs w:val="26"/>
        </w:rPr>
        <w:t>«4»</w:t>
      </w:r>
      <w:r w:rsidR="005030E1" w:rsidRPr="00E32015">
        <w:rPr>
          <w:rFonts w:ascii="Times New Roman" w:hAnsi="Times New Roman" w:cs="Times New Roman"/>
          <w:sz w:val="26"/>
          <w:szCs w:val="26"/>
        </w:rPr>
        <w:t xml:space="preserve"> ставится, если неверно выполнена 1/5 часть приме</w:t>
      </w:r>
      <w:r w:rsidR="005030E1" w:rsidRPr="00E32015">
        <w:rPr>
          <w:rFonts w:ascii="Times New Roman" w:hAnsi="Times New Roman" w:cs="Times New Roman"/>
          <w:sz w:val="26"/>
          <w:szCs w:val="26"/>
        </w:rPr>
        <w:softHyphen/>
        <w:t>ров от их общего числа.</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«3» </w:t>
      </w:r>
      <w:r w:rsidR="005030E1" w:rsidRPr="00E32015">
        <w:rPr>
          <w:rFonts w:ascii="Times New Roman" w:hAnsi="Times New Roman" w:cs="Times New Roman"/>
          <w:sz w:val="26"/>
          <w:szCs w:val="26"/>
        </w:rPr>
        <w:t>ставится, если неверно выполнена 1/3 часть приме</w:t>
      </w:r>
      <w:r w:rsidR="005030E1" w:rsidRPr="00E32015">
        <w:rPr>
          <w:rFonts w:ascii="Times New Roman" w:hAnsi="Times New Roman" w:cs="Times New Roman"/>
          <w:sz w:val="26"/>
          <w:szCs w:val="26"/>
        </w:rPr>
        <w:softHyphen/>
        <w:t>ров от их общего числа.</w:t>
      </w:r>
    </w:p>
    <w:p w:rsidR="005030E1" w:rsidRPr="00E32015" w:rsidRDefault="004851F8" w:rsidP="004851F8">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о</w:t>
      </w:r>
      <w:r w:rsidR="005030E1" w:rsidRPr="00E32015">
        <w:rPr>
          <w:rFonts w:ascii="Times New Roman" w:hAnsi="Times New Roman" w:cs="Times New Roman"/>
          <w:b/>
          <w:bCs/>
          <w:sz w:val="26"/>
          <w:szCs w:val="26"/>
        </w:rPr>
        <w:t xml:space="preserve">ценка «2» </w:t>
      </w:r>
      <w:r w:rsidR="005030E1" w:rsidRPr="00E32015">
        <w:rPr>
          <w:rFonts w:ascii="Times New Roman" w:hAnsi="Times New Roman" w:cs="Times New Roman"/>
          <w:sz w:val="26"/>
          <w:szCs w:val="26"/>
        </w:rPr>
        <w:t>ставится, если неверно выполнена 1/2 часть приме</w:t>
      </w:r>
      <w:r w:rsidR="005030E1" w:rsidRPr="00E32015">
        <w:rPr>
          <w:rFonts w:ascii="Times New Roman" w:hAnsi="Times New Roman" w:cs="Times New Roman"/>
          <w:sz w:val="26"/>
          <w:szCs w:val="26"/>
        </w:rPr>
        <w:softHyphen/>
        <w:t>ров от их общего числа.</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b/>
          <w:bCs/>
          <w:i/>
          <w:iCs/>
          <w:sz w:val="26"/>
          <w:szCs w:val="26"/>
        </w:rPr>
        <w:t>Грубой ошибкой</w:t>
      </w:r>
      <w:r w:rsidRPr="00E32015">
        <w:rPr>
          <w:rFonts w:ascii="Times New Roman" w:hAnsi="Times New Roman" w:cs="Times New Roman"/>
          <w:sz w:val="26"/>
          <w:szCs w:val="26"/>
        </w:rPr>
        <w:t> следует считать:</w:t>
      </w:r>
    </w:p>
    <w:p w:rsidR="005030E1" w:rsidRPr="00E32015" w:rsidRDefault="005030E1" w:rsidP="00905076">
      <w:pPr>
        <w:numPr>
          <w:ilvl w:val="0"/>
          <w:numId w:val="2"/>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неверное выполнение вычислений;</w:t>
      </w:r>
    </w:p>
    <w:p w:rsidR="005030E1" w:rsidRPr="00E32015" w:rsidRDefault="005030E1" w:rsidP="00905076">
      <w:pPr>
        <w:numPr>
          <w:ilvl w:val="0"/>
          <w:numId w:val="2"/>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5030E1" w:rsidRPr="00E32015" w:rsidRDefault="005030E1" w:rsidP="00905076">
      <w:pPr>
        <w:numPr>
          <w:ilvl w:val="0"/>
          <w:numId w:val="2"/>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неправильное решение уравнения   и неравенства;</w:t>
      </w:r>
    </w:p>
    <w:p w:rsidR="005030E1" w:rsidRPr="00326F7F" w:rsidRDefault="005030E1" w:rsidP="00905076">
      <w:pPr>
        <w:numPr>
          <w:ilvl w:val="0"/>
          <w:numId w:val="2"/>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неправильное определение порядка действий в числовом выражении со скобками или без скобок.</w:t>
      </w:r>
    </w:p>
    <w:p w:rsidR="005030E1" w:rsidRPr="00E32015" w:rsidRDefault="005030E1" w:rsidP="00FA58DA">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Ознакомление с окружающим миром и развитие речи</w:t>
      </w:r>
    </w:p>
    <w:p w:rsidR="005030E1" w:rsidRPr="00E32015" w:rsidRDefault="005030E1" w:rsidP="00FA58DA">
      <w:pPr>
        <w:tabs>
          <w:tab w:val="left" w:pos="0"/>
          <w:tab w:val="right" w:leader="dot" w:pos="9639"/>
        </w:tabs>
        <w:spacing w:after="0" w:line="240" w:lineRule="auto"/>
        <w:ind w:firstLine="567"/>
        <w:jc w:val="both"/>
        <w:rPr>
          <w:rFonts w:ascii="Times New Roman" w:hAnsi="Times New Roman" w:cs="Times New Roman"/>
          <w:b/>
          <w:sz w:val="26"/>
          <w:szCs w:val="26"/>
        </w:rPr>
      </w:pPr>
      <w:r w:rsidRPr="00E32015">
        <w:rPr>
          <w:rFonts w:ascii="Times New Roman" w:hAnsi="Times New Roman" w:cs="Times New Roman"/>
          <w:sz w:val="26"/>
          <w:szCs w:val="26"/>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5030E1" w:rsidRPr="00E32015" w:rsidRDefault="005030E1" w:rsidP="00FA58DA">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Проверочные задания по ознакомлению с окружающим миром и развитию речи направлены на выявление:</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уровня представлений и знаний о предметах и явлениях ближайшего окружения, их свойствах;</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уровня сенсорного и умственного развития;</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сформированности обобщенных представлений на основе выделения общих существенных признаков;</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проводить сравнение двух и более предметов с установлением их общих и отличительных признаков;</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рассказать о признаках предметов из своего ближайшего окружения по определенному плану;</w:t>
      </w:r>
    </w:p>
    <w:p w:rsidR="005030E1" w:rsidRPr="00E32015" w:rsidRDefault="00766359" w:rsidP="00905076">
      <w:pPr>
        <w:tabs>
          <w:tab w:val="left" w:pos="0"/>
          <w:tab w:val="right" w:leader="dot" w:pos="963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0E1" w:rsidRPr="00E32015">
        <w:rPr>
          <w:rFonts w:ascii="Times New Roman" w:hAnsi="Times New Roman" w:cs="Times New Roman"/>
          <w:sz w:val="26"/>
          <w:szCs w:val="26"/>
        </w:rPr>
        <w:t>умения узнавать в природе и на картинке цветы, деревья, кустарники, плоды, птиц, домашних и диких животных;</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уровня развития речи, степени систематизации словаря;</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различать взаимное расположение предметов и обозначать эти отношения соответствующими словами;</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работать по плану, инструкции, алгоритму;</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вести наблюдения, анализировать их и делать выводы;</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выбирать способ обследования предмета;</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давать полные ответы на вопросы об увиденном, о собственных впечатлениях, наблюдениях и практической деятельности;</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описывать предметы, явления, излагать события или рассуждать о них в определенной последовательности;</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уровня овладения навыками предметно-практической деятельности;</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умения составлять рассказы по сюжетной картине, по серии картинок, опорному слову, образцу;</w:t>
      </w:r>
    </w:p>
    <w:p w:rsidR="005030E1" w:rsidRPr="00E32015" w:rsidRDefault="005030E1" w:rsidP="00905076">
      <w:pPr>
        <w:numPr>
          <w:ilvl w:val="0"/>
          <w:numId w:val="3"/>
        </w:numPr>
        <w:tabs>
          <w:tab w:val="left" w:pos="0"/>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 выделять главное, устанавливать причинно-следственные связи, делать выводы.</w:t>
      </w:r>
    </w:p>
    <w:p w:rsidR="005030E1" w:rsidRPr="00E32015" w:rsidRDefault="005030E1" w:rsidP="00FA58DA">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Виды проверочных работ</w:t>
      </w:r>
    </w:p>
    <w:p w:rsidR="005030E1" w:rsidRPr="00E32015" w:rsidRDefault="005030E1" w:rsidP="00FA58DA">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5030E1" w:rsidRPr="00E32015" w:rsidRDefault="005030E1" w:rsidP="00FA58DA">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Основными видами проверочных работ по ознакомлению с окружающим миром и развитию речи являются:</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устные и письменные ответы на вопросы с использованием справочного материала;</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составление рассказов по опорным словам, иллюстрируемым картинкой;</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составление рассказов по серии картинок;</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составление рассказов по серии сюжетных картинок, предла</w:t>
      </w:r>
      <w:r w:rsidRPr="00E32015">
        <w:rPr>
          <w:rFonts w:ascii="Times New Roman" w:hAnsi="Times New Roman" w:cs="Times New Roman"/>
          <w:sz w:val="26"/>
          <w:szCs w:val="26"/>
        </w:rPr>
        <w:softHyphen/>
        <w:t>гаемых в нарушенной последовательности;</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составление рассказов по сюжетным картинам;</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составление плана рассказа при помощи картинок;</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составление рассказов о наблюдениях в природе и за деятельно</w:t>
      </w:r>
      <w:r w:rsidRPr="00E32015">
        <w:rPr>
          <w:rFonts w:ascii="Times New Roman" w:hAnsi="Times New Roman" w:cs="Times New Roman"/>
          <w:sz w:val="26"/>
          <w:szCs w:val="26"/>
        </w:rPr>
        <w:softHyphen/>
        <w:t>стью человека по плану, алгоритму;</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работа с деформированным предложением, текстом;</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пересказ по готовому образцу;</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решение речевых логических задач;</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работа по перфокартам;</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 xml:space="preserve">распределение (группировка) предметных </w:t>
      </w:r>
      <w:r w:rsidR="00A85EA5" w:rsidRPr="00E32015">
        <w:rPr>
          <w:rFonts w:ascii="Times New Roman" w:hAnsi="Times New Roman" w:cs="Times New Roman"/>
          <w:sz w:val="26"/>
          <w:szCs w:val="26"/>
        </w:rPr>
        <w:t>картинок по задан</w:t>
      </w:r>
      <w:r w:rsidR="00A85EA5" w:rsidRPr="00E32015">
        <w:rPr>
          <w:rFonts w:ascii="Times New Roman" w:hAnsi="Times New Roman" w:cs="Times New Roman"/>
          <w:sz w:val="26"/>
          <w:szCs w:val="26"/>
        </w:rPr>
        <w:softHyphen/>
        <w:t>ным признакам;</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работа с лекалами, трафаретами, контурными изображениями;</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конструирование (аппликация) из палочек, геометрических фи</w:t>
      </w:r>
      <w:r w:rsidRPr="00E32015">
        <w:rPr>
          <w:rFonts w:ascii="Times New Roman" w:hAnsi="Times New Roman" w:cs="Times New Roman"/>
          <w:sz w:val="26"/>
          <w:szCs w:val="26"/>
        </w:rPr>
        <w:softHyphen/>
        <w:t>гур, природного материала, бумаги, карт</w:t>
      </w:r>
      <w:r w:rsidR="00A85EA5" w:rsidRPr="00E32015">
        <w:rPr>
          <w:rFonts w:ascii="Times New Roman" w:hAnsi="Times New Roman" w:cs="Times New Roman"/>
          <w:sz w:val="26"/>
          <w:szCs w:val="26"/>
        </w:rPr>
        <w:t>она, дерева;</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выполнение коллективных работ по предварительно обсужден</w:t>
      </w:r>
      <w:r w:rsidRPr="00E32015">
        <w:rPr>
          <w:rFonts w:ascii="Times New Roman" w:hAnsi="Times New Roman" w:cs="Times New Roman"/>
          <w:sz w:val="26"/>
          <w:szCs w:val="26"/>
        </w:rPr>
        <w:softHyphen/>
        <w:t>ному замыслу,</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ролевой тренинг,</w:t>
      </w:r>
    </w:p>
    <w:p w:rsidR="005030E1" w:rsidRPr="00E32015" w:rsidRDefault="005030E1" w:rsidP="004C4CD8">
      <w:pPr>
        <w:numPr>
          <w:ilvl w:val="0"/>
          <w:numId w:val="6"/>
        </w:numPr>
        <w:tabs>
          <w:tab w:val="left" w:pos="0"/>
          <w:tab w:val="num" w:pos="1276"/>
          <w:tab w:val="right" w:leader="dot" w:pos="9639"/>
        </w:tabs>
        <w:spacing w:after="0" w:line="240" w:lineRule="auto"/>
        <w:jc w:val="both"/>
        <w:rPr>
          <w:rFonts w:ascii="Times New Roman" w:hAnsi="Times New Roman" w:cs="Times New Roman"/>
          <w:sz w:val="26"/>
          <w:szCs w:val="26"/>
        </w:rPr>
      </w:pPr>
      <w:r w:rsidRPr="00E32015">
        <w:rPr>
          <w:rFonts w:ascii="Times New Roman" w:hAnsi="Times New Roman" w:cs="Times New Roman"/>
          <w:sz w:val="26"/>
          <w:szCs w:val="26"/>
        </w:rPr>
        <w:t>выполнение тестовых заданий.</w:t>
      </w:r>
    </w:p>
    <w:p w:rsidR="00113FAC" w:rsidRPr="00326F7F" w:rsidRDefault="005030E1" w:rsidP="00326F7F">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i/>
          <w:iCs/>
          <w:sz w:val="26"/>
          <w:szCs w:val="26"/>
        </w:rPr>
        <w:t xml:space="preserve">Речевая логическая задача </w:t>
      </w:r>
      <w:r w:rsidRPr="00E32015">
        <w:rPr>
          <w:rFonts w:ascii="Times New Roman" w:hAnsi="Times New Roman" w:cs="Times New Roman"/>
          <w:sz w:val="26"/>
          <w:szCs w:val="26"/>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w:t>
      </w:r>
      <w:r w:rsidRPr="00E32015">
        <w:rPr>
          <w:rFonts w:ascii="Times New Roman" w:hAnsi="Times New Roman" w:cs="Times New Roman"/>
          <w:b/>
          <w:bCs/>
          <w:sz w:val="26"/>
          <w:szCs w:val="26"/>
        </w:rPr>
        <w:t xml:space="preserve">умозаключений), </w:t>
      </w:r>
      <w:r w:rsidRPr="00E32015">
        <w:rPr>
          <w:rFonts w:ascii="Times New Roman" w:hAnsi="Times New Roman" w:cs="Times New Roman"/>
          <w:sz w:val="26"/>
          <w:szCs w:val="26"/>
        </w:rPr>
        <w:t>стимулирует развитие словесно-логического мышления.</w:t>
      </w:r>
    </w:p>
    <w:p w:rsidR="009850B4" w:rsidRPr="00192525" w:rsidRDefault="009850B4" w:rsidP="00113FAC">
      <w:pPr>
        <w:tabs>
          <w:tab w:val="left" w:pos="0"/>
          <w:tab w:val="right" w:leader="dot" w:pos="9639"/>
        </w:tabs>
        <w:spacing w:after="0" w:line="240" w:lineRule="auto"/>
        <w:jc w:val="center"/>
        <w:rPr>
          <w:rFonts w:ascii="Times New Roman" w:hAnsi="Times New Roman" w:cs="Times New Roman"/>
          <w:b/>
          <w:sz w:val="26"/>
          <w:szCs w:val="26"/>
        </w:rPr>
      </w:pPr>
    </w:p>
    <w:p w:rsidR="005030E1" w:rsidRPr="00E32015" w:rsidRDefault="005030E1" w:rsidP="00113FAC">
      <w:pPr>
        <w:tabs>
          <w:tab w:val="left" w:pos="0"/>
          <w:tab w:val="right" w:leader="dot" w:pos="9639"/>
        </w:tabs>
        <w:spacing w:after="0" w:line="240" w:lineRule="auto"/>
        <w:jc w:val="center"/>
        <w:rPr>
          <w:rFonts w:ascii="Times New Roman" w:hAnsi="Times New Roman" w:cs="Times New Roman"/>
          <w:b/>
          <w:sz w:val="26"/>
          <w:szCs w:val="26"/>
        </w:rPr>
      </w:pPr>
      <w:r w:rsidRPr="00E32015">
        <w:rPr>
          <w:rFonts w:ascii="Times New Roman" w:hAnsi="Times New Roman" w:cs="Times New Roman"/>
          <w:b/>
          <w:sz w:val="26"/>
          <w:szCs w:val="26"/>
        </w:rPr>
        <w:t>Проверка и оценка знаний и умений учащихся по ознакомлению с окружающим миром и развитию речи.</w:t>
      </w:r>
    </w:p>
    <w:p w:rsidR="005030E1" w:rsidRPr="00E32015" w:rsidRDefault="005030E1" w:rsidP="00113FAC">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sz w:val="26"/>
          <w:szCs w:val="26"/>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w:t>
      </w:r>
      <w:r w:rsidR="005E2F9B" w:rsidRPr="00E32015">
        <w:rPr>
          <w:rFonts w:ascii="Times New Roman" w:hAnsi="Times New Roman" w:cs="Times New Roman"/>
          <w:sz w:val="26"/>
          <w:szCs w:val="26"/>
        </w:rPr>
        <w:t>по предметным</w:t>
      </w:r>
      <w:r w:rsidRPr="00E32015">
        <w:rPr>
          <w:rFonts w:ascii="Times New Roman" w:hAnsi="Times New Roman" w:cs="Times New Roman"/>
          <w:sz w:val="26"/>
          <w:szCs w:val="26"/>
        </w:rPr>
        <w:t xml:space="preserve"> и сюжетным картинам, индивидуальным карточкам.</w:t>
      </w:r>
    </w:p>
    <w:p w:rsidR="005030E1" w:rsidRPr="00E32015" w:rsidRDefault="005030E1" w:rsidP="00113FAC">
      <w:pPr>
        <w:tabs>
          <w:tab w:val="left" w:pos="0"/>
          <w:tab w:val="right" w:leader="dot" w:pos="9639"/>
        </w:tabs>
        <w:spacing w:after="0" w:line="240" w:lineRule="auto"/>
        <w:jc w:val="center"/>
        <w:rPr>
          <w:rFonts w:ascii="Times New Roman" w:hAnsi="Times New Roman" w:cs="Times New Roman"/>
          <w:sz w:val="26"/>
          <w:szCs w:val="26"/>
        </w:rPr>
      </w:pPr>
      <w:r w:rsidRPr="00E32015">
        <w:rPr>
          <w:rFonts w:ascii="Times New Roman" w:hAnsi="Times New Roman" w:cs="Times New Roman"/>
          <w:b/>
          <w:i/>
          <w:iCs/>
          <w:sz w:val="26"/>
          <w:szCs w:val="26"/>
        </w:rPr>
        <w:t>Оценка устных ответов</w:t>
      </w:r>
      <w:r w:rsidRPr="00E32015">
        <w:rPr>
          <w:rFonts w:ascii="Times New Roman" w:hAnsi="Times New Roman" w:cs="Times New Roman"/>
          <w:i/>
          <w:iCs/>
          <w:sz w:val="26"/>
          <w:szCs w:val="26"/>
        </w:rPr>
        <w:t>.</w:t>
      </w:r>
    </w:p>
    <w:p w:rsidR="005030E1" w:rsidRPr="00E32015" w:rsidRDefault="00113FAC" w:rsidP="0007799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b/>
          <w:bCs/>
          <w:sz w:val="26"/>
          <w:szCs w:val="26"/>
        </w:rPr>
        <w:t>Оценка «5»</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005030E1" w:rsidRPr="00E32015">
        <w:rPr>
          <w:rFonts w:ascii="Times New Roman" w:hAnsi="Times New Roman" w:cs="Times New Roman"/>
          <w:sz w:val="26"/>
          <w:szCs w:val="26"/>
        </w:rPr>
        <w:softHyphen/>
        <w:t>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5030E1" w:rsidRPr="00E32015" w:rsidRDefault="00113FAC" w:rsidP="0007799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b/>
          <w:bCs/>
          <w:sz w:val="26"/>
          <w:szCs w:val="26"/>
        </w:rPr>
        <w:t>Оценка «4»</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5030E1" w:rsidRPr="00E32015" w:rsidRDefault="005030E1" w:rsidP="0007799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b/>
          <w:bCs/>
          <w:sz w:val="26"/>
          <w:szCs w:val="26"/>
        </w:rPr>
        <w:t xml:space="preserve">Оценка </w:t>
      </w:r>
      <w:r w:rsidRPr="00E32015">
        <w:rPr>
          <w:rFonts w:ascii="Times New Roman" w:hAnsi="Times New Roman" w:cs="Times New Roman"/>
          <w:sz w:val="26"/>
          <w:szCs w:val="26"/>
        </w:rPr>
        <w:t xml:space="preserve">«3» ставится, если обучающийся усвоил учебный материал, но допускает фактические ошибки; не </w:t>
      </w:r>
      <w:r w:rsidRPr="00E32015">
        <w:rPr>
          <w:rFonts w:ascii="Times New Roman" w:hAnsi="Times New Roman" w:cs="Times New Roman"/>
          <w:bCs/>
          <w:i/>
          <w:iCs/>
          <w:sz w:val="26"/>
          <w:szCs w:val="26"/>
        </w:rPr>
        <w:t>умеет</w:t>
      </w:r>
      <w:r w:rsidR="00113FAC" w:rsidRPr="00E32015">
        <w:rPr>
          <w:rFonts w:ascii="Times New Roman" w:hAnsi="Times New Roman" w:cs="Times New Roman"/>
          <w:bCs/>
          <w:i/>
          <w:iCs/>
          <w:sz w:val="26"/>
          <w:szCs w:val="26"/>
        </w:rPr>
        <w:t xml:space="preserve"> </w:t>
      </w:r>
      <w:r w:rsidRPr="00E32015">
        <w:rPr>
          <w:rFonts w:ascii="Times New Roman" w:hAnsi="Times New Roman" w:cs="Times New Roman"/>
          <w:sz w:val="26"/>
          <w:szCs w:val="26"/>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E32015">
        <w:rPr>
          <w:rFonts w:ascii="Times New Roman" w:hAnsi="Times New Roman" w:cs="Times New Roman"/>
          <w:sz w:val="26"/>
          <w:szCs w:val="26"/>
        </w:rPr>
        <w:softHyphen/>
        <w:t>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5E2F9B" w:rsidRPr="00E32015" w:rsidRDefault="00113FAC" w:rsidP="00077993">
      <w:pPr>
        <w:tabs>
          <w:tab w:val="left" w:pos="0"/>
          <w:tab w:val="right" w:leader="dot" w:pos="9639"/>
        </w:tabs>
        <w:spacing w:after="0" w:line="240" w:lineRule="auto"/>
        <w:ind w:firstLine="567"/>
        <w:jc w:val="both"/>
        <w:rPr>
          <w:rFonts w:ascii="Times New Roman" w:hAnsi="Times New Roman" w:cs="Times New Roman"/>
          <w:sz w:val="26"/>
          <w:szCs w:val="26"/>
        </w:rPr>
      </w:pPr>
      <w:r w:rsidRPr="00E32015">
        <w:rPr>
          <w:rFonts w:ascii="Times New Roman" w:hAnsi="Times New Roman" w:cs="Times New Roman"/>
          <w:b/>
          <w:bCs/>
          <w:sz w:val="26"/>
          <w:szCs w:val="26"/>
        </w:rPr>
        <w:t>Оценка «2»</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 xml:space="preserve">ставится </w:t>
      </w:r>
      <w:r w:rsidR="005030E1" w:rsidRPr="00E32015">
        <w:rPr>
          <w:rFonts w:ascii="Times New Roman" w:hAnsi="Times New Roman" w:cs="Times New Roman"/>
          <w:bCs/>
          <w:sz w:val="26"/>
          <w:szCs w:val="26"/>
        </w:rPr>
        <w:t>обучающемуся</w:t>
      </w:r>
      <w:r w:rsidR="005030E1" w:rsidRPr="00E32015">
        <w:rPr>
          <w:rFonts w:ascii="Times New Roman" w:hAnsi="Times New Roman" w:cs="Times New Roman"/>
          <w:b/>
          <w:bCs/>
          <w:sz w:val="26"/>
          <w:szCs w:val="26"/>
        </w:rPr>
        <w:t xml:space="preserve">, </w:t>
      </w:r>
      <w:r w:rsidR="005030E1" w:rsidRPr="00E32015">
        <w:rPr>
          <w:rFonts w:ascii="Times New Roman" w:hAnsi="Times New Roman" w:cs="Times New Roman"/>
          <w:sz w:val="26"/>
          <w:szCs w:val="26"/>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5030E1" w:rsidRPr="00E32015" w:rsidRDefault="005030E1" w:rsidP="00905076">
      <w:pPr>
        <w:tabs>
          <w:tab w:val="left" w:pos="0"/>
          <w:tab w:val="right" w:leader="dot" w:pos="9639"/>
        </w:tabs>
        <w:spacing w:after="0" w:line="240" w:lineRule="auto"/>
        <w:jc w:val="both"/>
        <w:rPr>
          <w:rFonts w:ascii="Times New Roman" w:hAnsi="Times New Roman" w:cs="Times New Roman"/>
          <w:sz w:val="26"/>
          <w:szCs w:val="26"/>
        </w:rPr>
      </w:pPr>
    </w:p>
    <w:p w:rsidR="00077993" w:rsidRPr="00077993" w:rsidRDefault="005030E1" w:rsidP="00326F7F">
      <w:pPr>
        <w:tabs>
          <w:tab w:val="left" w:pos="0"/>
          <w:tab w:val="right" w:leader="dot" w:pos="9639"/>
        </w:tabs>
        <w:spacing w:after="0" w:line="240" w:lineRule="auto"/>
        <w:jc w:val="center"/>
        <w:rPr>
          <w:rFonts w:ascii="Times New Roman" w:hAnsi="Times New Roman" w:cs="Times New Roman"/>
          <w:b/>
          <w:iCs/>
          <w:sz w:val="26"/>
          <w:szCs w:val="26"/>
        </w:rPr>
      </w:pPr>
      <w:r w:rsidRPr="00077993">
        <w:rPr>
          <w:rFonts w:ascii="Times New Roman" w:hAnsi="Times New Roman" w:cs="Times New Roman"/>
          <w:b/>
          <w:iCs/>
          <w:sz w:val="26"/>
          <w:szCs w:val="26"/>
        </w:rPr>
        <w:t>Формы контроля и учета достижений обучающихся</w:t>
      </w:r>
    </w:p>
    <w:tbl>
      <w:tblPr>
        <w:tblW w:w="9826" w:type="dxa"/>
        <w:tblInd w:w="5" w:type="dxa"/>
        <w:tblLayout w:type="fixed"/>
        <w:tblCellMar>
          <w:left w:w="0" w:type="dxa"/>
          <w:right w:w="0" w:type="dxa"/>
        </w:tblCellMar>
        <w:tblLook w:val="0000"/>
      </w:tblPr>
      <w:tblGrid>
        <w:gridCol w:w="2552"/>
        <w:gridCol w:w="2308"/>
        <w:gridCol w:w="2409"/>
        <w:gridCol w:w="2557"/>
      </w:tblGrid>
      <w:tr w:rsidR="005030E1" w:rsidRPr="005E2F9B" w:rsidTr="005E2F9B">
        <w:tc>
          <w:tcPr>
            <w:tcW w:w="2552"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905076">
            <w:pPr>
              <w:tabs>
                <w:tab w:val="left" w:pos="0"/>
                <w:tab w:val="right" w:leader="dot" w:pos="9639"/>
              </w:tabs>
              <w:spacing w:after="0" w:line="240" w:lineRule="auto"/>
              <w:jc w:val="center"/>
              <w:rPr>
                <w:rFonts w:ascii="Times New Roman" w:hAnsi="Times New Roman" w:cs="Times New Roman"/>
                <w:b/>
                <w:sz w:val="24"/>
                <w:szCs w:val="24"/>
              </w:rPr>
            </w:pPr>
            <w:r w:rsidRPr="005E2F9B">
              <w:rPr>
                <w:rFonts w:ascii="Times New Roman" w:hAnsi="Times New Roman" w:cs="Times New Roman"/>
                <w:b/>
                <w:sz w:val="24"/>
                <w:szCs w:val="24"/>
              </w:rPr>
              <w:t>Обязательные формы и методы контроля</w:t>
            </w:r>
          </w:p>
        </w:tc>
        <w:tc>
          <w:tcPr>
            <w:tcW w:w="7274" w:type="dxa"/>
            <w:gridSpan w:val="3"/>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E2F9B" w:rsidP="00905076">
            <w:pPr>
              <w:tabs>
                <w:tab w:val="left" w:pos="0"/>
                <w:tab w:val="right" w:leader="dot" w:pos="963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w:t>
            </w:r>
            <w:r w:rsidR="00113FAC">
              <w:rPr>
                <w:rFonts w:ascii="Times New Roman" w:hAnsi="Times New Roman" w:cs="Times New Roman"/>
                <w:b/>
                <w:sz w:val="24"/>
                <w:szCs w:val="24"/>
              </w:rPr>
              <w:t xml:space="preserve"> </w:t>
            </w:r>
            <w:r>
              <w:rPr>
                <w:rFonts w:ascii="Times New Roman" w:hAnsi="Times New Roman" w:cs="Times New Roman"/>
                <w:b/>
                <w:sz w:val="24"/>
                <w:szCs w:val="24"/>
              </w:rPr>
              <w:t>учета достижений</w:t>
            </w:r>
          </w:p>
        </w:tc>
      </w:tr>
      <w:tr w:rsidR="005030E1" w:rsidRPr="005E2F9B" w:rsidTr="005E2F9B">
        <w:tc>
          <w:tcPr>
            <w:tcW w:w="2552"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905076">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текущая аттестация</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905076">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итоговая (четверть, год) аттестация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905076">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урочная деятельность</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905076">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внеурочная деятельность</w:t>
            </w:r>
          </w:p>
        </w:tc>
      </w:tr>
      <w:tr w:rsidR="005030E1" w:rsidRPr="005E2F9B" w:rsidTr="005E2F9B">
        <w:trPr>
          <w:trHeight w:val="2761"/>
        </w:trPr>
        <w:tc>
          <w:tcPr>
            <w:tcW w:w="2552" w:type="dxa"/>
            <w:vMerge w:val="restart"/>
            <w:tcBorders>
              <w:top w:val="single" w:sz="4" w:space="0" w:color="auto"/>
              <w:left w:val="single" w:sz="8" w:space="0" w:color="000000"/>
              <w:bottom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устный опрос;</w:t>
            </w:r>
          </w:p>
          <w:p w:rsidR="005030E1" w:rsidRPr="005E2F9B" w:rsidRDefault="005E2F9B" w:rsidP="00905076">
            <w:pPr>
              <w:tabs>
                <w:tab w:val="left" w:pos="0"/>
                <w:tab w:val="right" w:leader="dot" w:pos="963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5030E1" w:rsidRPr="005E2F9B">
              <w:rPr>
                <w:rFonts w:ascii="Times New Roman" w:hAnsi="Times New Roman" w:cs="Times New Roman"/>
                <w:sz w:val="24"/>
                <w:szCs w:val="24"/>
              </w:rPr>
              <w:t>письменная и самостоятельная работа;</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диктанты;</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-контрольное списывание;</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тестовые задания;</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графическая работа;</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изложение;</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доклад;</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творческая работа;</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посещение уроков по программам наблюдения.</w:t>
            </w:r>
          </w:p>
        </w:tc>
        <w:tc>
          <w:tcPr>
            <w:tcW w:w="2308" w:type="dxa"/>
            <w:vMerge w:val="restart"/>
            <w:tcBorders>
              <w:top w:val="single" w:sz="4" w:space="0" w:color="auto"/>
              <w:left w:val="single" w:sz="8" w:space="0" w:color="000000"/>
              <w:bottom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-диагностическая;</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контрольная работа;</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диктанты;</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изложение;</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контроль</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техники чтения.</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p>
        </w:tc>
        <w:tc>
          <w:tcPr>
            <w:tcW w:w="2409" w:type="dxa"/>
            <w:tcBorders>
              <w:top w:val="single" w:sz="4" w:space="0" w:color="auto"/>
              <w:left w:val="single" w:sz="8" w:space="0" w:color="000000"/>
              <w:bottom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-анализ динамики; текущей успеваемости;</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-активность в проектах и программах в</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урочной деятельности.</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p>
        </w:tc>
        <w:tc>
          <w:tcPr>
            <w:tcW w:w="2557" w:type="dxa"/>
            <w:tcBorders>
              <w:top w:val="single" w:sz="4" w:space="0" w:color="auto"/>
              <w:left w:val="single" w:sz="8" w:space="0" w:color="000000"/>
              <w:bottom w:val="single" w:sz="8" w:space="0" w:color="000000"/>
              <w:right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w:t>
            </w:r>
            <w:r w:rsidR="005E2F9B" w:rsidRPr="005E2F9B">
              <w:rPr>
                <w:rFonts w:ascii="Times New Roman" w:hAnsi="Times New Roman" w:cs="Times New Roman"/>
                <w:sz w:val="24"/>
                <w:szCs w:val="24"/>
              </w:rPr>
              <w:t>участие в</w:t>
            </w:r>
            <w:r w:rsidRPr="005E2F9B">
              <w:rPr>
                <w:rFonts w:ascii="Times New Roman" w:hAnsi="Times New Roman" w:cs="Times New Roman"/>
                <w:sz w:val="24"/>
                <w:szCs w:val="24"/>
              </w:rPr>
              <w:t xml:space="preserve"> выставках, конкурсах, соревнованиях;</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активность в проектах и программах внеурочной деятельности;</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творческий отчет.</w:t>
            </w:r>
          </w:p>
        </w:tc>
      </w:tr>
      <w:tr w:rsidR="005030E1" w:rsidRPr="005E2F9B" w:rsidTr="005E2F9B">
        <w:trPr>
          <w:trHeight w:val="973"/>
        </w:trPr>
        <w:tc>
          <w:tcPr>
            <w:tcW w:w="2552" w:type="dxa"/>
            <w:vMerge/>
            <w:tcBorders>
              <w:left w:val="single" w:sz="8" w:space="0" w:color="000000"/>
              <w:bottom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p>
        </w:tc>
        <w:tc>
          <w:tcPr>
            <w:tcW w:w="2308" w:type="dxa"/>
            <w:vMerge/>
            <w:tcBorders>
              <w:left w:val="single" w:sz="8" w:space="0" w:color="000000"/>
              <w:bottom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p>
        </w:tc>
        <w:tc>
          <w:tcPr>
            <w:tcW w:w="4966" w:type="dxa"/>
            <w:gridSpan w:val="2"/>
            <w:tcBorders>
              <w:left w:val="single" w:sz="8" w:space="0" w:color="000000"/>
              <w:bottom w:val="single" w:sz="8" w:space="0" w:color="000000"/>
              <w:right w:val="single" w:sz="8" w:space="0" w:color="000000"/>
            </w:tcBorders>
            <w:shd w:val="clear" w:color="auto" w:fill="auto"/>
          </w:tcPr>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портфолио</w:t>
            </w:r>
          </w:p>
          <w:p w:rsidR="005030E1" w:rsidRPr="005E2F9B" w:rsidRDefault="005030E1" w:rsidP="00905076">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анализ психолого-педагогических исследований</w:t>
            </w:r>
          </w:p>
        </w:tc>
      </w:tr>
    </w:tbl>
    <w:p w:rsidR="00077993" w:rsidRDefault="00077993" w:rsidP="00326F7F">
      <w:pPr>
        <w:tabs>
          <w:tab w:val="left" w:pos="0"/>
          <w:tab w:val="right" w:leader="dot" w:pos="9639"/>
        </w:tabs>
        <w:spacing w:after="0" w:line="240" w:lineRule="auto"/>
        <w:rPr>
          <w:rFonts w:ascii="Times New Roman" w:hAnsi="Times New Roman" w:cs="Times New Roman"/>
          <w:b/>
          <w:bCs/>
          <w:iCs/>
          <w:sz w:val="26"/>
          <w:szCs w:val="26"/>
        </w:rPr>
      </w:pPr>
    </w:p>
    <w:p w:rsidR="00077993" w:rsidRPr="005450C1" w:rsidRDefault="001C4A64" w:rsidP="00326F7F">
      <w:pPr>
        <w:tabs>
          <w:tab w:val="left" w:pos="0"/>
          <w:tab w:val="right" w:leader="dot" w:pos="9639"/>
        </w:tabs>
        <w:spacing w:after="0" w:line="240" w:lineRule="auto"/>
        <w:jc w:val="center"/>
        <w:rPr>
          <w:rFonts w:ascii="Times New Roman" w:hAnsi="Times New Roman" w:cs="Times New Roman"/>
          <w:b/>
          <w:bCs/>
          <w:iCs/>
          <w:sz w:val="26"/>
          <w:szCs w:val="26"/>
        </w:rPr>
      </w:pPr>
      <w:r w:rsidRPr="005450C1">
        <w:rPr>
          <w:rFonts w:ascii="Times New Roman" w:hAnsi="Times New Roman" w:cs="Times New Roman"/>
          <w:b/>
          <w:bCs/>
          <w:iCs/>
          <w:sz w:val="26"/>
          <w:szCs w:val="26"/>
        </w:rPr>
        <w:t>Виды и формы контрол</w:t>
      </w:r>
      <w:r w:rsidR="00077993">
        <w:rPr>
          <w:rFonts w:ascii="Times New Roman" w:hAnsi="Times New Roman" w:cs="Times New Roman"/>
          <w:b/>
          <w:bCs/>
          <w:iCs/>
          <w:sz w:val="26"/>
          <w:szCs w:val="26"/>
        </w:rPr>
        <w:t>ьно-оценочных действий учащихся</w:t>
      </w:r>
    </w:p>
    <w:tbl>
      <w:tblPr>
        <w:tblW w:w="9639" w:type="dxa"/>
        <w:tblLayout w:type="fixed"/>
        <w:tblCellMar>
          <w:left w:w="57" w:type="dxa"/>
          <w:right w:w="57" w:type="dxa"/>
        </w:tblCellMar>
        <w:tblLook w:val="0000"/>
      </w:tblPr>
      <w:tblGrid>
        <w:gridCol w:w="431"/>
        <w:gridCol w:w="1476"/>
        <w:gridCol w:w="1674"/>
        <w:gridCol w:w="3427"/>
        <w:gridCol w:w="2631"/>
      </w:tblGrid>
      <w:tr w:rsidR="001C4A64" w:rsidRPr="001C4A64" w:rsidTr="00A85EA5">
        <w:trPr>
          <w:trHeight w:val="145"/>
        </w:trPr>
        <w:tc>
          <w:tcPr>
            <w:tcW w:w="431" w:type="dxa"/>
            <w:tcBorders>
              <w:top w:val="single" w:sz="4" w:space="0" w:color="000000"/>
              <w:left w:val="single" w:sz="4" w:space="0" w:color="000000"/>
              <w:bottom w:val="single" w:sz="4" w:space="0" w:color="000000"/>
            </w:tcBorders>
            <w:tcMar>
              <w:left w:w="0" w:type="dxa"/>
              <w:right w:w="0" w:type="dxa"/>
            </w:tcMar>
            <w:vAlign w:val="cente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b/>
                <w:sz w:val="24"/>
                <w:szCs w:val="24"/>
              </w:rPr>
            </w:pPr>
            <w:r w:rsidRPr="001C4A64">
              <w:rPr>
                <w:rFonts w:ascii="Times New Roman" w:hAnsi="Times New Roman" w:cs="Times New Roman"/>
                <w:b/>
                <w:sz w:val="24"/>
                <w:szCs w:val="24"/>
              </w:rPr>
              <w:t>№</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b/>
                <w:sz w:val="24"/>
                <w:szCs w:val="24"/>
              </w:rPr>
            </w:pPr>
            <w:r w:rsidRPr="001C4A64">
              <w:rPr>
                <w:rFonts w:ascii="Times New Roman" w:hAnsi="Times New Roman" w:cs="Times New Roman"/>
                <w:b/>
                <w:sz w:val="24"/>
                <w:szCs w:val="24"/>
              </w:rPr>
              <w:t>п/п</w:t>
            </w:r>
          </w:p>
        </w:tc>
        <w:tc>
          <w:tcPr>
            <w:tcW w:w="1476" w:type="dxa"/>
            <w:tcBorders>
              <w:top w:val="single" w:sz="4" w:space="0" w:color="000000"/>
              <w:left w:val="single" w:sz="4" w:space="0" w:color="000000"/>
              <w:bottom w:val="single" w:sz="4" w:space="0" w:color="000000"/>
            </w:tcBorders>
            <w:tcMar>
              <w:left w:w="57" w:type="dxa"/>
              <w:right w:w="57" w:type="dxa"/>
            </w:tcMar>
            <w:vAlign w:val="cente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b/>
                <w:sz w:val="24"/>
                <w:szCs w:val="24"/>
              </w:rPr>
            </w:pPr>
            <w:r w:rsidRPr="001C4A64">
              <w:rPr>
                <w:rFonts w:ascii="Times New Roman" w:hAnsi="Times New Roman" w:cs="Times New Roman"/>
                <w:b/>
                <w:sz w:val="24"/>
                <w:szCs w:val="24"/>
              </w:rPr>
              <w:t>Вид</w:t>
            </w:r>
          </w:p>
        </w:tc>
        <w:tc>
          <w:tcPr>
            <w:tcW w:w="1674" w:type="dxa"/>
            <w:tcBorders>
              <w:top w:val="single" w:sz="4" w:space="0" w:color="000000"/>
              <w:left w:val="single" w:sz="4" w:space="0" w:color="000000"/>
              <w:bottom w:val="single" w:sz="4" w:space="0" w:color="000000"/>
            </w:tcBorders>
            <w:vAlign w:val="cente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b/>
                <w:sz w:val="24"/>
                <w:szCs w:val="24"/>
              </w:rPr>
            </w:pPr>
            <w:r w:rsidRPr="001C4A64">
              <w:rPr>
                <w:rFonts w:ascii="Times New Roman" w:hAnsi="Times New Roman" w:cs="Times New Roman"/>
                <w:b/>
                <w:sz w:val="24"/>
                <w:szCs w:val="24"/>
              </w:rPr>
              <w:t>Время проведения</w:t>
            </w:r>
          </w:p>
        </w:tc>
        <w:tc>
          <w:tcPr>
            <w:tcW w:w="3427" w:type="dxa"/>
            <w:tcBorders>
              <w:top w:val="single" w:sz="4" w:space="0" w:color="000000"/>
              <w:left w:val="single" w:sz="4" w:space="0" w:color="000000"/>
              <w:bottom w:val="single" w:sz="4" w:space="0" w:color="000000"/>
            </w:tcBorders>
            <w:vAlign w:val="center"/>
          </w:tcPr>
          <w:p w:rsidR="001C4A64" w:rsidRPr="001C4A64" w:rsidRDefault="001C4A64" w:rsidP="00113FAC">
            <w:pPr>
              <w:tabs>
                <w:tab w:val="left" w:pos="0"/>
                <w:tab w:val="right" w:leader="dot" w:pos="9639"/>
              </w:tabs>
              <w:spacing w:after="0" w:line="240" w:lineRule="auto"/>
              <w:jc w:val="center"/>
              <w:rPr>
                <w:rFonts w:ascii="Times New Roman" w:hAnsi="Times New Roman" w:cs="Times New Roman"/>
                <w:b/>
                <w:sz w:val="24"/>
                <w:szCs w:val="24"/>
              </w:rPr>
            </w:pPr>
            <w:r w:rsidRPr="001C4A64">
              <w:rPr>
                <w:rFonts w:ascii="Times New Roman" w:hAnsi="Times New Roman" w:cs="Times New Roman"/>
                <w:b/>
                <w:sz w:val="24"/>
                <w:szCs w:val="24"/>
              </w:rPr>
              <w:t>Содержание</w:t>
            </w:r>
          </w:p>
        </w:tc>
        <w:tc>
          <w:tcPr>
            <w:tcW w:w="2631" w:type="dxa"/>
            <w:tcBorders>
              <w:top w:val="single" w:sz="4" w:space="0" w:color="000000"/>
              <w:left w:val="single" w:sz="4" w:space="0" w:color="000000"/>
              <w:bottom w:val="single" w:sz="4" w:space="0" w:color="000000"/>
              <w:right w:val="single" w:sz="4" w:space="0" w:color="000000"/>
            </w:tcBorders>
            <w:vAlign w:val="cente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b/>
                <w:sz w:val="24"/>
                <w:szCs w:val="24"/>
              </w:rPr>
            </w:pPr>
            <w:r w:rsidRPr="001C4A64">
              <w:rPr>
                <w:rFonts w:ascii="Times New Roman" w:hAnsi="Times New Roman" w:cs="Times New Roman"/>
                <w:b/>
                <w:sz w:val="24"/>
                <w:szCs w:val="24"/>
              </w:rPr>
              <w:t>Формы и виды оценки</w:t>
            </w:r>
          </w:p>
        </w:tc>
      </w:tr>
      <w:tr w:rsidR="001C4A64" w:rsidRPr="001C4A64" w:rsidTr="00A85EA5">
        <w:trPr>
          <w:trHeight w:val="145"/>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1</w:t>
            </w:r>
          </w:p>
        </w:tc>
        <w:tc>
          <w:tcPr>
            <w:tcW w:w="1476"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Стартовая работа. (тест, диктант, контрольная работа и др. утверждается МО)</w:t>
            </w:r>
          </w:p>
        </w:tc>
        <w:tc>
          <w:tcPr>
            <w:tcW w:w="1674"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Начало</w:t>
            </w:r>
            <w:r w:rsidR="00113FAC">
              <w:rPr>
                <w:rFonts w:ascii="Times New Roman" w:hAnsi="Times New Roman" w:cs="Times New Roman"/>
                <w:sz w:val="24"/>
                <w:szCs w:val="24"/>
              </w:rPr>
              <w:t xml:space="preserve"> </w:t>
            </w:r>
            <w:r w:rsidRPr="001C4A64">
              <w:rPr>
                <w:rFonts w:ascii="Times New Roman" w:hAnsi="Times New Roman" w:cs="Times New Roman"/>
                <w:sz w:val="24"/>
                <w:szCs w:val="24"/>
              </w:rPr>
              <w:t>сентября</w:t>
            </w:r>
          </w:p>
        </w:tc>
        <w:tc>
          <w:tcPr>
            <w:tcW w:w="3427"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31" w:type="dxa"/>
            <w:tcBorders>
              <w:top w:val="single" w:sz="4" w:space="0" w:color="000000"/>
              <w:left w:val="single" w:sz="4" w:space="0" w:color="000000"/>
              <w:bottom w:val="single" w:sz="4" w:space="0" w:color="000000"/>
              <w:right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Фиксируется учителем в основном журнале по пятибалльной шкале.</w:t>
            </w:r>
          </w:p>
        </w:tc>
      </w:tr>
      <w:tr w:rsidR="001C4A64" w:rsidRPr="001C4A64" w:rsidTr="00A85EA5">
        <w:trPr>
          <w:trHeight w:val="145"/>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2.</w:t>
            </w:r>
          </w:p>
        </w:tc>
        <w:tc>
          <w:tcPr>
            <w:tcW w:w="1476"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Диагностическая работа</w:t>
            </w:r>
            <w:r w:rsidR="00113FAC">
              <w:rPr>
                <w:rFonts w:ascii="Times New Roman" w:hAnsi="Times New Roman" w:cs="Times New Roman"/>
                <w:sz w:val="24"/>
                <w:szCs w:val="24"/>
              </w:rPr>
              <w:t xml:space="preserve"> </w:t>
            </w:r>
            <w:r w:rsidRPr="001C4A64">
              <w:rPr>
                <w:rFonts w:ascii="Times New Roman" w:hAnsi="Times New Roman" w:cs="Times New Roman"/>
                <w:sz w:val="24"/>
                <w:szCs w:val="24"/>
              </w:rPr>
              <w:t xml:space="preserve">(мониторинговая) </w:t>
            </w:r>
          </w:p>
        </w:tc>
        <w:tc>
          <w:tcPr>
            <w:tcW w:w="1674"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Проводится  по завершению изучения темы при освоении способов действия в учебном предмете. Количество работ зависит от поставленных учебных задач.</w:t>
            </w:r>
          </w:p>
        </w:tc>
        <w:tc>
          <w:tcPr>
            <w:tcW w:w="3427"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Направлена на проверку пооперационного состава действия, которым необходимо овладеть учащимся в рамках решения учебной задачи.</w:t>
            </w:r>
          </w:p>
        </w:tc>
        <w:tc>
          <w:tcPr>
            <w:tcW w:w="2631" w:type="dxa"/>
            <w:tcBorders>
              <w:top w:val="single" w:sz="4" w:space="0" w:color="000000"/>
              <w:left w:val="single" w:sz="4" w:space="0" w:color="000000"/>
              <w:bottom w:val="single" w:sz="4" w:space="0" w:color="000000"/>
              <w:right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фиксируются отдельно по каждой отдельной  операции</w:t>
            </w:r>
          </w:p>
        </w:tc>
      </w:tr>
      <w:tr w:rsidR="001C4A64" w:rsidRPr="001C4A64" w:rsidTr="00A85EA5">
        <w:trPr>
          <w:trHeight w:val="145"/>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3.</w:t>
            </w:r>
          </w:p>
        </w:tc>
        <w:tc>
          <w:tcPr>
            <w:tcW w:w="1476"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Самостоятельная работа</w:t>
            </w:r>
          </w:p>
        </w:tc>
        <w:tc>
          <w:tcPr>
            <w:tcW w:w="1674"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 xml:space="preserve">В соответствии с </w:t>
            </w:r>
            <w:r w:rsidRPr="00326F7F">
              <w:rPr>
                <w:rFonts w:ascii="Times New Roman" w:hAnsi="Times New Roman" w:cs="Times New Roman"/>
                <w:color w:val="auto"/>
                <w:sz w:val="24"/>
                <w:szCs w:val="24"/>
              </w:rPr>
              <w:t>УМК</w:t>
            </w:r>
            <w:r w:rsidRPr="001C4A64">
              <w:rPr>
                <w:rFonts w:ascii="Times New Roman" w:hAnsi="Times New Roman" w:cs="Times New Roman"/>
                <w:sz w:val="24"/>
                <w:szCs w:val="24"/>
              </w:rPr>
              <w:t xml:space="preserve"> и  рабочей программой по предмету </w:t>
            </w:r>
          </w:p>
        </w:tc>
        <w:tc>
          <w:tcPr>
            <w:tcW w:w="3427"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 xml:space="preserve">1-базовый </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2 - повышенный</w:t>
            </w:r>
          </w:p>
        </w:tc>
        <w:tc>
          <w:tcPr>
            <w:tcW w:w="2631" w:type="dxa"/>
            <w:tcBorders>
              <w:top w:val="single" w:sz="4" w:space="0" w:color="000000"/>
              <w:left w:val="single" w:sz="4" w:space="0" w:color="000000"/>
              <w:bottom w:val="single" w:sz="4" w:space="0" w:color="000000"/>
              <w:right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Обучающийся сам оценивает все задания, которые он выполнил, проводит рефлексивную оценку своей работы.</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1C4A64" w:rsidRPr="001C4A64" w:rsidTr="00A85EA5">
        <w:trPr>
          <w:trHeight w:val="1695"/>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4.</w:t>
            </w:r>
          </w:p>
        </w:tc>
        <w:tc>
          <w:tcPr>
            <w:tcW w:w="1476"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Проверочная работа</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(диктант контрольная работа)</w:t>
            </w:r>
          </w:p>
        </w:tc>
        <w:tc>
          <w:tcPr>
            <w:tcW w:w="1674"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 xml:space="preserve">В соответствии с </w:t>
            </w:r>
            <w:r w:rsidRPr="00326F7F">
              <w:rPr>
                <w:rFonts w:ascii="Times New Roman" w:hAnsi="Times New Roman" w:cs="Times New Roman"/>
                <w:color w:val="auto"/>
                <w:sz w:val="24"/>
                <w:szCs w:val="24"/>
              </w:rPr>
              <w:t>УМК</w:t>
            </w:r>
            <w:r w:rsidRPr="001C4A64">
              <w:rPr>
                <w:rFonts w:ascii="Times New Roman" w:hAnsi="Times New Roman" w:cs="Times New Roman"/>
                <w:sz w:val="24"/>
                <w:szCs w:val="24"/>
              </w:rPr>
              <w:t xml:space="preserve"> и  рабочей программой по предмету</w:t>
            </w:r>
          </w:p>
        </w:tc>
        <w:tc>
          <w:tcPr>
            <w:tcW w:w="3427"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Проверяется уровень освоения обучающимися предметных способов действия.</w:t>
            </w:r>
          </w:p>
        </w:tc>
        <w:tc>
          <w:tcPr>
            <w:tcW w:w="2631" w:type="dxa"/>
            <w:tcBorders>
              <w:top w:val="single" w:sz="4" w:space="0" w:color="000000"/>
              <w:left w:val="single" w:sz="4" w:space="0" w:color="000000"/>
              <w:bottom w:val="single" w:sz="4" w:space="0" w:color="000000"/>
              <w:right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Все задания  обязательны для выполнения. Учитель оценивает все задания по пятибалльной шкале.</w:t>
            </w:r>
          </w:p>
        </w:tc>
      </w:tr>
      <w:tr w:rsidR="001C4A64" w:rsidRPr="001C4A64" w:rsidTr="00A85EA5">
        <w:trPr>
          <w:trHeight w:val="1103"/>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5.</w:t>
            </w:r>
          </w:p>
        </w:tc>
        <w:tc>
          <w:tcPr>
            <w:tcW w:w="1476"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Решение проектной  задачи</w:t>
            </w:r>
          </w:p>
        </w:tc>
        <w:tc>
          <w:tcPr>
            <w:tcW w:w="1674"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 xml:space="preserve">В соответствии с </w:t>
            </w:r>
            <w:r w:rsidRPr="00326F7F">
              <w:rPr>
                <w:rFonts w:ascii="Times New Roman" w:hAnsi="Times New Roman" w:cs="Times New Roman"/>
                <w:color w:val="auto"/>
                <w:sz w:val="24"/>
                <w:szCs w:val="24"/>
              </w:rPr>
              <w:t>УМК</w:t>
            </w:r>
            <w:r w:rsidRPr="001C4A64">
              <w:rPr>
                <w:rFonts w:ascii="Times New Roman" w:hAnsi="Times New Roman" w:cs="Times New Roman"/>
                <w:sz w:val="24"/>
                <w:szCs w:val="24"/>
              </w:rPr>
              <w:t xml:space="preserve"> и  рабочей программой по предмету</w:t>
            </w:r>
          </w:p>
        </w:tc>
        <w:tc>
          <w:tcPr>
            <w:tcW w:w="3427"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Направлена на выявление уровня формирования УУД.</w:t>
            </w:r>
          </w:p>
        </w:tc>
        <w:tc>
          <w:tcPr>
            <w:tcW w:w="2631" w:type="dxa"/>
            <w:tcBorders>
              <w:top w:val="single" w:sz="4" w:space="0" w:color="000000"/>
              <w:left w:val="single" w:sz="4" w:space="0" w:color="000000"/>
              <w:bottom w:val="single" w:sz="4" w:space="0" w:color="000000"/>
              <w:right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Экспертная  оценка по специально созданным экспертным картам.</w:t>
            </w:r>
          </w:p>
        </w:tc>
      </w:tr>
      <w:tr w:rsidR="001C4A64" w:rsidRPr="001C4A64" w:rsidTr="00A85EA5">
        <w:trPr>
          <w:trHeight w:val="580"/>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6.</w:t>
            </w:r>
          </w:p>
        </w:tc>
        <w:tc>
          <w:tcPr>
            <w:tcW w:w="1476" w:type="dxa"/>
            <w:tcBorders>
              <w:top w:val="single" w:sz="4" w:space="0" w:color="000000"/>
              <w:left w:val="single" w:sz="4" w:space="0" w:color="000000"/>
              <w:bottom w:val="single" w:sz="4" w:space="0" w:color="000000"/>
            </w:tcBorders>
            <w:shd w:val="clear" w:color="auto" w:fill="auto"/>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 xml:space="preserve">Посещение КРЗ </w:t>
            </w:r>
          </w:p>
        </w:tc>
        <w:tc>
          <w:tcPr>
            <w:tcW w:w="1674" w:type="dxa"/>
            <w:tcBorders>
              <w:top w:val="single" w:sz="4" w:space="0" w:color="000000"/>
              <w:left w:val="single" w:sz="4" w:space="0" w:color="000000"/>
              <w:bottom w:val="single" w:sz="4" w:space="0" w:color="000000"/>
            </w:tcBorders>
            <w:shd w:val="clear" w:color="auto" w:fill="auto"/>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По расписанию.</w:t>
            </w:r>
          </w:p>
        </w:tc>
        <w:tc>
          <w:tcPr>
            <w:tcW w:w="3427" w:type="dxa"/>
            <w:tcBorders>
              <w:top w:val="single" w:sz="4" w:space="0" w:color="000000"/>
              <w:left w:val="single" w:sz="4" w:space="0" w:color="000000"/>
              <w:bottom w:val="single" w:sz="4" w:space="0" w:color="000000"/>
            </w:tcBorders>
            <w:shd w:val="clear" w:color="auto" w:fill="auto"/>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Решает проблемы и трудности обучающихся в обучении.</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Фиксируется учителем в журнале.</w:t>
            </w:r>
          </w:p>
        </w:tc>
      </w:tr>
      <w:tr w:rsidR="001C4A64" w:rsidRPr="001C4A64" w:rsidTr="00A85EA5">
        <w:trPr>
          <w:trHeight w:val="2944"/>
        </w:trPr>
        <w:tc>
          <w:tcPr>
            <w:tcW w:w="431"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7.</w:t>
            </w:r>
          </w:p>
        </w:tc>
        <w:tc>
          <w:tcPr>
            <w:tcW w:w="1476"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Итоговая проверочная работа</w:t>
            </w:r>
          </w:p>
        </w:tc>
        <w:tc>
          <w:tcPr>
            <w:tcW w:w="1674"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 xml:space="preserve">Май </w:t>
            </w:r>
          </w:p>
        </w:tc>
        <w:tc>
          <w:tcPr>
            <w:tcW w:w="3427" w:type="dxa"/>
            <w:tcBorders>
              <w:top w:val="single" w:sz="4" w:space="0" w:color="000000"/>
              <w:left w:val="single" w:sz="4" w:space="0" w:color="000000"/>
              <w:bottom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(формальный, рефлексивный, ресурсный)</w:t>
            </w:r>
          </w:p>
        </w:tc>
        <w:tc>
          <w:tcPr>
            <w:tcW w:w="2631" w:type="dxa"/>
            <w:tcBorders>
              <w:top w:val="single" w:sz="4" w:space="0" w:color="000000"/>
              <w:left w:val="single" w:sz="4" w:space="0" w:color="000000"/>
              <w:bottom w:val="single" w:sz="4" w:space="0" w:color="000000"/>
              <w:right w:val="single" w:sz="4" w:space="0" w:color="000000"/>
            </w:tcBorders>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Оценивание по пятибалльной шкале.</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Сравнение результатов стартовой и итоговой работы.</w:t>
            </w:r>
          </w:p>
        </w:tc>
      </w:tr>
    </w:tbl>
    <w:p w:rsidR="00113FAC" w:rsidRDefault="00113FAC" w:rsidP="00905076">
      <w:pPr>
        <w:tabs>
          <w:tab w:val="left" w:pos="0"/>
          <w:tab w:val="right" w:leader="dot" w:pos="9639"/>
        </w:tabs>
        <w:spacing w:after="0" w:line="240" w:lineRule="auto"/>
        <w:jc w:val="both"/>
        <w:rPr>
          <w:rFonts w:ascii="Times New Roman" w:hAnsi="Times New Roman" w:cs="Times New Roman"/>
          <w:b/>
          <w:bCs/>
          <w:sz w:val="28"/>
          <w:szCs w:val="28"/>
        </w:rPr>
      </w:pPr>
    </w:p>
    <w:p w:rsidR="00113FAC" w:rsidRPr="00326F7F" w:rsidRDefault="001C4A64" w:rsidP="00326F7F">
      <w:pPr>
        <w:tabs>
          <w:tab w:val="left" w:pos="0"/>
          <w:tab w:val="right" w:leader="dot" w:pos="9639"/>
        </w:tabs>
        <w:spacing w:after="0" w:line="240" w:lineRule="auto"/>
        <w:jc w:val="center"/>
        <w:rPr>
          <w:rFonts w:ascii="Times New Roman" w:hAnsi="Times New Roman" w:cs="Times New Roman"/>
          <w:b/>
          <w:bCs/>
          <w:sz w:val="26"/>
          <w:szCs w:val="26"/>
        </w:rPr>
      </w:pPr>
      <w:r w:rsidRPr="005450C1">
        <w:rPr>
          <w:rFonts w:ascii="Times New Roman" w:hAnsi="Times New Roman" w:cs="Times New Roman"/>
          <w:b/>
          <w:bCs/>
          <w:sz w:val="26"/>
          <w:szCs w:val="26"/>
        </w:rPr>
        <w:t>Выводы о достижении планируемых результатов освоения АООП ЗПР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543"/>
        <w:gridCol w:w="2835"/>
      </w:tblGrid>
      <w:tr w:rsidR="001C4A64" w:rsidRPr="001C4A64" w:rsidTr="00B77F3F">
        <w:trPr>
          <w:tblHeader/>
          <w:jc w:val="center"/>
        </w:trPr>
        <w:tc>
          <w:tcPr>
            <w:tcW w:w="3261" w:type="dxa"/>
            <w:vMerge w:val="restart"/>
            <w:vAlign w:val="cente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b/>
                <w:bCs/>
                <w:sz w:val="24"/>
                <w:szCs w:val="24"/>
              </w:rPr>
            </w:pPr>
            <w:r w:rsidRPr="001C4A64">
              <w:rPr>
                <w:rFonts w:ascii="Times New Roman" w:hAnsi="Times New Roman" w:cs="Times New Roman"/>
                <w:b/>
                <w:bCs/>
                <w:sz w:val="24"/>
                <w:szCs w:val="24"/>
              </w:rPr>
              <w:t>Вывод о достижении планируемых результатов освоения АООП НОО</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b/>
                <w:bCs/>
                <w:sz w:val="24"/>
                <w:szCs w:val="24"/>
              </w:rPr>
            </w:pPr>
          </w:p>
        </w:tc>
        <w:tc>
          <w:tcPr>
            <w:tcW w:w="6378" w:type="dxa"/>
            <w:gridSpan w:val="2"/>
            <w:vAlign w:val="center"/>
          </w:tcPr>
          <w:p w:rsidR="001C4A64" w:rsidRPr="001C4A64" w:rsidRDefault="001C4A64" w:rsidP="00905076">
            <w:pPr>
              <w:tabs>
                <w:tab w:val="left" w:pos="0"/>
                <w:tab w:val="right" w:leader="dot" w:pos="9639"/>
              </w:tabs>
              <w:spacing w:after="0" w:line="240" w:lineRule="auto"/>
              <w:jc w:val="center"/>
              <w:rPr>
                <w:rFonts w:ascii="Times New Roman" w:hAnsi="Times New Roman" w:cs="Times New Roman"/>
                <w:b/>
                <w:bCs/>
                <w:sz w:val="24"/>
                <w:szCs w:val="24"/>
              </w:rPr>
            </w:pPr>
            <w:r w:rsidRPr="001C4A64">
              <w:rPr>
                <w:rFonts w:ascii="Times New Roman" w:hAnsi="Times New Roman" w:cs="Times New Roman"/>
                <w:b/>
                <w:bCs/>
                <w:sz w:val="24"/>
                <w:szCs w:val="24"/>
              </w:rPr>
              <w:t>Показатели</w:t>
            </w:r>
          </w:p>
          <w:p w:rsidR="001C4A64" w:rsidRPr="001C4A64" w:rsidRDefault="001C4A64" w:rsidP="00905076">
            <w:pPr>
              <w:tabs>
                <w:tab w:val="left" w:pos="0"/>
                <w:tab w:val="right" w:leader="dot" w:pos="9639"/>
              </w:tabs>
              <w:spacing w:after="0" w:line="240" w:lineRule="auto"/>
              <w:jc w:val="center"/>
              <w:rPr>
                <w:rFonts w:ascii="Times New Roman" w:hAnsi="Times New Roman" w:cs="Times New Roman"/>
                <w:b/>
                <w:bCs/>
                <w:i/>
                <w:iCs/>
                <w:sz w:val="24"/>
                <w:szCs w:val="24"/>
              </w:rPr>
            </w:pPr>
          </w:p>
        </w:tc>
      </w:tr>
      <w:tr w:rsidR="001C4A64" w:rsidRPr="001C4A64" w:rsidTr="00113FAC">
        <w:trPr>
          <w:trHeight w:val="697"/>
          <w:tblHeader/>
          <w:jc w:val="center"/>
        </w:trPr>
        <w:tc>
          <w:tcPr>
            <w:tcW w:w="3261" w:type="dxa"/>
            <w:vMerge/>
            <w:vAlign w:val="center"/>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b/>
                <w:bCs/>
                <w:sz w:val="24"/>
                <w:szCs w:val="24"/>
              </w:rPr>
            </w:pPr>
          </w:p>
        </w:tc>
        <w:tc>
          <w:tcPr>
            <w:tcW w:w="3543" w:type="dxa"/>
            <w:vAlign w:val="center"/>
          </w:tcPr>
          <w:p w:rsidR="001C4A64" w:rsidRPr="001C4A64" w:rsidRDefault="001C4A64" w:rsidP="00113FAC">
            <w:pPr>
              <w:tabs>
                <w:tab w:val="left" w:pos="0"/>
                <w:tab w:val="right" w:leader="dot" w:pos="9639"/>
              </w:tabs>
              <w:spacing w:after="0" w:line="240" w:lineRule="auto"/>
              <w:rPr>
                <w:rFonts w:ascii="Times New Roman" w:hAnsi="Times New Roman" w:cs="Times New Roman"/>
                <w:b/>
                <w:bCs/>
                <w:sz w:val="24"/>
                <w:szCs w:val="24"/>
              </w:rPr>
            </w:pPr>
            <w:r w:rsidRPr="001C4A64">
              <w:rPr>
                <w:rFonts w:ascii="Times New Roman" w:hAnsi="Times New Roman" w:cs="Times New Roman"/>
                <w:b/>
                <w:bCs/>
                <w:sz w:val="24"/>
                <w:szCs w:val="24"/>
              </w:rPr>
              <w:t>Накопленная оценка (данные «Портфолио достижений»)</w:t>
            </w:r>
          </w:p>
        </w:tc>
        <w:tc>
          <w:tcPr>
            <w:tcW w:w="2835" w:type="dxa"/>
            <w:vAlign w:val="center"/>
          </w:tcPr>
          <w:p w:rsidR="001C4A64" w:rsidRPr="001C4A64" w:rsidRDefault="001C4A64" w:rsidP="00905076">
            <w:pPr>
              <w:tabs>
                <w:tab w:val="left" w:pos="0"/>
                <w:tab w:val="right" w:leader="dot" w:pos="9639"/>
              </w:tabs>
              <w:spacing w:after="0" w:line="240" w:lineRule="auto"/>
              <w:jc w:val="center"/>
              <w:rPr>
                <w:rFonts w:ascii="Times New Roman" w:hAnsi="Times New Roman" w:cs="Times New Roman"/>
                <w:b/>
                <w:bCs/>
                <w:sz w:val="24"/>
                <w:szCs w:val="24"/>
              </w:rPr>
            </w:pPr>
            <w:r w:rsidRPr="001C4A64">
              <w:rPr>
                <w:rFonts w:ascii="Times New Roman" w:hAnsi="Times New Roman" w:cs="Times New Roman"/>
                <w:b/>
                <w:bCs/>
                <w:sz w:val="24"/>
                <w:szCs w:val="24"/>
              </w:rPr>
              <w:t>Оценки за итоговые работы</w:t>
            </w:r>
          </w:p>
          <w:p w:rsidR="001C4A64" w:rsidRPr="001C4A64" w:rsidRDefault="001C4A64" w:rsidP="00905076">
            <w:pPr>
              <w:tabs>
                <w:tab w:val="left" w:pos="0"/>
                <w:tab w:val="right" w:leader="dot" w:pos="9639"/>
              </w:tabs>
              <w:spacing w:after="0" w:line="240" w:lineRule="auto"/>
              <w:jc w:val="center"/>
              <w:rPr>
                <w:rFonts w:ascii="Times New Roman" w:hAnsi="Times New Roman" w:cs="Times New Roman"/>
                <w:b/>
                <w:bCs/>
                <w:sz w:val="24"/>
                <w:szCs w:val="24"/>
              </w:rPr>
            </w:pPr>
          </w:p>
        </w:tc>
      </w:tr>
      <w:tr w:rsidR="001C4A64" w:rsidRPr="001C4A64" w:rsidTr="00B77F3F">
        <w:trPr>
          <w:jc w:val="center"/>
        </w:trPr>
        <w:tc>
          <w:tcPr>
            <w:tcW w:w="3261"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для решения простых учебно-познавательных и учебно-практических задач средствами данного предмета.</w:t>
            </w:r>
          </w:p>
        </w:tc>
        <w:tc>
          <w:tcPr>
            <w:tcW w:w="3543"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 материалах накопительной</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системы оценки зафиксировано достижение планируемых результатов по всем основным разделам учебной программы,</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как минимум, с оценкой «зачтено» (или «удовлетворительно»).</w:t>
            </w:r>
          </w:p>
        </w:tc>
        <w:tc>
          <w:tcPr>
            <w:tcW w:w="2835"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выполнения итоговых работ свидетельствуют о правильном выполнении не менее 50% заданий базового уровня.</w:t>
            </w:r>
          </w:p>
        </w:tc>
      </w:tr>
      <w:tr w:rsidR="001C4A64" w:rsidRPr="001C4A64" w:rsidTr="00B77F3F">
        <w:trPr>
          <w:jc w:val="center"/>
        </w:trPr>
        <w:tc>
          <w:tcPr>
            <w:tcW w:w="3261"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следующей</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ступени, на уровне осознанного произвольного овладения</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учебными действиями.</w:t>
            </w:r>
          </w:p>
        </w:tc>
        <w:tc>
          <w:tcPr>
            <w:tcW w:w="3543"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 материалах накопительной</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системы оценки зафиксировано достижение планируемых результатов по всем основным разделам учебной программы,</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причём не менее чем по половине разделов выставлена оценка «хорошо» или «отлично»</w:t>
            </w:r>
          </w:p>
        </w:tc>
        <w:tc>
          <w:tcPr>
            <w:tcW w:w="2835"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выполнения итоговых работ свидетельствуют о правильном выполнении не менее 65% заданий базового уровня и получении не менее 50%</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от максимального балла за выполнение заданий повышенного уровня.</w:t>
            </w:r>
          </w:p>
        </w:tc>
      </w:tr>
      <w:tr w:rsidR="001C4A64" w:rsidRPr="001C4A64" w:rsidTr="00B77F3F">
        <w:trPr>
          <w:jc w:val="center"/>
        </w:trPr>
        <w:tc>
          <w:tcPr>
            <w:tcW w:w="3261"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3) Выпускник не овладел опорной системой знаний и</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учебными действиями, необходимыми для продолжения образования на следующей ступени.</w:t>
            </w:r>
          </w:p>
        </w:tc>
        <w:tc>
          <w:tcPr>
            <w:tcW w:w="3543"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 материалах накопительной</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системы оценки не зафиксировано достижение планируемых</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результатов по всем основным разделам учебной программы</w:t>
            </w:r>
          </w:p>
        </w:tc>
        <w:tc>
          <w:tcPr>
            <w:tcW w:w="2835" w:type="dxa"/>
          </w:tcPr>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выполнения итоговых работ свидетельствуют о</w:t>
            </w:r>
          </w:p>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правильном выполнении менее 50% заданий базового уровня.</w:t>
            </w:r>
          </w:p>
        </w:tc>
      </w:tr>
    </w:tbl>
    <w:p w:rsidR="001C4A64" w:rsidRPr="001C4A64" w:rsidRDefault="001C4A64" w:rsidP="00905076">
      <w:pPr>
        <w:tabs>
          <w:tab w:val="left" w:pos="0"/>
          <w:tab w:val="right" w:leader="dot" w:pos="9639"/>
        </w:tabs>
        <w:spacing w:after="0" w:line="240" w:lineRule="auto"/>
        <w:jc w:val="both"/>
        <w:rPr>
          <w:rFonts w:ascii="Times New Roman" w:hAnsi="Times New Roman" w:cs="Times New Roman"/>
          <w:sz w:val="28"/>
          <w:szCs w:val="28"/>
        </w:rPr>
      </w:pPr>
    </w:p>
    <w:p w:rsidR="001C4A64" w:rsidRPr="005450C1" w:rsidRDefault="001C4A64" w:rsidP="00113FAC">
      <w:pPr>
        <w:tabs>
          <w:tab w:val="left" w:pos="0"/>
          <w:tab w:val="right" w:leader="dot" w:pos="9639"/>
        </w:tabs>
        <w:spacing w:after="0" w:line="240" w:lineRule="auto"/>
        <w:ind w:firstLine="567"/>
        <w:jc w:val="both"/>
        <w:rPr>
          <w:rFonts w:ascii="Times New Roman" w:hAnsi="Times New Roman" w:cs="Times New Roman"/>
          <w:sz w:val="26"/>
          <w:szCs w:val="26"/>
        </w:rPr>
      </w:pPr>
      <w:r w:rsidRPr="005450C1">
        <w:rPr>
          <w:rFonts w:ascii="Times New Roman" w:hAnsi="Times New Roman" w:cs="Times New Roman"/>
          <w:sz w:val="26"/>
          <w:szCs w:val="26"/>
        </w:rPr>
        <w:t xml:space="preserve">Решение об успешном освоении </w:t>
      </w:r>
      <w:r w:rsidRPr="005450C1">
        <w:rPr>
          <w:rFonts w:ascii="Times New Roman" w:hAnsi="Times New Roman" w:cs="Times New Roman"/>
          <w:bCs/>
          <w:sz w:val="26"/>
          <w:szCs w:val="26"/>
        </w:rPr>
        <w:t>АООП НОО</w:t>
      </w:r>
      <w:r w:rsidRPr="005450C1">
        <w:rPr>
          <w:rFonts w:ascii="Times New Roman" w:hAnsi="Times New Roman" w:cs="Times New Roman"/>
          <w:sz w:val="26"/>
          <w:szCs w:val="26"/>
        </w:rPr>
        <w:t xml:space="preserve"> и переводе выпускника </w:t>
      </w:r>
      <w:r w:rsidRPr="005450C1">
        <w:rPr>
          <w:rFonts w:ascii="Times New Roman" w:hAnsi="Times New Roman" w:cs="Times New Roman"/>
          <w:bCs/>
          <w:sz w:val="26"/>
          <w:szCs w:val="26"/>
        </w:rPr>
        <w:t>на следующий уровень общего образования</w:t>
      </w:r>
      <w:r w:rsidRPr="005450C1">
        <w:rPr>
          <w:rFonts w:ascii="Times New Roman" w:hAnsi="Times New Roman" w:cs="Times New Roman"/>
          <w:sz w:val="26"/>
          <w:szCs w:val="26"/>
        </w:rPr>
        <w:t xml:space="preserve"> принимается педагогическим советом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освоения АООП НОО и решение ТПМПК (повторное по окончанию 4 класса). Протокол с рекомендациями хранится в личном деле ученика. </w:t>
      </w:r>
    </w:p>
    <w:p w:rsidR="001C4A64" w:rsidRPr="005450C1" w:rsidRDefault="001C4A64" w:rsidP="00113FAC">
      <w:pPr>
        <w:tabs>
          <w:tab w:val="left" w:pos="0"/>
          <w:tab w:val="right" w:leader="dot" w:pos="9639"/>
        </w:tabs>
        <w:spacing w:after="0" w:line="240" w:lineRule="auto"/>
        <w:ind w:firstLine="567"/>
        <w:jc w:val="both"/>
        <w:rPr>
          <w:rFonts w:ascii="Times New Roman" w:hAnsi="Times New Roman" w:cs="Times New Roman"/>
          <w:sz w:val="26"/>
          <w:szCs w:val="26"/>
        </w:rPr>
      </w:pPr>
      <w:r w:rsidRPr="005450C1">
        <w:rPr>
          <w:rFonts w:ascii="Times New Roman" w:hAnsi="Times New Roman" w:cs="Times New Roman"/>
          <w:sz w:val="26"/>
          <w:szCs w:val="26"/>
        </w:rPr>
        <w:t xml:space="preserve">Решение </w:t>
      </w:r>
      <w:r w:rsidRPr="005450C1">
        <w:rPr>
          <w:rFonts w:ascii="Times New Roman" w:hAnsi="Times New Roman" w:cs="Times New Roman"/>
          <w:bCs/>
          <w:sz w:val="26"/>
          <w:szCs w:val="26"/>
        </w:rPr>
        <w:t xml:space="preserve">о переводе </w:t>
      </w:r>
      <w:r w:rsidRPr="005450C1">
        <w:rPr>
          <w:rFonts w:ascii="Times New Roman" w:hAnsi="Times New Roman" w:cs="Times New Roman"/>
          <w:sz w:val="26"/>
          <w:szCs w:val="26"/>
        </w:rPr>
        <w:t xml:space="preserve">обучающегося воспитанника на следующий уровень общего образования принимается одновременно с рассмотрением и утверждением </w:t>
      </w:r>
      <w:r w:rsidRPr="005450C1">
        <w:rPr>
          <w:rFonts w:ascii="Times New Roman" w:hAnsi="Times New Roman" w:cs="Times New Roman"/>
          <w:bCs/>
          <w:sz w:val="26"/>
          <w:szCs w:val="26"/>
        </w:rPr>
        <w:t>характеристики обучающегося</w:t>
      </w:r>
      <w:r w:rsidRPr="005450C1">
        <w:rPr>
          <w:rFonts w:ascii="Times New Roman" w:hAnsi="Times New Roman" w:cs="Times New Roman"/>
          <w:sz w:val="26"/>
          <w:szCs w:val="26"/>
        </w:rPr>
        <w:t>, в которой:</w:t>
      </w:r>
    </w:p>
    <w:p w:rsidR="001C4A64" w:rsidRPr="005450C1" w:rsidRDefault="00113FAC" w:rsidP="00113FAC">
      <w:pPr>
        <w:tabs>
          <w:tab w:val="left" w:pos="0"/>
          <w:tab w:val="right" w:leader="dot" w:pos="9639"/>
        </w:tabs>
        <w:spacing w:after="0" w:line="240" w:lineRule="auto"/>
        <w:jc w:val="both"/>
        <w:rPr>
          <w:rFonts w:ascii="Times New Roman" w:hAnsi="Times New Roman" w:cs="Times New Roman"/>
          <w:sz w:val="26"/>
          <w:szCs w:val="26"/>
        </w:rPr>
      </w:pPr>
      <w:r w:rsidRPr="005450C1">
        <w:rPr>
          <w:rFonts w:ascii="Times New Roman" w:hAnsi="Times New Roman" w:cs="Times New Roman"/>
          <w:sz w:val="26"/>
          <w:szCs w:val="26"/>
        </w:rPr>
        <w:t xml:space="preserve">- </w:t>
      </w:r>
      <w:r w:rsidR="001C4A64" w:rsidRPr="005450C1">
        <w:rPr>
          <w:rFonts w:ascii="Times New Roman" w:hAnsi="Times New Roman" w:cs="Times New Roman"/>
          <w:sz w:val="26"/>
          <w:szCs w:val="26"/>
        </w:rPr>
        <w:t>отмечаются образовательные достижения и положительные качества обучающегося;</w:t>
      </w:r>
    </w:p>
    <w:p w:rsidR="001C4A64" w:rsidRPr="005450C1" w:rsidRDefault="00113FAC" w:rsidP="00113FAC">
      <w:pPr>
        <w:tabs>
          <w:tab w:val="left" w:pos="0"/>
          <w:tab w:val="right" w:leader="dot" w:pos="9639"/>
        </w:tabs>
        <w:spacing w:after="0" w:line="240" w:lineRule="auto"/>
        <w:jc w:val="both"/>
        <w:rPr>
          <w:rFonts w:ascii="Times New Roman" w:hAnsi="Times New Roman" w:cs="Times New Roman"/>
          <w:sz w:val="26"/>
          <w:szCs w:val="26"/>
        </w:rPr>
      </w:pPr>
      <w:r w:rsidRPr="005450C1">
        <w:rPr>
          <w:rFonts w:ascii="Times New Roman" w:hAnsi="Times New Roman" w:cs="Times New Roman"/>
          <w:sz w:val="26"/>
          <w:szCs w:val="26"/>
        </w:rPr>
        <w:t xml:space="preserve">- </w:t>
      </w:r>
      <w:r w:rsidR="001C4A64" w:rsidRPr="005450C1">
        <w:rPr>
          <w:rFonts w:ascii="Times New Roman" w:hAnsi="Times New Roman" w:cs="Times New Roman"/>
          <w:sz w:val="26"/>
          <w:szCs w:val="26"/>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C4A64" w:rsidRPr="005450C1" w:rsidRDefault="00113FAC" w:rsidP="00113FAC">
      <w:pPr>
        <w:tabs>
          <w:tab w:val="left" w:pos="0"/>
          <w:tab w:val="right" w:leader="dot" w:pos="9639"/>
        </w:tabs>
        <w:spacing w:after="0" w:line="240" w:lineRule="auto"/>
        <w:jc w:val="both"/>
        <w:rPr>
          <w:rFonts w:ascii="Times New Roman" w:hAnsi="Times New Roman" w:cs="Times New Roman"/>
          <w:sz w:val="26"/>
          <w:szCs w:val="26"/>
        </w:rPr>
      </w:pPr>
      <w:r w:rsidRPr="005450C1">
        <w:rPr>
          <w:rFonts w:ascii="Times New Roman" w:hAnsi="Times New Roman" w:cs="Times New Roman"/>
          <w:sz w:val="26"/>
          <w:szCs w:val="26"/>
        </w:rPr>
        <w:t xml:space="preserve">- </w:t>
      </w:r>
      <w:r w:rsidR="001C4A64" w:rsidRPr="005450C1">
        <w:rPr>
          <w:rFonts w:ascii="Times New Roman" w:hAnsi="Times New Roman" w:cs="Times New Roman"/>
          <w:sz w:val="26"/>
          <w:szCs w:val="26"/>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1C4A64" w:rsidRPr="005450C1" w:rsidRDefault="001C4A64" w:rsidP="00113FAC">
      <w:pPr>
        <w:tabs>
          <w:tab w:val="left" w:pos="0"/>
          <w:tab w:val="right" w:leader="dot" w:pos="9639"/>
        </w:tabs>
        <w:spacing w:after="0" w:line="240" w:lineRule="auto"/>
        <w:ind w:firstLine="426"/>
        <w:jc w:val="both"/>
        <w:rPr>
          <w:rFonts w:ascii="Times New Roman" w:hAnsi="Times New Roman" w:cs="Times New Roman"/>
          <w:sz w:val="26"/>
          <w:szCs w:val="26"/>
        </w:rPr>
      </w:pPr>
      <w:r w:rsidRPr="005450C1">
        <w:rPr>
          <w:rFonts w:ascii="Times New Roman" w:hAnsi="Times New Roman" w:cs="Times New Roman"/>
          <w:sz w:val="26"/>
          <w:szCs w:val="26"/>
        </w:rPr>
        <w:t>Все выводы и оценки, включаемые в характеристику, должны быть подтверждены материалами портфолио достижений и другими объективными показателями.</w:t>
      </w:r>
    </w:p>
    <w:p w:rsidR="00113FAC" w:rsidRPr="005450C1" w:rsidRDefault="001C4A64" w:rsidP="00113FAC">
      <w:pPr>
        <w:tabs>
          <w:tab w:val="left" w:pos="0"/>
          <w:tab w:val="right" w:leader="dot" w:pos="9639"/>
        </w:tabs>
        <w:spacing w:after="0" w:line="240" w:lineRule="auto"/>
        <w:ind w:firstLine="567"/>
        <w:jc w:val="both"/>
        <w:rPr>
          <w:rFonts w:ascii="Times New Roman" w:hAnsi="Times New Roman" w:cs="Times New Roman"/>
          <w:sz w:val="26"/>
          <w:szCs w:val="26"/>
        </w:rPr>
      </w:pPr>
      <w:r w:rsidRPr="005450C1">
        <w:rPr>
          <w:rFonts w:ascii="Times New Roman" w:hAnsi="Times New Roman" w:cs="Times New Roman"/>
          <w:bCs/>
          <w:sz w:val="26"/>
          <w:szCs w:val="26"/>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3014CE" w:rsidRDefault="00133AFF" w:rsidP="00113FAC">
      <w:pPr>
        <w:tabs>
          <w:tab w:val="left" w:pos="0"/>
          <w:tab w:val="right" w:leader="dot" w:pos="9639"/>
        </w:tabs>
        <w:spacing w:after="0" w:line="240" w:lineRule="auto"/>
        <w:ind w:firstLine="567"/>
        <w:jc w:val="both"/>
        <w:rPr>
          <w:rFonts w:ascii="Times New Roman" w:hAnsi="Times New Roman" w:cs="Times New Roman"/>
          <w:sz w:val="26"/>
          <w:szCs w:val="26"/>
        </w:rPr>
      </w:pPr>
      <w:r w:rsidRPr="005450C1">
        <w:rPr>
          <w:rFonts w:ascii="Times New Roman" w:hAnsi="Times New Roman" w:cs="Times New Roman"/>
          <w:sz w:val="26"/>
          <w:szCs w:val="26"/>
        </w:rPr>
        <w:t>Система оценки достижения обучающимися с ЗПР планируемых результатов освоения АООП НОО</w:t>
      </w:r>
      <w:r w:rsidR="00113FAC" w:rsidRPr="005450C1">
        <w:rPr>
          <w:rFonts w:ascii="Times New Roman" w:hAnsi="Times New Roman" w:cs="Times New Roman"/>
          <w:sz w:val="26"/>
          <w:szCs w:val="26"/>
        </w:rPr>
        <w:t xml:space="preserve"> </w:t>
      </w:r>
      <w:r w:rsidRPr="005450C1">
        <w:rPr>
          <w:rFonts w:ascii="Times New Roman" w:hAnsi="Times New Roman" w:cs="Times New Roman"/>
          <w:sz w:val="26"/>
          <w:szCs w:val="26"/>
        </w:rPr>
        <w:t>должна предусматривать оценку достижени</w:t>
      </w:r>
      <w:r w:rsidR="003F6051" w:rsidRPr="005450C1">
        <w:rPr>
          <w:rFonts w:ascii="Times New Roman" w:hAnsi="Times New Roman" w:cs="Times New Roman"/>
          <w:sz w:val="26"/>
          <w:szCs w:val="26"/>
        </w:rPr>
        <w:t>я</w:t>
      </w:r>
      <w:r w:rsidR="00113FAC" w:rsidRPr="005450C1">
        <w:rPr>
          <w:rFonts w:ascii="Times New Roman" w:hAnsi="Times New Roman" w:cs="Times New Roman"/>
          <w:sz w:val="26"/>
          <w:szCs w:val="26"/>
        </w:rPr>
        <w:t xml:space="preserve"> </w:t>
      </w:r>
      <w:r w:rsidRPr="005450C1">
        <w:rPr>
          <w:rFonts w:ascii="Times New Roman" w:hAnsi="Times New Roman" w:cs="Times New Roman"/>
          <w:sz w:val="26"/>
          <w:szCs w:val="26"/>
        </w:rPr>
        <w:t xml:space="preserve">обучающимися с ЗПР планируемых результатов освоения программы коррекционной работы. </w:t>
      </w:r>
    </w:p>
    <w:p w:rsidR="00077993" w:rsidRPr="005450C1" w:rsidRDefault="00077993" w:rsidP="00113FAC">
      <w:pPr>
        <w:tabs>
          <w:tab w:val="left" w:pos="0"/>
          <w:tab w:val="right" w:leader="dot" w:pos="9639"/>
        </w:tabs>
        <w:spacing w:after="0" w:line="240" w:lineRule="auto"/>
        <w:ind w:firstLine="567"/>
        <w:jc w:val="both"/>
        <w:rPr>
          <w:rFonts w:ascii="Times New Roman" w:hAnsi="Times New Roman" w:cs="Times New Roman"/>
          <w:sz w:val="26"/>
          <w:szCs w:val="26"/>
        </w:rPr>
      </w:pPr>
    </w:p>
    <w:p w:rsidR="00576D40" w:rsidRPr="005450C1" w:rsidRDefault="00133AFF" w:rsidP="00905076">
      <w:pPr>
        <w:tabs>
          <w:tab w:val="left" w:pos="0"/>
          <w:tab w:val="right" w:leader="dot" w:pos="9639"/>
        </w:tabs>
        <w:spacing w:after="0" w:line="240" w:lineRule="auto"/>
        <w:ind w:firstLine="709"/>
        <w:jc w:val="both"/>
        <w:rPr>
          <w:rFonts w:ascii="Times New Roman" w:hAnsi="Times New Roman" w:cs="Times New Roman"/>
          <w:b/>
          <w:sz w:val="26"/>
          <w:szCs w:val="26"/>
        </w:rPr>
      </w:pPr>
      <w:r w:rsidRPr="005450C1">
        <w:rPr>
          <w:rFonts w:ascii="Times New Roman" w:hAnsi="Times New Roman" w:cs="Times New Roman"/>
          <w:b/>
          <w:sz w:val="26"/>
          <w:szCs w:val="26"/>
        </w:rPr>
        <w:t>О</w:t>
      </w:r>
      <w:r w:rsidR="00576D40" w:rsidRPr="005450C1">
        <w:rPr>
          <w:rFonts w:ascii="Times New Roman" w:hAnsi="Times New Roman" w:cs="Times New Roman"/>
          <w:b/>
          <w:sz w:val="26"/>
          <w:szCs w:val="26"/>
        </w:rPr>
        <w:t>ценк</w:t>
      </w:r>
      <w:r w:rsidRPr="005450C1">
        <w:rPr>
          <w:rFonts w:ascii="Times New Roman" w:hAnsi="Times New Roman" w:cs="Times New Roman"/>
          <w:b/>
          <w:sz w:val="26"/>
          <w:szCs w:val="26"/>
        </w:rPr>
        <w:t>а</w:t>
      </w:r>
      <w:r w:rsidR="00576D40" w:rsidRPr="005450C1">
        <w:rPr>
          <w:rFonts w:ascii="Times New Roman" w:hAnsi="Times New Roman" w:cs="Times New Roman"/>
          <w:b/>
          <w:sz w:val="26"/>
          <w:szCs w:val="26"/>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5450C1" w:rsidRDefault="009B3ECE" w:rsidP="00905076">
      <w:pPr>
        <w:spacing w:after="0" w:line="240" w:lineRule="auto"/>
        <w:contextualSpacing/>
        <w:jc w:val="both"/>
        <w:rPr>
          <w:rFonts w:ascii="Times New Roman" w:hAnsi="Times New Roman" w:cs="Times New Roman"/>
          <w:sz w:val="26"/>
          <w:szCs w:val="26"/>
        </w:rPr>
      </w:pPr>
      <w:r w:rsidRPr="005450C1">
        <w:rPr>
          <w:rFonts w:ascii="Times New Roman" w:hAnsi="Times New Roman" w:cs="Times New Roman"/>
          <w:sz w:val="26"/>
          <w:szCs w:val="26"/>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5450C1" w:rsidRDefault="009B3ECE" w:rsidP="00905076">
      <w:pPr>
        <w:spacing w:after="0" w:line="240" w:lineRule="auto"/>
        <w:contextualSpacing/>
        <w:jc w:val="both"/>
        <w:rPr>
          <w:rFonts w:ascii="Times New Roman" w:hAnsi="Times New Roman" w:cs="Times New Roman"/>
          <w:sz w:val="26"/>
          <w:szCs w:val="26"/>
        </w:rPr>
      </w:pPr>
      <w:r w:rsidRPr="005450C1">
        <w:rPr>
          <w:rFonts w:ascii="Times New Roman" w:hAnsi="Times New Roman" w:cs="Times New Roman"/>
          <w:sz w:val="26"/>
          <w:szCs w:val="26"/>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5450C1" w:rsidRDefault="009B3ECE" w:rsidP="00905076">
      <w:pPr>
        <w:spacing w:after="0" w:line="240" w:lineRule="auto"/>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5450C1">
        <w:rPr>
          <w:rFonts w:ascii="Times New Roman" w:hAnsi="Times New Roman" w:cs="Times New Roman"/>
          <w:sz w:val="26"/>
          <w:szCs w:val="26"/>
        </w:rPr>
        <w:t xml:space="preserve">достижения образовательных достижений и </w:t>
      </w:r>
      <w:r w:rsidRPr="005450C1">
        <w:rPr>
          <w:rFonts w:ascii="Times New Roman" w:hAnsi="Times New Roman" w:cs="Times New Roman"/>
          <w:sz w:val="26"/>
          <w:szCs w:val="26"/>
        </w:rPr>
        <w:t xml:space="preserve">преодоления отклонений развития. </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Оценка результатов освоения обучающимися </w:t>
      </w:r>
      <w:r w:rsidR="00651966" w:rsidRPr="005450C1">
        <w:rPr>
          <w:rFonts w:ascii="Times New Roman" w:hAnsi="Times New Roman" w:cs="Times New Roman"/>
          <w:sz w:val="26"/>
          <w:szCs w:val="26"/>
        </w:rPr>
        <w:t xml:space="preserve">с </w:t>
      </w:r>
      <w:r w:rsidR="003A27F4" w:rsidRPr="005450C1">
        <w:rPr>
          <w:rFonts w:ascii="Times New Roman" w:hAnsi="Times New Roman" w:cs="Times New Roman"/>
          <w:sz w:val="26"/>
          <w:szCs w:val="26"/>
        </w:rPr>
        <w:t>З</w:t>
      </w:r>
      <w:r w:rsidR="00651966" w:rsidRPr="005450C1">
        <w:rPr>
          <w:rFonts w:ascii="Times New Roman" w:hAnsi="Times New Roman" w:cs="Times New Roman"/>
          <w:sz w:val="26"/>
          <w:szCs w:val="26"/>
        </w:rPr>
        <w:t xml:space="preserve">ПР </w:t>
      </w:r>
      <w:r w:rsidRPr="005450C1">
        <w:rPr>
          <w:rFonts w:ascii="Times New Roman" w:hAnsi="Times New Roman" w:cs="Times New Roman"/>
          <w:sz w:val="26"/>
          <w:szCs w:val="26"/>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5450C1">
        <w:rPr>
          <w:rFonts w:ascii="Times New Roman" w:hAnsi="Times New Roman" w:cs="Times New Roman"/>
          <w:sz w:val="26"/>
          <w:szCs w:val="26"/>
        </w:rPr>
        <w:t>обучающимися</w:t>
      </w:r>
      <w:r w:rsidRPr="005450C1">
        <w:rPr>
          <w:rFonts w:ascii="Times New Roman" w:hAnsi="Times New Roman" w:cs="Times New Roman"/>
          <w:sz w:val="26"/>
          <w:szCs w:val="26"/>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5450C1">
        <w:rPr>
          <w:rFonts w:ascii="Times New Roman" w:hAnsi="Times New Roman" w:cs="Times New Roman"/>
          <w:sz w:val="26"/>
          <w:szCs w:val="26"/>
        </w:rPr>
        <w:t xml:space="preserve">с ЗПР </w:t>
      </w:r>
      <w:r w:rsidRPr="005450C1">
        <w:rPr>
          <w:rFonts w:ascii="Times New Roman" w:hAnsi="Times New Roman" w:cs="Times New Roman"/>
          <w:sz w:val="26"/>
          <w:szCs w:val="26"/>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r w:rsidR="005E2F9B" w:rsidRPr="005450C1">
        <w:rPr>
          <w:rFonts w:ascii="Times New Roman" w:hAnsi="Times New Roman" w:cs="Times New Roman"/>
          <w:sz w:val="26"/>
          <w:szCs w:val="26"/>
        </w:rPr>
        <w:t>влияния нарушений</w:t>
      </w:r>
      <w:r w:rsidRPr="005450C1">
        <w:rPr>
          <w:rFonts w:ascii="Times New Roman" w:hAnsi="Times New Roman" w:cs="Times New Roman"/>
          <w:sz w:val="26"/>
          <w:szCs w:val="26"/>
        </w:rPr>
        <w:t xml:space="preserve"> развития на учебно-познавательную дея</w:t>
      </w:r>
      <w:r w:rsidR="00651966" w:rsidRPr="005450C1">
        <w:rPr>
          <w:rFonts w:ascii="Times New Roman" w:hAnsi="Times New Roman" w:cs="Times New Roman"/>
          <w:sz w:val="26"/>
          <w:szCs w:val="26"/>
        </w:rPr>
        <w:t>тельность и повседневную жизнь</w:t>
      </w:r>
      <w:r w:rsidRPr="005450C1">
        <w:rPr>
          <w:rFonts w:ascii="Times New Roman" w:hAnsi="Times New Roman" w:cs="Times New Roman"/>
          <w:sz w:val="26"/>
          <w:szCs w:val="26"/>
        </w:rPr>
        <w:t>.</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Текущая диагностика используется для осуществления мониторинга в течение всего времени обучения </w:t>
      </w:r>
      <w:r w:rsidR="00651966" w:rsidRPr="005450C1">
        <w:rPr>
          <w:rFonts w:ascii="Times New Roman" w:hAnsi="Times New Roman" w:cs="Times New Roman"/>
          <w:sz w:val="26"/>
          <w:szCs w:val="26"/>
        </w:rPr>
        <w:t>обучающегося</w:t>
      </w:r>
      <w:r w:rsidRPr="005450C1">
        <w:rPr>
          <w:rFonts w:ascii="Times New Roman" w:hAnsi="Times New Roman" w:cs="Times New Roman"/>
          <w:sz w:val="26"/>
          <w:szCs w:val="26"/>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5450C1">
        <w:rPr>
          <w:rFonts w:ascii="Times New Roman" w:hAnsi="Times New Roman" w:cs="Times New Roman"/>
          <w:sz w:val="26"/>
          <w:szCs w:val="26"/>
        </w:rPr>
        <w:t xml:space="preserve">с ЗПР </w:t>
      </w:r>
      <w:r w:rsidRPr="005450C1">
        <w:rPr>
          <w:rFonts w:ascii="Times New Roman" w:hAnsi="Times New Roman" w:cs="Times New Roman"/>
          <w:sz w:val="26"/>
          <w:szCs w:val="26"/>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5450C1" w:rsidRDefault="009B3ECE"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5450C1">
        <w:rPr>
          <w:rFonts w:ascii="Times New Roman" w:hAnsi="Times New Roman" w:cs="Times New Roman"/>
          <w:sz w:val="26"/>
          <w:szCs w:val="26"/>
        </w:rPr>
        <w:t xml:space="preserve">с ЗПР </w:t>
      </w:r>
      <w:r w:rsidRPr="005450C1">
        <w:rPr>
          <w:rFonts w:ascii="Times New Roman" w:hAnsi="Times New Roman" w:cs="Times New Roman"/>
          <w:sz w:val="26"/>
          <w:szCs w:val="26"/>
        </w:rPr>
        <w:t>в соответствии с планируемыми результатами освоения</w:t>
      </w:r>
      <w:r w:rsidR="00651966" w:rsidRPr="005450C1">
        <w:rPr>
          <w:rFonts w:ascii="Times New Roman" w:hAnsi="Times New Roman" w:cs="Times New Roman"/>
          <w:sz w:val="26"/>
          <w:szCs w:val="26"/>
        </w:rPr>
        <w:t>обучающимися</w:t>
      </w:r>
      <w:r w:rsidRPr="005450C1">
        <w:rPr>
          <w:rFonts w:ascii="Times New Roman" w:hAnsi="Times New Roman" w:cs="Times New Roman"/>
          <w:sz w:val="26"/>
          <w:szCs w:val="26"/>
        </w:rPr>
        <w:t xml:space="preserve"> программы коррекционной работы.</w:t>
      </w:r>
    </w:p>
    <w:p w:rsidR="0065640F" w:rsidRPr="005450C1" w:rsidRDefault="0065640F" w:rsidP="00113FAC">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5450C1" w:rsidRDefault="009B3ECE" w:rsidP="000C0EB9">
      <w:pPr>
        <w:spacing w:after="0" w:line="240" w:lineRule="auto"/>
        <w:ind w:firstLine="567"/>
        <w:contextualSpacing/>
        <w:jc w:val="both"/>
        <w:rPr>
          <w:rFonts w:ascii="Times New Roman" w:hAnsi="Times New Roman" w:cs="Times New Roman"/>
          <w:sz w:val="26"/>
          <w:szCs w:val="26"/>
        </w:rPr>
      </w:pPr>
      <w:r w:rsidRPr="005450C1">
        <w:rPr>
          <w:rFonts w:ascii="Times New Roman" w:hAnsi="Times New Roman" w:cs="Times New Roman"/>
          <w:sz w:val="26"/>
          <w:szCs w:val="26"/>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26F7F" w:rsidRDefault="00BF6A01" w:rsidP="00326F7F">
      <w:pPr>
        <w:spacing w:after="0" w:line="240" w:lineRule="auto"/>
        <w:ind w:firstLine="426"/>
        <w:contextualSpacing/>
        <w:jc w:val="both"/>
        <w:rPr>
          <w:rFonts w:ascii="Times New Roman" w:hAnsi="Times New Roman"/>
          <w:sz w:val="26"/>
          <w:szCs w:val="26"/>
        </w:rPr>
      </w:pPr>
      <w:r w:rsidRPr="005450C1">
        <w:rPr>
          <w:rFonts w:ascii="Times New Roman" w:hAnsi="Times New Roman"/>
          <w:sz w:val="26"/>
          <w:szCs w:val="26"/>
        </w:rPr>
        <w:t xml:space="preserve">Результаты освоения обучающимися с ЗПР программы коррекционной работы </w:t>
      </w:r>
      <w:r w:rsidR="00326F7F">
        <w:rPr>
          <w:rFonts w:ascii="Times New Roman" w:hAnsi="Times New Roman"/>
          <w:sz w:val="26"/>
          <w:szCs w:val="26"/>
        </w:rPr>
        <w:t>не выносятся на итоговую оценку</w:t>
      </w:r>
    </w:p>
    <w:p w:rsidR="005D00E5" w:rsidRDefault="005D00E5" w:rsidP="00326F7F">
      <w:pPr>
        <w:spacing w:after="0" w:line="240" w:lineRule="auto"/>
        <w:ind w:firstLine="426"/>
        <w:contextualSpacing/>
        <w:jc w:val="both"/>
        <w:rPr>
          <w:rFonts w:ascii="Times New Roman" w:hAnsi="Times New Roman"/>
          <w:sz w:val="26"/>
          <w:szCs w:val="26"/>
        </w:rPr>
      </w:pPr>
    </w:p>
    <w:p w:rsidR="005D00E5" w:rsidRPr="00326F7F" w:rsidRDefault="005D00E5" w:rsidP="00326F7F">
      <w:pPr>
        <w:spacing w:after="0" w:line="240" w:lineRule="auto"/>
        <w:ind w:firstLine="426"/>
        <w:contextualSpacing/>
        <w:jc w:val="both"/>
        <w:rPr>
          <w:rFonts w:ascii="Times New Roman" w:hAnsi="Times New Roman"/>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bookmarkStart w:id="5" w:name="_Toc415833118"/>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CD11F9" w:rsidRDefault="00CD11F9" w:rsidP="00905076">
      <w:pPr>
        <w:tabs>
          <w:tab w:val="left" w:pos="0"/>
          <w:tab w:val="right" w:leader="dot" w:pos="9639"/>
        </w:tabs>
        <w:spacing w:after="0" w:line="240" w:lineRule="auto"/>
        <w:jc w:val="center"/>
        <w:outlineLvl w:val="1"/>
        <w:rPr>
          <w:rFonts w:ascii="Times New Roman" w:hAnsi="Times New Roman" w:cs="Times New Roman"/>
          <w:b/>
          <w:sz w:val="26"/>
          <w:szCs w:val="26"/>
        </w:rPr>
      </w:pPr>
    </w:p>
    <w:p w:rsidR="009850B4" w:rsidRDefault="009850B4" w:rsidP="008466F2">
      <w:pPr>
        <w:tabs>
          <w:tab w:val="left" w:pos="0"/>
          <w:tab w:val="right" w:leader="dot" w:pos="9639"/>
        </w:tabs>
        <w:spacing w:after="0" w:line="240" w:lineRule="auto"/>
        <w:outlineLvl w:val="1"/>
        <w:rPr>
          <w:rFonts w:ascii="Times New Roman" w:hAnsi="Times New Roman" w:cs="Times New Roman"/>
          <w:b/>
          <w:sz w:val="26"/>
          <w:szCs w:val="26"/>
        </w:rPr>
      </w:pPr>
    </w:p>
    <w:p w:rsidR="008466F2" w:rsidRPr="008466F2" w:rsidRDefault="008466F2" w:rsidP="008466F2">
      <w:pPr>
        <w:tabs>
          <w:tab w:val="left" w:pos="0"/>
          <w:tab w:val="right" w:leader="dot" w:pos="9639"/>
        </w:tabs>
        <w:spacing w:after="0" w:line="240" w:lineRule="auto"/>
        <w:outlineLvl w:val="1"/>
        <w:rPr>
          <w:rFonts w:ascii="Times New Roman" w:hAnsi="Times New Roman" w:cs="Times New Roman"/>
          <w:b/>
          <w:sz w:val="26"/>
          <w:szCs w:val="26"/>
        </w:rPr>
      </w:pPr>
    </w:p>
    <w:p w:rsidR="00826CED" w:rsidRPr="00A402AD" w:rsidRDefault="00077993" w:rsidP="00905076">
      <w:pPr>
        <w:tabs>
          <w:tab w:val="left" w:pos="0"/>
          <w:tab w:val="right" w:leader="dot" w:pos="9639"/>
        </w:tabs>
        <w:spacing w:after="0" w:line="240" w:lineRule="auto"/>
        <w:jc w:val="center"/>
        <w:outlineLvl w:val="1"/>
        <w:rPr>
          <w:rFonts w:ascii="Times New Roman" w:hAnsi="Times New Roman" w:cs="Times New Roman"/>
          <w:b/>
          <w:sz w:val="26"/>
          <w:szCs w:val="26"/>
        </w:rPr>
      </w:pPr>
      <w:r w:rsidRPr="00A402AD">
        <w:rPr>
          <w:rFonts w:ascii="Times New Roman" w:hAnsi="Times New Roman" w:cs="Times New Roman"/>
          <w:b/>
          <w:sz w:val="26"/>
          <w:szCs w:val="26"/>
        </w:rPr>
        <w:t>2.</w:t>
      </w:r>
      <w:r w:rsidR="00156537" w:rsidRPr="00A402AD">
        <w:rPr>
          <w:rFonts w:ascii="Times New Roman" w:hAnsi="Times New Roman" w:cs="Times New Roman"/>
          <w:b/>
          <w:sz w:val="26"/>
          <w:szCs w:val="26"/>
        </w:rPr>
        <w:t>2.</w:t>
      </w:r>
      <w:bookmarkEnd w:id="5"/>
      <w:r w:rsidR="00F348EF" w:rsidRPr="00A402AD">
        <w:rPr>
          <w:rFonts w:ascii="Times New Roman" w:hAnsi="Times New Roman" w:cs="Times New Roman"/>
          <w:b/>
          <w:sz w:val="26"/>
          <w:szCs w:val="26"/>
        </w:rPr>
        <w:t xml:space="preserve"> СОДЕРЖАТЕЛЬНЫЙ РАЗДЕЛ</w:t>
      </w:r>
    </w:p>
    <w:p w:rsidR="00826CED" w:rsidRPr="00A402AD" w:rsidRDefault="00826CED" w:rsidP="00905076">
      <w:pPr>
        <w:spacing w:after="0" w:line="240" w:lineRule="auto"/>
        <w:jc w:val="both"/>
        <w:rPr>
          <w:rFonts w:ascii="Times New Roman" w:hAnsi="Times New Roman" w:cs="Times New Roman"/>
          <w:sz w:val="26"/>
          <w:szCs w:val="26"/>
        </w:rPr>
      </w:pPr>
    </w:p>
    <w:p w:rsidR="00A85EA5" w:rsidRPr="00A402AD" w:rsidRDefault="00E36BC4" w:rsidP="00905076">
      <w:pPr>
        <w:tabs>
          <w:tab w:val="left" w:pos="0"/>
          <w:tab w:val="right" w:leader="dot" w:pos="9639"/>
        </w:tabs>
        <w:spacing w:after="0" w:line="240" w:lineRule="auto"/>
        <w:jc w:val="center"/>
        <w:rPr>
          <w:rFonts w:ascii="Times New Roman" w:hAnsi="Times New Roman" w:cs="Times New Roman"/>
          <w:b/>
          <w:color w:val="auto"/>
          <w:sz w:val="26"/>
          <w:szCs w:val="26"/>
        </w:rPr>
      </w:pPr>
      <w:r w:rsidRPr="00A402AD">
        <w:rPr>
          <w:rFonts w:ascii="Times New Roman" w:hAnsi="Times New Roman" w:cs="Times New Roman"/>
          <w:b/>
          <w:color w:val="auto"/>
          <w:sz w:val="26"/>
          <w:szCs w:val="26"/>
        </w:rPr>
        <w:t>2.</w:t>
      </w:r>
      <w:r w:rsidR="00B77F3F" w:rsidRPr="00A402AD">
        <w:rPr>
          <w:rFonts w:ascii="Times New Roman" w:hAnsi="Times New Roman" w:cs="Times New Roman"/>
          <w:b/>
          <w:color w:val="auto"/>
          <w:sz w:val="26"/>
          <w:szCs w:val="26"/>
        </w:rPr>
        <w:t>2.</w:t>
      </w:r>
      <w:r w:rsidR="00826CED" w:rsidRPr="00A402AD">
        <w:rPr>
          <w:rFonts w:ascii="Times New Roman" w:hAnsi="Times New Roman" w:cs="Times New Roman"/>
          <w:b/>
          <w:color w:val="auto"/>
          <w:sz w:val="26"/>
          <w:szCs w:val="26"/>
        </w:rPr>
        <w:t>1.  Программа формирования универсальных учебных действий</w:t>
      </w:r>
      <w:r w:rsidR="00A85EA5" w:rsidRPr="00A402AD">
        <w:rPr>
          <w:rFonts w:ascii="Times New Roman" w:hAnsi="Times New Roman" w:cs="Times New Roman"/>
          <w:b/>
          <w:color w:val="auto"/>
          <w:sz w:val="26"/>
          <w:szCs w:val="26"/>
        </w:rPr>
        <w:t xml:space="preserve"> </w:t>
      </w:r>
    </w:p>
    <w:p w:rsidR="000A2637" w:rsidRPr="00CE721F" w:rsidRDefault="00826CED" w:rsidP="00CE721F">
      <w:pPr>
        <w:tabs>
          <w:tab w:val="left" w:pos="0"/>
          <w:tab w:val="right" w:leader="dot" w:pos="9639"/>
        </w:tabs>
        <w:spacing w:after="0" w:line="240" w:lineRule="auto"/>
        <w:jc w:val="center"/>
        <w:rPr>
          <w:rFonts w:ascii="Times New Roman" w:hAnsi="Times New Roman" w:cs="Times New Roman"/>
          <w:b/>
          <w:color w:val="auto"/>
          <w:sz w:val="26"/>
          <w:szCs w:val="26"/>
        </w:rPr>
      </w:pPr>
      <w:r w:rsidRPr="00A402AD">
        <w:rPr>
          <w:rFonts w:ascii="Times New Roman" w:hAnsi="Times New Roman" w:cs="Times New Roman"/>
          <w:b/>
          <w:color w:val="auto"/>
          <w:sz w:val="26"/>
          <w:szCs w:val="26"/>
        </w:rPr>
        <w:t>у учащихся с ЗПР при получении НОО</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Программа формирования универсальных учебных действий у обучающихся с ЗПР при получении начального общего образования (далее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метапредметным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A402AD" w:rsidRPr="00A402AD" w:rsidRDefault="00A402A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b/>
          <w:color w:val="auto"/>
          <w:sz w:val="26"/>
          <w:szCs w:val="26"/>
        </w:rPr>
      </w:pPr>
      <w:r w:rsidRPr="00A402AD">
        <w:rPr>
          <w:rFonts w:ascii="Times New Roman" w:hAnsi="Times New Roman" w:cs="Times New Roman"/>
          <w:b/>
          <w:color w:val="auto"/>
          <w:sz w:val="26"/>
          <w:szCs w:val="26"/>
        </w:rPr>
        <w:t>Программа формирования УУД обеспечивает:</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реализацию системно-деятельностного и дифференцированного подхода, положенного в основу ФГОС НОО;</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реализацию преемственности всех ступеней образования и этапов усвоения содержания образования;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создание условий для готовности обучающихся к дальнейшему образованию, реализации доступного уровня самостоятельности в обучении;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целостность развития личности обучающегося.</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402AD" w:rsidRPr="00A402AD" w:rsidRDefault="00A402A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p>
    <w:p w:rsidR="00826CED" w:rsidRPr="00A402AD" w:rsidRDefault="00826CED" w:rsidP="00A402AD">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Задачи программы:</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установление ценностных ориентиров начального общего образования для обучающихся;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овладение обучающимися комплексом учебных действий, составляющих операциональный компонент учебной деятельности;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 основных компонентов учебной деятельности (познавательные и учебные мотивы, учебная цель, учебная задача, учебные операции);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определение состава и характеристики УУД;</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формирование способности к саморазвитию и самосовершенствованию путем сознательного и активного присвоения социального опыта. </w:t>
      </w:r>
    </w:p>
    <w:p w:rsidR="00826CED" w:rsidRPr="00A402AD" w:rsidRDefault="00826CED" w:rsidP="000C0EB9">
      <w:pPr>
        <w:tabs>
          <w:tab w:val="left" w:pos="0"/>
          <w:tab w:val="right" w:leader="dot" w:pos="9639"/>
        </w:tabs>
        <w:spacing w:after="0" w:line="240" w:lineRule="auto"/>
        <w:ind w:firstLine="567"/>
        <w:rPr>
          <w:rFonts w:ascii="Times New Roman" w:hAnsi="Times New Roman" w:cs="Times New Roman"/>
          <w:color w:val="auto"/>
          <w:sz w:val="26"/>
          <w:szCs w:val="26"/>
        </w:rPr>
      </w:pPr>
      <w:r w:rsidRPr="00A402AD">
        <w:rPr>
          <w:rFonts w:ascii="Times New Roman" w:hAnsi="Times New Roman" w:cs="Times New Roman"/>
          <w:color w:val="auto"/>
          <w:sz w:val="26"/>
          <w:szCs w:val="26"/>
        </w:rPr>
        <w:t>Программа формирования УУД содержит:</w:t>
      </w:r>
    </w:p>
    <w:p w:rsidR="00826CED" w:rsidRPr="00A402AD" w:rsidRDefault="00B77F3F"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описание ценностных ориентиров содержания образования при получении НОО;</w:t>
      </w:r>
    </w:p>
    <w:p w:rsidR="00826CED" w:rsidRPr="00A402AD" w:rsidRDefault="00B77F3F"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характеристики личностных, регулятивных, познавательных, коммуникативных УУД обучающихся;</w:t>
      </w:r>
    </w:p>
    <w:p w:rsidR="00826CED" w:rsidRPr="00A402AD" w:rsidRDefault="00B77F3F"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связь универсальных учебных действий с содержанием учебных предметов в соответствии с УМК «Школа России», коррекционных курсов и индивидуальной/подгрупповой логопедической работы;</w:t>
      </w:r>
    </w:p>
    <w:p w:rsidR="00826CED" w:rsidRPr="00A402AD" w:rsidRDefault="00B77F3F"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
    <w:p w:rsidR="00826CED" w:rsidRPr="00A402AD" w:rsidRDefault="00B77F3F"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w:t>
      </w:r>
    </w:p>
    <w:p w:rsidR="00A402AD" w:rsidRPr="00A402AD" w:rsidRDefault="00A402AD"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826CED" w:rsidRPr="00A402AD" w:rsidRDefault="00826CED" w:rsidP="00A402AD">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Ценностные ориентиры содержания образования при получении НОО</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Ценностные ориентиры начального общего образования отражают следующие целевые установки системы начального общего образования: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b/>
          <w:bCs/>
          <w:i/>
          <w:iCs/>
          <w:color w:val="auto"/>
          <w:sz w:val="26"/>
          <w:szCs w:val="26"/>
        </w:rPr>
        <w:t>• формирование основ гражданской идентичности личности</w:t>
      </w:r>
      <w:r w:rsidRPr="00A402AD">
        <w:rPr>
          <w:rFonts w:ascii="Times New Roman" w:hAnsi="Times New Roman" w:cs="Times New Roman"/>
          <w:color w:val="auto"/>
          <w:sz w:val="26"/>
          <w:szCs w:val="26"/>
        </w:rPr>
        <w:t xml:space="preserve"> на основе:</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восприятия мира как единого и целостного при разнообразии культур, национальностей, религий; уважения истории и культуры каждого народа;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b/>
          <w:bCs/>
          <w:i/>
          <w:iCs/>
          <w:color w:val="auto"/>
          <w:sz w:val="26"/>
          <w:szCs w:val="26"/>
        </w:rPr>
        <w:t>• формирование психологических условий развития общения, сотрудничества</w:t>
      </w:r>
      <w:r w:rsidRPr="00A402AD">
        <w:rPr>
          <w:rFonts w:ascii="Times New Roman" w:hAnsi="Times New Roman" w:cs="Times New Roman"/>
          <w:color w:val="auto"/>
          <w:sz w:val="26"/>
          <w:szCs w:val="26"/>
        </w:rPr>
        <w:t xml:space="preserve"> на основе:</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доброжелательности, доверия и внимания к людям, готовности к сотрудничеству и дружбе, оказанию помощи тем, кто в ней нуждается;</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 xml:space="preserve">уважения к окружающим </w:t>
      </w:r>
      <w:r w:rsidRPr="00A402AD">
        <w:rPr>
          <w:rFonts w:ascii="Times New Roman" w:hAnsi="Times New Roman" w:cs="Times New Roman"/>
          <w:color w:val="auto"/>
          <w:sz w:val="26"/>
          <w:szCs w:val="26"/>
        </w:rPr>
        <w:t>-</w:t>
      </w:r>
      <w:r w:rsidR="00826CED" w:rsidRPr="00A402AD">
        <w:rPr>
          <w:rFonts w:ascii="Times New Roman" w:hAnsi="Times New Roman" w:cs="Times New Roman"/>
          <w:color w:val="auto"/>
          <w:sz w:val="26"/>
          <w:szCs w:val="26"/>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Pr="00A402AD">
        <w:rPr>
          <w:rFonts w:ascii="Times New Roman" w:hAnsi="Times New Roman" w:cs="Times New Roman"/>
          <w:b/>
          <w:bCs/>
          <w:i/>
          <w:iCs/>
          <w:color w:val="auto"/>
          <w:sz w:val="26"/>
          <w:szCs w:val="26"/>
        </w:rPr>
        <w:t>развитие ценностно-смысловой сферы личности</w:t>
      </w:r>
      <w:r w:rsidRPr="00A402AD">
        <w:rPr>
          <w:rFonts w:ascii="Times New Roman" w:hAnsi="Times New Roman" w:cs="Times New Roman"/>
          <w:color w:val="auto"/>
          <w:sz w:val="26"/>
          <w:szCs w:val="26"/>
        </w:rPr>
        <w:t xml:space="preserve"> на основе общечеловеческих принципов нравственности и гуманизма:</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принятия и уважения ценностей семьи и образовательного учреждения, коллектива и общества и стремления следовать им;</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b/>
          <w:bCs/>
          <w:i/>
          <w:iCs/>
          <w:color w:val="auto"/>
          <w:sz w:val="26"/>
          <w:szCs w:val="26"/>
        </w:rPr>
        <w:t>• развитие умения учиться</w:t>
      </w:r>
      <w:r w:rsidRPr="00A402AD">
        <w:rPr>
          <w:rFonts w:ascii="Times New Roman" w:hAnsi="Times New Roman" w:cs="Times New Roman"/>
          <w:color w:val="auto"/>
          <w:sz w:val="26"/>
          <w:szCs w:val="26"/>
        </w:rPr>
        <w:t xml:space="preserve"> как первого шага к самообразованию и самовоспитанию, а именно:</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развитие широких познавательных интересов, инициативы и любознательности, мотивов познания и творчества;</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формирование умения учиться и способности к организации своей деятельности (планированию, контролю, оценке);</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b/>
          <w:bCs/>
          <w:i/>
          <w:iCs/>
          <w:color w:val="auto"/>
          <w:sz w:val="26"/>
          <w:szCs w:val="26"/>
        </w:rPr>
        <w:t>• развитие самостоятельности, инициативы и ответственности личности</w:t>
      </w:r>
      <w:r w:rsidRPr="00A402AD">
        <w:rPr>
          <w:rFonts w:ascii="Times New Roman" w:hAnsi="Times New Roman" w:cs="Times New Roman"/>
          <w:color w:val="auto"/>
          <w:sz w:val="26"/>
          <w:szCs w:val="26"/>
        </w:rPr>
        <w:t xml:space="preserve"> как условия её самоактуализации:</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развитие готовности к самостоятельным поступкам и действиям, ответственности за их результаты;</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формирование целеустремлённости и настойчивости в достижении целей, готовности к преодолению трудностей, жизненного оптимизма;</w:t>
      </w:r>
    </w:p>
    <w:p w:rsidR="00826CED" w:rsidRPr="00A402AD" w:rsidRDefault="000C0EB9" w:rsidP="000C0EB9">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00826CED" w:rsidRPr="00A402AD">
        <w:rPr>
          <w:rFonts w:ascii="Times New Roman" w:hAnsi="Times New Roman" w:cs="Times New Roman"/>
          <w:color w:val="auto"/>
          <w:sz w:val="26"/>
          <w:szCs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C0EB9" w:rsidRPr="00A402AD" w:rsidRDefault="000C0EB9" w:rsidP="000C0EB9">
      <w:pPr>
        <w:tabs>
          <w:tab w:val="left" w:pos="0"/>
          <w:tab w:val="right" w:leader="dot" w:pos="9639"/>
        </w:tabs>
        <w:spacing w:after="0" w:line="240" w:lineRule="auto"/>
        <w:ind w:firstLine="567"/>
        <w:jc w:val="both"/>
        <w:rPr>
          <w:rFonts w:ascii="Times New Roman" w:hAnsi="Times New Roman" w:cs="Times New Roman"/>
          <w:b/>
          <w:bCs/>
          <w:color w:val="auto"/>
          <w:sz w:val="26"/>
          <w:szCs w:val="26"/>
        </w:rPr>
      </w:pPr>
    </w:p>
    <w:p w:rsidR="00A85EA5"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 xml:space="preserve">Характеристика универсальных учебных действий для обучающихся </w:t>
      </w: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с ЗПР в младшем школьном возрасте</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 рамках деятельностного подхода в качестве общеучебных действий рассматриваются основные структурные ко</w:t>
      </w:r>
      <w:r w:rsidR="000C0EB9" w:rsidRPr="00A402AD">
        <w:rPr>
          <w:rFonts w:ascii="Times New Roman" w:hAnsi="Times New Roman" w:cs="Times New Roman"/>
          <w:color w:val="auto"/>
          <w:sz w:val="26"/>
          <w:szCs w:val="26"/>
        </w:rPr>
        <w:t xml:space="preserve">мпоненты учебной деятельности - - </w:t>
      </w:r>
      <w:r w:rsidRPr="00A402AD">
        <w:rPr>
          <w:rFonts w:ascii="Times New Roman" w:hAnsi="Times New Roman" w:cs="Times New Roman"/>
          <w:color w:val="auto"/>
          <w:sz w:val="26"/>
          <w:szCs w:val="26"/>
        </w:rPr>
        <w:t>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обучающихся с ЗПР.</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bookmarkStart w:id="6" w:name="bookmark90"/>
      <w:r w:rsidRPr="00A402AD">
        <w:rPr>
          <w:rFonts w:ascii="Times New Roman" w:hAnsi="Times New Roman" w:cs="Times New Roman"/>
          <w:b/>
          <w:bCs/>
          <w:color w:val="auto"/>
          <w:sz w:val="26"/>
          <w:szCs w:val="26"/>
        </w:rPr>
        <w:t>Понятие «универсальные учебные действия»</w:t>
      </w:r>
      <w:bookmarkEnd w:id="6"/>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A402AD" w:rsidRPr="00A402AD" w:rsidRDefault="00A402A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bookmarkStart w:id="7" w:name="bookmark91"/>
      <w:r w:rsidRPr="00A402AD">
        <w:rPr>
          <w:rFonts w:ascii="Times New Roman" w:hAnsi="Times New Roman" w:cs="Times New Roman"/>
          <w:b/>
          <w:bCs/>
          <w:color w:val="auto"/>
          <w:sz w:val="26"/>
          <w:szCs w:val="26"/>
        </w:rPr>
        <w:t>Функции универсальных учебных действий:</w:t>
      </w:r>
      <w:bookmarkEnd w:id="7"/>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w:t>
      </w:r>
      <w:r w:rsidR="000C0EB9" w:rsidRPr="00A402AD">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деятельности; лежат в основе организации и регуляции любой деятельности обучающегося независимо от её специально- предметного содержания.</w:t>
      </w:r>
    </w:p>
    <w:p w:rsidR="00A402AD" w:rsidRPr="00A402AD" w:rsidRDefault="00826CED" w:rsidP="00A402AD">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Универсальные учебные действия обеспечивают этапы усвоения учебного содержания и формирования психологических способностей обучающегося.</w:t>
      </w:r>
      <w:bookmarkStart w:id="8" w:name="bookmark92"/>
    </w:p>
    <w:p w:rsidR="00A402AD" w:rsidRPr="00A402AD" w:rsidRDefault="00A402AD" w:rsidP="00905076">
      <w:pPr>
        <w:tabs>
          <w:tab w:val="left" w:pos="0"/>
          <w:tab w:val="right" w:leader="dot" w:pos="9639"/>
        </w:tabs>
        <w:spacing w:after="0" w:line="240" w:lineRule="auto"/>
        <w:jc w:val="both"/>
        <w:rPr>
          <w:rFonts w:ascii="Times New Roman" w:hAnsi="Times New Roman" w:cs="Times New Roman"/>
          <w:b/>
          <w:bCs/>
          <w:color w:val="auto"/>
          <w:sz w:val="26"/>
          <w:szCs w:val="26"/>
        </w:rPr>
      </w:pP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Виды универсальных учебных действий</w:t>
      </w:r>
      <w:bookmarkEnd w:id="8"/>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 xml:space="preserve">Личностные универсальные учебные действия </w:t>
      </w:r>
      <w:r w:rsidR="00045178" w:rsidRPr="00A402AD">
        <w:rPr>
          <w:rFonts w:ascii="Times New Roman" w:hAnsi="Times New Roman" w:cs="Times New Roman"/>
          <w:color w:val="auto"/>
          <w:sz w:val="26"/>
          <w:szCs w:val="26"/>
        </w:rPr>
        <w:t>обеспечивают ценностно-</w:t>
      </w:r>
      <w:r w:rsidRPr="00A402AD">
        <w:rPr>
          <w:rFonts w:ascii="Times New Roman" w:hAnsi="Times New Roman" w:cs="Times New Roman"/>
          <w:color w:val="auto"/>
          <w:sz w:val="26"/>
          <w:szCs w:val="26"/>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Применительно к учебной деятельности следует выделить три вида личностных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личностное, профессиональное, жизненное самоопределение;</w:t>
      </w:r>
    </w:p>
    <w:p w:rsidR="00826CED" w:rsidRPr="00A402AD" w:rsidRDefault="00826CED" w:rsidP="00045178">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A402AD">
        <w:rPr>
          <w:rFonts w:ascii="Times New Roman" w:hAnsi="Times New Roman" w:cs="Times New Roman"/>
          <w:i/>
          <w:iCs/>
          <w:color w:val="auto"/>
          <w:sz w:val="26"/>
          <w:szCs w:val="26"/>
        </w:rPr>
        <w:t xml:space="preserve">какое значение и какой смысл имеет для меня учение?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и уметь на него отвечать; </w:t>
      </w:r>
    </w:p>
    <w:p w:rsidR="00826CE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нравственно-этическая ориентация, в том числе, и оценивание усваиваемого содержания (исходя из социальных и личностных ценностей</w:t>
      </w:r>
      <w:r w:rsidR="00B77F3F" w:rsidRPr="00A402AD">
        <w:rPr>
          <w:rFonts w:ascii="Times New Roman" w:hAnsi="Times New Roman" w:cs="Times New Roman"/>
          <w:color w:val="auto"/>
          <w:sz w:val="26"/>
          <w:szCs w:val="26"/>
        </w:rPr>
        <w:t>), обеспечивающее</w:t>
      </w:r>
      <w:r w:rsidRPr="00A402AD">
        <w:rPr>
          <w:rFonts w:ascii="Times New Roman" w:hAnsi="Times New Roman" w:cs="Times New Roman"/>
          <w:color w:val="auto"/>
          <w:sz w:val="26"/>
          <w:szCs w:val="26"/>
        </w:rPr>
        <w:t xml:space="preserve"> личностный моральный выбор.</w:t>
      </w:r>
    </w:p>
    <w:p w:rsidR="00A402AD" w:rsidRPr="00A402AD" w:rsidRDefault="00A402AD"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 xml:space="preserve">Регулятивные универсальные учебные действия </w:t>
      </w:r>
      <w:r w:rsidRPr="00A402AD">
        <w:rPr>
          <w:rFonts w:ascii="Times New Roman" w:hAnsi="Times New Roman" w:cs="Times New Roman"/>
          <w:color w:val="auto"/>
          <w:sz w:val="26"/>
          <w:szCs w:val="26"/>
        </w:rPr>
        <w:t xml:space="preserve">обеспечивают обучающимся с ЗПР организацию своей учебной деятельности. </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К ним относятся: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целеполагание как постановка учебной задачи на основе соотнесения того, что уже известно и усвоено учащимися, и того, что ещё неизвестно;</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планирование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прогнозирование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предвосхищение результата и уровня усвоения знаний, его временных характеристик;</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контроль в форме сличения способа действия и его результата с заданным эталоном с целью обнаружения отклонений и отличий от эталона;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коррекция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оценка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402A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 xml:space="preserve">Познавательные универсальные учебные действия </w:t>
      </w:r>
      <w:r w:rsidRPr="00A402AD">
        <w:rPr>
          <w:rFonts w:ascii="Times New Roman" w:hAnsi="Times New Roman" w:cs="Times New Roman"/>
          <w:color w:val="auto"/>
          <w:sz w:val="26"/>
          <w:szCs w:val="26"/>
        </w:rPr>
        <w:t>включают общеучебные и логические универсальные учебные действия, а также постановку и решение проблемы.</w:t>
      </w: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i/>
          <w:iCs/>
          <w:color w:val="auto"/>
          <w:sz w:val="26"/>
          <w:szCs w:val="26"/>
        </w:rPr>
        <w:t>Общеучебные универсальные действия</w:t>
      </w:r>
      <w:r w:rsidRPr="00A402AD">
        <w:rPr>
          <w:rFonts w:ascii="Times New Roman" w:hAnsi="Times New Roman" w:cs="Times New Roman"/>
          <w:b/>
          <w:bCs/>
          <w:color w:val="auto"/>
          <w:sz w:val="26"/>
          <w:szCs w:val="26"/>
        </w:rPr>
        <w:t>:</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самостоятельное выделение и формулирование познавательной цели;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структурирование знаний;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осознанное и произвольное построение речевого высказывания в устной и письменной форме;</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выбор наиболее эффективных способов решения задач в зависимости от конкретных условий;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рефлексия способов и условий действия, контроль и оценка процесса и результатов деятельности;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C0EB9"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Особую группу общеучебных универсальных действий составляют </w:t>
      </w:r>
      <w:r w:rsidRPr="00A402AD">
        <w:rPr>
          <w:rFonts w:ascii="Times New Roman" w:hAnsi="Times New Roman" w:cs="Times New Roman"/>
          <w:b/>
          <w:bCs/>
          <w:i/>
          <w:iCs/>
          <w:color w:val="auto"/>
          <w:sz w:val="26"/>
          <w:szCs w:val="26"/>
        </w:rPr>
        <w:t>знаково-символические действия</w:t>
      </w:r>
      <w:r w:rsidRPr="00A402AD">
        <w:rPr>
          <w:rFonts w:ascii="Times New Roman" w:hAnsi="Times New Roman" w:cs="Times New Roman"/>
          <w:b/>
          <w:bCs/>
          <w:color w:val="auto"/>
          <w:sz w:val="26"/>
          <w:szCs w:val="26"/>
        </w:rPr>
        <w:t>:</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моделирование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преобразование модели с целью выявления общих законов, определяющих данную предметную область.</w:t>
      </w: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color w:val="auto"/>
          <w:sz w:val="26"/>
          <w:szCs w:val="26"/>
        </w:rPr>
      </w:pPr>
      <w:r w:rsidRPr="00A402AD">
        <w:rPr>
          <w:rFonts w:ascii="Times New Roman" w:hAnsi="Times New Roman" w:cs="Times New Roman"/>
          <w:b/>
          <w:bCs/>
          <w:i/>
          <w:iCs/>
          <w:color w:val="auto"/>
          <w:sz w:val="26"/>
          <w:szCs w:val="26"/>
        </w:rPr>
        <w:t>Логические универсальные действия</w:t>
      </w:r>
      <w:r w:rsidRPr="00A402AD">
        <w:rPr>
          <w:rFonts w:ascii="Times New Roman" w:hAnsi="Times New Roman" w:cs="Times New Roman"/>
          <w:color w:val="auto"/>
          <w:sz w:val="26"/>
          <w:szCs w:val="26"/>
        </w:rPr>
        <w:t>:</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анализ объектов с целью выделения признаков (существенных, несущественных);</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синтез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составление целого из частей, в том числе самостоятельное достраивание с восполнением недостающих компонентов;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выбор оснований и критериев для сравнения, сериации, классификации объектов;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подведение под понятие, выведение следствий; </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установление причинно-следственных связей, представление цепочек объектов и явлений;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построение логической цепочки рассуждений, анализ истинности утверждений;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доказательство;</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выдвижение гипотез и их обоснование.</w:t>
      </w: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i/>
          <w:iCs/>
          <w:color w:val="auto"/>
          <w:sz w:val="26"/>
          <w:szCs w:val="26"/>
        </w:rPr>
        <w:t>Постановка и решение проблемы</w:t>
      </w:r>
      <w:r w:rsidRPr="00A402AD">
        <w:rPr>
          <w:rFonts w:ascii="Times New Roman" w:hAnsi="Times New Roman" w:cs="Times New Roman"/>
          <w:b/>
          <w:bCs/>
          <w:color w:val="auto"/>
          <w:sz w:val="26"/>
          <w:szCs w:val="26"/>
        </w:rPr>
        <w:t>:</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формулирование проблемы;</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самостоятельное создание способов решения проблем творческого и поискового характера.</w:t>
      </w:r>
    </w:p>
    <w:p w:rsidR="00826CED" w:rsidRPr="00A402AD" w:rsidRDefault="00826CED" w:rsidP="000C0EB9">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Коммуникативные универсальные учебные действия</w:t>
      </w:r>
      <w:r w:rsidRPr="00A402AD">
        <w:rPr>
          <w:rFonts w:ascii="Times New Roman" w:hAnsi="Times New Roman" w:cs="Times New Roman"/>
          <w:color w:val="auto"/>
          <w:sz w:val="26"/>
          <w:szCs w:val="26"/>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color w:val="auto"/>
          <w:sz w:val="26"/>
          <w:szCs w:val="26"/>
        </w:rPr>
      </w:pPr>
      <w:r w:rsidRPr="00A402AD">
        <w:rPr>
          <w:rFonts w:ascii="Times New Roman" w:hAnsi="Times New Roman" w:cs="Times New Roman"/>
          <w:b/>
          <w:bCs/>
          <w:color w:val="auto"/>
          <w:sz w:val="26"/>
          <w:szCs w:val="26"/>
        </w:rPr>
        <w:t>К коммуникативным действиям</w:t>
      </w:r>
      <w:r w:rsidRPr="00A402AD">
        <w:rPr>
          <w:rFonts w:ascii="Times New Roman" w:hAnsi="Times New Roman" w:cs="Times New Roman"/>
          <w:color w:val="auto"/>
          <w:sz w:val="26"/>
          <w:szCs w:val="26"/>
        </w:rPr>
        <w:t xml:space="preserve"> относятся: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планирование учебного сотрудничества с учителем и сверстниками </w:t>
      </w:r>
      <w:r w:rsidR="00347826"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определение цели, функций участников, способов взаимодействия;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постановка вопросов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инициативное сотрудничество в поиске и сборе информации;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разрешение конфликтов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управление поведением партнёра </w:t>
      </w:r>
      <w:r w:rsidR="000C0EB9"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контроль, коррекция, оценка его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26CED" w:rsidRPr="00A402AD" w:rsidRDefault="00826CED" w:rsidP="000C0EB9">
      <w:pPr>
        <w:tabs>
          <w:tab w:val="left" w:pos="0"/>
          <w:tab w:val="right" w:leader="dot" w:pos="9639"/>
        </w:tabs>
        <w:spacing w:after="0" w:line="240" w:lineRule="auto"/>
        <w:ind w:firstLine="426"/>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C0EB9" w:rsidRPr="00A402AD" w:rsidRDefault="000C0EB9" w:rsidP="000C0EB9">
      <w:pPr>
        <w:tabs>
          <w:tab w:val="left" w:pos="0"/>
          <w:tab w:val="right" w:leader="dot" w:pos="9639"/>
        </w:tabs>
        <w:spacing w:after="0" w:line="240" w:lineRule="auto"/>
        <w:ind w:firstLine="426"/>
        <w:jc w:val="both"/>
        <w:rPr>
          <w:rFonts w:ascii="Times New Roman" w:hAnsi="Times New Roman" w:cs="Times New Roman"/>
          <w:color w:val="auto"/>
          <w:sz w:val="26"/>
          <w:szCs w:val="26"/>
        </w:rPr>
      </w:pPr>
    </w:p>
    <w:p w:rsidR="00826CED" w:rsidRPr="00A402AD" w:rsidRDefault="00826CED" w:rsidP="000C0EB9">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Связь универсальных учебных действий с содержанием учебных предметов и коррекционных курсов начального общего образования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 </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Каждый из предметов помимо прямого эффекта обучения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приобретения определенных знаний, умений, навыков, вносит свой вклад в формирование универсальных учебных умений:</w:t>
      </w:r>
    </w:p>
    <w:p w:rsidR="00826CED" w:rsidRPr="00A402AD" w:rsidRDefault="00826CED" w:rsidP="004C4CD8">
      <w:pPr>
        <w:numPr>
          <w:ilvl w:val="0"/>
          <w:numId w:val="7"/>
        </w:numPr>
        <w:tabs>
          <w:tab w:val="left" w:pos="0"/>
          <w:tab w:val="num" w:pos="78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26CED" w:rsidRPr="00A402AD" w:rsidRDefault="00826CED" w:rsidP="004C4CD8">
      <w:pPr>
        <w:numPr>
          <w:ilvl w:val="0"/>
          <w:numId w:val="7"/>
        </w:numPr>
        <w:tabs>
          <w:tab w:val="left" w:pos="0"/>
          <w:tab w:val="num" w:pos="78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умения использовать знаковые системы и символы для моделирования объектов и отношений между ними;</w:t>
      </w:r>
    </w:p>
    <w:p w:rsidR="00826CED" w:rsidRPr="00A402AD" w:rsidRDefault="00826CED" w:rsidP="004C4CD8">
      <w:pPr>
        <w:numPr>
          <w:ilvl w:val="0"/>
          <w:numId w:val="7"/>
        </w:numPr>
        <w:tabs>
          <w:tab w:val="left" w:pos="0"/>
          <w:tab w:val="num" w:pos="78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Связь универсальных учебных действий с содержанием учебных предметов определяется следующими утверждениями:</w:t>
      </w:r>
    </w:p>
    <w:p w:rsidR="00826CED" w:rsidRPr="00A402AD" w:rsidRDefault="00826CED" w:rsidP="00A402AD">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УУД представляют собой целостную систему, в которой можно </w:t>
      </w:r>
      <w:r w:rsidR="00B77F3F" w:rsidRPr="00A402AD">
        <w:rPr>
          <w:rFonts w:ascii="Times New Roman" w:hAnsi="Times New Roman" w:cs="Times New Roman"/>
          <w:color w:val="auto"/>
          <w:sz w:val="26"/>
          <w:szCs w:val="26"/>
        </w:rPr>
        <w:t>выделить</w:t>
      </w:r>
      <w:r w:rsidRPr="00A402AD">
        <w:rPr>
          <w:rFonts w:ascii="Times New Roman" w:hAnsi="Times New Roman" w:cs="Times New Roman"/>
          <w:color w:val="auto"/>
          <w:sz w:val="26"/>
          <w:szCs w:val="26"/>
        </w:rPr>
        <w:t xml:space="preserve"> взаимосвязанные и взаимообуславливающие виды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коммуникативные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обеспечивающие социальную компетентность,</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познавательные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w:t>
      </w:r>
      <w:r w:rsidR="00B77F3F" w:rsidRPr="00A402AD">
        <w:rPr>
          <w:rFonts w:ascii="Times New Roman" w:hAnsi="Times New Roman" w:cs="Times New Roman"/>
          <w:color w:val="auto"/>
          <w:sz w:val="26"/>
          <w:szCs w:val="26"/>
        </w:rPr>
        <w:t>общеучебные</w:t>
      </w:r>
      <w:r w:rsidRPr="00A402AD">
        <w:rPr>
          <w:rFonts w:ascii="Times New Roman" w:hAnsi="Times New Roman" w:cs="Times New Roman"/>
          <w:color w:val="auto"/>
          <w:sz w:val="26"/>
          <w:szCs w:val="26"/>
        </w:rPr>
        <w:t>, логические, связанные с решением проблемы,</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личностные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определяющие мотивационную ориентацию,</w:t>
      </w:r>
    </w:p>
    <w:p w:rsidR="00826CED" w:rsidRPr="00A402AD" w:rsidRDefault="007645B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регулятивные -</w:t>
      </w:r>
      <w:r w:rsidR="00826CED" w:rsidRPr="00A402AD">
        <w:rPr>
          <w:rFonts w:ascii="Times New Roman" w:hAnsi="Times New Roman" w:cs="Times New Roman"/>
          <w:color w:val="auto"/>
          <w:sz w:val="26"/>
          <w:szCs w:val="26"/>
        </w:rPr>
        <w:t xml:space="preserve"> обеспечивающие организацию собственной деятельности. </w:t>
      </w:r>
    </w:p>
    <w:p w:rsidR="00826CED" w:rsidRPr="00A402AD" w:rsidRDefault="00826CED" w:rsidP="00A402AD">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826CED" w:rsidRPr="00A402AD" w:rsidRDefault="00826CED" w:rsidP="00A402AD">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826CED" w:rsidRPr="00A402AD" w:rsidRDefault="00826CED" w:rsidP="00A402AD">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наличие целостного, социально-ориентированного взгляда на мир в его органичном единстве природной и социальной частей;</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наличие уважительного отношения к иному мнению, истории и культуре других народов;</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наличие адекватных представлений о собственных возможностях, о насущно необходимом жизнеобеспечении;</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владение начальными навыками адаптации в динамично изменяющемся и развивающемся мире;</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владение социально-бытовыми умениями, используемыми в повседневной жизни;</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способность к осмыслению и дифференциации картины мира, её временно-пространственной организации;</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способность к осмыслению социального окружения, своего места в нём, принятие соответствующих возрасту ценностей и социальных ролей;</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наличие социально значимых мотивов учебной деятельности, способность принимать и выполнять социальные роли обучающегося;</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владение навыками сотрудничества со взрослыми и сверстниками в разных социальных ситуациях;</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проявление эстетических потребностей, ценностей и чувств;</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826CED" w:rsidRPr="00A402AD" w:rsidRDefault="00826CED" w:rsidP="004C4CD8">
      <w:pPr>
        <w:numPr>
          <w:ilvl w:val="0"/>
          <w:numId w:val="9"/>
        </w:numPr>
        <w:tabs>
          <w:tab w:val="left" w:pos="0"/>
          <w:tab w:val="right" w:leader="dot" w:pos="9639"/>
        </w:tabs>
        <w:spacing w:after="0" w:line="240" w:lineRule="auto"/>
        <w:jc w:val="both"/>
        <w:rPr>
          <w:rFonts w:ascii="Times New Roman" w:hAnsi="Times New Roman" w:cs="Times New Roman"/>
          <w:i/>
          <w:iCs/>
          <w:color w:val="auto"/>
          <w:sz w:val="26"/>
          <w:szCs w:val="26"/>
        </w:rPr>
      </w:pPr>
      <w:r w:rsidRPr="00A402AD">
        <w:rPr>
          <w:rFonts w:ascii="Times New Roman" w:hAnsi="Times New Roman" w:cs="Times New Roman"/>
          <w:color w:val="auto"/>
          <w:sz w:val="26"/>
          <w:szCs w:val="26"/>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826CED" w:rsidRPr="00A402AD" w:rsidRDefault="00826CED" w:rsidP="007645BC">
      <w:pPr>
        <w:tabs>
          <w:tab w:val="left" w:pos="0"/>
          <w:tab w:val="right" w:leader="dot" w:pos="9639"/>
        </w:tabs>
        <w:spacing w:after="0" w:line="240" w:lineRule="auto"/>
        <w:ind w:firstLine="426"/>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Для достижения указанных личностных результатов в системе учебников с</w:t>
      </w:r>
      <w:r w:rsidR="008466F2">
        <w:rPr>
          <w:rFonts w:ascii="Times New Roman" w:hAnsi="Times New Roman" w:cs="Times New Roman"/>
          <w:color w:val="auto"/>
          <w:sz w:val="26"/>
          <w:szCs w:val="26"/>
        </w:rPr>
        <w:t>о</w:t>
      </w:r>
      <w:r w:rsidRPr="00A402AD">
        <w:rPr>
          <w:rFonts w:ascii="Times New Roman" w:hAnsi="Times New Roman" w:cs="Times New Roman"/>
          <w:color w:val="auto"/>
          <w:sz w:val="26"/>
          <w:szCs w:val="26"/>
        </w:rPr>
        <w:t xml:space="preserve"> </w:t>
      </w:r>
      <w:r w:rsidR="008466F2">
        <w:rPr>
          <w:rFonts w:ascii="Times New Roman" w:hAnsi="Times New Roman" w:cs="Times New Roman"/>
          <w:color w:val="auto"/>
          <w:sz w:val="26"/>
          <w:szCs w:val="26"/>
        </w:rPr>
        <w:t>2</w:t>
      </w:r>
      <w:r w:rsidRPr="00A402AD">
        <w:rPr>
          <w:rFonts w:ascii="Times New Roman" w:hAnsi="Times New Roman" w:cs="Times New Roman"/>
          <w:color w:val="auto"/>
          <w:sz w:val="26"/>
          <w:szCs w:val="26"/>
        </w:rPr>
        <w:t xml:space="preserve"> по 4 класс включены соответствующие разделы и темы, разнообразные по форме и содержанию тексты, упражнения, задания, задачи. </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В курсе «Окружающий мир»</w:t>
      </w:r>
      <w:r w:rsidRPr="00A402AD">
        <w:rPr>
          <w:rFonts w:ascii="Times New Roman" w:hAnsi="Times New Roman" w:cs="Times New Roman"/>
          <w:color w:val="auto"/>
          <w:sz w:val="26"/>
          <w:szCs w:val="26"/>
        </w:rPr>
        <w:t xml:space="preserve">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это темы «Природа России», «Страницы истории Отечества», «Родной край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часть большой страны», «Современная Россия», «Жизнь города и села», «Что такое Родина?», «Что мы знаем о народах России?»,</w:t>
      </w:r>
      <w:r w:rsidR="008D276A" w:rsidRPr="00A402AD">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«Россия на карте».</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Учащиеся выполняют учебные проекты «Родной город», «Города России», «Кто нас защищает» (знакомство с Вооруженными Силами </w:t>
      </w:r>
      <w:r w:rsidR="00B77F3F" w:rsidRPr="00A402AD">
        <w:rPr>
          <w:rFonts w:ascii="Times New Roman" w:hAnsi="Times New Roman" w:cs="Times New Roman"/>
          <w:color w:val="auto"/>
          <w:sz w:val="26"/>
          <w:szCs w:val="26"/>
        </w:rPr>
        <w:t>России, Государственной</w:t>
      </w:r>
      <w:r w:rsidRPr="00A402AD">
        <w:rPr>
          <w:rFonts w:ascii="Times New Roman" w:hAnsi="Times New Roman" w:cs="Times New Roman"/>
          <w:color w:val="auto"/>
          <w:sz w:val="26"/>
          <w:szCs w:val="26"/>
        </w:rPr>
        <w:t xml:space="preserve"> службой пожарной охраны, МЧС России) и др.</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 xml:space="preserve">В курсе «Литературное чтение» </w:t>
      </w:r>
      <w:r w:rsidR="007645BC" w:rsidRPr="00A402AD">
        <w:rPr>
          <w:rFonts w:ascii="Times New Roman" w:hAnsi="Times New Roman" w:cs="Times New Roman"/>
          <w:b/>
          <w:bCs/>
          <w:color w:val="auto"/>
          <w:sz w:val="26"/>
          <w:szCs w:val="26"/>
        </w:rPr>
        <w:t>-</w:t>
      </w:r>
      <w:r w:rsidRPr="00A402AD">
        <w:rPr>
          <w:rFonts w:ascii="Times New Roman" w:hAnsi="Times New Roman" w:cs="Times New Roman"/>
          <w:b/>
          <w:bCs/>
          <w:color w:val="auto"/>
          <w:sz w:val="26"/>
          <w:szCs w:val="26"/>
        </w:rPr>
        <w:t xml:space="preserve"> </w:t>
      </w:r>
      <w:r w:rsidRPr="00A402AD">
        <w:rPr>
          <w:rFonts w:ascii="Times New Roman" w:hAnsi="Times New Roman" w:cs="Times New Roman"/>
          <w:color w:val="auto"/>
          <w:sz w:val="26"/>
          <w:szCs w:val="26"/>
        </w:rPr>
        <w:t xml:space="preserve">это разделы: «Устное народное творчество», «Летописи, былины, жития», «Родина», «Люблю природу русскую», «Поэтическая тетрадь», «Природа и мы», «Из русской </w:t>
      </w:r>
      <w:r w:rsidR="00B77F3F" w:rsidRPr="00A402AD">
        <w:rPr>
          <w:rFonts w:ascii="Times New Roman" w:hAnsi="Times New Roman" w:cs="Times New Roman"/>
          <w:color w:val="auto"/>
          <w:sz w:val="26"/>
          <w:szCs w:val="26"/>
        </w:rPr>
        <w:t>классической литературы</w:t>
      </w:r>
      <w:r w:rsidRPr="00A402AD">
        <w:rPr>
          <w:rFonts w:ascii="Times New Roman" w:hAnsi="Times New Roman" w:cs="Times New Roman"/>
          <w:color w:val="auto"/>
          <w:sz w:val="26"/>
          <w:szCs w:val="26"/>
        </w:rPr>
        <w:t>»,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В курсе «Русский язык»</w:t>
      </w:r>
      <w:r w:rsidRPr="00A402AD">
        <w:rPr>
          <w:rFonts w:ascii="Times New Roman" w:hAnsi="Times New Roman" w:cs="Times New Roman"/>
          <w:color w:val="auto"/>
          <w:sz w:val="26"/>
          <w:szCs w:val="26"/>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русском языке. В этой связи даны тексты И.Д. Тургенева, А.И. Куприна, А.Н.Толстого, Д.С.Лихачёва, М.М. </w:t>
      </w:r>
      <w:r w:rsidR="00B77F3F" w:rsidRPr="00A402AD">
        <w:rPr>
          <w:rFonts w:ascii="Times New Roman" w:hAnsi="Times New Roman" w:cs="Times New Roman"/>
          <w:color w:val="auto"/>
          <w:sz w:val="26"/>
          <w:szCs w:val="26"/>
        </w:rPr>
        <w:t>Пришвина, И.</w:t>
      </w:r>
      <w:r w:rsidRPr="00A402AD">
        <w:rPr>
          <w:rFonts w:ascii="Times New Roman" w:hAnsi="Times New Roman" w:cs="Times New Roman"/>
          <w:color w:val="auto"/>
          <w:sz w:val="26"/>
          <w:szCs w:val="26"/>
        </w:rPr>
        <w:t xml:space="preserve"> С. Соколова-Микитова, К.Г. Паустовского и др., поэтические </w:t>
      </w:r>
      <w:r w:rsidR="00B77F3F" w:rsidRPr="00A402AD">
        <w:rPr>
          <w:rFonts w:ascii="Times New Roman" w:hAnsi="Times New Roman" w:cs="Times New Roman"/>
          <w:color w:val="auto"/>
          <w:sz w:val="26"/>
          <w:szCs w:val="26"/>
        </w:rPr>
        <w:t>строки А.С.Пушкина</w:t>
      </w:r>
      <w:r w:rsidRPr="00A402AD">
        <w:rPr>
          <w:rFonts w:ascii="Times New Roman" w:hAnsi="Times New Roman" w:cs="Times New Roman"/>
          <w:color w:val="auto"/>
          <w:sz w:val="26"/>
          <w:szCs w:val="26"/>
        </w:rPr>
        <w:t xml:space="preserve">, И.А. Бунина, М.Ю. Лермонтова, Н.М. Рубцова, Н.И. Сладкова, С.Я.Маршака и др., убеждающие учащихся в красоте, образности, </w:t>
      </w:r>
      <w:r w:rsidR="00B77F3F" w:rsidRPr="00A402AD">
        <w:rPr>
          <w:rFonts w:ascii="Times New Roman" w:hAnsi="Times New Roman" w:cs="Times New Roman"/>
          <w:color w:val="auto"/>
          <w:sz w:val="26"/>
          <w:szCs w:val="26"/>
        </w:rPr>
        <w:t>богатстве русского</w:t>
      </w:r>
      <w:r w:rsidRPr="00A402AD">
        <w:rPr>
          <w:rFonts w:ascii="Times New Roman" w:hAnsi="Times New Roman" w:cs="Times New Roman"/>
          <w:color w:val="auto"/>
          <w:sz w:val="26"/>
          <w:szCs w:val="26"/>
        </w:rPr>
        <w:t xml:space="preserve"> языка. Ученики составляют тексты, рассказы о своей малой родине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крае, городе, селе, об их достопримечательностях, природных и культурно-исторических особенностях.</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В курсе «Математика»</w:t>
      </w:r>
      <w:r w:rsidRPr="00A402AD">
        <w:rPr>
          <w:rFonts w:ascii="Times New Roman" w:hAnsi="Times New Roman" w:cs="Times New Roman"/>
          <w:color w:val="auto"/>
          <w:sz w:val="26"/>
          <w:szCs w:val="26"/>
        </w:rPr>
        <w:t xml:space="preserve">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в сюжетах текстовых задач (например, в 3 и 4 классах) представлены сведения из истор</w:t>
      </w:r>
      <w:r w:rsidR="007645BC" w:rsidRPr="00A402AD">
        <w:rPr>
          <w:rFonts w:ascii="Times New Roman" w:hAnsi="Times New Roman" w:cs="Times New Roman"/>
          <w:color w:val="auto"/>
          <w:sz w:val="26"/>
          <w:szCs w:val="26"/>
        </w:rPr>
        <w:t>ического прошлого нашей страны -</w:t>
      </w:r>
      <w:r w:rsidRPr="00A402AD">
        <w:rPr>
          <w:rFonts w:ascii="Times New Roman" w:hAnsi="Times New Roman" w:cs="Times New Roman"/>
          <w:color w:val="auto"/>
          <w:sz w:val="26"/>
          <w:szCs w:val="26"/>
        </w:rPr>
        <w:t xml:space="preserve">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В курсе «Музыка»</w:t>
      </w:r>
      <w:r w:rsidRPr="00A402AD">
        <w:rPr>
          <w:rFonts w:ascii="Times New Roman" w:hAnsi="Times New Roman" w:cs="Times New Roman"/>
          <w:color w:val="auto"/>
          <w:sz w:val="26"/>
          <w:szCs w:val="26"/>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В курсе «Изобразительное искусство»</w:t>
      </w:r>
      <w:r w:rsidRPr="00A402AD">
        <w:rPr>
          <w:rFonts w:ascii="Times New Roman" w:hAnsi="Times New Roman" w:cs="Times New Roman"/>
          <w:color w:val="auto"/>
          <w:sz w:val="26"/>
          <w:szCs w:val="26"/>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в мир большой культуры».</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В курсе иностранного языка (английского)</w:t>
      </w:r>
      <w:r w:rsidRPr="00A402AD">
        <w:rPr>
          <w:rFonts w:ascii="Times New Roman" w:hAnsi="Times New Roman" w:cs="Times New Roman"/>
          <w:color w:val="auto"/>
          <w:sz w:val="26"/>
          <w:szCs w:val="26"/>
        </w:rPr>
        <w:t xml:space="preserve"> с этой целью предлагаются тексты и диалоги о культуре России и аналогичные тексты о культуре и истории изучаемых стран. </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о России и её столице Москве, о немецких, российских музеях, о праздниках, традициях и обычаях нашей страны и изучаемой страны.</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A402AD">
        <w:rPr>
          <w:rFonts w:ascii="Times New Roman" w:hAnsi="Times New Roman" w:cs="Times New Roman"/>
          <w:b/>
          <w:color w:val="auto"/>
          <w:sz w:val="26"/>
          <w:szCs w:val="26"/>
        </w:rPr>
        <w:t>В курсе «Основы религиозных культур и светской этики»</w:t>
      </w:r>
      <w:r w:rsidRPr="00A402AD">
        <w:rPr>
          <w:rFonts w:ascii="Times New Roman" w:hAnsi="Times New Roman" w:cs="Times New Roman"/>
          <w:bCs/>
          <w:color w:val="auto"/>
          <w:sz w:val="26"/>
          <w:szCs w:val="26"/>
        </w:rPr>
        <w:t xml:space="preserve"> для реализации указанных личностных результатов каждый учебник содержит общие для всех 6 модулей уроки «Россия </w:t>
      </w:r>
      <w:r w:rsidR="007645BC" w:rsidRPr="00A402AD">
        <w:rPr>
          <w:rFonts w:ascii="Times New Roman" w:hAnsi="Times New Roman" w:cs="Times New Roman"/>
          <w:bCs/>
          <w:color w:val="auto"/>
          <w:sz w:val="26"/>
          <w:szCs w:val="26"/>
        </w:rPr>
        <w:t>-</w:t>
      </w:r>
      <w:r w:rsidRPr="00A402AD">
        <w:rPr>
          <w:rFonts w:ascii="Times New Roman" w:hAnsi="Times New Roman" w:cs="Times New Roman"/>
          <w:bCs/>
          <w:color w:val="auto"/>
          <w:sz w:val="26"/>
          <w:szCs w:val="26"/>
        </w:rPr>
        <w:t xml:space="preserve"> наша Родина» и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007645BC" w:rsidRPr="00A402AD">
        <w:rPr>
          <w:rFonts w:ascii="Times New Roman" w:hAnsi="Times New Roman" w:cs="Times New Roman"/>
          <w:bCs/>
          <w:color w:val="auto"/>
          <w:sz w:val="26"/>
          <w:szCs w:val="26"/>
        </w:rPr>
        <w:t>-</w:t>
      </w:r>
      <w:r w:rsidRPr="00A402AD">
        <w:rPr>
          <w:rFonts w:ascii="Times New Roman" w:hAnsi="Times New Roman" w:cs="Times New Roman"/>
          <w:bCs/>
          <w:color w:val="auto"/>
          <w:sz w:val="26"/>
          <w:szCs w:val="26"/>
        </w:rPr>
        <w:t xml:space="preserve">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826CED" w:rsidRPr="00A402AD" w:rsidRDefault="00B77F3F" w:rsidP="007645BC">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A402AD">
        <w:rPr>
          <w:rFonts w:ascii="Times New Roman" w:hAnsi="Times New Roman" w:cs="Times New Roman"/>
          <w:bCs/>
          <w:color w:val="auto"/>
          <w:sz w:val="26"/>
          <w:szCs w:val="26"/>
        </w:rPr>
        <w:t>Каждый</w:t>
      </w:r>
      <w:r w:rsidR="00826CED" w:rsidRPr="00A402AD">
        <w:rPr>
          <w:rFonts w:ascii="Times New Roman" w:hAnsi="Times New Roman" w:cs="Times New Roman"/>
          <w:bCs/>
          <w:color w:val="auto"/>
          <w:sz w:val="26"/>
          <w:szCs w:val="26"/>
        </w:rPr>
        <w:t xml:space="preserve"> учебный предмет и коррекционный курс, в зависимости от предметного содержания и способов организации учебной деятельности, обеспечивает возможности для формирования </w:t>
      </w:r>
      <w:r w:rsidR="00826CED" w:rsidRPr="00A402AD">
        <w:rPr>
          <w:rFonts w:ascii="Times New Roman" w:hAnsi="Times New Roman" w:cs="Times New Roman"/>
          <w:b/>
          <w:color w:val="auto"/>
          <w:sz w:val="26"/>
          <w:szCs w:val="26"/>
        </w:rPr>
        <w:t>коммуникативных, познавательных и регулятивных</w:t>
      </w:r>
      <w:r w:rsidR="00826CED" w:rsidRPr="00A402AD">
        <w:rPr>
          <w:rFonts w:ascii="Times New Roman" w:hAnsi="Times New Roman" w:cs="Times New Roman"/>
          <w:bCs/>
          <w:color w:val="auto"/>
          <w:sz w:val="26"/>
          <w:szCs w:val="26"/>
        </w:rPr>
        <w:t xml:space="preserve"> учебных действий у обучающихся с ЗПР.</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A402AD">
        <w:rPr>
          <w:rFonts w:ascii="Times New Roman" w:hAnsi="Times New Roman" w:cs="Times New Roman"/>
          <w:bCs/>
          <w:color w:val="auto"/>
          <w:sz w:val="26"/>
          <w:szCs w:val="26"/>
        </w:rPr>
        <w:t xml:space="preserve">Учебный предмет </w:t>
      </w:r>
      <w:r w:rsidRPr="00A402AD">
        <w:rPr>
          <w:rFonts w:ascii="Times New Roman" w:hAnsi="Times New Roman" w:cs="Times New Roman"/>
          <w:b/>
          <w:i/>
          <w:iCs/>
          <w:color w:val="auto"/>
          <w:sz w:val="26"/>
          <w:szCs w:val="26"/>
        </w:rPr>
        <w:t>«Русский язык»</w:t>
      </w:r>
      <w:r w:rsidRPr="00A402AD">
        <w:rPr>
          <w:rFonts w:ascii="Times New Roman" w:hAnsi="Times New Roman" w:cs="Times New Roman"/>
          <w:bCs/>
          <w:color w:val="auto"/>
          <w:sz w:val="26"/>
          <w:szCs w:val="26"/>
        </w:rP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Требования к результатам изучения учебного предмета </w:t>
      </w:r>
      <w:r w:rsidRPr="00A402AD">
        <w:rPr>
          <w:rFonts w:ascii="Times New Roman" w:hAnsi="Times New Roman" w:cs="Times New Roman"/>
          <w:b/>
          <w:bCs/>
          <w:color w:val="auto"/>
          <w:sz w:val="26"/>
          <w:szCs w:val="26"/>
        </w:rPr>
        <w:t xml:space="preserve">«Литературное чтение» </w:t>
      </w:r>
      <w:r w:rsidRPr="00A402AD">
        <w:rPr>
          <w:rFonts w:ascii="Times New Roman" w:hAnsi="Times New Roman" w:cs="Times New Roman"/>
          <w:color w:val="auto"/>
          <w:sz w:val="26"/>
          <w:szCs w:val="26"/>
        </w:rPr>
        <w:t>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Этот предмет обеспечивает формирование следующих универсальных учебных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смыслообразования через прослеживание судьбы героя и ориентацию обучающегося в системе личностных смыслов;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эстетических ценностей и выработке на их основе эстетических критериев;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нравственно­этического оценивания через выявление морального содержания и нравственного значения действий персонажей;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эмоционально­личностнойдецентрации на основе отождествления себя с героями произведения, соотнесения и сопоставления их позиций, взглядов и мнений;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умения понимать контекстную речь на основе воссоздания картины событий и поступков персонажей;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умения устанавливать логическую причинно­следственную последовательность событий и действий героев произведения;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умения строить план с выделением существенной и дополнительной информации;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умения выбирать интересующую литературу; пользоваться справочниками для понимания и получения информации.</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 xml:space="preserve">«Иностранный язык» </w:t>
      </w:r>
      <w:r w:rsidRPr="00A402AD">
        <w:rPr>
          <w:rFonts w:ascii="Times New Roman" w:hAnsi="Times New Roman" w:cs="Times New Roman"/>
          <w:color w:val="auto"/>
          <w:sz w:val="26"/>
          <w:szCs w:val="26"/>
        </w:rPr>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При изучении иностранного языка формируются следующие УУД:</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овладение разнообразными приемами раскрытия значения слова, используя словообразовательные элементы; синонимы, антонимы; контекст;</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овладение общеречевыми коммуникативными умениями;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умение осуществлять самоконтроль и самооценку;</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умение самостоятельно выполнять задания с использованием компьютера.</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При получении обучающимися  начального общего образования учебный предмет </w:t>
      </w:r>
      <w:r w:rsidRPr="00A402AD">
        <w:rPr>
          <w:rFonts w:ascii="Times New Roman" w:hAnsi="Times New Roman" w:cs="Times New Roman"/>
          <w:b/>
          <w:bCs/>
          <w:color w:val="auto"/>
          <w:sz w:val="26"/>
          <w:szCs w:val="26"/>
        </w:rPr>
        <w:t>«Математика»</w:t>
      </w:r>
      <w:r w:rsidRPr="00A402AD">
        <w:rPr>
          <w:rFonts w:ascii="Times New Roman" w:hAnsi="Times New Roman" w:cs="Times New Roman"/>
          <w:color w:val="auto"/>
          <w:sz w:val="26"/>
          <w:szCs w:val="26"/>
        </w:rPr>
        <w:t xml:space="preserve">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планирования последовательности шагов при решении задач; </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различения способа и результата действия; </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выбора способа достижения поставленной цели; </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использования знаково­символических средств для моделирования математической ситуации, представления информации; </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сравнения и классификации (например, предметов, чисел, геометрических фигур) по существенному основанию. </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Особое значение имеет математика для формирования общего приёма</w:t>
      </w:r>
      <w:r w:rsidR="007645BC" w:rsidRPr="00A402AD">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решения задач как универсального учебного действия.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Учебный предмет </w:t>
      </w:r>
      <w:r w:rsidRPr="00A402AD">
        <w:rPr>
          <w:rFonts w:ascii="Times New Roman" w:hAnsi="Times New Roman" w:cs="Times New Roman"/>
          <w:b/>
          <w:bCs/>
          <w:color w:val="auto"/>
          <w:sz w:val="26"/>
          <w:szCs w:val="26"/>
        </w:rPr>
        <w:t xml:space="preserve">«Окружающий мир» </w:t>
      </w:r>
      <w:r w:rsidRPr="00A402AD">
        <w:rPr>
          <w:rFonts w:ascii="Times New Roman" w:hAnsi="Times New Roman" w:cs="Times New Roman"/>
          <w:color w:val="auto"/>
          <w:sz w:val="26"/>
          <w:szCs w:val="26"/>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Изучение  «Окружающего мира» направлено на формирование следующих универсальных учебных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овладение начальными формами исследовательской деятельности, включая умение поиска и работы с информацией;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способность регулировать собственную деятельность, на познание окружающей действительности и внутреннего мира человека;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способность осуществлять информационный поиск для решения учебных задач.</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Развивающий потенциал учебного предмета </w:t>
      </w:r>
      <w:r w:rsidRPr="00A402AD">
        <w:rPr>
          <w:rFonts w:ascii="Times New Roman" w:hAnsi="Times New Roman" w:cs="Times New Roman"/>
          <w:b/>
          <w:bCs/>
          <w:color w:val="auto"/>
          <w:sz w:val="26"/>
          <w:szCs w:val="26"/>
        </w:rPr>
        <w:t xml:space="preserve">«Изобразительное искусство» </w:t>
      </w:r>
      <w:r w:rsidRPr="00A402AD">
        <w:rPr>
          <w:rFonts w:ascii="Times New Roman" w:hAnsi="Times New Roman" w:cs="Times New Roman"/>
          <w:color w:val="auto"/>
          <w:sz w:val="26"/>
          <w:szCs w:val="26"/>
        </w:rPr>
        <w:t>связан с формированием познавательных, регулятивных действий.</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b/>
          <w:bCs/>
          <w:color w:val="auto"/>
          <w:sz w:val="26"/>
          <w:szCs w:val="26"/>
        </w:rPr>
      </w:pPr>
      <w:r w:rsidRPr="00A402AD">
        <w:rPr>
          <w:rFonts w:ascii="Times New Roman" w:hAnsi="Times New Roman" w:cs="Times New Roman"/>
          <w:color w:val="auto"/>
          <w:sz w:val="26"/>
          <w:szCs w:val="26"/>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Сформированность УДД при освоении изобразительного искусства проявляется 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умении видеть и воспринимать явления художественной культуры в окружающей жизни;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желании общаться с искусством, участвовать в обсуждении содержания и выразительных средств произведения искусства;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активном использовании языка изобразительного искусства и различных художественных материалов для освоения содержания разных учебных предметов;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обогащении ключевых компетенций художественно эстетическим содержанием;</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умении организовать самостоятельную художественно творческую деятельность, выбирать средства для реализации художественного замысла;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способности оценивать результаты художественно творческой деятельности, собственной и одноклассников.</w:t>
      </w:r>
    </w:p>
    <w:p w:rsidR="00826CED" w:rsidRPr="00A402AD" w:rsidRDefault="00826CED" w:rsidP="007645BC">
      <w:pPr>
        <w:tabs>
          <w:tab w:val="left" w:pos="0"/>
          <w:tab w:val="right" w:leader="dot" w:pos="9639"/>
        </w:tabs>
        <w:spacing w:after="0" w:line="240" w:lineRule="auto"/>
        <w:ind w:firstLine="426"/>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Учебный предмет </w:t>
      </w:r>
      <w:r w:rsidRPr="00A402AD">
        <w:rPr>
          <w:rFonts w:ascii="Times New Roman" w:hAnsi="Times New Roman" w:cs="Times New Roman"/>
          <w:b/>
          <w:bCs/>
          <w:color w:val="auto"/>
          <w:sz w:val="26"/>
          <w:szCs w:val="26"/>
        </w:rPr>
        <w:t xml:space="preserve">«Музыка» </w:t>
      </w:r>
      <w:r w:rsidRPr="00A402AD">
        <w:rPr>
          <w:rFonts w:ascii="Times New Roman" w:hAnsi="Times New Roman" w:cs="Times New Roman"/>
          <w:color w:val="auto"/>
          <w:sz w:val="26"/>
          <w:szCs w:val="26"/>
        </w:rPr>
        <w:t>обеспечивает формирование личностных, коммуникативных, познавательных действий. На основе освоения обучающимися мира музыкального искусства формируются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Изучение этого учебного предмета направлено на формирование коммуникативные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Специфика учебного предмета </w:t>
      </w:r>
      <w:r w:rsidRPr="00A402AD">
        <w:rPr>
          <w:rFonts w:ascii="Times New Roman" w:hAnsi="Times New Roman" w:cs="Times New Roman"/>
          <w:b/>
          <w:bCs/>
          <w:color w:val="auto"/>
          <w:sz w:val="26"/>
          <w:szCs w:val="26"/>
        </w:rPr>
        <w:t>«Технология»</w:t>
      </w:r>
      <w:r w:rsidRPr="00A402AD">
        <w:rPr>
          <w:rFonts w:ascii="Times New Roman" w:hAnsi="Times New Roman" w:cs="Times New Roman"/>
          <w:color w:val="auto"/>
          <w:sz w:val="26"/>
          <w:szCs w:val="26"/>
        </w:rPr>
        <w:t xml:space="preserve"> и его значимость для формирования универсальных учебных действий обусловлены:</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ключевой ролью предметной деятельности как основы формирования системы универсальных учебных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широким использованием форм группового сотрудничества и проектных форм работы для реализации учебных целей курса;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формированием первоначальных элементов ИКТ­компетентности обучающихся.</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Изучение технологии обеспечивает реализацию следующих целей: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 картины мира материальной и духовной культуры как продукта творческой предметно­преобразующей деятельности человека;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 внутреннего плана на основе поэтапной отработки предметно­преобразующих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развитие планирующей и регулирующей функций речи;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развитие коммуникативной компетентности обучающихся на основе организации совместно­продуктивной деятельности;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развитие эстетических представлений и критериев на основе изобразительной и художественной конструктивной деятельности;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w:t>
      </w:r>
      <w:r w:rsidR="00503978">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символико­моделирующей деятельности;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b/>
          <w:bCs/>
          <w:color w:val="auto"/>
          <w:sz w:val="26"/>
          <w:szCs w:val="26"/>
        </w:rPr>
      </w:pPr>
      <w:r w:rsidRPr="00A402AD">
        <w:rPr>
          <w:rFonts w:ascii="Times New Roman" w:hAnsi="Times New Roman" w:cs="Times New Roman"/>
          <w:color w:val="auto"/>
          <w:sz w:val="26"/>
          <w:szCs w:val="26"/>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b/>
          <w:bCs/>
          <w:color w:val="auto"/>
          <w:sz w:val="26"/>
          <w:szCs w:val="26"/>
        </w:rPr>
        <w:t xml:space="preserve">«Физическая культура» </w:t>
      </w:r>
      <w:r w:rsidRPr="00A402AD">
        <w:rPr>
          <w:rFonts w:ascii="Times New Roman" w:hAnsi="Times New Roman" w:cs="Times New Roman"/>
          <w:color w:val="auto"/>
          <w:sz w:val="26"/>
          <w:szCs w:val="26"/>
        </w:rPr>
        <w:t>обеспечивает формирование личностных универсальных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основ общекультурной и российской гражданской идентичности как чувства гордости за достижения в мировом и отечественном спорте;</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освоение моральных норм помощи тем, кто в ней нуждается, готовности принять на себя ответственность;</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развитие мотивации достижения и готовности к преодолению трудностей на основе конструктивных стратегий</w:t>
      </w:r>
      <w:r w:rsidR="007645BC" w:rsidRPr="00A402AD">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и умения мобилизовать свои личностные и физические ресурсы, стрессоустойчивости;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освоение правил здорового и безопасного образа жизни.</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«Физическая культура» как учебный предмет способствует:</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в области регулятивных действий развитию умений планировать, регулировать, контролировать и оценивать свои действия;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в области коммуникативных действий развитию взаимодействия, ориентации на партнёра, сотрудничеству и кооперации (в командных видах спорта </w:t>
      </w:r>
      <w:r w:rsidR="007645BC"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C70FC" w:rsidRPr="00A402AD" w:rsidRDefault="00CE721F" w:rsidP="007645BC">
      <w:pPr>
        <w:tabs>
          <w:tab w:val="left" w:pos="0"/>
          <w:tab w:val="right" w:leader="dot" w:pos="9639"/>
        </w:tabs>
        <w:spacing w:after="0" w:line="24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З</w:t>
      </w:r>
      <w:r w:rsidR="00826CED" w:rsidRPr="00A402AD">
        <w:rPr>
          <w:rFonts w:ascii="Times New Roman" w:hAnsi="Times New Roman" w:cs="Times New Roman"/>
          <w:b/>
          <w:bCs/>
          <w:color w:val="auto"/>
          <w:sz w:val="26"/>
          <w:szCs w:val="26"/>
        </w:rPr>
        <w:t>адачи формирования универсальных учебных действий</w:t>
      </w:r>
    </w:p>
    <w:p w:rsidR="00826CED" w:rsidRPr="00A402AD" w:rsidRDefault="00826CED" w:rsidP="007645B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Выбор модельных УУД для разработки типовых задач для оценки</w:t>
      </w:r>
      <w:r w:rsidR="007645BC" w:rsidRPr="00A402AD">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сформированности УУД основывается на следующих критериях:</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Pr="00A402AD">
        <w:rPr>
          <w:rFonts w:ascii="Times New Roman" w:hAnsi="Times New Roman" w:cs="Times New Roman"/>
          <w:i/>
          <w:iCs/>
          <w:color w:val="auto"/>
          <w:sz w:val="26"/>
          <w:szCs w:val="26"/>
        </w:rPr>
        <w:t>показательность</w:t>
      </w:r>
      <w:r w:rsidRPr="00A402AD">
        <w:rPr>
          <w:rFonts w:ascii="Times New Roman" w:hAnsi="Times New Roman" w:cs="Times New Roman"/>
          <w:color w:val="auto"/>
          <w:sz w:val="26"/>
          <w:szCs w:val="26"/>
        </w:rPr>
        <w:t xml:space="preserve"> конкретного вида УУД для общей характеристики уровня </w:t>
      </w:r>
      <w:r w:rsidR="00B77F3F" w:rsidRPr="00A402AD">
        <w:rPr>
          <w:rFonts w:ascii="Times New Roman" w:hAnsi="Times New Roman" w:cs="Times New Roman"/>
          <w:color w:val="auto"/>
          <w:sz w:val="26"/>
          <w:szCs w:val="26"/>
        </w:rPr>
        <w:t>развития класса</w:t>
      </w:r>
      <w:r w:rsidRPr="00A402AD">
        <w:rPr>
          <w:rFonts w:ascii="Times New Roman" w:hAnsi="Times New Roman" w:cs="Times New Roman"/>
          <w:color w:val="auto"/>
          <w:sz w:val="26"/>
          <w:szCs w:val="26"/>
        </w:rPr>
        <w:t xml:space="preserve"> личностных, регулятивных, познавательных, коммуникативных УУД;</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Pr="00A402AD">
        <w:rPr>
          <w:rFonts w:ascii="Times New Roman" w:hAnsi="Times New Roman" w:cs="Times New Roman"/>
          <w:i/>
          <w:iCs/>
          <w:color w:val="auto"/>
          <w:sz w:val="26"/>
          <w:szCs w:val="26"/>
        </w:rPr>
        <w:t>учет системного характера</w:t>
      </w:r>
      <w:r w:rsidRPr="00A402AD">
        <w:rPr>
          <w:rFonts w:ascii="Times New Roman" w:hAnsi="Times New Roman" w:cs="Times New Roman"/>
          <w:color w:val="auto"/>
          <w:sz w:val="26"/>
          <w:szCs w:val="26"/>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учет </w:t>
      </w:r>
      <w:r w:rsidRPr="00A402AD">
        <w:rPr>
          <w:rFonts w:ascii="Times New Roman" w:hAnsi="Times New Roman" w:cs="Times New Roman"/>
          <w:i/>
          <w:iCs/>
          <w:color w:val="auto"/>
          <w:sz w:val="26"/>
          <w:szCs w:val="26"/>
        </w:rPr>
        <w:t>возрастной специфики</w:t>
      </w:r>
      <w:r w:rsidRPr="00A402AD">
        <w:rPr>
          <w:rFonts w:ascii="Times New Roman" w:hAnsi="Times New Roman" w:cs="Times New Roman"/>
          <w:color w:val="auto"/>
          <w:sz w:val="26"/>
          <w:szCs w:val="26"/>
        </w:rPr>
        <w:t xml:space="preserve"> видов УУД; </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 </w:t>
      </w:r>
      <w:r w:rsidRPr="00A402AD">
        <w:rPr>
          <w:rFonts w:ascii="Times New Roman" w:hAnsi="Times New Roman" w:cs="Times New Roman"/>
          <w:i/>
          <w:iCs/>
          <w:color w:val="auto"/>
          <w:sz w:val="26"/>
          <w:szCs w:val="26"/>
        </w:rPr>
        <w:t>возможности объективирования</w:t>
      </w:r>
      <w:r w:rsidRPr="00A402AD">
        <w:rPr>
          <w:rFonts w:ascii="Times New Roman" w:hAnsi="Times New Roman" w:cs="Times New Roman"/>
          <w:color w:val="auto"/>
          <w:sz w:val="26"/>
          <w:szCs w:val="26"/>
        </w:rPr>
        <w:t xml:space="preserve"> свойств УУД при решении типовой задачи, их качественной и количественной оценки.</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i/>
          <w:iCs/>
          <w:color w:val="auto"/>
          <w:sz w:val="26"/>
          <w:szCs w:val="26"/>
        </w:rPr>
        <w:t>Требования</w:t>
      </w:r>
      <w:r w:rsidRPr="00A402AD">
        <w:rPr>
          <w:rFonts w:ascii="Times New Roman" w:hAnsi="Times New Roman" w:cs="Times New Roman"/>
          <w:color w:val="auto"/>
          <w:sz w:val="26"/>
          <w:szCs w:val="26"/>
        </w:rPr>
        <w:t>, которым должен соответствовать методический комплекс, направленный на оценку развития УУД:</w:t>
      </w:r>
    </w:p>
    <w:p w:rsidR="00826CED" w:rsidRPr="00A402AD" w:rsidRDefault="00826CED" w:rsidP="004C4CD8">
      <w:pPr>
        <w:numPr>
          <w:ilvl w:val="0"/>
          <w:numId w:val="10"/>
        </w:num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адекватность методик целям и задачам исследования;</w:t>
      </w:r>
    </w:p>
    <w:p w:rsidR="00826CED" w:rsidRPr="00A402AD" w:rsidRDefault="00826CED" w:rsidP="004C4CD8">
      <w:pPr>
        <w:numPr>
          <w:ilvl w:val="0"/>
          <w:numId w:val="10"/>
        </w:num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теоретическая обоснованность диагностической направленности методик;</w:t>
      </w:r>
    </w:p>
    <w:p w:rsidR="00826CED" w:rsidRPr="00A402AD" w:rsidRDefault="00826CED" w:rsidP="004C4CD8">
      <w:pPr>
        <w:numPr>
          <w:ilvl w:val="0"/>
          <w:numId w:val="10"/>
        </w:num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826CED" w:rsidRPr="00A402AD" w:rsidRDefault="00826CED" w:rsidP="004C4CD8">
      <w:pPr>
        <w:numPr>
          <w:ilvl w:val="0"/>
          <w:numId w:val="10"/>
        </w:num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валидность и надежность применяемых методик;</w:t>
      </w:r>
    </w:p>
    <w:p w:rsidR="00826CED" w:rsidRPr="00A402AD" w:rsidRDefault="00826CED" w:rsidP="004C4CD8">
      <w:pPr>
        <w:numPr>
          <w:ilvl w:val="0"/>
          <w:numId w:val="10"/>
        </w:num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826CED" w:rsidRPr="00A402AD" w:rsidRDefault="00826CED" w:rsidP="004C4CD8">
      <w:pPr>
        <w:numPr>
          <w:ilvl w:val="0"/>
          <w:numId w:val="10"/>
        </w:num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этические стандарты деятельности психологов.</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Типовые задачи формирования универсальных учебных конструируются учителем на основании следующих общих подходов: </w:t>
      </w:r>
    </w:p>
    <w:p w:rsidR="005C70FC" w:rsidRPr="00A402AD" w:rsidRDefault="00826CED" w:rsidP="004C4CD8">
      <w:pPr>
        <w:numPr>
          <w:ilvl w:val="0"/>
          <w:numId w:val="8"/>
        </w:numPr>
        <w:tabs>
          <w:tab w:val="left" w:pos="0"/>
          <w:tab w:val="right" w:leader="dot" w:pos="9639"/>
        </w:tabs>
        <w:spacing w:after="0" w:line="240" w:lineRule="auto"/>
        <w:jc w:val="both"/>
        <w:rPr>
          <w:rFonts w:ascii="Times New Roman" w:hAnsi="Times New Roman" w:cs="Times New Roman"/>
          <w:b/>
          <w:bCs/>
          <w:i/>
          <w:iCs/>
          <w:color w:val="auto"/>
          <w:sz w:val="26"/>
          <w:szCs w:val="26"/>
        </w:rPr>
      </w:pPr>
      <w:r w:rsidRPr="00A402AD">
        <w:rPr>
          <w:rFonts w:ascii="Times New Roman" w:hAnsi="Times New Roman" w:cs="Times New Roman"/>
          <w:b/>
          <w:bCs/>
          <w:i/>
          <w:iCs/>
          <w:color w:val="auto"/>
          <w:sz w:val="26"/>
          <w:szCs w:val="26"/>
        </w:rPr>
        <w:t xml:space="preserve">Структура задачи. </w:t>
      </w:r>
    </w:p>
    <w:p w:rsidR="008D276A" w:rsidRPr="00A402AD" w:rsidRDefault="00826CED" w:rsidP="008D276A">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Любая задача, предназначенная для развития и/или оценки уровня</w:t>
      </w:r>
      <w:r w:rsidR="008D276A" w:rsidRPr="00A402AD">
        <w:rPr>
          <w:rFonts w:ascii="Times New Roman" w:hAnsi="Times New Roman" w:cs="Times New Roman"/>
          <w:color w:val="auto"/>
          <w:sz w:val="26"/>
          <w:szCs w:val="26"/>
        </w:rPr>
        <w:t xml:space="preserve"> </w:t>
      </w:r>
      <w:r w:rsidRPr="00A402AD">
        <w:rPr>
          <w:rFonts w:ascii="Times New Roman" w:hAnsi="Times New Roman" w:cs="Times New Roman"/>
          <w:color w:val="auto"/>
          <w:sz w:val="26"/>
          <w:szCs w:val="26"/>
        </w:rPr>
        <w:t xml:space="preserve">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w:t>
      </w:r>
      <w:r w:rsidR="00941006"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понимание </w:t>
      </w:r>
      <w:r w:rsidR="00941006"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применение </w:t>
      </w:r>
      <w:r w:rsidR="00941006"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анализ </w:t>
      </w:r>
      <w:r w:rsidR="00941006"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синтез - оценка.</w:t>
      </w:r>
    </w:p>
    <w:p w:rsidR="00826CED" w:rsidRPr="00A402AD" w:rsidRDefault="00826CED" w:rsidP="008D276A">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В общем виде задача состоит из информационного блока и серии вопросов (практических заданий) к нему. </w:t>
      </w:r>
    </w:p>
    <w:p w:rsidR="00826CED" w:rsidRPr="00A402AD" w:rsidRDefault="00826CED" w:rsidP="004C4CD8">
      <w:pPr>
        <w:numPr>
          <w:ilvl w:val="0"/>
          <w:numId w:val="8"/>
        </w:numPr>
        <w:tabs>
          <w:tab w:val="left" w:pos="0"/>
          <w:tab w:val="right" w:leader="dot" w:pos="9639"/>
        </w:tabs>
        <w:spacing w:after="0" w:line="240" w:lineRule="auto"/>
        <w:jc w:val="both"/>
        <w:rPr>
          <w:rFonts w:ascii="Times New Roman" w:hAnsi="Times New Roman" w:cs="Times New Roman"/>
          <w:b/>
          <w:bCs/>
          <w:i/>
          <w:iCs/>
          <w:color w:val="auto"/>
          <w:sz w:val="26"/>
          <w:szCs w:val="26"/>
        </w:rPr>
      </w:pPr>
      <w:r w:rsidRPr="00A402AD">
        <w:rPr>
          <w:rFonts w:ascii="Times New Roman" w:hAnsi="Times New Roman" w:cs="Times New Roman"/>
          <w:b/>
          <w:bCs/>
          <w:i/>
          <w:iCs/>
          <w:color w:val="auto"/>
          <w:sz w:val="26"/>
          <w:szCs w:val="26"/>
        </w:rPr>
        <w:t xml:space="preserve">Требования к задачам. </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Для того, чтобы задачи, предназначенные для оценки тех или иных УУД, были валидными, надёжными и объективными, они должны быть:</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составлены в соответствии с требованиями, предъявляемыми к тестовым заданиям в целом;</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сформулированы на языке, доступном пониманию ученика, претендующего на освоение обладание соответствующих УУД;</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избыточными с точки зрения выраженности в них «зоны ближайшего</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развития»;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многоуровневыми, т.е. предполагающими возможность оценить:</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общий подход к решению; выбор необходимой стратегии;</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«модульными», т.е. предусматривающими возможность, сохраняя общий конструкт задачи, менять некоторые из её условий.</w:t>
      </w:r>
    </w:p>
    <w:p w:rsidR="00826CED" w:rsidRPr="00A402AD" w:rsidRDefault="00826CED" w:rsidP="00CE721F">
      <w:pPr>
        <w:tabs>
          <w:tab w:val="left" w:pos="0"/>
          <w:tab w:val="right" w:leader="dot" w:pos="9639"/>
        </w:tabs>
        <w:spacing w:after="0" w:line="240" w:lineRule="auto"/>
        <w:ind w:firstLine="426"/>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 xml:space="preserve">Преемственность формирования универсальных учебных действий при </w:t>
      </w:r>
      <w:r w:rsidRPr="00CE721F">
        <w:rPr>
          <w:rFonts w:ascii="Times New Roman" w:hAnsi="Times New Roman" w:cs="Times New Roman"/>
          <w:b/>
          <w:bCs/>
          <w:color w:val="auto"/>
          <w:sz w:val="26"/>
          <w:szCs w:val="26"/>
        </w:rPr>
        <w:t>переходе от дошкольного</w:t>
      </w:r>
      <w:r w:rsidRPr="00A402AD">
        <w:rPr>
          <w:rFonts w:ascii="Times New Roman" w:hAnsi="Times New Roman" w:cs="Times New Roman"/>
          <w:b/>
          <w:bCs/>
          <w:color w:val="auto"/>
          <w:sz w:val="26"/>
          <w:szCs w:val="26"/>
        </w:rPr>
        <w:t xml:space="preserve"> к начальному общему образованию</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Преемственность формирования универсальных учебных действий обеспечивается за счет:</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четкого представления педагогов о планируемых результатах обучения на каждом уровне;</w:t>
      </w:r>
    </w:p>
    <w:p w:rsidR="00826CED" w:rsidRPr="00A402AD"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 xml:space="preserve">Основанием преемственности образовательной системы становится ориентация на ключевой стратегический приоритет непрерывного образования </w:t>
      </w:r>
      <w:r w:rsidR="00941006" w:rsidRPr="00A402AD">
        <w:rPr>
          <w:rFonts w:ascii="Times New Roman" w:hAnsi="Times New Roman" w:cs="Times New Roman"/>
          <w:color w:val="auto"/>
          <w:sz w:val="26"/>
          <w:szCs w:val="26"/>
        </w:rPr>
        <w:t>-</w:t>
      </w:r>
      <w:r w:rsidRPr="00A402AD">
        <w:rPr>
          <w:rFonts w:ascii="Times New Roman" w:hAnsi="Times New Roman" w:cs="Times New Roman"/>
          <w:color w:val="auto"/>
          <w:sz w:val="26"/>
          <w:szCs w:val="26"/>
        </w:rPr>
        <w:t xml:space="preserve"> формирование умения учиться.</w:t>
      </w:r>
    </w:p>
    <w:p w:rsidR="00826CED" w:rsidRPr="00A402A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A402AD">
        <w:rPr>
          <w:rFonts w:ascii="Times New Roman" w:hAnsi="Times New Roman" w:cs="Times New Roman"/>
          <w:color w:val="auto"/>
          <w:sz w:val="26"/>
          <w:szCs w:val="26"/>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941006" w:rsidRPr="00A402AD" w:rsidRDefault="00941006"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p>
    <w:p w:rsidR="00826CED" w:rsidRPr="00A402AD" w:rsidRDefault="00826CED" w:rsidP="00941006">
      <w:pPr>
        <w:tabs>
          <w:tab w:val="left" w:pos="0"/>
          <w:tab w:val="right" w:leader="dot" w:pos="9639"/>
        </w:tabs>
        <w:spacing w:after="0" w:line="240" w:lineRule="auto"/>
        <w:jc w:val="center"/>
        <w:rPr>
          <w:rFonts w:ascii="Times New Roman" w:hAnsi="Times New Roman" w:cs="Times New Roman"/>
          <w:b/>
          <w:bCs/>
          <w:color w:val="auto"/>
          <w:sz w:val="26"/>
          <w:szCs w:val="26"/>
        </w:rPr>
      </w:pPr>
      <w:r w:rsidRPr="00A402AD">
        <w:rPr>
          <w:rFonts w:ascii="Times New Roman" w:hAnsi="Times New Roman" w:cs="Times New Roman"/>
          <w:b/>
          <w:bCs/>
          <w:color w:val="auto"/>
          <w:sz w:val="26"/>
          <w:szCs w:val="26"/>
        </w:rPr>
        <w:t>Значение УУД для обеспечения готовности ребенка к переходу от уровня дошкольного образования к начальному образованию</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3232"/>
        <w:gridCol w:w="3685"/>
      </w:tblGrid>
      <w:tr w:rsidR="00826CED" w:rsidRPr="005C70FC" w:rsidTr="009850B4">
        <w:tc>
          <w:tcPr>
            <w:tcW w:w="2828" w:type="dxa"/>
          </w:tcPr>
          <w:p w:rsidR="00826CED" w:rsidRPr="005C70FC" w:rsidRDefault="00826CED" w:rsidP="00905076">
            <w:pPr>
              <w:tabs>
                <w:tab w:val="left" w:pos="0"/>
                <w:tab w:val="right" w:leader="dot" w:pos="9639"/>
              </w:tabs>
              <w:spacing w:after="0" w:line="240" w:lineRule="auto"/>
              <w:jc w:val="center"/>
              <w:rPr>
                <w:rFonts w:ascii="Times New Roman" w:hAnsi="Times New Roman" w:cs="Times New Roman"/>
                <w:b/>
                <w:bCs/>
                <w:color w:val="auto"/>
                <w:sz w:val="24"/>
                <w:szCs w:val="24"/>
              </w:rPr>
            </w:pPr>
            <w:r w:rsidRPr="005C70FC">
              <w:rPr>
                <w:rFonts w:ascii="Times New Roman" w:hAnsi="Times New Roman" w:cs="Times New Roman"/>
                <w:b/>
                <w:bCs/>
                <w:color w:val="auto"/>
                <w:sz w:val="24"/>
                <w:szCs w:val="24"/>
              </w:rPr>
              <w:t>УУД</w:t>
            </w:r>
          </w:p>
        </w:tc>
        <w:tc>
          <w:tcPr>
            <w:tcW w:w="3232" w:type="dxa"/>
          </w:tcPr>
          <w:p w:rsidR="00826CED" w:rsidRPr="005C70FC" w:rsidRDefault="00826CED" w:rsidP="00905076">
            <w:pPr>
              <w:tabs>
                <w:tab w:val="left" w:pos="0"/>
                <w:tab w:val="right" w:leader="dot" w:pos="9639"/>
              </w:tabs>
              <w:spacing w:after="0" w:line="240" w:lineRule="auto"/>
              <w:jc w:val="center"/>
              <w:rPr>
                <w:rFonts w:ascii="Times New Roman" w:hAnsi="Times New Roman" w:cs="Times New Roman"/>
                <w:b/>
                <w:bCs/>
                <w:color w:val="auto"/>
                <w:sz w:val="24"/>
                <w:szCs w:val="24"/>
              </w:rPr>
            </w:pPr>
            <w:r w:rsidRPr="005C70FC">
              <w:rPr>
                <w:rFonts w:ascii="Times New Roman" w:hAnsi="Times New Roman" w:cs="Times New Roman"/>
                <w:b/>
                <w:bCs/>
                <w:color w:val="auto"/>
                <w:sz w:val="24"/>
                <w:szCs w:val="24"/>
              </w:rPr>
              <w:t>Результаты развития УУД</w:t>
            </w:r>
          </w:p>
        </w:tc>
        <w:tc>
          <w:tcPr>
            <w:tcW w:w="3685" w:type="dxa"/>
          </w:tcPr>
          <w:p w:rsidR="00826CED" w:rsidRPr="005C70FC" w:rsidRDefault="00826CED" w:rsidP="00905076">
            <w:pPr>
              <w:tabs>
                <w:tab w:val="left" w:pos="0"/>
                <w:tab w:val="right" w:leader="dot" w:pos="9639"/>
              </w:tabs>
              <w:spacing w:after="0" w:line="240" w:lineRule="auto"/>
              <w:jc w:val="center"/>
              <w:rPr>
                <w:rFonts w:ascii="Times New Roman" w:hAnsi="Times New Roman" w:cs="Times New Roman"/>
                <w:b/>
                <w:bCs/>
                <w:color w:val="auto"/>
                <w:sz w:val="24"/>
                <w:szCs w:val="24"/>
              </w:rPr>
            </w:pPr>
            <w:r w:rsidRPr="005C70FC">
              <w:rPr>
                <w:rFonts w:ascii="Times New Roman" w:hAnsi="Times New Roman" w:cs="Times New Roman"/>
                <w:b/>
                <w:bCs/>
                <w:color w:val="auto"/>
                <w:sz w:val="24"/>
                <w:szCs w:val="24"/>
              </w:rPr>
              <w:t>Значение для обучения в первом классе</w:t>
            </w:r>
          </w:p>
        </w:tc>
      </w:tr>
      <w:tr w:rsidR="00826CED" w:rsidRPr="005C70FC" w:rsidTr="009850B4">
        <w:tc>
          <w:tcPr>
            <w:tcW w:w="2828" w:type="dxa"/>
          </w:tcPr>
          <w:p w:rsidR="00826CED" w:rsidRPr="005C70FC" w:rsidRDefault="00941006" w:rsidP="00905076">
            <w:pPr>
              <w:tabs>
                <w:tab w:val="left" w:pos="0"/>
                <w:tab w:val="right" w:leader="dot" w:pos="963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Личностные действия -</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самоопределение, смыслообразование</w:t>
            </w:r>
          </w:p>
        </w:tc>
        <w:tc>
          <w:tcPr>
            <w:tcW w:w="3232"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Внутренняя позиция школьника</w:t>
            </w:r>
          </w:p>
        </w:tc>
        <w:tc>
          <w:tcPr>
            <w:tcW w:w="3685"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Адекватная мотивация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учебной деятельности</w:t>
            </w:r>
          </w:p>
        </w:tc>
      </w:tr>
      <w:tr w:rsidR="00826CED" w:rsidRPr="005C70FC" w:rsidTr="009850B4">
        <w:tc>
          <w:tcPr>
            <w:tcW w:w="282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Познавательные действия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(классификация,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сериация);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коммуникативные действия  (умение вступать в кооперацию, соотносить позиции партнеров и собственную)</w:t>
            </w:r>
          </w:p>
        </w:tc>
        <w:tc>
          <w:tcPr>
            <w:tcW w:w="3232"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Преодоление эгоцентризма и децентрация в мышлении и межличностном взаимодействии.</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Понятие сохранения (на примере дискретного множества).</w:t>
            </w:r>
          </w:p>
        </w:tc>
        <w:tc>
          <w:tcPr>
            <w:tcW w:w="3685"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Предпосылки формирования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числа как условие освоения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математики.</w:t>
            </w:r>
          </w:p>
        </w:tc>
      </w:tr>
      <w:tr w:rsidR="00826CED" w:rsidRPr="005C70FC" w:rsidTr="009850B4">
        <w:tc>
          <w:tcPr>
            <w:tcW w:w="282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Познавательные и знаково-символические действия</w:t>
            </w:r>
          </w:p>
        </w:tc>
        <w:tc>
          <w:tcPr>
            <w:tcW w:w="3232"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Дифференциация планов</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символ/знак и означаемого.</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Различение символов/знаков и</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замещаемой предметной</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действительности.</w:t>
            </w:r>
          </w:p>
        </w:tc>
        <w:tc>
          <w:tcPr>
            <w:tcW w:w="3685"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Предпосылка и условие</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успешности овладения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чтением (грамотой) и</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письмом.</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Условие усвоения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математики, родного языка,</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формирования умения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решать математические,</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лингвистические и другие</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задачи. Понимание</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условных изображений в</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любых учебных предметов.</w:t>
            </w:r>
          </w:p>
        </w:tc>
      </w:tr>
      <w:tr w:rsidR="00826CED" w:rsidRPr="005C70FC" w:rsidTr="009850B4">
        <w:tc>
          <w:tcPr>
            <w:tcW w:w="282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Регулятивные действия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 выделение и сохранение цели, заданной в виде образца-продукта действия,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 ориентация на образец и правило выполнения действия,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 контроль и коррекция,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-оценка</w:t>
            </w:r>
          </w:p>
        </w:tc>
        <w:tc>
          <w:tcPr>
            <w:tcW w:w="3232"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Произвольность регуляции</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поведения и деятельности: в</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форме построения предметного</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действия в соответствии</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с заданным образцом</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и правилом.</w:t>
            </w:r>
          </w:p>
        </w:tc>
        <w:tc>
          <w:tcPr>
            <w:tcW w:w="3685"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826CED" w:rsidRPr="005C70FC" w:rsidTr="009850B4">
        <w:tc>
          <w:tcPr>
            <w:tcW w:w="282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Коммуникативные действия</w:t>
            </w:r>
          </w:p>
        </w:tc>
        <w:tc>
          <w:tcPr>
            <w:tcW w:w="3232"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Коммуникация как общение и кооперация. Развитие планирующей регулирующей функции речи.</w:t>
            </w:r>
          </w:p>
        </w:tc>
        <w:tc>
          <w:tcPr>
            <w:tcW w:w="3685"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826CED" w:rsidRPr="000017D9" w:rsidRDefault="00826CED" w:rsidP="009850B4">
      <w:pPr>
        <w:tabs>
          <w:tab w:val="left" w:pos="0"/>
          <w:tab w:val="right" w:leader="dot" w:pos="9639"/>
        </w:tabs>
        <w:spacing w:after="0" w:line="240" w:lineRule="auto"/>
        <w:jc w:val="center"/>
        <w:rPr>
          <w:rFonts w:ascii="Times New Roman" w:hAnsi="Times New Roman" w:cs="Times New Roman"/>
          <w:b/>
          <w:bCs/>
          <w:color w:val="auto"/>
          <w:sz w:val="26"/>
          <w:szCs w:val="26"/>
        </w:rPr>
      </w:pPr>
      <w:r w:rsidRPr="000017D9">
        <w:rPr>
          <w:rFonts w:ascii="Times New Roman" w:hAnsi="Times New Roman" w:cs="Times New Roman"/>
          <w:b/>
          <w:bCs/>
          <w:color w:val="auto"/>
          <w:sz w:val="26"/>
          <w:szCs w:val="26"/>
        </w:rPr>
        <w:t>Значение УУД для успешности обучения на уровне начального общего образования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597"/>
        <w:gridCol w:w="3213"/>
      </w:tblGrid>
      <w:tr w:rsidR="00826CED" w:rsidRPr="005C70FC" w:rsidTr="00B77F3F">
        <w:trPr>
          <w:jc w:val="center"/>
        </w:trPr>
        <w:tc>
          <w:tcPr>
            <w:tcW w:w="280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b/>
                <w:bCs/>
                <w:color w:val="auto"/>
                <w:sz w:val="24"/>
                <w:szCs w:val="24"/>
              </w:rPr>
            </w:pPr>
            <w:r w:rsidRPr="005C70FC">
              <w:rPr>
                <w:rFonts w:ascii="Times New Roman" w:hAnsi="Times New Roman" w:cs="Times New Roman"/>
                <w:b/>
                <w:bCs/>
                <w:color w:val="auto"/>
                <w:sz w:val="24"/>
                <w:szCs w:val="24"/>
              </w:rPr>
              <w:t>УУД</w:t>
            </w:r>
          </w:p>
        </w:tc>
        <w:tc>
          <w:tcPr>
            <w:tcW w:w="3571"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b/>
                <w:bCs/>
                <w:color w:val="auto"/>
                <w:sz w:val="24"/>
                <w:szCs w:val="24"/>
              </w:rPr>
            </w:pPr>
            <w:r w:rsidRPr="005C70FC">
              <w:rPr>
                <w:rFonts w:ascii="Times New Roman" w:hAnsi="Times New Roman" w:cs="Times New Roman"/>
                <w:b/>
                <w:bCs/>
                <w:color w:val="auto"/>
                <w:sz w:val="24"/>
                <w:szCs w:val="24"/>
              </w:rPr>
              <w:t>Результаты развития УУД</w:t>
            </w:r>
          </w:p>
        </w:tc>
        <w:tc>
          <w:tcPr>
            <w:tcW w:w="3190"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b/>
                <w:bCs/>
                <w:color w:val="auto"/>
                <w:sz w:val="24"/>
                <w:szCs w:val="24"/>
              </w:rPr>
            </w:pPr>
            <w:r w:rsidRPr="005C70FC">
              <w:rPr>
                <w:rFonts w:ascii="Times New Roman" w:hAnsi="Times New Roman" w:cs="Times New Roman"/>
                <w:b/>
                <w:bCs/>
                <w:color w:val="auto"/>
                <w:sz w:val="24"/>
                <w:szCs w:val="24"/>
              </w:rPr>
              <w:t>Значение для обучения</w:t>
            </w:r>
          </w:p>
        </w:tc>
      </w:tr>
      <w:tr w:rsidR="00826CED" w:rsidRPr="005C70FC" w:rsidTr="00B77F3F">
        <w:trPr>
          <w:jc w:val="center"/>
        </w:trPr>
        <w:tc>
          <w:tcPr>
            <w:tcW w:w="280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Личностные действия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w:t>
            </w:r>
            <w:r w:rsidR="00941006">
              <w:rPr>
                <w:rFonts w:ascii="Times New Roman" w:hAnsi="Times New Roman" w:cs="Times New Roman"/>
                <w:color w:val="auto"/>
                <w:sz w:val="24"/>
                <w:szCs w:val="24"/>
              </w:rPr>
              <w:t xml:space="preserve"> </w:t>
            </w:r>
            <w:r w:rsidRPr="005C70FC">
              <w:rPr>
                <w:rFonts w:ascii="Times New Roman" w:hAnsi="Times New Roman" w:cs="Times New Roman"/>
                <w:color w:val="auto"/>
                <w:sz w:val="24"/>
                <w:szCs w:val="24"/>
              </w:rPr>
              <w:t>смыслообразование</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w:t>
            </w:r>
            <w:r w:rsidR="00941006">
              <w:rPr>
                <w:rFonts w:ascii="Times New Roman" w:hAnsi="Times New Roman" w:cs="Times New Roman"/>
                <w:color w:val="auto"/>
                <w:sz w:val="24"/>
                <w:szCs w:val="24"/>
              </w:rPr>
              <w:t xml:space="preserve"> </w:t>
            </w:r>
            <w:r w:rsidRPr="005C70FC">
              <w:rPr>
                <w:rFonts w:ascii="Times New Roman" w:hAnsi="Times New Roman" w:cs="Times New Roman"/>
                <w:color w:val="auto"/>
                <w:sz w:val="24"/>
                <w:szCs w:val="24"/>
              </w:rPr>
              <w:t>самоопределение</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Регулятивные действия</w:t>
            </w:r>
          </w:p>
        </w:tc>
        <w:tc>
          <w:tcPr>
            <w:tcW w:w="3571"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Адекватная школьная мотивация. Мотивация достижения.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Развитие основ гражданской идентичности.</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Рефлексивная адекватная самооценка</w:t>
            </w:r>
          </w:p>
        </w:tc>
        <w:tc>
          <w:tcPr>
            <w:tcW w:w="3190"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Обучение в зоне ближайшего развития ребенка.</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Адекватная оценка учащимся  границ «знания и незнания». Достаточно</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высокая самоэффектив-</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ность в форме принятия</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учебной цели и работы над</w:t>
            </w:r>
          </w:p>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ее достижением.</w:t>
            </w:r>
          </w:p>
        </w:tc>
      </w:tr>
      <w:tr w:rsidR="00826CED" w:rsidRPr="005C70FC" w:rsidTr="00B77F3F">
        <w:trPr>
          <w:jc w:val="center"/>
        </w:trPr>
        <w:tc>
          <w:tcPr>
            <w:tcW w:w="2808" w:type="dxa"/>
          </w:tcPr>
          <w:p w:rsidR="00826CED" w:rsidRPr="005C70FC" w:rsidRDefault="009D5E36"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9D5E36">
              <w:rPr>
                <w:rFonts w:ascii="Times New Roman" w:hAnsi="Times New Roman" w:cs="Times New Roman"/>
                <w:color w:val="auto"/>
                <w:sz w:val="24"/>
                <w:szCs w:val="24"/>
              </w:rPr>
              <w:t xml:space="preserve"> </w:t>
            </w:r>
            <w:r w:rsidR="00826CED" w:rsidRPr="005C70FC">
              <w:rPr>
                <w:rFonts w:ascii="Times New Roman" w:hAnsi="Times New Roman" w:cs="Times New Roman"/>
                <w:color w:val="auto"/>
                <w:sz w:val="24"/>
                <w:szCs w:val="24"/>
              </w:rPr>
              <w:t>Регулятивные, личностные, познавательные, коммуникативные действия</w:t>
            </w:r>
          </w:p>
        </w:tc>
        <w:tc>
          <w:tcPr>
            <w:tcW w:w="3571"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3190"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Высокая успешность в усвоении учебного содержания. Создание предпосылок для дальнейшего перехода к самообразованию.</w:t>
            </w:r>
          </w:p>
        </w:tc>
      </w:tr>
      <w:tr w:rsidR="00826CED" w:rsidRPr="005C70FC" w:rsidTr="00B77F3F">
        <w:trPr>
          <w:jc w:val="center"/>
        </w:trPr>
        <w:tc>
          <w:tcPr>
            <w:tcW w:w="280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Коммуникативные (речевые), регулятивные действия</w:t>
            </w:r>
          </w:p>
        </w:tc>
        <w:tc>
          <w:tcPr>
            <w:tcW w:w="3571"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Внутренний план действия</w:t>
            </w:r>
          </w:p>
        </w:tc>
        <w:tc>
          <w:tcPr>
            <w:tcW w:w="3190"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Способность действовать «в уме». Отрыв слова от предмета, достижение нового уровня обобщения.</w:t>
            </w:r>
          </w:p>
        </w:tc>
      </w:tr>
      <w:tr w:rsidR="00826CED" w:rsidRPr="005C70FC" w:rsidTr="00B77F3F">
        <w:trPr>
          <w:jc w:val="center"/>
        </w:trPr>
        <w:tc>
          <w:tcPr>
            <w:tcW w:w="2808"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Коммуникативные, регулятивные действия</w:t>
            </w:r>
          </w:p>
        </w:tc>
        <w:tc>
          <w:tcPr>
            <w:tcW w:w="3571"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Рефлексия – осознание учащимся содержания, последовательности и оснований действий</w:t>
            </w:r>
          </w:p>
        </w:tc>
        <w:tc>
          <w:tcPr>
            <w:tcW w:w="3190" w:type="dxa"/>
          </w:tcPr>
          <w:p w:rsidR="00826CED" w:rsidRPr="005C70FC" w:rsidRDefault="00826CED" w:rsidP="00905076">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rPr>
              <w:t>Осознанность и критичность учебных действий.</w:t>
            </w:r>
          </w:p>
        </w:tc>
      </w:tr>
    </w:tbl>
    <w:p w:rsidR="00826CED" w:rsidRPr="00826CED" w:rsidRDefault="00826CED" w:rsidP="00905076">
      <w:pPr>
        <w:tabs>
          <w:tab w:val="left" w:pos="0"/>
          <w:tab w:val="right" w:leader="dot" w:pos="9639"/>
        </w:tabs>
        <w:spacing w:after="0" w:line="240" w:lineRule="auto"/>
        <w:jc w:val="both"/>
        <w:rPr>
          <w:rFonts w:ascii="Times New Roman" w:hAnsi="Times New Roman" w:cs="Times New Roman"/>
          <w:b/>
          <w:color w:val="auto"/>
          <w:sz w:val="28"/>
          <w:szCs w:val="28"/>
        </w:rPr>
      </w:pPr>
    </w:p>
    <w:p w:rsidR="00826CED" w:rsidRPr="000017D9" w:rsidRDefault="00826CED" w:rsidP="00941006">
      <w:pPr>
        <w:tabs>
          <w:tab w:val="left" w:pos="0"/>
          <w:tab w:val="right" w:leader="dot" w:pos="9639"/>
        </w:tabs>
        <w:spacing w:after="0" w:line="240" w:lineRule="auto"/>
        <w:jc w:val="center"/>
        <w:rPr>
          <w:rFonts w:ascii="Times New Roman" w:hAnsi="Times New Roman" w:cs="Times New Roman"/>
          <w:b/>
          <w:color w:val="auto"/>
          <w:sz w:val="26"/>
          <w:szCs w:val="26"/>
        </w:rPr>
      </w:pPr>
      <w:r w:rsidRPr="000017D9">
        <w:rPr>
          <w:rFonts w:ascii="Times New Roman" w:hAnsi="Times New Roman" w:cs="Times New Roman"/>
          <w:b/>
          <w:color w:val="auto"/>
          <w:sz w:val="26"/>
          <w:szCs w:val="26"/>
        </w:rPr>
        <w:t>Преемственность перехода от начального общего к основному общему образованию.</w:t>
      </w:r>
    </w:p>
    <w:p w:rsidR="00826CED" w:rsidRPr="000017D9"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w:t>
      </w:r>
      <w:r w:rsidRPr="000017D9">
        <w:rPr>
          <w:rFonts w:ascii="Times New Roman" w:hAnsi="Times New Roman" w:cs="Times New Roman"/>
          <w:color w:val="auto"/>
          <w:sz w:val="26"/>
          <w:szCs w:val="26"/>
        </w:rPr>
        <w:t>необходимостью адаптации обучающихся к новой организации учебной деятельности и содержания обучения (предметная система, разные преподаватели и т.д.);</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w:t>
      </w:r>
      <w:r w:rsidRPr="000017D9">
        <w:rPr>
          <w:rFonts w:ascii="Times New Roman" w:hAnsi="Times New Roman" w:cs="Times New Roman"/>
          <w:color w:val="auto"/>
          <w:sz w:val="26"/>
          <w:szCs w:val="26"/>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w:t>
      </w:r>
      <w:r w:rsidRPr="000017D9">
        <w:rPr>
          <w:rFonts w:ascii="Times New Roman" w:hAnsi="Times New Roman" w:cs="Times New Roman"/>
          <w:color w:val="auto"/>
          <w:sz w:val="26"/>
          <w:szCs w:val="26"/>
        </w:rPr>
        <w:t>недостаточной готовностью обучающихся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26CED" w:rsidRPr="000017D9"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Все эти компоненты присутствуют в программе формирования УУД и заданы в форме требований к планируемым результатам обучения. </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Основанием преемственности разных уровней образования в школе является ориентация на ключевой стратегический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826CED" w:rsidRPr="000017D9" w:rsidRDefault="00826CED" w:rsidP="00941006">
      <w:pPr>
        <w:tabs>
          <w:tab w:val="left" w:pos="0"/>
          <w:tab w:val="right" w:leader="dot" w:pos="9639"/>
        </w:tabs>
        <w:spacing w:after="0" w:line="240" w:lineRule="auto"/>
        <w:jc w:val="center"/>
        <w:rPr>
          <w:rFonts w:ascii="Times New Roman" w:hAnsi="Times New Roman" w:cs="Times New Roman"/>
          <w:b/>
          <w:bCs/>
          <w:color w:val="auto"/>
          <w:sz w:val="26"/>
          <w:szCs w:val="26"/>
        </w:rPr>
      </w:pPr>
      <w:r w:rsidRPr="000017D9">
        <w:rPr>
          <w:rFonts w:ascii="Times New Roman" w:hAnsi="Times New Roman" w:cs="Times New Roman"/>
          <w:b/>
          <w:bCs/>
          <w:color w:val="auto"/>
          <w:sz w:val="26"/>
          <w:szCs w:val="26"/>
        </w:rPr>
        <w:t>Планируемые результаты освоения обучающимися с ЗПР универсальных учебных действий по завершении начального общего образования</w:t>
      </w:r>
    </w:p>
    <w:p w:rsidR="00826CED" w:rsidRPr="000017D9" w:rsidRDefault="00826CED" w:rsidP="00A50327">
      <w:pPr>
        <w:tabs>
          <w:tab w:val="left" w:pos="0"/>
          <w:tab w:val="right" w:leader="dot" w:pos="9639"/>
        </w:tabs>
        <w:spacing w:after="0" w:line="240" w:lineRule="auto"/>
        <w:ind w:firstLine="567"/>
        <w:rPr>
          <w:rFonts w:ascii="Times New Roman" w:hAnsi="Times New Roman" w:cs="Times New Roman"/>
          <w:bCs/>
          <w:i/>
          <w:iCs/>
          <w:color w:val="auto"/>
          <w:sz w:val="26"/>
          <w:szCs w:val="26"/>
        </w:rPr>
      </w:pPr>
      <w:r w:rsidRPr="000017D9">
        <w:rPr>
          <w:rFonts w:ascii="Times New Roman" w:hAnsi="Times New Roman" w:cs="Times New Roman"/>
          <w:bCs/>
          <w:i/>
          <w:iCs/>
          <w:color w:val="auto"/>
          <w:sz w:val="26"/>
          <w:szCs w:val="26"/>
        </w:rPr>
        <w:t>Педагогические ориентиры: Развитие личности.</w:t>
      </w:r>
    </w:p>
    <w:p w:rsidR="00826CED" w:rsidRPr="000017D9"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26CED" w:rsidRPr="000017D9" w:rsidRDefault="00826CED" w:rsidP="00941006">
      <w:pPr>
        <w:tabs>
          <w:tab w:val="left" w:pos="0"/>
          <w:tab w:val="right" w:leader="dot" w:pos="9639"/>
        </w:tabs>
        <w:spacing w:after="0" w:line="240" w:lineRule="auto"/>
        <w:jc w:val="center"/>
        <w:rPr>
          <w:rFonts w:ascii="Times New Roman" w:hAnsi="Times New Roman" w:cs="Times New Roman"/>
          <w:bCs/>
          <w:i/>
          <w:iCs/>
          <w:color w:val="auto"/>
          <w:sz w:val="26"/>
          <w:szCs w:val="26"/>
        </w:rPr>
      </w:pPr>
      <w:r w:rsidRPr="000017D9">
        <w:rPr>
          <w:rFonts w:ascii="Times New Roman" w:hAnsi="Times New Roman" w:cs="Times New Roman"/>
          <w:bCs/>
          <w:i/>
          <w:iCs/>
          <w:color w:val="auto"/>
          <w:sz w:val="26"/>
          <w:szCs w:val="26"/>
        </w:rPr>
        <w:t>Педагогические ориентиры: Самообразование и самоорганизация</w:t>
      </w:r>
    </w:p>
    <w:p w:rsidR="00826CED" w:rsidRPr="000017D9"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26CED" w:rsidRPr="000017D9" w:rsidRDefault="00826CED" w:rsidP="00A50327">
      <w:pPr>
        <w:tabs>
          <w:tab w:val="left" w:pos="0"/>
          <w:tab w:val="right" w:leader="dot" w:pos="9639"/>
        </w:tabs>
        <w:spacing w:after="0" w:line="240" w:lineRule="auto"/>
        <w:ind w:firstLine="567"/>
        <w:rPr>
          <w:rFonts w:ascii="Times New Roman" w:hAnsi="Times New Roman" w:cs="Times New Roman"/>
          <w:bCs/>
          <w:i/>
          <w:iCs/>
          <w:color w:val="auto"/>
          <w:sz w:val="26"/>
          <w:szCs w:val="26"/>
        </w:rPr>
      </w:pPr>
      <w:r w:rsidRPr="000017D9">
        <w:rPr>
          <w:rFonts w:ascii="Times New Roman" w:hAnsi="Times New Roman" w:cs="Times New Roman"/>
          <w:bCs/>
          <w:i/>
          <w:iCs/>
          <w:color w:val="auto"/>
          <w:sz w:val="26"/>
          <w:szCs w:val="26"/>
        </w:rPr>
        <w:t>Педагогические ориентиры: Исследовательская культура</w:t>
      </w:r>
    </w:p>
    <w:p w:rsidR="00826CED" w:rsidRPr="000017D9"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w:t>
      </w:r>
      <w:r w:rsidR="0094100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26CED" w:rsidRPr="000017D9" w:rsidRDefault="00826CED" w:rsidP="00A50327">
      <w:pPr>
        <w:tabs>
          <w:tab w:val="left" w:pos="0"/>
          <w:tab w:val="right" w:leader="dot" w:pos="9639"/>
        </w:tabs>
        <w:spacing w:after="0" w:line="240" w:lineRule="auto"/>
        <w:ind w:firstLine="567"/>
        <w:rPr>
          <w:rFonts w:ascii="Times New Roman" w:hAnsi="Times New Roman" w:cs="Times New Roman"/>
          <w:bCs/>
          <w:i/>
          <w:iCs/>
          <w:color w:val="auto"/>
          <w:sz w:val="26"/>
          <w:szCs w:val="26"/>
        </w:rPr>
      </w:pPr>
      <w:r w:rsidRPr="000017D9">
        <w:rPr>
          <w:rFonts w:ascii="Times New Roman" w:hAnsi="Times New Roman" w:cs="Times New Roman"/>
          <w:bCs/>
          <w:i/>
          <w:iCs/>
          <w:color w:val="auto"/>
          <w:sz w:val="26"/>
          <w:szCs w:val="26"/>
        </w:rPr>
        <w:t>Педагогические ориентиры: Культура общения</w:t>
      </w:r>
    </w:p>
    <w:p w:rsidR="00826CED" w:rsidRDefault="00826CED"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017D9" w:rsidRPr="000017D9" w:rsidRDefault="000017D9"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p>
    <w:p w:rsidR="000017D9" w:rsidRDefault="00826CED" w:rsidP="000017D9">
      <w:pPr>
        <w:tabs>
          <w:tab w:val="left" w:pos="0"/>
          <w:tab w:val="right" w:leader="dot" w:pos="9639"/>
        </w:tabs>
        <w:spacing w:after="0" w:line="240" w:lineRule="auto"/>
        <w:jc w:val="center"/>
        <w:rPr>
          <w:rFonts w:ascii="Times New Roman" w:hAnsi="Times New Roman" w:cs="Times New Roman"/>
          <w:b/>
          <w:bCs/>
          <w:iCs/>
          <w:color w:val="auto"/>
          <w:sz w:val="26"/>
          <w:szCs w:val="26"/>
        </w:rPr>
      </w:pPr>
      <w:r w:rsidRPr="000017D9">
        <w:rPr>
          <w:rFonts w:ascii="Times New Roman" w:hAnsi="Times New Roman" w:cs="Times New Roman"/>
          <w:b/>
          <w:bCs/>
          <w:iCs/>
          <w:color w:val="auto"/>
          <w:sz w:val="26"/>
          <w:szCs w:val="26"/>
        </w:rPr>
        <w:t>Условия, обеспечивающие развитие УУД у обучающихся с ЗПР в образовательной деятельности</w:t>
      </w:r>
    </w:p>
    <w:p w:rsidR="00826CED" w:rsidRPr="000017D9" w:rsidRDefault="00826CED" w:rsidP="000017D9">
      <w:pPr>
        <w:tabs>
          <w:tab w:val="left" w:pos="0"/>
          <w:tab w:val="right" w:leader="dot" w:pos="9639"/>
        </w:tabs>
        <w:spacing w:after="0" w:line="240" w:lineRule="auto"/>
        <w:rPr>
          <w:rFonts w:ascii="Times New Roman" w:hAnsi="Times New Roman" w:cs="Times New Roman"/>
          <w:b/>
          <w:color w:val="auto"/>
          <w:sz w:val="26"/>
          <w:szCs w:val="26"/>
        </w:rPr>
      </w:pPr>
      <w:r w:rsidRPr="000017D9">
        <w:rPr>
          <w:rFonts w:ascii="Times New Roman" w:hAnsi="Times New Roman" w:cs="Times New Roman"/>
          <w:b/>
          <w:color w:val="auto"/>
          <w:sz w:val="26"/>
          <w:szCs w:val="26"/>
        </w:rPr>
        <w:t>Учитель знает:</w:t>
      </w:r>
    </w:p>
    <w:p w:rsidR="00826CED" w:rsidRPr="000017D9" w:rsidRDefault="00941006"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w:t>
      </w:r>
      <w:r w:rsidR="00826CED" w:rsidRPr="000017D9">
        <w:rPr>
          <w:rFonts w:ascii="Times New Roman" w:hAnsi="Times New Roman" w:cs="Times New Roman"/>
          <w:color w:val="auto"/>
          <w:sz w:val="26"/>
          <w:szCs w:val="26"/>
        </w:rPr>
        <w:t>важность формирования универсальных учебных действий школьников с ЗПР;</w:t>
      </w:r>
    </w:p>
    <w:p w:rsidR="00826CED" w:rsidRPr="000017D9" w:rsidRDefault="00941006"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w:t>
      </w:r>
      <w:r w:rsidR="00826CED" w:rsidRPr="000017D9">
        <w:rPr>
          <w:rFonts w:ascii="Times New Roman" w:hAnsi="Times New Roman" w:cs="Times New Roman"/>
          <w:color w:val="auto"/>
          <w:sz w:val="26"/>
          <w:szCs w:val="26"/>
        </w:rPr>
        <w:t xml:space="preserve">сущность и виды универсальных умений, </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п</w:t>
      </w:r>
      <w:r w:rsidRPr="000017D9">
        <w:rPr>
          <w:rFonts w:ascii="Times New Roman" w:hAnsi="Times New Roman" w:cs="Times New Roman"/>
          <w:color w:val="auto"/>
          <w:sz w:val="26"/>
          <w:szCs w:val="26"/>
        </w:rPr>
        <w:t>едагогические приемы и способы их формирования у обучающихся с ЗПР.</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b/>
          <w:color w:val="auto"/>
          <w:sz w:val="26"/>
          <w:szCs w:val="26"/>
        </w:rPr>
      </w:pPr>
      <w:r w:rsidRPr="000017D9">
        <w:rPr>
          <w:rFonts w:ascii="Times New Roman" w:hAnsi="Times New Roman" w:cs="Times New Roman"/>
          <w:b/>
          <w:color w:val="auto"/>
          <w:sz w:val="26"/>
          <w:szCs w:val="26"/>
        </w:rPr>
        <w:t>Учитель умеет:</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w:t>
      </w:r>
      <w:r w:rsidRPr="000017D9">
        <w:rPr>
          <w:rFonts w:ascii="Times New Roman" w:hAnsi="Times New Roman" w:cs="Times New Roman"/>
          <w:color w:val="auto"/>
          <w:sz w:val="26"/>
          <w:szCs w:val="26"/>
        </w:rPr>
        <w:t>отбирать содержание и конструировать образовательную деятельность с учетом формирования УДД у обучающихся с ЗПР;</w:t>
      </w:r>
    </w:p>
    <w:p w:rsidR="00826CED" w:rsidRPr="000017D9" w:rsidRDefault="00826CED"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w:t>
      </w:r>
      <w:r w:rsidRPr="000017D9">
        <w:rPr>
          <w:rFonts w:ascii="Times New Roman" w:hAnsi="Times New Roman" w:cs="Times New Roman"/>
          <w:color w:val="auto"/>
          <w:sz w:val="26"/>
          <w:szCs w:val="26"/>
        </w:rPr>
        <w:t xml:space="preserve">использовать диагностический инструментарий успешности формирования УДД у учащихся с ЗПР; </w:t>
      </w:r>
    </w:p>
    <w:p w:rsidR="00826CED" w:rsidRDefault="00826CED" w:rsidP="00905076">
      <w:pPr>
        <w:tabs>
          <w:tab w:val="left" w:pos="0"/>
          <w:tab w:val="right" w:leader="dot" w:pos="9639"/>
        </w:tabs>
        <w:spacing w:after="0" w:line="240" w:lineRule="auto"/>
        <w:jc w:val="both"/>
        <w:rPr>
          <w:rFonts w:ascii="Times New Roman" w:hAnsi="Times New Roman" w:cs="Times New Roman"/>
          <w:color w:val="auto"/>
          <w:sz w:val="28"/>
          <w:szCs w:val="28"/>
        </w:rPr>
      </w:pPr>
      <w:r w:rsidRPr="000017D9">
        <w:rPr>
          <w:rFonts w:ascii="Times New Roman" w:hAnsi="Times New Roman" w:cs="Times New Roman"/>
          <w:color w:val="auto"/>
          <w:sz w:val="26"/>
          <w:szCs w:val="26"/>
        </w:rPr>
        <w:t>-</w:t>
      </w:r>
      <w:r w:rsidR="00941006" w:rsidRPr="000017D9">
        <w:rPr>
          <w:rFonts w:ascii="Times New Roman" w:hAnsi="Times New Roman" w:cs="Times New Roman"/>
          <w:color w:val="auto"/>
          <w:sz w:val="26"/>
          <w:szCs w:val="26"/>
        </w:rPr>
        <w:t xml:space="preserve"> </w:t>
      </w:r>
      <w:r w:rsidRPr="000017D9">
        <w:rPr>
          <w:rFonts w:ascii="Times New Roman" w:hAnsi="Times New Roman" w:cs="Times New Roman"/>
          <w:color w:val="auto"/>
          <w:sz w:val="26"/>
          <w:szCs w:val="26"/>
        </w:rPr>
        <w:t>привлекать родителей (законных представителей обучающихся) обучающихся с ЗПР к совместному решению проблемы формирования УДД.</w:t>
      </w:r>
      <w:r w:rsidRPr="00826CED">
        <w:rPr>
          <w:rFonts w:ascii="Times New Roman" w:hAnsi="Times New Roman" w:cs="Times New Roman"/>
          <w:color w:val="auto"/>
          <w:sz w:val="28"/>
          <w:szCs w:val="28"/>
        </w:rPr>
        <w:t xml:space="preserve"> </w:t>
      </w:r>
    </w:p>
    <w:p w:rsidR="00CF375C" w:rsidRDefault="00CF375C" w:rsidP="00905076">
      <w:pPr>
        <w:tabs>
          <w:tab w:val="left" w:pos="0"/>
          <w:tab w:val="right" w:leader="dot" w:pos="9639"/>
        </w:tabs>
        <w:spacing w:after="0" w:line="240" w:lineRule="auto"/>
        <w:jc w:val="both"/>
        <w:rPr>
          <w:rFonts w:ascii="Times New Roman" w:hAnsi="Times New Roman" w:cs="Times New Roman"/>
          <w:color w:val="auto"/>
          <w:sz w:val="28"/>
          <w:szCs w:val="28"/>
        </w:rPr>
      </w:pPr>
    </w:p>
    <w:p w:rsidR="000017D9" w:rsidRPr="000017D9" w:rsidRDefault="000017D9" w:rsidP="000017D9">
      <w:pPr>
        <w:tabs>
          <w:tab w:val="left" w:pos="0"/>
          <w:tab w:val="right" w:leader="dot" w:pos="9639"/>
        </w:tabs>
        <w:spacing w:after="0" w:line="24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2.</w:t>
      </w:r>
      <w:r w:rsidR="005C70FC" w:rsidRPr="000017D9">
        <w:rPr>
          <w:rFonts w:ascii="Times New Roman" w:hAnsi="Times New Roman" w:cs="Times New Roman"/>
          <w:b/>
          <w:bCs/>
          <w:color w:val="auto"/>
          <w:sz w:val="26"/>
          <w:szCs w:val="26"/>
        </w:rPr>
        <w:t>2.2. Программы отдельных учебных предметов, коррекционных курсов и курсов внеурочной деятельности при получении начального общего образования.</w:t>
      </w:r>
    </w:p>
    <w:p w:rsidR="005C70FC" w:rsidRPr="000017D9" w:rsidRDefault="005C70FC" w:rsidP="00941006">
      <w:pPr>
        <w:tabs>
          <w:tab w:val="left" w:pos="0"/>
          <w:tab w:val="right" w:leader="dot" w:pos="9639"/>
        </w:tabs>
        <w:spacing w:after="0" w:line="240" w:lineRule="auto"/>
        <w:ind w:firstLine="426"/>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Рабочие программы учебных предметов, </w:t>
      </w:r>
      <w:r w:rsidRPr="000017D9">
        <w:rPr>
          <w:rFonts w:ascii="Times New Roman" w:hAnsi="Times New Roman" w:cs="Times New Roman"/>
          <w:bCs/>
          <w:color w:val="auto"/>
          <w:sz w:val="26"/>
          <w:szCs w:val="26"/>
        </w:rPr>
        <w:t>курсов коррекционно-развивающей области и внеурочной деятельности</w:t>
      </w:r>
      <w:r w:rsidRPr="000017D9">
        <w:rPr>
          <w:rFonts w:ascii="Times New Roman" w:hAnsi="Times New Roman" w:cs="Times New Roman"/>
          <w:color w:val="auto"/>
          <w:sz w:val="26"/>
          <w:szCs w:val="26"/>
        </w:rPr>
        <w:t xml:space="preserve"> на уровне начального общего образования составлены в соответствии с требованиями к результатам освоения АООП НОО. </w:t>
      </w:r>
    </w:p>
    <w:p w:rsidR="005C70FC" w:rsidRPr="000017D9" w:rsidRDefault="005C70F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Программы разработаны с учетом актуальных задач воспитания, обучения и развития у обучающихся с ЗПР, их возрастных и иных особенностей, а также условий, необходимых для развития их личностных и познавательных качеств.</w:t>
      </w:r>
    </w:p>
    <w:p w:rsidR="005C70FC" w:rsidRPr="000017D9" w:rsidRDefault="005C70F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Структура программ соответствует ФГОС НОО.</w:t>
      </w:r>
    </w:p>
    <w:p w:rsidR="005C70FC" w:rsidRDefault="005C70F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Комплект рабочих программ учебных предметов, курсов и курсов внеурочной деятельности представлен в приложении к АООП НОО.</w:t>
      </w:r>
    </w:p>
    <w:p w:rsidR="002B6226" w:rsidRDefault="002B6226"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p>
    <w:p w:rsidR="00CF375C" w:rsidRPr="00CE721F" w:rsidRDefault="000017D9" w:rsidP="00CE721F">
      <w:pPr>
        <w:pStyle w:val="aff5"/>
        <w:spacing w:before="0" w:after="0"/>
        <w:ind w:left="1353"/>
        <w:jc w:val="left"/>
        <w:rPr>
          <w:rFonts w:ascii="Times New Roman" w:hAnsi="Times New Roman"/>
          <w:sz w:val="26"/>
          <w:szCs w:val="26"/>
        </w:rPr>
      </w:pPr>
      <w:r w:rsidRPr="000017D9">
        <w:rPr>
          <w:rFonts w:ascii="Times New Roman" w:hAnsi="Times New Roman"/>
          <w:sz w:val="26"/>
          <w:szCs w:val="26"/>
        </w:rPr>
        <w:t>2.2.3.</w:t>
      </w:r>
      <w:r w:rsidR="00CF375C" w:rsidRPr="000017D9">
        <w:rPr>
          <w:rFonts w:ascii="Times New Roman" w:hAnsi="Times New Roman"/>
          <w:sz w:val="26"/>
          <w:szCs w:val="26"/>
        </w:rPr>
        <w:t>Программа духовно-нравственного развития, воспитания</w:t>
      </w:r>
    </w:p>
    <w:p w:rsidR="00CF375C" w:rsidRPr="000017D9" w:rsidRDefault="00CF375C" w:rsidP="00941006">
      <w:pPr>
        <w:tabs>
          <w:tab w:val="left" w:pos="0"/>
          <w:tab w:val="right" w:leader="dot" w:pos="9639"/>
        </w:tabs>
        <w:spacing w:after="0" w:line="240" w:lineRule="auto"/>
        <w:jc w:val="center"/>
        <w:rPr>
          <w:rFonts w:ascii="Times New Roman" w:hAnsi="Times New Roman" w:cs="Times New Roman"/>
          <w:b/>
          <w:bCs/>
          <w:color w:val="auto"/>
          <w:sz w:val="26"/>
          <w:szCs w:val="26"/>
        </w:rPr>
      </w:pPr>
      <w:r w:rsidRPr="000017D9">
        <w:rPr>
          <w:rFonts w:ascii="Times New Roman" w:hAnsi="Times New Roman" w:cs="Times New Roman"/>
          <w:b/>
          <w:bCs/>
          <w:color w:val="auto"/>
          <w:sz w:val="26"/>
          <w:szCs w:val="26"/>
        </w:rPr>
        <w:t>Пояснительная записка.</w:t>
      </w:r>
    </w:p>
    <w:p w:rsidR="00941006" w:rsidRPr="000017D9" w:rsidRDefault="00CF375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В </w:t>
      </w:r>
      <w:r w:rsidRPr="000017D9">
        <w:rPr>
          <w:rFonts w:ascii="Times New Roman" w:hAnsi="Times New Roman" w:cs="Times New Roman"/>
          <w:iCs/>
          <w:color w:val="auto"/>
          <w:sz w:val="26"/>
          <w:szCs w:val="26"/>
        </w:rPr>
        <w:t xml:space="preserve">Концепции духовно-нравственного развития и воспитания личности гражданина России, </w:t>
      </w:r>
      <w:r w:rsidRPr="000017D9">
        <w:rPr>
          <w:rFonts w:ascii="Times New Roman" w:hAnsi="Times New Roman" w:cs="Times New Roman"/>
          <w:color w:val="auto"/>
          <w:sz w:val="26"/>
          <w:szCs w:val="26"/>
        </w:rPr>
        <w:t>являющейся методологической основой</w:t>
      </w:r>
      <w:r w:rsidRPr="000017D9">
        <w:rPr>
          <w:rFonts w:ascii="Times New Roman" w:hAnsi="Times New Roman" w:cs="Times New Roman"/>
          <w:iCs/>
          <w:color w:val="auto"/>
          <w:sz w:val="26"/>
          <w:szCs w:val="26"/>
        </w:rPr>
        <w:t> федерального государственного образовательного стандарта общего образования</w:t>
      </w:r>
      <w:r w:rsidRPr="000017D9">
        <w:rPr>
          <w:rFonts w:ascii="Times New Roman" w:hAnsi="Times New Roman" w:cs="Times New Roman"/>
          <w:color w:val="auto"/>
          <w:sz w:val="26"/>
          <w:szCs w:val="26"/>
        </w:rPr>
        <w:t xml:space="preserve">, и разработанной в соответствии с Конституцией Российской Федерации, Законом Российской Федерации «Об образовании в Российской Федерации», на основе ежегодных посланий Президента России Федеральному собранию Российской Федерации, определён </w:t>
      </w:r>
      <w:r w:rsidRPr="000017D9">
        <w:rPr>
          <w:rFonts w:ascii="Times New Roman" w:hAnsi="Times New Roman" w:cs="Times New Roman"/>
          <w:bCs/>
          <w:color w:val="auto"/>
          <w:sz w:val="26"/>
          <w:szCs w:val="26"/>
        </w:rPr>
        <w:t>современный национальный воспитательный идеал</w:t>
      </w:r>
      <w:r w:rsidRPr="000017D9">
        <w:rPr>
          <w:rFonts w:ascii="Times New Roman" w:hAnsi="Times New Roman" w:cs="Times New Roman"/>
          <w:color w:val="auto"/>
          <w:sz w:val="26"/>
          <w:szCs w:val="26"/>
        </w:rPr>
        <w:t>.</w:t>
      </w:r>
    </w:p>
    <w:p w:rsidR="00941006" w:rsidRPr="000017D9" w:rsidRDefault="00CF375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bCs/>
          <w:color w:val="auto"/>
          <w:sz w:val="26"/>
          <w:szCs w:val="26"/>
        </w:rPr>
        <w:t xml:space="preserve">Современный национальный воспитательный идеал </w:t>
      </w:r>
      <w:r w:rsidR="00941006" w:rsidRPr="000017D9">
        <w:rPr>
          <w:rFonts w:ascii="Times New Roman" w:hAnsi="Times New Roman" w:cs="Times New Roman"/>
          <w:bCs/>
          <w:color w:val="auto"/>
          <w:sz w:val="26"/>
          <w:szCs w:val="26"/>
        </w:rPr>
        <w:t>-</w:t>
      </w:r>
      <w:r w:rsidRPr="000017D9">
        <w:rPr>
          <w:rFonts w:ascii="Times New Roman" w:hAnsi="Times New Roman" w:cs="Times New Roman"/>
          <w:bCs/>
          <w:color w:val="auto"/>
          <w:sz w:val="26"/>
          <w:szCs w:val="26"/>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F375C" w:rsidRPr="000017D9" w:rsidRDefault="00CF375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Стандарт ориентирован на становление личностных характеристик выпускника («портрет выпускника начальной школы»):</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любящий свой народ, свой край и свою Родину; уважающий и принимающий ценности семьи и общества;</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любознательный, активно и заинтересованно познающий мир;</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владеющий основами умения учиться, способный к организации собственной деятельности;</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готовый самостоятельно действовать и отвечать за свои поступки перед семьей и обществом;</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доброжелательный, умеющий слушать и слышать собеседника, обосновывать свою позицию, высказывать свое мнение;</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выполняющий правила здорового и безопасного для себя и окружающих образа жизни.</w:t>
      </w:r>
    </w:p>
    <w:p w:rsidR="00CF375C" w:rsidRPr="000017D9" w:rsidRDefault="00CF375C" w:rsidP="0094100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В младшем школьном возрасте продолжается социально-личностное развитие ребёнка. Этот возрастной период характеризуется проявлением достаточно осознанной системы представлений об окружающих людях, о социальных и межличностных отношениях, о себе, о нравственно-эстетических нормах, на основе которых строятся взаимоотношения со сверстниками и взрослыми, близкими и чужими людьми. Самооценка ребёнка, оставаясь достаточно оптимистической высокой, становится всё более объективной и самокритичной. Восприятие ребёнком мира, людей и самого себя формируется в первую очередь в семье, в рамках которой детей, родителей, бабушек и дедушек объединяет целая система отношений: между старшими и младшими детьми, между детьми и родителями т.д.; совместное ведение хозяйства, проведение досуга, различные увлечения. В семье он приобретает знания, умения и навыки в различных областях, прежде всего в области общения, человеческих отношений. Здесь у него складываются нравственные чувства, здесь он приобретает то или иное представление о добре и зле, о чести, порядочности, долге т.д.</w:t>
      </w:r>
    </w:p>
    <w:p w:rsidR="00A27886" w:rsidRPr="00CE721F"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Программа духовно-нравственного развития и воспитания учащихся на основании Концепции духовно-нравственного развития и воспитания личности гражданина России и опыта реализа</w:t>
      </w:r>
      <w:r w:rsidR="0046159C" w:rsidRPr="00CE721F">
        <w:rPr>
          <w:rFonts w:ascii="Times New Roman" w:hAnsi="Times New Roman" w:cs="Times New Roman"/>
          <w:color w:val="auto"/>
          <w:sz w:val="26"/>
          <w:szCs w:val="26"/>
        </w:rPr>
        <w:t>ции воспитательной работы МКОУ С</w:t>
      </w:r>
      <w:r w:rsidRPr="00CE721F">
        <w:rPr>
          <w:rFonts w:ascii="Times New Roman" w:hAnsi="Times New Roman" w:cs="Times New Roman"/>
          <w:color w:val="auto"/>
          <w:sz w:val="26"/>
          <w:szCs w:val="26"/>
        </w:rPr>
        <w:t xml:space="preserve">ОШ № </w:t>
      </w:r>
      <w:r w:rsidR="0046159C" w:rsidRPr="00CE721F">
        <w:rPr>
          <w:rFonts w:ascii="Times New Roman" w:hAnsi="Times New Roman" w:cs="Times New Roman"/>
          <w:color w:val="auto"/>
          <w:sz w:val="26"/>
          <w:szCs w:val="26"/>
        </w:rPr>
        <w:t>16 им. Н. Косникова</w:t>
      </w:r>
      <w:r w:rsidRPr="00CE721F">
        <w:rPr>
          <w:rFonts w:ascii="Times New Roman" w:hAnsi="Times New Roman" w:cs="Times New Roman"/>
          <w:color w:val="auto"/>
          <w:sz w:val="26"/>
          <w:szCs w:val="26"/>
        </w:rPr>
        <w:t>.</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FF0000"/>
          <w:sz w:val="26"/>
          <w:szCs w:val="26"/>
        </w:rPr>
      </w:pPr>
      <w:r w:rsidRPr="000017D9">
        <w:rPr>
          <w:rFonts w:ascii="Times New Roman" w:hAnsi="Times New Roman" w:cs="Times New Roman"/>
          <w:color w:val="auto"/>
          <w:sz w:val="26"/>
          <w:szCs w:val="26"/>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социальными партнерами школы.</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CE721F" w:rsidRDefault="00CF375C" w:rsidP="0046159C">
      <w:pPr>
        <w:tabs>
          <w:tab w:val="left" w:pos="0"/>
          <w:tab w:val="right" w:leader="dot" w:pos="9639"/>
        </w:tabs>
        <w:spacing w:after="0" w:line="240" w:lineRule="auto"/>
        <w:jc w:val="center"/>
        <w:rPr>
          <w:rFonts w:ascii="Times New Roman" w:hAnsi="Times New Roman" w:cs="Times New Roman"/>
          <w:b/>
          <w:bCs/>
          <w:color w:val="auto"/>
          <w:sz w:val="26"/>
          <w:szCs w:val="26"/>
        </w:rPr>
      </w:pPr>
      <w:r w:rsidRPr="00CE721F">
        <w:rPr>
          <w:rFonts w:ascii="Times New Roman" w:hAnsi="Times New Roman" w:cs="Times New Roman"/>
          <w:b/>
          <w:bCs/>
          <w:color w:val="auto"/>
          <w:sz w:val="26"/>
          <w:szCs w:val="26"/>
        </w:rPr>
        <w:t xml:space="preserve">Портрет выпускника начальной школы МКОУ </w:t>
      </w:r>
      <w:r w:rsidR="0046159C" w:rsidRPr="00CE721F">
        <w:rPr>
          <w:rFonts w:ascii="Times New Roman" w:hAnsi="Times New Roman" w:cs="Times New Roman"/>
          <w:b/>
          <w:bCs/>
          <w:color w:val="auto"/>
          <w:sz w:val="26"/>
          <w:szCs w:val="26"/>
        </w:rPr>
        <w:t>СОШ № 16 им. Косникова</w:t>
      </w:r>
    </w:p>
    <w:p w:rsidR="00CF375C" w:rsidRPr="00CE721F" w:rsidRDefault="00CF375C" w:rsidP="0046159C">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CF375C" w:rsidRPr="00CE721F" w:rsidRDefault="00CF375C" w:rsidP="004C4CD8">
      <w:pPr>
        <w:numPr>
          <w:ilvl w:val="0"/>
          <w:numId w:val="11"/>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умеющий учиться, способный организовать свою деятельность, умеющий пользоваться информационными источниками;</w:t>
      </w:r>
    </w:p>
    <w:p w:rsidR="00CF375C" w:rsidRPr="00CE721F" w:rsidRDefault="00CF375C" w:rsidP="004C4CD8">
      <w:pPr>
        <w:numPr>
          <w:ilvl w:val="0"/>
          <w:numId w:val="11"/>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владеющий опытом мотивированного участия в конкурсах и проектах регионального и международных уровней;</w:t>
      </w:r>
    </w:p>
    <w:p w:rsidR="00CF375C" w:rsidRPr="00CE721F" w:rsidRDefault="00CF375C" w:rsidP="004C4CD8">
      <w:pPr>
        <w:numPr>
          <w:ilvl w:val="0"/>
          <w:numId w:val="11"/>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обладающий основами коммуникативной культурой (умеет слушать и слышать собеседника, высказывать свое мнение);</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любознательный, интересующийся, активно познающий мир;</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xml:space="preserve">владеющий основами умения учиться, способный к организации собственной деятельности; </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любящий свой край и свою Родину;</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уважающий и принимающий ценности семьи и общества;</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xml:space="preserve">готовый самостоятельно действовать и отвечать за свои поступки перед семьей и школой; </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xml:space="preserve">доброжелательный, умеющий слушать и слышать партнера, умеющий высказать свое мнение; </w:t>
      </w:r>
    </w:p>
    <w:p w:rsidR="00CF375C" w:rsidRPr="00CE721F" w:rsidRDefault="00CF375C" w:rsidP="004C4CD8">
      <w:pPr>
        <w:numPr>
          <w:ilvl w:val="0"/>
          <w:numId w:val="12"/>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выполняющий правила здорового и безопасного образа жизни для себя и окружающих.</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0017D9" w:rsidRDefault="00CF375C" w:rsidP="00A27886">
      <w:pPr>
        <w:tabs>
          <w:tab w:val="left" w:pos="0"/>
          <w:tab w:val="right" w:leader="dot" w:pos="9639"/>
        </w:tabs>
        <w:spacing w:after="0" w:line="240" w:lineRule="auto"/>
        <w:jc w:val="center"/>
        <w:rPr>
          <w:rFonts w:ascii="Times New Roman" w:hAnsi="Times New Roman" w:cs="Times New Roman"/>
          <w:b/>
          <w:bCs/>
          <w:color w:val="auto"/>
          <w:sz w:val="26"/>
          <w:szCs w:val="26"/>
        </w:rPr>
      </w:pPr>
      <w:r w:rsidRPr="000017D9">
        <w:rPr>
          <w:rFonts w:ascii="Times New Roman" w:hAnsi="Times New Roman" w:cs="Times New Roman"/>
          <w:b/>
          <w:bCs/>
          <w:color w:val="auto"/>
          <w:sz w:val="26"/>
          <w:szCs w:val="26"/>
        </w:rPr>
        <w:t>Цель и задачи духовно-нравственного развития и воспитания обучающихся</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b/>
          <w:bCs/>
          <w:i/>
          <w:iCs/>
          <w:color w:val="auto"/>
          <w:sz w:val="26"/>
          <w:szCs w:val="26"/>
        </w:rPr>
        <w:t>Духовно-нравственное воспитание</w:t>
      </w:r>
      <w:r w:rsidRPr="000017D9">
        <w:rPr>
          <w:rFonts w:ascii="Times New Roman" w:hAnsi="Times New Roman" w:cs="Times New Roman"/>
          <w:color w:val="auto"/>
          <w:sz w:val="26"/>
          <w:szCs w:val="26"/>
        </w:rPr>
        <w:t xml:space="preserve">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b/>
          <w:bCs/>
          <w:i/>
          <w:iCs/>
          <w:color w:val="auto"/>
          <w:sz w:val="26"/>
          <w:szCs w:val="26"/>
        </w:rPr>
        <w:t>Духовно-нравственное развитие</w:t>
      </w:r>
      <w:r w:rsidRPr="000017D9">
        <w:rPr>
          <w:rFonts w:ascii="Times New Roman" w:hAnsi="Times New Roman" w:cs="Times New Roman"/>
          <w:color w:val="auto"/>
          <w:sz w:val="26"/>
          <w:szCs w:val="26"/>
        </w:rPr>
        <w:t xml:space="preserve">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b/>
          <w:bCs/>
          <w:i/>
          <w:iCs/>
          <w:color w:val="auto"/>
          <w:sz w:val="26"/>
          <w:szCs w:val="26"/>
        </w:rPr>
        <w:t>Общей целью</w:t>
      </w:r>
      <w:r w:rsidRPr="000017D9">
        <w:rPr>
          <w:rFonts w:ascii="Times New Roman" w:hAnsi="Times New Roman" w:cs="Times New Roman"/>
          <w:color w:val="auto"/>
          <w:sz w:val="26"/>
          <w:szCs w:val="26"/>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b/>
          <w:bCs/>
          <w:i/>
          <w:iCs/>
          <w:color w:val="auto"/>
          <w:sz w:val="26"/>
          <w:szCs w:val="26"/>
        </w:rPr>
        <w:t>Задачи духовно-нравственного воспитания</w:t>
      </w:r>
      <w:r w:rsidRPr="000017D9">
        <w:rPr>
          <w:rFonts w:ascii="Times New Roman" w:hAnsi="Times New Roman" w:cs="Times New Roman"/>
          <w:color w:val="auto"/>
          <w:sz w:val="26"/>
          <w:szCs w:val="26"/>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b/>
          <w:bCs/>
          <w:color w:val="auto"/>
          <w:sz w:val="26"/>
          <w:szCs w:val="26"/>
        </w:rPr>
      </w:pPr>
      <w:r w:rsidRPr="000017D9">
        <w:rPr>
          <w:rFonts w:ascii="Times New Roman" w:hAnsi="Times New Roman" w:cs="Times New Roman"/>
          <w:i/>
          <w:iCs/>
          <w:color w:val="auto"/>
          <w:sz w:val="26"/>
          <w:szCs w:val="26"/>
        </w:rPr>
        <w:t>1</w:t>
      </w:r>
      <w:r w:rsidRPr="000017D9">
        <w:rPr>
          <w:rFonts w:ascii="Times New Roman" w:hAnsi="Times New Roman" w:cs="Times New Roman"/>
          <w:b/>
          <w:bCs/>
          <w:i/>
          <w:iCs/>
          <w:color w:val="auto"/>
          <w:sz w:val="26"/>
          <w:szCs w:val="26"/>
        </w:rPr>
        <w:t>) Воспитание гражданственности, патриотизма, уважения к правам, свободам и обязанностям человека:</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 политическом устройстве Российского государства, его институтах, их роли в жизни общества, о его важнейших законах;</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представления о символах государства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Флаге, Гербе России, о флаге и гербе субъекта Российской Федерации, в котором находится образовательное учреждение;</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об институтах гражданского общества, о возможностях участия граждан в общественном управлении;</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 правах и обязанностях гражданина России;</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интерес к общественным явлениям, понимание активной роли человека в обществе;</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уважительное отношение к русскому языку как государственному, языку межнационального общения;</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начальные представления о народах России, об их общей исторической судьбе, о единстве народов нашей страны;</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 национальных героях и важнейших событиях истории России и её народов;</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интерес к государственным праздникам и важнейшим событиям в жизни России, субъекта Российской Федерации, г. Ртищево; </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стремление активно участвовать в делах класса, школы, семьи любовь к образовательному учреждению, своему городу, народу, России;</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уважение к защитникам Родины;</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умение отвечать за свои поступки;</w:t>
      </w:r>
    </w:p>
    <w:p w:rsidR="00CF375C" w:rsidRPr="000017D9" w:rsidRDefault="00CF375C" w:rsidP="004C4CD8">
      <w:pPr>
        <w:numPr>
          <w:ilvl w:val="0"/>
          <w:numId w:val="13"/>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негативное отношение к нарушениям порядка в классе, дома, на улице, к невыполнению человеком своих обязанностей.</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b/>
          <w:bCs/>
          <w:color w:val="auto"/>
          <w:sz w:val="26"/>
          <w:szCs w:val="26"/>
        </w:rPr>
      </w:pPr>
      <w:r w:rsidRPr="000017D9">
        <w:rPr>
          <w:rFonts w:ascii="Times New Roman" w:hAnsi="Times New Roman" w:cs="Times New Roman"/>
          <w:b/>
          <w:bCs/>
          <w:i/>
          <w:iCs/>
          <w:color w:val="auto"/>
          <w:sz w:val="26"/>
          <w:szCs w:val="26"/>
        </w:rPr>
        <w:t>2) Воспитание нравственных чувств и этического сознания:</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 базовых национальных российских ценностях;</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различение хороших и плохих поступков;</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представления о правилах поведения в образовательном учреждении, дома, на улице, в населённом пункте, в общественных местах, на природе;</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уважительное отношение к родителям, старшим, доброжелательное отношение к сверстникам и младшим;</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установление дружеских взаимоотношений в коллективе, основанных на взаимопомощи и взаимной поддержке;</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бережное, гуманное отношение ко всему живому;</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знание правил вежливого поведения, культуры речи, умение пользоваться «волшебными» словами, быть опрятным, чистым, аккуратным;</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стремление избегать плохих поступков, не капризничать, не быть упрямым; умение признаться в плохом поступке и анализировать его;</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F375C" w:rsidRPr="000017D9" w:rsidRDefault="00CF375C" w:rsidP="004C4CD8">
      <w:pPr>
        <w:numPr>
          <w:ilvl w:val="0"/>
          <w:numId w:val="14"/>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b/>
          <w:color w:val="auto"/>
          <w:sz w:val="26"/>
          <w:szCs w:val="26"/>
        </w:rPr>
      </w:pPr>
      <w:r w:rsidRPr="000017D9">
        <w:rPr>
          <w:rFonts w:ascii="Times New Roman" w:hAnsi="Times New Roman" w:cs="Times New Roman"/>
          <w:b/>
          <w:i/>
          <w:iCs/>
          <w:color w:val="auto"/>
          <w:sz w:val="26"/>
          <w:szCs w:val="26"/>
        </w:rPr>
        <w:t>3) Воспитание трудолюбия, творческого отношения к учению, труду, жизни:</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 нравственных основах учёбы, ведущей роли образования, труда и значении творчества в жизни человека и общества;</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уважение к труду и творчеству старших и сверстников;</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элементарные представления об основных профессиях;</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ценностное отношение к учёбе как виду творческой деятельности;</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представления о роли знаний, науки, современного производства в жизни человека и общества;</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 навыки коллективной работы, в том числе при разработке и реализации учебных и учебно-трудовых проектов;</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умение проявлять дисциплинированность, последовательность и настойчивость в выполнении учебных и учебно-трудовых заданий;</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умение соблюдать порядок на рабочем месте;</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бережное отношение к результатам своего труда, труда Других людей, к школьному имуществу, учебникам, личным вещам;</w:t>
      </w:r>
    </w:p>
    <w:p w:rsidR="00CF375C" w:rsidRPr="000017D9" w:rsidRDefault="00CF375C" w:rsidP="004C4CD8">
      <w:pPr>
        <w:numPr>
          <w:ilvl w:val="0"/>
          <w:numId w:val="15"/>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отрицательное отношение к лени и небрежности в труде и учёбе, небережливому отношению к результатам труда людей.</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b/>
          <w:color w:val="auto"/>
          <w:sz w:val="26"/>
          <w:szCs w:val="26"/>
        </w:rPr>
      </w:pPr>
      <w:r w:rsidRPr="000017D9">
        <w:rPr>
          <w:rFonts w:ascii="Times New Roman" w:hAnsi="Times New Roman" w:cs="Times New Roman"/>
          <w:b/>
          <w:i/>
          <w:iCs/>
          <w:color w:val="auto"/>
          <w:sz w:val="26"/>
          <w:szCs w:val="26"/>
        </w:rPr>
        <w:t>4) Формирование ценностного отношения к здоровью и здоровому образу жизни:</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ценностное отношение к своему здоровью, здоровью родителей (законных представителей), членов своей семьи, педагогов, сверстников;</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элементарные представления о влиянии нравственности человека на состояние его здоровья и здоровья окружающих его людей;</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понимание важности физической культуры и спорта для здоровья человека, его образования, труда и творчества;</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знание и выполнение санитарно-гигиенических правил, соблюдение здоровьесберегающего режима дня;</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интерес к прогулкам на природе, подвижным играм, участию в спортивных соревнованиях;</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первоначальные представления об оздоровительном вли</w:t>
      </w:r>
      <w:r w:rsidRPr="000017D9">
        <w:rPr>
          <w:rFonts w:ascii="Times New Roman" w:hAnsi="Times New Roman" w:cs="Times New Roman"/>
          <w:color w:val="auto"/>
          <w:sz w:val="26"/>
          <w:szCs w:val="26"/>
        </w:rPr>
        <w:softHyphen/>
        <w:t>янии природы на человека;</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первоначальные представления о возможном негативном влиянии компьютерных игр, телевидения, рекламы на здоровье человека;</w:t>
      </w:r>
    </w:p>
    <w:p w:rsidR="00CF375C" w:rsidRPr="000017D9" w:rsidRDefault="00CF375C" w:rsidP="004C4CD8">
      <w:pPr>
        <w:numPr>
          <w:ilvl w:val="0"/>
          <w:numId w:val="16"/>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отрицательное отношение к невыполнению правил личной гигиены и санитарии, уклонению от занятий физкультурой.</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b/>
          <w:color w:val="auto"/>
          <w:sz w:val="26"/>
          <w:szCs w:val="26"/>
        </w:rPr>
      </w:pPr>
      <w:r w:rsidRPr="000017D9">
        <w:rPr>
          <w:rFonts w:ascii="Times New Roman" w:hAnsi="Times New Roman" w:cs="Times New Roman"/>
          <w:b/>
          <w:i/>
          <w:iCs/>
          <w:color w:val="auto"/>
          <w:sz w:val="26"/>
          <w:szCs w:val="26"/>
        </w:rPr>
        <w:t>5) Воспитание ценностного отношения к природе, окружающей среде (экологическое воспитание):</w:t>
      </w:r>
    </w:p>
    <w:p w:rsidR="00CF375C" w:rsidRPr="000017D9" w:rsidRDefault="00CF375C" w:rsidP="004C4CD8">
      <w:pPr>
        <w:numPr>
          <w:ilvl w:val="0"/>
          <w:numId w:val="17"/>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развитие интереса к природе, природным явлениям и формам жизни, понимание активной роли человека в природе;</w:t>
      </w:r>
    </w:p>
    <w:p w:rsidR="00CF375C" w:rsidRPr="000017D9" w:rsidRDefault="00CF375C" w:rsidP="004C4CD8">
      <w:pPr>
        <w:numPr>
          <w:ilvl w:val="0"/>
          <w:numId w:val="17"/>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ценностное отношение к природе и всем формам жизни;</w:t>
      </w:r>
    </w:p>
    <w:p w:rsidR="00CF375C" w:rsidRPr="000017D9" w:rsidRDefault="00CF375C" w:rsidP="004C4CD8">
      <w:pPr>
        <w:numPr>
          <w:ilvl w:val="0"/>
          <w:numId w:val="17"/>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элементарный опыт природоохранительной деятельности;</w:t>
      </w:r>
    </w:p>
    <w:p w:rsidR="00CF375C" w:rsidRPr="000017D9" w:rsidRDefault="00CF375C" w:rsidP="004C4CD8">
      <w:pPr>
        <w:numPr>
          <w:ilvl w:val="0"/>
          <w:numId w:val="17"/>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бережное отношение к растениям и животным. </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b/>
          <w:color w:val="auto"/>
          <w:sz w:val="26"/>
          <w:szCs w:val="26"/>
        </w:rPr>
      </w:pPr>
      <w:r w:rsidRPr="000017D9">
        <w:rPr>
          <w:rFonts w:ascii="Times New Roman" w:hAnsi="Times New Roman" w:cs="Times New Roman"/>
          <w:b/>
          <w:i/>
          <w:iCs/>
          <w:color w:val="auto"/>
          <w:sz w:val="26"/>
          <w:szCs w:val="26"/>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F375C" w:rsidRPr="000017D9" w:rsidRDefault="00CF375C" w:rsidP="004C4CD8">
      <w:pPr>
        <w:numPr>
          <w:ilvl w:val="0"/>
          <w:numId w:val="18"/>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представления о душевной и физической красоте человека;</w:t>
      </w:r>
    </w:p>
    <w:p w:rsidR="00CF375C" w:rsidRPr="000017D9" w:rsidRDefault="00CF375C" w:rsidP="004C4CD8">
      <w:pPr>
        <w:numPr>
          <w:ilvl w:val="0"/>
          <w:numId w:val="18"/>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формирование эстетических идеалов, чувства прекрасного; умение видеть красоту природы, труда и творчества;</w:t>
      </w:r>
    </w:p>
    <w:p w:rsidR="00CF375C" w:rsidRPr="000017D9" w:rsidRDefault="00CF375C" w:rsidP="004C4CD8">
      <w:pPr>
        <w:numPr>
          <w:ilvl w:val="0"/>
          <w:numId w:val="18"/>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интерес к чтению, произведениям искусства, детским спектаклям, концертам, выставкам, музыке;</w:t>
      </w:r>
    </w:p>
    <w:p w:rsidR="00CF375C" w:rsidRPr="000017D9" w:rsidRDefault="00CF375C" w:rsidP="004C4CD8">
      <w:pPr>
        <w:numPr>
          <w:ilvl w:val="0"/>
          <w:numId w:val="18"/>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интерес к занятиям художественным творчеством;</w:t>
      </w:r>
    </w:p>
    <w:p w:rsidR="00CF375C" w:rsidRPr="000017D9" w:rsidRDefault="00CF375C" w:rsidP="004C4CD8">
      <w:pPr>
        <w:numPr>
          <w:ilvl w:val="0"/>
          <w:numId w:val="18"/>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стремление к опрятному внешнему виду;</w:t>
      </w:r>
    </w:p>
    <w:p w:rsidR="00CF375C" w:rsidRPr="000017D9" w:rsidRDefault="00CF375C" w:rsidP="004C4CD8">
      <w:pPr>
        <w:numPr>
          <w:ilvl w:val="0"/>
          <w:numId w:val="18"/>
        </w:numPr>
        <w:tabs>
          <w:tab w:val="left" w:pos="0"/>
          <w:tab w:val="num" w:pos="108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отрицательное отношение к некрасивым поступкам и неряшливости.</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0017D9" w:rsidRDefault="00CF375C" w:rsidP="00A27886">
      <w:pPr>
        <w:tabs>
          <w:tab w:val="left" w:pos="0"/>
          <w:tab w:val="right" w:leader="dot" w:pos="9639"/>
        </w:tabs>
        <w:spacing w:after="0" w:line="240" w:lineRule="auto"/>
        <w:jc w:val="center"/>
        <w:rPr>
          <w:rFonts w:ascii="Times New Roman" w:hAnsi="Times New Roman" w:cs="Times New Roman"/>
          <w:b/>
          <w:bCs/>
          <w:color w:val="auto"/>
          <w:sz w:val="26"/>
          <w:szCs w:val="26"/>
        </w:rPr>
      </w:pPr>
      <w:r w:rsidRPr="000017D9">
        <w:rPr>
          <w:rFonts w:ascii="Times New Roman" w:hAnsi="Times New Roman" w:cs="Times New Roman"/>
          <w:b/>
          <w:bCs/>
          <w:color w:val="auto"/>
          <w:sz w:val="26"/>
          <w:szCs w:val="26"/>
        </w:rPr>
        <w:t>Основные направления духовно-нравственного развития и воспитания обучающихся</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Направление 1.</w:t>
      </w:r>
      <w:r w:rsidRPr="000017D9">
        <w:rPr>
          <w:rFonts w:ascii="Times New Roman" w:hAnsi="Times New Roman" w:cs="Times New Roman"/>
          <w:color w:val="auto"/>
          <w:sz w:val="26"/>
          <w:szCs w:val="26"/>
        </w:rPr>
        <w:t xml:space="preserve"> Воспитание гражданственности, патриотизма, уважения к правам, свободам и обязанностям человека. </w:t>
      </w:r>
      <w:r w:rsidR="000116E8" w:rsidRPr="000017D9">
        <w:rPr>
          <w:rFonts w:ascii="Times New Roman" w:hAnsi="Times New Roman" w:cs="Times New Roman"/>
          <w:color w:val="auto"/>
          <w:sz w:val="26"/>
          <w:szCs w:val="26"/>
        </w:rPr>
        <w:t>Ценности: любовь</w:t>
      </w:r>
      <w:r w:rsidRPr="000017D9">
        <w:rPr>
          <w:rFonts w:ascii="Times New Roman" w:hAnsi="Times New Roman" w:cs="Times New Roman"/>
          <w:color w:val="auto"/>
          <w:sz w:val="26"/>
          <w:szCs w:val="26"/>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Направление 2.</w:t>
      </w:r>
      <w:r w:rsidRPr="000017D9">
        <w:rPr>
          <w:rFonts w:ascii="Times New Roman" w:hAnsi="Times New Roman" w:cs="Times New Roman"/>
          <w:color w:val="auto"/>
          <w:sz w:val="26"/>
          <w:szCs w:val="26"/>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Направление 3.</w:t>
      </w:r>
      <w:r w:rsidRPr="000017D9">
        <w:rPr>
          <w:rFonts w:ascii="Times New Roman" w:hAnsi="Times New Roman" w:cs="Times New Roman"/>
          <w:color w:val="auto"/>
          <w:sz w:val="26"/>
          <w:szCs w:val="26"/>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w:t>
      </w:r>
      <w:r w:rsidR="000116E8" w:rsidRPr="000017D9">
        <w:rPr>
          <w:rFonts w:ascii="Times New Roman" w:hAnsi="Times New Roman" w:cs="Times New Roman"/>
          <w:color w:val="auto"/>
          <w:sz w:val="26"/>
          <w:szCs w:val="26"/>
        </w:rPr>
        <w:t>и настойчивость</w:t>
      </w:r>
      <w:r w:rsidRPr="000017D9">
        <w:rPr>
          <w:rFonts w:ascii="Times New Roman" w:hAnsi="Times New Roman" w:cs="Times New Roman"/>
          <w:color w:val="auto"/>
          <w:sz w:val="26"/>
          <w:szCs w:val="26"/>
        </w:rPr>
        <w:t>, бережливость.</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Направление 4.</w:t>
      </w:r>
      <w:r w:rsidRPr="000017D9">
        <w:rPr>
          <w:rFonts w:ascii="Times New Roman" w:hAnsi="Times New Roman" w:cs="Times New Roman"/>
          <w:color w:val="auto"/>
          <w:sz w:val="26"/>
          <w:szCs w:val="26"/>
        </w:rPr>
        <w:t xml:space="preserve"> Формирование ценностного отношения </w:t>
      </w:r>
      <w:r w:rsidR="000116E8" w:rsidRPr="000017D9">
        <w:rPr>
          <w:rFonts w:ascii="Times New Roman" w:hAnsi="Times New Roman" w:cs="Times New Roman"/>
          <w:color w:val="auto"/>
          <w:sz w:val="26"/>
          <w:szCs w:val="26"/>
        </w:rPr>
        <w:t>к семье</w:t>
      </w:r>
      <w:r w:rsidRPr="000017D9">
        <w:rPr>
          <w:rFonts w:ascii="Times New Roman" w:hAnsi="Times New Roman" w:cs="Times New Roman"/>
          <w:color w:val="auto"/>
          <w:sz w:val="26"/>
          <w:szCs w:val="26"/>
        </w:rPr>
        <w:t>,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Направление 5.</w:t>
      </w:r>
      <w:r w:rsidRPr="000017D9">
        <w:rPr>
          <w:rFonts w:ascii="Times New Roman" w:hAnsi="Times New Roman" w:cs="Times New Roman"/>
          <w:color w:val="auto"/>
          <w:sz w:val="26"/>
          <w:szCs w:val="26"/>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Направление 6.</w:t>
      </w:r>
      <w:r w:rsidRPr="000017D9">
        <w:rPr>
          <w:rFonts w:ascii="Times New Roman" w:hAnsi="Times New Roman" w:cs="Times New Roman"/>
          <w:color w:val="auto"/>
          <w:sz w:val="26"/>
          <w:szCs w:val="26"/>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CF375C" w:rsidRPr="000017D9"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0017D9" w:rsidRDefault="00CF375C" w:rsidP="00A27886">
      <w:pPr>
        <w:tabs>
          <w:tab w:val="left" w:pos="0"/>
          <w:tab w:val="right" w:leader="dot" w:pos="9639"/>
        </w:tabs>
        <w:spacing w:after="0" w:line="240" w:lineRule="auto"/>
        <w:jc w:val="center"/>
        <w:rPr>
          <w:rFonts w:ascii="Times New Roman" w:hAnsi="Times New Roman" w:cs="Times New Roman"/>
          <w:b/>
          <w:bCs/>
          <w:color w:val="auto"/>
          <w:sz w:val="26"/>
          <w:szCs w:val="26"/>
        </w:rPr>
      </w:pPr>
      <w:r w:rsidRPr="000017D9">
        <w:rPr>
          <w:rFonts w:ascii="Times New Roman" w:hAnsi="Times New Roman" w:cs="Times New Roman"/>
          <w:b/>
          <w:bCs/>
          <w:color w:val="auto"/>
          <w:sz w:val="26"/>
          <w:szCs w:val="26"/>
        </w:rPr>
        <w:t>Содержание духовно-нравственного развития и воспитания учащихся</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F375C" w:rsidRPr="000017D9" w:rsidRDefault="00CF375C" w:rsidP="004C4CD8">
      <w:pPr>
        <w:numPr>
          <w:ilvl w:val="0"/>
          <w:numId w:val="19"/>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в содержании и построении уроков; </w:t>
      </w:r>
    </w:p>
    <w:p w:rsidR="00CF375C" w:rsidRPr="000017D9" w:rsidRDefault="00CF375C" w:rsidP="004C4CD8">
      <w:pPr>
        <w:numPr>
          <w:ilvl w:val="0"/>
          <w:numId w:val="19"/>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CF375C" w:rsidRPr="000017D9" w:rsidRDefault="00CF375C" w:rsidP="004C4CD8">
      <w:pPr>
        <w:numPr>
          <w:ilvl w:val="0"/>
          <w:numId w:val="19"/>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в опыте организации индивидуальной, групповой, коллективной деятельности учащихся;</w:t>
      </w:r>
    </w:p>
    <w:p w:rsidR="00CF375C" w:rsidRPr="000017D9" w:rsidRDefault="00CF375C" w:rsidP="004C4CD8">
      <w:pPr>
        <w:numPr>
          <w:ilvl w:val="0"/>
          <w:numId w:val="19"/>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в специальных событиях, спроектированных </w:t>
      </w:r>
      <w:r w:rsidR="000116E8" w:rsidRPr="000017D9">
        <w:rPr>
          <w:rFonts w:ascii="Times New Roman" w:hAnsi="Times New Roman" w:cs="Times New Roman"/>
          <w:color w:val="auto"/>
          <w:sz w:val="26"/>
          <w:szCs w:val="26"/>
        </w:rPr>
        <w:t>с учетом</w:t>
      </w:r>
      <w:r w:rsidRPr="000017D9">
        <w:rPr>
          <w:rFonts w:ascii="Times New Roman" w:hAnsi="Times New Roman" w:cs="Times New Roman"/>
          <w:color w:val="auto"/>
          <w:sz w:val="26"/>
          <w:szCs w:val="26"/>
        </w:rPr>
        <w:t xml:space="preserve"> определенной ценности и смысла;</w:t>
      </w:r>
    </w:p>
    <w:p w:rsidR="00CF375C" w:rsidRPr="000017D9" w:rsidRDefault="00CF375C" w:rsidP="004C4CD8">
      <w:pPr>
        <w:numPr>
          <w:ilvl w:val="0"/>
          <w:numId w:val="19"/>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в </w:t>
      </w:r>
      <w:r w:rsidR="000116E8" w:rsidRPr="000017D9">
        <w:rPr>
          <w:rFonts w:ascii="Times New Roman" w:hAnsi="Times New Roman" w:cs="Times New Roman"/>
          <w:color w:val="auto"/>
          <w:sz w:val="26"/>
          <w:szCs w:val="26"/>
        </w:rPr>
        <w:t>личном примере</w:t>
      </w:r>
      <w:r w:rsidRPr="000017D9">
        <w:rPr>
          <w:rFonts w:ascii="Times New Roman" w:hAnsi="Times New Roman" w:cs="Times New Roman"/>
          <w:color w:val="auto"/>
          <w:sz w:val="26"/>
          <w:szCs w:val="26"/>
        </w:rPr>
        <w:t xml:space="preserve"> ученикам. </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w:t>
      </w:r>
      <w:r w:rsidR="000116E8" w:rsidRPr="000017D9">
        <w:rPr>
          <w:rFonts w:ascii="Times New Roman" w:hAnsi="Times New Roman" w:cs="Times New Roman"/>
          <w:color w:val="auto"/>
          <w:sz w:val="26"/>
          <w:szCs w:val="26"/>
        </w:rPr>
        <w:t>детско-юношеские движения,</w:t>
      </w:r>
      <w:r w:rsidRPr="000017D9">
        <w:rPr>
          <w:rFonts w:ascii="Times New Roman" w:hAnsi="Times New Roman" w:cs="Times New Roman"/>
          <w:color w:val="auto"/>
          <w:sz w:val="26"/>
          <w:szCs w:val="26"/>
        </w:rPr>
        <w:t xml:space="preserve"> и организации, учреждений дополнительного образования, культуры и спорта, СМИ, традиционных российских религиозных объединений.</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Организация социально открытого пространства духовно-нравственного развития и </w:t>
      </w:r>
      <w:r w:rsidR="000116E8" w:rsidRPr="000017D9">
        <w:rPr>
          <w:rFonts w:ascii="Times New Roman" w:hAnsi="Times New Roman" w:cs="Times New Roman"/>
          <w:color w:val="auto"/>
          <w:sz w:val="26"/>
          <w:szCs w:val="26"/>
        </w:rPr>
        <w:t>воспитания личности</w:t>
      </w:r>
      <w:r w:rsidRPr="000017D9">
        <w:rPr>
          <w:rFonts w:ascii="Times New Roman" w:hAnsi="Times New Roman" w:cs="Times New Roman"/>
          <w:color w:val="auto"/>
          <w:sz w:val="26"/>
          <w:szCs w:val="26"/>
        </w:rPr>
        <w:t xml:space="preserve"> гражданина России, нравственного уклада жизни обучающихся осуществляется на основе следующих </w:t>
      </w:r>
      <w:r w:rsidRPr="000017D9">
        <w:rPr>
          <w:rFonts w:ascii="Times New Roman" w:hAnsi="Times New Roman" w:cs="Times New Roman"/>
          <w:b/>
          <w:bCs/>
          <w:i/>
          <w:iCs/>
          <w:color w:val="auto"/>
          <w:sz w:val="26"/>
          <w:szCs w:val="26"/>
        </w:rPr>
        <w:t>принципов</w:t>
      </w:r>
      <w:r w:rsidRPr="000017D9">
        <w:rPr>
          <w:rFonts w:ascii="Times New Roman" w:hAnsi="Times New Roman" w:cs="Times New Roman"/>
          <w:color w:val="auto"/>
          <w:sz w:val="26"/>
          <w:szCs w:val="26"/>
        </w:rPr>
        <w:t xml:space="preserve">: </w:t>
      </w:r>
    </w:p>
    <w:p w:rsidR="00CF375C" w:rsidRPr="000017D9" w:rsidRDefault="00CF375C" w:rsidP="004C4CD8">
      <w:pPr>
        <w:numPr>
          <w:ilvl w:val="0"/>
          <w:numId w:val="20"/>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F375C" w:rsidRPr="000017D9" w:rsidRDefault="00CF375C" w:rsidP="004C4CD8">
      <w:pPr>
        <w:numPr>
          <w:ilvl w:val="0"/>
          <w:numId w:val="20"/>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 xml:space="preserve">социально-педагогического партнерства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F375C" w:rsidRPr="000017D9" w:rsidRDefault="00CF375C" w:rsidP="004C4CD8">
      <w:pPr>
        <w:numPr>
          <w:ilvl w:val="0"/>
          <w:numId w:val="20"/>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F375C" w:rsidRPr="000017D9" w:rsidRDefault="00CF375C" w:rsidP="004C4CD8">
      <w:pPr>
        <w:numPr>
          <w:ilvl w:val="0"/>
          <w:numId w:val="20"/>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CF375C" w:rsidRPr="000017D9" w:rsidRDefault="00CF375C" w:rsidP="004C4CD8">
      <w:pPr>
        <w:numPr>
          <w:ilvl w:val="0"/>
          <w:numId w:val="20"/>
        </w:num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0017D9">
        <w:rPr>
          <w:rFonts w:ascii="Times New Roman" w:hAnsi="Times New Roman" w:cs="Times New Roman"/>
          <w:b/>
          <w:bCs/>
          <w:color w:val="auto"/>
          <w:sz w:val="26"/>
          <w:szCs w:val="26"/>
        </w:rPr>
        <w:t>.</w:t>
      </w:r>
    </w:p>
    <w:p w:rsidR="00CF375C" w:rsidRPr="000017D9"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0017D9">
        <w:rPr>
          <w:rFonts w:ascii="Times New Roman" w:hAnsi="Times New Roman" w:cs="Times New Roman"/>
          <w:color w:val="auto"/>
          <w:sz w:val="26"/>
          <w:szCs w:val="26"/>
        </w:rPr>
        <w:t>Программа реализуется в рамках урочной, внеурочной, внешкольной деятельности, социальных и культурных практик.</w:t>
      </w:r>
    </w:p>
    <w:p w:rsidR="009D5E36" w:rsidRPr="00192525" w:rsidRDefault="009D5E36" w:rsidP="00A27886">
      <w:pPr>
        <w:tabs>
          <w:tab w:val="left" w:pos="0"/>
          <w:tab w:val="right" w:leader="dot" w:pos="9639"/>
        </w:tabs>
        <w:spacing w:after="0" w:line="240" w:lineRule="auto"/>
        <w:jc w:val="center"/>
        <w:rPr>
          <w:rFonts w:ascii="Times New Roman" w:hAnsi="Times New Roman" w:cs="Times New Roman"/>
          <w:b/>
          <w:bCs/>
          <w:color w:val="auto"/>
          <w:sz w:val="26"/>
          <w:szCs w:val="26"/>
        </w:rPr>
      </w:pPr>
    </w:p>
    <w:p w:rsidR="009D5E36" w:rsidRPr="00192525" w:rsidRDefault="009D5E36" w:rsidP="00A27886">
      <w:pPr>
        <w:tabs>
          <w:tab w:val="left" w:pos="0"/>
          <w:tab w:val="right" w:leader="dot" w:pos="9639"/>
        </w:tabs>
        <w:spacing w:after="0" w:line="240" w:lineRule="auto"/>
        <w:jc w:val="center"/>
        <w:rPr>
          <w:rFonts w:ascii="Times New Roman" w:hAnsi="Times New Roman" w:cs="Times New Roman"/>
          <w:b/>
          <w:bCs/>
          <w:color w:val="auto"/>
          <w:sz w:val="26"/>
          <w:szCs w:val="26"/>
        </w:rPr>
      </w:pPr>
    </w:p>
    <w:p w:rsidR="00CF375C" w:rsidRPr="000017D9" w:rsidRDefault="000116E8" w:rsidP="00A27886">
      <w:pPr>
        <w:tabs>
          <w:tab w:val="left" w:pos="0"/>
          <w:tab w:val="right" w:leader="dot" w:pos="9639"/>
        </w:tabs>
        <w:spacing w:after="0" w:line="240" w:lineRule="auto"/>
        <w:jc w:val="center"/>
        <w:rPr>
          <w:rFonts w:ascii="Times New Roman" w:hAnsi="Times New Roman" w:cs="Times New Roman"/>
          <w:color w:val="auto"/>
          <w:sz w:val="26"/>
          <w:szCs w:val="26"/>
        </w:rPr>
      </w:pPr>
      <w:r w:rsidRPr="000017D9">
        <w:rPr>
          <w:rFonts w:ascii="Times New Roman" w:hAnsi="Times New Roman" w:cs="Times New Roman"/>
          <w:b/>
          <w:bCs/>
          <w:color w:val="auto"/>
          <w:sz w:val="26"/>
          <w:szCs w:val="26"/>
        </w:rPr>
        <w:t>Воспитательные результаты и эффекты</w:t>
      </w:r>
    </w:p>
    <w:p w:rsidR="00CF375C" w:rsidRPr="000017D9" w:rsidRDefault="00CF375C"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Воспитательный результат</w:t>
      </w:r>
      <w:r w:rsidR="00A27886" w:rsidRPr="000017D9">
        <w:rPr>
          <w:rFonts w:ascii="Times New Roman" w:hAnsi="Times New Roman" w:cs="Times New Roman"/>
          <w:b/>
          <w:bCs/>
          <w:color w:val="auto"/>
          <w:sz w:val="26"/>
          <w:szCs w:val="26"/>
        </w:rPr>
        <w:t xml:space="preserve">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непосредственное духовно-нравственное приобретение ребенка благодаря его участию в том или ином виде внеурочной деятельности. </w:t>
      </w:r>
    </w:p>
    <w:p w:rsidR="00CF375C" w:rsidRDefault="00CF375C"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0017D9">
        <w:rPr>
          <w:rFonts w:ascii="Times New Roman" w:hAnsi="Times New Roman" w:cs="Times New Roman"/>
          <w:b/>
          <w:bCs/>
          <w:color w:val="auto"/>
          <w:sz w:val="26"/>
          <w:szCs w:val="26"/>
        </w:rPr>
        <w:t>Воспитательный эффект</w:t>
      </w:r>
      <w:r w:rsidR="00A27886" w:rsidRPr="000017D9">
        <w:rPr>
          <w:rFonts w:ascii="Times New Roman" w:hAnsi="Times New Roman" w:cs="Times New Roman"/>
          <w:b/>
          <w:bCs/>
          <w:color w:val="auto"/>
          <w:sz w:val="26"/>
          <w:szCs w:val="26"/>
        </w:rPr>
        <w:t xml:space="preserve"> </w:t>
      </w:r>
      <w:r w:rsidR="00A27886" w:rsidRPr="000017D9">
        <w:rPr>
          <w:rFonts w:ascii="Times New Roman" w:hAnsi="Times New Roman" w:cs="Times New Roman"/>
          <w:color w:val="auto"/>
          <w:sz w:val="26"/>
          <w:szCs w:val="26"/>
        </w:rPr>
        <w:t>-</w:t>
      </w:r>
      <w:r w:rsidRPr="000017D9">
        <w:rPr>
          <w:rFonts w:ascii="Times New Roman" w:hAnsi="Times New Roman" w:cs="Times New Roman"/>
          <w:color w:val="auto"/>
          <w:sz w:val="26"/>
          <w:szCs w:val="26"/>
        </w:rPr>
        <w:t xml:space="preserve"> влияние того или иного духовно-нравственного </w:t>
      </w:r>
      <w:r w:rsidR="000116E8" w:rsidRPr="000017D9">
        <w:rPr>
          <w:rFonts w:ascii="Times New Roman" w:hAnsi="Times New Roman" w:cs="Times New Roman"/>
          <w:color w:val="auto"/>
          <w:sz w:val="26"/>
          <w:szCs w:val="26"/>
        </w:rPr>
        <w:t>приобретения на</w:t>
      </w:r>
      <w:r w:rsidRPr="000017D9">
        <w:rPr>
          <w:rFonts w:ascii="Times New Roman" w:hAnsi="Times New Roman" w:cs="Times New Roman"/>
          <w:color w:val="auto"/>
          <w:sz w:val="26"/>
          <w:szCs w:val="26"/>
        </w:rPr>
        <w:t xml:space="preserve"> процесс развития личности ребенка (</w:t>
      </w:r>
      <w:r w:rsidRPr="000017D9">
        <w:rPr>
          <w:rFonts w:ascii="Times New Roman" w:hAnsi="Times New Roman" w:cs="Times New Roman"/>
          <w:i/>
          <w:iCs/>
          <w:color w:val="auto"/>
          <w:sz w:val="26"/>
          <w:szCs w:val="26"/>
        </w:rPr>
        <w:t>последствие результата</w:t>
      </w:r>
      <w:r w:rsidRPr="000017D9">
        <w:rPr>
          <w:rFonts w:ascii="Times New Roman" w:hAnsi="Times New Roman" w:cs="Times New Roman"/>
          <w:color w:val="auto"/>
          <w:sz w:val="26"/>
          <w:szCs w:val="26"/>
        </w:rPr>
        <w:t xml:space="preserve">). </w:t>
      </w:r>
    </w:p>
    <w:p w:rsidR="0046159C" w:rsidRPr="000017D9" w:rsidRDefault="0046159C" w:rsidP="00A2788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46159C" w:rsidRDefault="00CF375C" w:rsidP="00A27886">
      <w:pPr>
        <w:tabs>
          <w:tab w:val="left" w:pos="0"/>
          <w:tab w:val="right" w:leader="dot" w:pos="9639"/>
        </w:tabs>
        <w:spacing w:after="0" w:line="240" w:lineRule="auto"/>
        <w:jc w:val="center"/>
        <w:rPr>
          <w:rFonts w:ascii="Times New Roman" w:hAnsi="Times New Roman" w:cs="Times New Roman"/>
          <w:b/>
          <w:bCs/>
          <w:i/>
          <w:iCs/>
          <w:color w:val="auto"/>
          <w:sz w:val="26"/>
          <w:szCs w:val="26"/>
        </w:rPr>
      </w:pPr>
      <w:r w:rsidRPr="0046159C">
        <w:rPr>
          <w:rFonts w:ascii="Times New Roman" w:hAnsi="Times New Roman" w:cs="Times New Roman"/>
          <w:b/>
          <w:bCs/>
          <w:i/>
          <w:iCs/>
          <w:color w:val="auto"/>
          <w:sz w:val="26"/>
          <w:szCs w:val="26"/>
        </w:rPr>
        <w:t>Средовое проектирование</w:t>
      </w:r>
    </w:p>
    <w:p w:rsidR="00CF375C" w:rsidRPr="0046159C"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CF375C" w:rsidRPr="0046159C"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В школе организованы подпространства, позволяющие учащимся: </w:t>
      </w:r>
    </w:p>
    <w:p w:rsidR="00CF375C" w:rsidRPr="0046159C" w:rsidRDefault="00A27886"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 </w:t>
      </w:r>
      <w:r w:rsidR="00CF375C" w:rsidRPr="0046159C">
        <w:rPr>
          <w:rFonts w:ascii="Times New Roman" w:hAnsi="Times New Roman" w:cs="Times New Roman"/>
          <w:color w:val="auto"/>
          <w:sz w:val="26"/>
          <w:szCs w:val="26"/>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F375C" w:rsidRPr="0046159C" w:rsidRDefault="00A27886"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 </w:t>
      </w:r>
      <w:r w:rsidR="00CF375C" w:rsidRPr="0046159C">
        <w:rPr>
          <w:rFonts w:ascii="Times New Roman" w:hAnsi="Times New Roman" w:cs="Times New Roman"/>
          <w:color w:val="auto"/>
          <w:sz w:val="26"/>
          <w:szCs w:val="26"/>
        </w:rPr>
        <w:t>осваивать культуру общения и взаимодействия с другими учащимися и педагогами (</w:t>
      </w:r>
      <w:r w:rsidR="00CF375C" w:rsidRPr="0046159C">
        <w:rPr>
          <w:rFonts w:ascii="Times New Roman" w:hAnsi="Times New Roman" w:cs="Times New Roman"/>
          <w:iCs/>
          <w:color w:val="auto"/>
          <w:sz w:val="26"/>
          <w:szCs w:val="26"/>
        </w:rPr>
        <w:t>тематически оформленные рекреации, используемые в воспитательном процессе</w:t>
      </w:r>
      <w:r w:rsidR="00CF375C" w:rsidRPr="0046159C">
        <w:rPr>
          <w:rFonts w:ascii="Times New Roman" w:hAnsi="Times New Roman" w:cs="Times New Roman"/>
          <w:color w:val="auto"/>
          <w:sz w:val="26"/>
          <w:szCs w:val="26"/>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CF375C" w:rsidRDefault="00A27886"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 </w:t>
      </w:r>
      <w:r w:rsidR="00CF375C" w:rsidRPr="0046159C">
        <w:rPr>
          <w:rFonts w:ascii="Times New Roman" w:hAnsi="Times New Roman" w:cs="Times New Roman"/>
          <w:color w:val="auto"/>
          <w:sz w:val="26"/>
          <w:szCs w:val="26"/>
        </w:rPr>
        <w:t xml:space="preserve">демонстрировать опыт нравственных отношений в урочной и внеурочной </w:t>
      </w:r>
      <w:r w:rsidR="00CF375C" w:rsidRPr="00CE721F">
        <w:rPr>
          <w:rFonts w:ascii="Times New Roman" w:hAnsi="Times New Roman" w:cs="Times New Roman"/>
          <w:color w:val="auto"/>
          <w:sz w:val="26"/>
          <w:szCs w:val="26"/>
        </w:rPr>
        <w:t xml:space="preserve">деятельности </w:t>
      </w:r>
      <w:r w:rsidR="000116E8" w:rsidRPr="00CE721F">
        <w:rPr>
          <w:rFonts w:ascii="Times New Roman" w:hAnsi="Times New Roman" w:cs="Times New Roman"/>
          <w:color w:val="auto"/>
          <w:sz w:val="26"/>
          <w:szCs w:val="26"/>
        </w:rPr>
        <w:t>(наличие</w:t>
      </w:r>
      <w:r w:rsidR="00CF375C" w:rsidRPr="00CE721F">
        <w:rPr>
          <w:rFonts w:ascii="Times New Roman" w:hAnsi="Times New Roman" w:cs="Times New Roman"/>
          <w:color w:val="auto"/>
          <w:sz w:val="26"/>
          <w:szCs w:val="26"/>
        </w:rPr>
        <w:t xml:space="preserve"> актового зала)</w:t>
      </w:r>
    </w:p>
    <w:p w:rsidR="00BF7C7A" w:rsidRPr="0046159C" w:rsidRDefault="00BF7C7A" w:rsidP="00A2788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46159C" w:rsidRDefault="00CF375C" w:rsidP="00A27886">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Совместная деятельность школы, семьи и общественности по духовно-нравственному развитию и воспитанию учащихся</w:t>
      </w:r>
    </w:p>
    <w:p w:rsidR="00CF375C" w:rsidRPr="0046159C"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F375C" w:rsidRPr="0046159C" w:rsidRDefault="00A27886"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 </w:t>
      </w:r>
      <w:r w:rsidR="00A50327" w:rsidRPr="0046159C">
        <w:rPr>
          <w:rFonts w:ascii="Times New Roman" w:hAnsi="Times New Roman" w:cs="Times New Roman"/>
          <w:color w:val="auto"/>
          <w:sz w:val="26"/>
          <w:szCs w:val="26"/>
        </w:rPr>
        <w:t>п</w:t>
      </w:r>
      <w:r w:rsidR="00CF375C" w:rsidRPr="0046159C">
        <w:rPr>
          <w:rFonts w:ascii="Times New Roman" w:hAnsi="Times New Roman" w:cs="Times New Roman"/>
          <w:color w:val="auto"/>
          <w:sz w:val="26"/>
          <w:szCs w:val="26"/>
        </w:rPr>
        <w:t>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w:t>
      </w:r>
    </w:p>
    <w:p w:rsidR="00A27886" w:rsidRPr="0046159C" w:rsidRDefault="00A27886"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 </w:t>
      </w:r>
      <w:r w:rsidR="00A50327" w:rsidRPr="0046159C">
        <w:rPr>
          <w:rFonts w:ascii="Times New Roman" w:hAnsi="Times New Roman" w:cs="Times New Roman"/>
          <w:color w:val="auto"/>
          <w:sz w:val="26"/>
          <w:szCs w:val="26"/>
        </w:rPr>
        <w:t>с</w:t>
      </w:r>
      <w:r w:rsidR="00CF375C" w:rsidRPr="0046159C">
        <w:rPr>
          <w:rFonts w:ascii="Times New Roman" w:hAnsi="Times New Roman" w:cs="Times New Roman"/>
          <w:color w:val="auto"/>
          <w:sz w:val="26"/>
          <w:szCs w:val="26"/>
        </w:rPr>
        <w:t xml:space="preserve">овершенствования межличностных отношений педагогов, учащихся и родителей путем организации совместных мероприятий, праздников, </w:t>
      </w:r>
      <w:r w:rsidR="000116E8" w:rsidRPr="0046159C">
        <w:rPr>
          <w:rFonts w:ascii="Times New Roman" w:hAnsi="Times New Roman" w:cs="Times New Roman"/>
          <w:color w:val="auto"/>
          <w:sz w:val="26"/>
          <w:szCs w:val="26"/>
        </w:rPr>
        <w:t>акций.</w:t>
      </w:r>
    </w:p>
    <w:p w:rsidR="00CF375C" w:rsidRDefault="00A27886" w:rsidP="00A27886">
      <w:p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 </w:t>
      </w:r>
      <w:r w:rsidR="00A50327" w:rsidRPr="0046159C">
        <w:rPr>
          <w:rFonts w:ascii="Times New Roman" w:hAnsi="Times New Roman" w:cs="Times New Roman"/>
          <w:color w:val="auto"/>
          <w:sz w:val="26"/>
          <w:szCs w:val="26"/>
        </w:rPr>
        <w:t>р</w:t>
      </w:r>
      <w:r w:rsidR="00CF375C" w:rsidRPr="0046159C">
        <w:rPr>
          <w:rFonts w:ascii="Times New Roman" w:hAnsi="Times New Roman" w:cs="Times New Roman"/>
          <w:color w:val="auto"/>
          <w:sz w:val="26"/>
          <w:szCs w:val="26"/>
        </w:rPr>
        <w:t>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BF7C7A" w:rsidRPr="0046159C" w:rsidRDefault="00BF7C7A" w:rsidP="00A2788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46159C" w:rsidRDefault="00CF375C" w:rsidP="00A27886">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Ожидаемые результаты духовно-нравственного развития и воспитания учащихся начальной школы.</w:t>
      </w:r>
    </w:p>
    <w:p w:rsidR="00CF375C" w:rsidRPr="0046159C" w:rsidRDefault="00CF375C" w:rsidP="00A27886">
      <w:pPr>
        <w:tabs>
          <w:tab w:val="left" w:pos="0"/>
          <w:tab w:val="right" w:leader="dot" w:pos="9639"/>
        </w:tabs>
        <w:spacing w:after="0" w:line="240" w:lineRule="auto"/>
        <w:ind w:firstLine="567"/>
        <w:jc w:val="both"/>
        <w:rPr>
          <w:rFonts w:ascii="Times New Roman" w:hAnsi="Times New Roman" w:cs="Times New Roman"/>
          <w:b/>
          <w:bCs/>
          <w:color w:val="auto"/>
          <w:sz w:val="26"/>
          <w:szCs w:val="26"/>
        </w:rPr>
      </w:pPr>
      <w:r w:rsidRPr="0046159C">
        <w:rPr>
          <w:rFonts w:ascii="Times New Roman" w:hAnsi="Times New Roman" w:cs="Times New Roman"/>
          <w:color w:val="auto"/>
          <w:sz w:val="26"/>
          <w:szCs w:val="26"/>
        </w:rPr>
        <w:t>По каждому из заявленных направлений духовно-нравственного развития и воспитания обучающихся  планируется достижение следующих результатов:</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i/>
          <w:iCs/>
          <w:color w:val="auto"/>
          <w:sz w:val="26"/>
          <w:szCs w:val="26"/>
        </w:rPr>
      </w:pPr>
      <w:r w:rsidRPr="0046159C">
        <w:rPr>
          <w:rFonts w:ascii="Times New Roman" w:hAnsi="Times New Roman" w:cs="Times New Roman"/>
          <w:i/>
          <w:iCs/>
          <w:color w:val="auto"/>
          <w:sz w:val="26"/>
          <w:szCs w:val="26"/>
        </w:rPr>
        <w:t>1) Воспитание гражданственности, патриотизма, уважения к правам, свободам и обязанностям человека:</w:t>
      </w:r>
    </w:p>
    <w:p w:rsidR="00CF375C" w:rsidRPr="0046159C" w:rsidRDefault="00CF375C" w:rsidP="004C4CD8">
      <w:pPr>
        <w:numPr>
          <w:ilvl w:val="0"/>
          <w:numId w:val="21"/>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F375C" w:rsidRPr="0046159C" w:rsidRDefault="00CF375C" w:rsidP="004C4CD8">
      <w:pPr>
        <w:numPr>
          <w:ilvl w:val="0"/>
          <w:numId w:val="21"/>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F375C" w:rsidRPr="0046159C" w:rsidRDefault="00CF375C" w:rsidP="004C4CD8">
      <w:pPr>
        <w:numPr>
          <w:ilvl w:val="0"/>
          <w:numId w:val="21"/>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постижения ценностей гражданского общества, национальной истории и культуры;</w:t>
      </w:r>
    </w:p>
    <w:p w:rsidR="00CF375C" w:rsidRPr="0046159C" w:rsidRDefault="00CF375C" w:rsidP="004C4CD8">
      <w:pPr>
        <w:numPr>
          <w:ilvl w:val="0"/>
          <w:numId w:val="21"/>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опыт ролевого взаимодействия и реализации гражданской, патриотической позиции;</w:t>
      </w:r>
    </w:p>
    <w:p w:rsidR="00CF375C" w:rsidRPr="0046159C" w:rsidRDefault="00CF375C" w:rsidP="004C4CD8">
      <w:pPr>
        <w:numPr>
          <w:ilvl w:val="0"/>
          <w:numId w:val="21"/>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опыт социальной и межкультурной коммуникации;</w:t>
      </w:r>
    </w:p>
    <w:p w:rsidR="00CF375C" w:rsidRPr="0046159C" w:rsidRDefault="00CF375C" w:rsidP="004C4CD8">
      <w:pPr>
        <w:numPr>
          <w:ilvl w:val="0"/>
          <w:numId w:val="21"/>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начальные представления о правах и обязанностях человека, гражданина, семьянина, товарища.</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i/>
          <w:iCs/>
          <w:color w:val="auto"/>
          <w:sz w:val="26"/>
          <w:szCs w:val="26"/>
        </w:rPr>
      </w:pPr>
      <w:r w:rsidRPr="0046159C">
        <w:rPr>
          <w:rFonts w:ascii="Times New Roman" w:hAnsi="Times New Roman" w:cs="Times New Roman"/>
          <w:i/>
          <w:iCs/>
          <w:color w:val="auto"/>
          <w:sz w:val="26"/>
          <w:szCs w:val="26"/>
        </w:rPr>
        <w:t>2) Воспитание нравственных чувств и этического сознания:</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уважительное отношение к традиционным религиям;</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неравнодушие к жизненным проблемам других людей, сочувствие к человеку, находящемуся в трудной ситуации;</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уважительное отношение к родителям (законным представителям), к старшим, заботливое отношение к младшим;</w:t>
      </w:r>
    </w:p>
    <w:p w:rsidR="00CF375C" w:rsidRPr="0046159C" w:rsidRDefault="00CF375C" w:rsidP="004C4CD8">
      <w:pPr>
        <w:numPr>
          <w:ilvl w:val="0"/>
          <w:numId w:val="22"/>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знание традиций своей семьи и образовательного учреждения, бережное отношение к ним.</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i/>
          <w:iCs/>
          <w:color w:val="auto"/>
          <w:sz w:val="26"/>
          <w:szCs w:val="26"/>
        </w:rPr>
      </w:pPr>
      <w:r w:rsidRPr="0046159C">
        <w:rPr>
          <w:rFonts w:ascii="Times New Roman" w:hAnsi="Times New Roman" w:cs="Times New Roman"/>
          <w:i/>
          <w:iCs/>
          <w:color w:val="auto"/>
          <w:sz w:val="26"/>
          <w:szCs w:val="26"/>
        </w:rPr>
        <w:t>3) Воспитание трудолюбия, творческого отношения к учению, труду, жизни:</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ценностное отношение к труду и творчеству, человеку труда, трудовым достижениям России и человечества, трудолюбие;</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ценностное и творческое отношение к учебному труду;</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элементарные представления о различных профессиях;</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первоначальные навыки трудового творческого сотрудничества со сверстниками, старшими детьми и взрослыми;</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осознание приоритета нравственных основ труда, творчества, создания нового;</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участия в различных видах общественно полезной и личностно значимой деятельности;</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F375C" w:rsidRPr="0046159C" w:rsidRDefault="00CF375C" w:rsidP="004C4CD8">
      <w:pPr>
        <w:numPr>
          <w:ilvl w:val="0"/>
          <w:numId w:val="23"/>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мотивация к самореализации в социальном творчестве, познавательной и практической, общественно полезной деятельности.</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i/>
          <w:iCs/>
          <w:color w:val="auto"/>
          <w:sz w:val="26"/>
          <w:szCs w:val="26"/>
        </w:rPr>
      </w:pPr>
      <w:r w:rsidRPr="0046159C">
        <w:rPr>
          <w:rFonts w:ascii="Times New Roman" w:hAnsi="Times New Roman" w:cs="Times New Roman"/>
          <w:i/>
          <w:iCs/>
          <w:color w:val="auto"/>
          <w:sz w:val="26"/>
          <w:szCs w:val="26"/>
        </w:rPr>
        <w:t>4) Формирование ценностного отношения к здоровью и здоровому образу жизни:</w:t>
      </w:r>
    </w:p>
    <w:p w:rsidR="00CF375C" w:rsidRPr="0046159C" w:rsidRDefault="00CF375C" w:rsidP="004C4CD8">
      <w:pPr>
        <w:numPr>
          <w:ilvl w:val="0"/>
          <w:numId w:val="24"/>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ценностное отношение к своему здоровью, здоровью близких и окружающих людей;</w:t>
      </w:r>
    </w:p>
    <w:p w:rsidR="00CF375C" w:rsidRPr="0046159C" w:rsidRDefault="00CF375C" w:rsidP="004C4CD8">
      <w:pPr>
        <w:numPr>
          <w:ilvl w:val="0"/>
          <w:numId w:val="24"/>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F375C" w:rsidRPr="0046159C" w:rsidRDefault="00CF375C" w:rsidP="004C4CD8">
      <w:pPr>
        <w:numPr>
          <w:ilvl w:val="0"/>
          <w:numId w:val="24"/>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личный опыт здоровьесберегающей деятельности;</w:t>
      </w:r>
    </w:p>
    <w:p w:rsidR="00CF375C" w:rsidRPr="0046159C" w:rsidRDefault="00CF375C" w:rsidP="004C4CD8">
      <w:pPr>
        <w:numPr>
          <w:ilvl w:val="0"/>
          <w:numId w:val="24"/>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первоначальные представления о роли физической культуры и спорта для здоровья человека, его образования, труда и творчества;</w:t>
      </w:r>
    </w:p>
    <w:p w:rsidR="00CF375C" w:rsidRPr="0046159C" w:rsidRDefault="00CF375C" w:rsidP="004C4CD8">
      <w:pPr>
        <w:numPr>
          <w:ilvl w:val="0"/>
          <w:numId w:val="24"/>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знания о возможном негативном влиянии компьютер</w:t>
      </w:r>
      <w:r w:rsidRPr="0046159C">
        <w:rPr>
          <w:rFonts w:ascii="Times New Roman" w:hAnsi="Times New Roman" w:cs="Times New Roman"/>
          <w:color w:val="auto"/>
          <w:sz w:val="26"/>
          <w:szCs w:val="26"/>
        </w:rPr>
        <w:softHyphen/>
        <w:t>ных игр, телевидения, рекламы на здоровье человека.</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i/>
          <w:iCs/>
          <w:color w:val="auto"/>
          <w:sz w:val="26"/>
          <w:szCs w:val="26"/>
        </w:rPr>
      </w:pPr>
      <w:r w:rsidRPr="0046159C">
        <w:rPr>
          <w:rFonts w:ascii="Times New Roman" w:hAnsi="Times New Roman" w:cs="Times New Roman"/>
          <w:i/>
          <w:iCs/>
          <w:color w:val="auto"/>
          <w:sz w:val="26"/>
          <w:szCs w:val="26"/>
        </w:rPr>
        <w:t>5) Воспитание ценностного отношения к природе, окру</w:t>
      </w:r>
      <w:r w:rsidRPr="0046159C">
        <w:rPr>
          <w:rFonts w:ascii="Times New Roman" w:hAnsi="Times New Roman" w:cs="Times New Roman"/>
          <w:i/>
          <w:iCs/>
          <w:color w:val="auto"/>
          <w:sz w:val="26"/>
          <w:szCs w:val="26"/>
        </w:rPr>
        <w:softHyphen/>
        <w:t>жающей среде (экологическое воспитание):</w:t>
      </w:r>
    </w:p>
    <w:p w:rsidR="00CF375C" w:rsidRPr="0046159C" w:rsidRDefault="00CF375C" w:rsidP="004C4CD8">
      <w:pPr>
        <w:numPr>
          <w:ilvl w:val="0"/>
          <w:numId w:val="25"/>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ценностное отношение к природе;</w:t>
      </w:r>
    </w:p>
    <w:p w:rsidR="00CF375C" w:rsidRPr="0046159C" w:rsidRDefault="00CF375C" w:rsidP="004C4CD8">
      <w:pPr>
        <w:numPr>
          <w:ilvl w:val="0"/>
          <w:numId w:val="25"/>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эстетического, эмоционально-нравственного отношения к природе;</w:t>
      </w:r>
    </w:p>
    <w:p w:rsidR="00CF375C" w:rsidRPr="0046159C" w:rsidRDefault="00CF375C" w:rsidP="004C4CD8">
      <w:pPr>
        <w:numPr>
          <w:ilvl w:val="0"/>
          <w:numId w:val="25"/>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CF375C" w:rsidRPr="0046159C" w:rsidRDefault="00CF375C" w:rsidP="004C4CD8">
      <w:pPr>
        <w:numPr>
          <w:ilvl w:val="0"/>
          <w:numId w:val="25"/>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участия в природоохранной деятельности в школе, на пришкольном участке, по месту жительства;</w:t>
      </w:r>
    </w:p>
    <w:p w:rsidR="00CF375C" w:rsidRPr="0046159C" w:rsidRDefault="00CF375C" w:rsidP="004C4CD8">
      <w:pPr>
        <w:numPr>
          <w:ilvl w:val="0"/>
          <w:numId w:val="25"/>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личный опыт участия в экологических инициативах, проектах.</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i/>
          <w:iCs/>
          <w:color w:val="auto"/>
          <w:sz w:val="26"/>
          <w:szCs w:val="26"/>
        </w:rPr>
      </w:pPr>
      <w:r w:rsidRPr="0046159C">
        <w:rPr>
          <w:rFonts w:ascii="Times New Roman" w:hAnsi="Times New Roman" w:cs="Times New Roman"/>
          <w:i/>
          <w:iCs/>
          <w:color w:val="auto"/>
          <w:sz w:val="26"/>
          <w:szCs w:val="26"/>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первоначальные умения видеть красоту в окружающем мире;</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первоначальные умения видеть красоту в поведении, поступках людей;</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элементарные представления об эстетических и художественных ценностях отечественной культуры;</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эмоционального постижения народного творчества, этнокультурных традиций, фольклора народов России;</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375C" w:rsidRPr="0046159C" w:rsidRDefault="00CF375C" w:rsidP="004C4CD8">
      <w:pPr>
        <w:numPr>
          <w:ilvl w:val="0"/>
          <w:numId w:val="26"/>
        </w:numPr>
        <w:tabs>
          <w:tab w:val="left" w:pos="0"/>
          <w:tab w:val="right" w:leader="dot" w:pos="9639"/>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мотивация к реализации эстетических ценностей в пространстве образовательного учреждения и семьи.</w:t>
      </w:r>
    </w:p>
    <w:p w:rsidR="00CF375C" w:rsidRPr="0046159C"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w:t>
      </w:r>
      <w:r w:rsidR="000116E8" w:rsidRPr="0046159C">
        <w:rPr>
          <w:rFonts w:ascii="Times New Roman" w:hAnsi="Times New Roman" w:cs="Times New Roman"/>
          <w:color w:val="auto"/>
          <w:sz w:val="26"/>
          <w:szCs w:val="26"/>
        </w:rPr>
        <w:t>позволяющие анализировать</w:t>
      </w:r>
      <w:r w:rsidRPr="0046159C">
        <w:rPr>
          <w:rFonts w:ascii="Times New Roman" w:hAnsi="Times New Roman" w:cs="Times New Roman"/>
          <w:color w:val="auto"/>
          <w:sz w:val="26"/>
          <w:szCs w:val="26"/>
        </w:rPr>
        <w:t xml:space="preserve"> (не оценивать) ценностную сферу </w:t>
      </w:r>
      <w:r w:rsidR="000116E8" w:rsidRPr="0046159C">
        <w:rPr>
          <w:rFonts w:ascii="Times New Roman" w:hAnsi="Times New Roman" w:cs="Times New Roman"/>
          <w:color w:val="auto"/>
          <w:sz w:val="26"/>
          <w:szCs w:val="26"/>
        </w:rPr>
        <w:t>личности; различные</w:t>
      </w:r>
      <w:r w:rsidRPr="0046159C">
        <w:rPr>
          <w:rFonts w:ascii="Times New Roman" w:hAnsi="Times New Roman" w:cs="Times New Roman"/>
          <w:color w:val="auto"/>
          <w:sz w:val="26"/>
          <w:szCs w:val="26"/>
        </w:rPr>
        <w:t xml:space="preserve"> тестовые инструменты, созданные с учетом возраста; самооценочные</w:t>
      </w:r>
      <w:r w:rsidR="002B6226">
        <w:rPr>
          <w:rFonts w:ascii="Times New Roman" w:hAnsi="Times New Roman" w:cs="Times New Roman"/>
          <w:color w:val="auto"/>
          <w:sz w:val="26"/>
          <w:szCs w:val="26"/>
        </w:rPr>
        <w:t xml:space="preserve"> </w:t>
      </w:r>
      <w:r w:rsidR="000116E8" w:rsidRPr="0046159C">
        <w:rPr>
          <w:rFonts w:ascii="Times New Roman" w:hAnsi="Times New Roman" w:cs="Times New Roman"/>
          <w:color w:val="auto"/>
          <w:sz w:val="26"/>
          <w:szCs w:val="26"/>
        </w:rPr>
        <w:t>суждения детей</w:t>
      </w:r>
      <w:r w:rsidRPr="0046159C">
        <w:rPr>
          <w:rFonts w:ascii="Times New Roman" w:hAnsi="Times New Roman" w:cs="Times New Roman"/>
          <w:color w:val="auto"/>
          <w:sz w:val="26"/>
          <w:szCs w:val="26"/>
        </w:rPr>
        <w:t xml:space="preserve">.  </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46159C"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К результатам, не подлежащим итоговой оценке индивидуальных достижений выпускников начальной школы, относятся:</w:t>
      </w:r>
    </w:p>
    <w:p w:rsidR="00CF375C" w:rsidRPr="0046159C" w:rsidRDefault="00CF375C" w:rsidP="004C4CD8">
      <w:pPr>
        <w:numPr>
          <w:ilvl w:val="0"/>
          <w:numId w:val="27"/>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F375C" w:rsidRPr="0046159C" w:rsidRDefault="00CF375C" w:rsidP="004C4CD8">
      <w:pPr>
        <w:numPr>
          <w:ilvl w:val="0"/>
          <w:numId w:val="27"/>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характеристика социальных чувств (патриотизм, толерантность, гуманизм и др.);</w:t>
      </w:r>
    </w:p>
    <w:p w:rsidR="00CF375C" w:rsidRPr="0046159C" w:rsidRDefault="00CF375C" w:rsidP="004C4CD8">
      <w:pPr>
        <w:numPr>
          <w:ilvl w:val="0"/>
          <w:numId w:val="27"/>
        </w:numPr>
        <w:tabs>
          <w:tab w:val="clear" w:pos="1080"/>
          <w:tab w:val="left" w:pos="0"/>
          <w:tab w:val="num" w:pos="360"/>
          <w:tab w:val="right" w:leader="dot" w:pos="9639"/>
        </w:tabs>
        <w:spacing w:after="0" w:line="240" w:lineRule="auto"/>
        <w:ind w:left="360"/>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индивидуальные личностные характеристики (доброта, дружелюбие, честность и т.п.).</w:t>
      </w:r>
    </w:p>
    <w:p w:rsidR="00CF375C" w:rsidRPr="0046159C" w:rsidRDefault="00CF375C"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CF375C" w:rsidRPr="00CF375C" w:rsidRDefault="00CF375C" w:rsidP="00A27886">
      <w:pPr>
        <w:tabs>
          <w:tab w:val="left" w:pos="0"/>
          <w:tab w:val="right" w:leader="dot" w:pos="9639"/>
        </w:tabs>
        <w:spacing w:after="0" w:line="240" w:lineRule="auto"/>
        <w:ind w:firstLine="567"/>
        <w:jc w:val="both"/>
        <w:rPr>
          <w:rFonts w:ascii="Times New Roman" w:hAnsi="Times New Roman" w:cs="Times New Roman"/>
          <w:color w:val="auto"/>
          <w:sz w:val="28"/>
          <w:szCs w:val="28"/>
        </w:rPr>
      </w:pPr>
      <w:r w:rsidRPr="0046159C">
        <w:rPr>
          <w:rFonts w:ascii="Times New Roman" w:hAnsi="Times New Roman" w:cs="Times New Roman"/>
          <w:color w:val="auto"/>
          <w:sz w:val="26"/>
          <w:szCs w:val="26"/>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Pr="00CF375C">
        <w:rPr>
          <w:rFonts w:ascii="Times New Roman" w:hAnsi="Times New Roman" w:cs="Times New Roman"/>
          <w:color w:val="auto"/>
          <w:sz w:val="28"/>
          <w:szCs w:val="28"/>
        </w:rPr>
        <w:t xml:space="preserve"> </w:t>
      </w:r>
    </w:p>
    <w:p w:rsidR="00B84449" w:rsidRDefault="00B84449" w:rsidP="00905076">
      <w:pPr>
        <w:tabs>
          <w:tab w:val="left" w:pos="0"/>
          <w:tab w:val="right" w:leader="dot" w:pos="9639"/>
        </w:tabs>
        <w:spacing w:after="0" w:line="240" w:lineRule="auto"/>
        <w:jc w:val="both"/>
        <w:rPr>
          <w:rFonts w:ascii="Times New Roman" w:hAnsi="Times New Roman" w:cs="Times New Roman"/>
          <w:b/>
          <w:bCs/>
          <w:color w:val="auto"/>
          <w:sz w:val="28"/>
          <w:szCs w:val="28"/>
        </w:rPr>
      </w:pPr>
    </w:p>
    <w:p w:rsidR="000A2637" w:rsidRPr="0046159C" w:rsidRDefault="00CE721F" w:rsidP="00905076">
      <w:pPr>
        <w:tabs>
          <w:tab w:val="left" w:pos="0"/>
          <w:tab w:val="right" w:leader="dot" w:pos="9639"/>
        </w:tabs>
        <w:spacing w:after="0" w:line="24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2.</w:t>
      </w:r>
      <w:r w:rsidR="00B84449" w:rsidRPr="0046159C">
        <w:rPr>
          <w:rFonts w:ascii="Times New Roman" w:hAnsi="Times New Roman" w:cs="Times New Roman"/>
          <w:b/>
          <w:bCs/>
          <w:color w:val="auto"/>
          <w:sz w:val="26"/>
          <w:szCs w:val="26"/>
        </w:rPr>
        <w:t>2.4.</w:t>
      </w:r>
      <w:r w:rsidR="00E44D54" w:rsidRPr="0046159C">
        <w:rPr>
          <w:rFonts w:ascii="Times New Roman" w:hAnsi="Times New Roman" w:cs="Times New Roman"/>
          <w:b/>
          <w:bCs/>
          <w:color w:val="auto"/>
          <w:sz w:val="26"/>
          <w:szCs w:val="26"/>
        </w:rPr>
        <w:t xml:space="preserve"> </w:t>
      </w:r>
      <w:r w:rsidR="00B84449" w:rsidRPr="0046159C">
        <w:rPr>
          <w:rFonts w:ascii="Times New Roman" w:hAnsi="Times New Roman" w:cs="Times New Roman"/>
          <w:b/>
          <w:bCs/>
          <w:color w:val="auto"/>
          <w:sz w:val="26"/>
          <w:szCs w:val="26"/>
        </w:rPr>
        <w:t>Программа формирования экологической культуры</w:t>
      </w:r>
      <w:r w:rsidR="000A2637" w:rsidRPr="0046159C">
        <w:rPr>
          <w:rFonts w:ascii="Times New Roman" w:hAnsi="Times New Roman" w:cs="Times New Roman"/>
          <w:b/>
          <w:bCs/>
          <w:color w:val="auto"/>
          <w:sz w:val="26"/>
          <w:szCs w:val="26"/>
        </w:rPr>
        <w:t>,</w:t>
      </w:r>
    </w:p>
    <w:p w:rsidR="00B84449" w:rsidRPr="0046159C" w:rsidRDefault="00B84449" w:rsidP="00905076">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 xml:space="preserve"> здорового и безопасного образа жизни</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
          <w:bCs/>
          <w:color w:val="auto"/>
          <w:sz w:val="26"/>
          <w:szCs w:val="26"/>
        </w:rPr>
      </w:pP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Пояснительная записка</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На протяжении работы ОУ</w:t>
      </w:r>
      <w:r w:rsidRPr="0046159C">
        <w:rPr>
          <w:rFonts w:ascii="Times New Roman" w:hAnsi="Times New Roman" w:cs="Times New Roman"/>
          <w:b/>
          <w:bCs/>
          <w:color w:val="auto"/>
          <w:sz w:val="26"/>
          <w:szCs w:val="26"/>
        </w:rPr>
        <w:t xml:space="preserve">, </w:t>
      </w:r>
      <w:r w:rsidRPr="0046159C">
        <w:rPr>
          <w:rFonts w:ascii="Times New Roman" w:hAnsi="Times New Roman" w:cs="Times New Roman"/>
          <w:bCs/>
          <w:color w:val="auto"/>
          <w:sz w:val="26"/>
          <w:szCs w:val="26"/>
        </w:rPr>
        <w:t>приоритетным направлением работы педагогического коллектива является сохранение и укрепление здоровья школьников, формирование здоровьесберегающей среды, обеспечение безопасности и формирование экологической культуры обучающихся.</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
          <w:bCs/>
          <w:color w:val="auto"/>
          <w:sz w:val="26"/>
          <w:szCs w:val="26"/>
        </w:rPr>
      </w:pPr>
      <w:r w:rsidRPr="0046159C">
        <w:rPr>
          <w:rFonts w:ascii="Times New Roman" w:hAnsi="Times New Roman" w:cs="Times New Roman"/>
          <w:bCs/>
          <w:color w:val="auto"/>
          <w:sz w:val="26"/>
          <w:szCs w:val="26"/>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B84449" w:rsidRPr="0046159C" w:rsidRDefault="00E44D54" w:rsidP="00E44D54">
      <w:pPr>
        <w:tabs>
          <w:tab w:val="left" w:pos="0"/>
          <w:tab w:val="num" w:pos="108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неблагоприятные социальные (неполные семьи), экономические (малообеспеченные и многодетные семьи) и экологические условия;</w:t>
      </w:r>
    </w:p>
    <w:p w:rsidR="00B84449" w:rsidRPr="0046159C" w:rsidRDefault="00E44D54" w:rsidP="00E44D54">
      <w:pPr>
        <w:tabs>
          <w:tab w:val="left" w:pos="0"/>
          <w:tab w:val="num" w:pos="108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84449" w:rsidRPr="0046159C" w:rsidRDefault="00E44D54" w:rsidP="00E44D54">
      <w:pPr>
        <w:tabs>
          <w:tab w:val="left" w:pos="0"/>
          <w:tab w:val="num" w:pos="108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84449" w:rsidRPr="0046159C" w:rsidRDefault="00B84449" w:rsidP="00905076">
      <w:pPr>
        <w:tabs>
          <w:tab w:val="left" w:pos="0"/>
          <w:tab w:val="right" w:leader="dot" w:pos="9639"/>
        </w:tabs>
        <w:spacing w:after="0" w:line="240" w:lineRule="auto"/>
        <w:rPr>
          <w:rFonts w:ascii="Times New Roman" w:hAnsi="Times New Roman" w:cs="Times New Roman"/>
          <w:b/>
          <w:bCs/>
          <w:color w:val="auto"/>
          <w:sz w:val="26"/>
          <w:szCs w:val="26"/>
        </w:rPr>
      </w:pPr>
    </w:p>
    <w:p w:rsidR="00E44D54" w:rsidRPr="0046159C" w:rsidRDefault="00B84449" w:rsidP="00E44D54">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Цель, задачи и планируемые результаты программы</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Цель программы</w:t>
      </w:r>
      <w:r w:rsidRPr="0046159C">
        <w:rPr>
          <w:rFonts w:ascii="Times New Roman" w:hAnsi="Times New Roman" w:cs="Times New Roman"/>
          <w:bCs/>
          <w:color w:val="auto"/>
          <w:sz w:val="26"/>
          <w:szCs w:val="26"/>
        </w:rPr>
        <w:t>: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B84449" w:rsidRPr="0046159C" w:rsidRDefault="00B84449" w:rsidP="00E44D54">
      <w:pPr>
        <w:tabs>
          <w:tab w:val="left" w:pos="0"/>
          <w:tab w:val="right" w:leader="dot" w:pos="9639"/>
        </w:tabs>
        <w:spacing w:after="0" w:line="240" w:lineRule="auto"/>
        <w:jc w:val="both"/>
        <w:rPr>
          <w:rFonts w:ascii="Times New Roman" w:hAnsi="Times New Roman" w:cs="Times New Roman"/>
          <w:bCs/>
          <w:color w:val="auto"/>
          <w:sz w:val="26"/>
          <w:szCs w:val="26"/>
        </w:rPr>
      </w:pP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Cs/>
          <w:color w:val="auto"/>
          <w:sz w:val="26"/>
          <w:szCs w:val="26"/>
        </w:rPr>
      </w:pPr>
      <w:r w:rsidRPr="0046159C">
        <w:rPr>
          <w:rFonts w:ascii="Times New Roman" w:hAnsi="Times New Roman" w:cs="Times New Roman"/>
          <w:b/>
          <w:bCs/>
          <w:i/>
          <w:iCs/>
          <w:color w:val="auto"/>
          <w:sz w:val="26"/>
          <w:szCs w:val="26"/>
        </w:rPr>
        <w:t>Задачи формирования экологической культуры, здорового и безопасного образа жизни обучающихся, сгруппированы по трем уровням</w:t>
      </w:r>
      <w:r w:rsidRPr="0046159C">
        <w:rPr>
          <w:rFonts w:ascii="Times New Roman" w:hAnsi="Times New Roman" w:cs="Times New Roman"/>
          <w:bCs/>
          <w:color w:val="auto"/>
          <w:sz w:val="26"/>
          <w:szCs w:val="26"/>
        </w:rPr>
        <w:t>:</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
          <w:bCs/>
          <w:i/>
          <w:iCs/>
          <w:color w:val="auto"/>
          <w:sz w:val="26"/>
          <w:szCs w:val="26"/>
        </w:rPr>
      </w:pPr>
      <w:r w:rsidRPr="0046159C">
        <w:rPr>
          <w:rFonts w:ascii="Times New Roman" w:hAnsi="Times New Roman" w:cs="Times New Roman"/>
          <w:b/>
          <w:bCs/>
          <w:i/>
          <w:iCs/>
          <w:color w:val="auto"/>
          <w:sz w:val="26"/>
          <w:szCs w:val="26"/>
        </w:rPr>
        <w:t>- в области формирования личностной культуры</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представление о позитивных факторах, влияющих на здоровье;</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научить выполнять правила личной гигиены и развить готовность на основе её использования самостоятельно поддерживать своё здоровье;</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представление о правильном (здоровом) питании, его режиме, структуре, полезных продуктах;</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научить ребенка составлять, анализировать и контролировать режим дня;</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обучить элементарным навыкам эмоциональной разгрузки (релаксации);</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расширять знания и навыки по экологической культуре;</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
          <w:bCs/>
          <w:i/>
          <w:iCs/>
          <w:color w:val="auto"/>
          <w:sz w:val="26"/>
          <w:szCs w:val="26"/>
        </w:rPr>
      </w:pPr>
      <w:r w:rsidRPr="0046159C">
        <w:rPr>
          <w:rFonts w:ascii="Times New Roman" w:hAnsi="Times New Roman" w:cs="Times New Roman"/>
          <w:b/>
          <w:bCs/>
          <w:i/>
          <w:iCs/>
          <w:color w:val="auto"/>
          <w:sz w:val="26"/>
          <w:szCs w:val="26"/>
        </w:rPr>
        <w:t>- в области формирования социальной культуры:</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научить обучающихся осознанно выбирать поступки, поведение, позволяющие сохранять и укреплять здоровье;</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навыки позитивного коммуникативного общения;</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формировать умение безопасного поведения в окружающей среде и простейших умений поведения в экстремальных (чрезвычайных) ситуациях;</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
          <w:bCs/>
          <w:i/>
          <w:iCs/>
          <w:color w:val="auto"/>
          <w:sz w:val="26"/>
          <w:szCs w:val="26"/>
        </w:rPr>
      </w:pPr>
      <w:r w:rsidRPr="0046159C">
        <w:rPr>
          <w:rFonts w:ascii="Times New Roman" w:hAnsi="Times New Roman" w:cs="Times New Roman"/>
          <w:b/>
          <w:bCs/>
          <w:i/>
          <w:iCs/>
          <w:color w:val="auto"/>
          <w:sz w:val="26"/>
          <w:szCs w:val="26"/>
        </w:rPr>
        <w:t>- в области семейной культуры:</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представление о рациональной организации режима дня, учебы и отдыха, двигательной активности;</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представление об основных компонентах культуры здоровья и здорового образа жизни;</w:t>
      </w:r>
    </w:p>
    <w:p w:rsidR="00B84449" w:rsidRPr="0046159C" w:rsidRDefault="00B84449" w:rsidP="004C4CD8">
      <w:pPr>
        <w:numPr>
          <w:ilvl w:val="0"/>
          <w:numId w:val="28"/>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Планируемые результаты.</w:t>
      </w:r>
    </w:p>
    <w:p w:rsidR="00B84449" w:rsidRPr="0046159C" w:rsidRDefault="00B84449" w:rsidP="00E44D54">
      <w:pPr>
        <w:tabs>
          <w:tab w:val="left" w:pos="0"/>
          <w:tab w:val="right" w:leader="dot" w:pos="9639"/>
        </w:tabs>
        <w:spacing w:after="0" w:line="240" w:lineRule="auto"/>
        <w:ind w:firstLine="426"/>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К </w:t>
      </w:r>
      <w:r w:rsidRPr="0046159C">
        <w:rPr>
          <w:rFonts w:ascii="Times New Roman" w:hAnsi="Times New Roman" w:cs="Times New Roman"/>
          <w:bCs/>
          <w:i/>
          <w:iCs/>
          <w:color w:val="auto"/>
          <w:sz w:val="26"/>
          <w:szCs w:val="26"/>
        </w:rPr>
        <w:t>личностным результатам</w:t>
      </w:r>
      <w:r w:rsidRPr="0046159C">
        <w:rPr>
          <w:rFonts w:ascii="Times New Roman" w:hAnsi="Times New Roman" w:cs="Times New Roman"/>
          <w:bCs/>
          <w:color w:val="auto"/>
          <w:sz w:val="26"/>
          <w:szCs w:val="26"/>
        </w:rPr>
        <w:t xml:space="preserve"> обучающихся относятся:</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готовность и способность обучающихся к саморазвитию в сфере здоровья и безопасности; </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сформированность мотивации </w:t>
      </w:r>
      <w:r w:rsidR="00D01EB4" w:rsidRPr="0046159C">
        <w:rPr>
          <w:rFonts w:ascii="Times New Roman" w:hAnsi="Times New Roman" w:cs="Times New Roman"/>
          <w:bCs/>
          <w:color w:val="auto"/>
          <w:sz w:val="26"/>
          <w:szCs w:val="26"/>
        </w:rPr>
        <w:t>к познанию</w:t>
      </w:r>
      <w:r w:rsidRPr="0046159C">
        <w:rPr>
          <w:rFonts w:ascii="Times New Roman" w:hAnsi="Times New Roman" w:cs="Times New Roman"/>
          <w:bCs/>
          <w:color w:val="auto"/>
          <w:sz w:val="26"/>
          <w:szCs w:val="26"/>
        </w:rPr>
        <w:t xml:space="preserve"> закономерностей формирования и сохранения здоровья человека; </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наличие ценностно-смысловых установок на здоровый и безопасный образ жизни; </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активная позиция в отношении сохранения собственного здоровья и здоровья окружающих; </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развитие способности к преодолению трудностей, целеустремленности и настойчивости в достижении результата;</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внутренняя позиция при самостоятельном выборе стиля поведения в повседневной и экстремальной ситуации.</w:t>
      </w: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К </w:t>
      </w:r>
      <w:r w:rsidRPr="0046159C">
        <w:rPr>
          <w:rFonts w:ascii="Times New Roman" w:hAnsi="Times New Roman" w:cs="Times New Roman"/>
          <w:bCs/>
          <w:i/>
          <w:iCs/>
          <w:color w:val="auto"/>
          <w:sz w:val="26"/>
          <w:szCs w:val="26"/>
        </w:rPr>
        <w:t>межпредметным результатам</w:t>
      </w:r>
      <w:r w:rsidRPr="0046159C">
        <w:rPr>
          <w:rFonts w:ascii="Times New Roman" w:hAnsi="Times New Roman" w:cs="Times New Roman"/>
          <w:bCs/>
          <w:color w:val="auto"/>
          <w:sz w:val="26"/>
          <w:szCs w:val="26"/>
        </w:rPr>
        <w:t xml:space="preserve"> относятся:</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D01EB4" w:rsidRPr="0046159C">
        <w:rPr>
          <w:rFonts w:ascii="Times New Roman" w:hAnsi="Times New Roman" w:cs="Times New Roman"/>
          <w:bCs/>
          <w:color w:val="auto"/>
          <w:sz w:val="26"/>
          <w:szCs w:val="26"/>
        </w:rPr>
        <w:t>освоенные на</w:t>
      </w:r>
      <w:r w:rsidRPr="0046159C">
        <w:rPr>
          <w:rFonts w:ascii="Times New Roman" w:hAnsi="Times New Roman" w:cs="Times New Roman"/>
          <w:bCs/>
          <w:color w:val="auto"/>
          <w:sz w:val="26"/>
          <w:szCs w:val="26"/>
        </w:rPr>
        <w:t xml:space="preserve">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К </w:t>
      </w:r>
      <w:r w:rsidRPr="0046159C">
        <w:rPr>
          <w:rFonts w:ascii="Times New Roman" w:hAnsi="Times New Roman" w:cs="Times New Roman"/>
          <w:bCs/>
          <w:i/>
          <w:iCs/>
          <w:color w:val="auto"/>
          <w:sz w:val="26"/>
          <w:szCs w:val="26"/>
        </w:rPr>
        <w:t>предметным результатам</w:t>
      </w:r>
      <w:r w:rsidRPr="0046159C">
        <w:rPr>
          <w:rFonts w:ascii="Times New Roman" w:hAnsi="Times New Roman" w:cs="Times New Roman"/>
          <w:bCs/>
          <w:color w:val="auto"/>
          <w:sz w:val="26"/>
          <w:szCs w:val="26"/>
        </w:rPr>
        <w:t xml:space="preserve"> относятся:</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w:t>
      </w:r>
      <w:r w:rsidR="00D01EB4" w:rsidRPr="0046159C">
        <w:rPr>
          <w:rFonts w:ascii="Times New Roman" w:hAnsi="Times New Roman" w:cs="Times New Roman"/>
          <w:bCs/>
          <w:color w:val="auto"/>
          <w:sz w:val="26"/>
          <w:szCs w:val="26"/>
        </w:rPr>
        <w:t>жизни, а</w:t>
      </w:r>
      <w:r w:rsidRPr="0046159C">
        <w:rPr>
          <w:rFonts w:ascii="Times New Roman" w:hAnsi="Times New Roman" w:cs="Times New Roman"/>
          <w:bCs/>
          <w:color w:val="auto"/>
          <w:sz w:val="26"/>
          <w:szCs w:val="26"/>
        </w:rPr>
        <w:t xml:space="preserve">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овладение основами грамотного поведения в природе и социуме, правил безопасного образа жизни;</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B84449" w:rsidRPr="0046159C" w:rsidRDefault="00D01EB4"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использование знаний</w:t>
      </w:r>
      <w:r w:rsidR="00B84449" w:rsidRPr="0046159C">
        <w:rPr>
          <w:rFonts w:ascii="Times New Roman" w:hAnsi="Times New Roman" w:cs="Times New Roman"/>
          <w:bCs/>
          <w:color w:val="auto"/>
          <w:sz w:val="26"/>
          <w:szCs w:val="26"/>
        </w:rPr>
        <w:t xml:space="preserve"> о строении и функционировании организма человека для сохранения и укрепления своего здоровья.</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Программа обеспечивает формирование </w:t>
      </w:r>
      <w:r w:rsidRPr="0046159C">
        <w:rPr>
          <w:rFonts w:ascii="Times New Roman" w:hAnsi="Times New Roman" w:cs="Times New Roman"/>
          <w:b/>
          <w:bCs/>
          <w:color w:val="auto"/>
          <w:sz w:val="26"/>
          <w:szCs w:val="26"/>
        </w:rPr>
        <w:t xml:space="preserve">ценностных </w:t>
      </w:r>
      <w:r w:rsidR="00D01EB4" w:rsidRPr="0046159C">
        <w:rPr>
          <w:rFonts w:ascii="Times New Roman" w:hAnsi="Times New Roman" w:cs="Times New Roman"/>
          <w:b/>
          <w:bCs/>
          <w:color w:val="auto"/>
          <w:sz w:val="26"/>
          <w:szCs w:val="26"/>
        </w:rPr>
        <w:t>ориентиров к</w:t>
      </w:r>
      <w:r w:rsidRPr="0046159C">
        <w:rPr>
          <w:rFonts w:ascii="Times New Roman" w:hAnsi="Times New Roman" w:cs="Times New Roman"/>
          <w:bCs/>
          <w:color w:val="auto"/>
          <w:sz w:val="26"/>
          <w:szCs w:val="26"/>
        </w:rPr>
        <w:t xml:space="preserve"> здоровью и здоровому образу жизни через урочную и внеурочную деятельность, а также систему внеклассной работы с обучающимися, а именно:</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практическое освоение методов и форм физической культуры, здоровьесбережения, простых элементов спортивной подготовки;</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составление здоровьесберегающего режима дня и контроль его выполнения, соблюдения санитарно-гигиенических норм труда и отдыха;</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получение навыков личной гигиены, рационального использования природных факторов, экологически грамотного питания;</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получение знаний о возможном негативном влиянии компьютерных игр, телевидения, рекламы на здоровье человека;</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понимание значения занятий физическими упражнениями, активного образа жизни, спорта для укрепления своего здоровья.</w:t>
      </w:r>
    </w:p>
    <w:p w:rsidR="00E44D54" w:rsidRPr="0046159C" w:rsidRDefault="00E44D54" w:rsidP="00E44D54">
      <w:pPr>
        <w:tabs>
          <w:tab w:val="left" w:pos="0"/>
          <w:tab w:val="right" w:leader="dot" w:pos="9639"/>
        </w:tabs>
        <w:spacing w:after="0" w:line="240" w:lineRule="auto"/>
        <w:jc w:val="both"/>
        <w:rPr>
          <w:rFonts w:ascii="Times New Roman" w:hAnsi="Times New Roman" w:cs="Times New Roman"/>
          <w:bCs/>
          <w:i/>
          <w:iCs/>
          <w:color w:val="auto"/>
          <w:sz w:val="26"/>
          <w:szCs w:val="26"/>
        </w:rPr>
      </w:pP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Направления деятельности программы</w:t>
      </w:r>
    </w:p>
    <w:p w:rsidR="00B84449" w:rsidRPr="00CE721F" w:rsidRDefault="00B84449" w:rsidP="00E44D54">
      <w:pPr>
        <w:tabs>
          <w:tab w:val="left" w:pos="0"/>
          <w:tab w:val="right" w:leader="dot" w:pos="9639"/>
        </w:tabs>
        <w:spacing w:after="0" w:line="240" w:lineRule="auto"/>
        <w:ind w:firstLine="567"/>
        <w:jc w:val="both"/>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 xml:space="preserve">Создание здоровьесберегающей </w:t>
      </w:r>
      <w:r w:rsidRPr="00CE721F">
        <w:rPr>
          <w:rFonts w:ascii="Times New Roman" w:hAnsi="Times New Roman" w:cs="Times New Roman"/>
          <w:b/>
          <w:bCs/>
          <w:color w:val="auto"/>
          <w:sz w:val="26"/>
          <w:szCs w:val="26"/>
        </w:rPr>
        <w:t>инфраструктуры образовательного учреждения</w:t>
      </w:r>
      <w:r w:rsidRPr="00CE721F">
        <w:rPr>
          <w:rFonts w:ascii="Times New Roman" w:hAnsi="Times New Roman" w:cs="Times New Roman"/>
          <w:bCs/>
          <w:color w:val="auto"/>
          <w:sz w:val="26"/>
          <w:szCs w:val="26"/>
        </w:rPr>
        <w:t>.</w:t>
      </w:r>
    </w:p>
    <w:p w:rsidR="00B84449" w:rsidRPr="0046159C" w:rsidRDefault="00B84449" w:rsidP="00E25CD9">
      <w:pPr>
        <w:tabs>
          <w:tab w:val="left" w:pos="0"/>
          <w:tab w:val="right" w:leader="dot" w:pos="9639"/>
        </w:tabs>
        <w:spacing w:after="0" w:line="240" w:lineRule="auto"/>
        <w:rPr>
          <w:rFonts w:ascii="Times New Roman" w:hAnsi="Times New Roman" w:cs="Times New Roman"/>
          <w:bCs/>
          <w:color w:val="auto"/>
          <w:sz w:val="26"/>
          <w:szCs w:val="26"/>
        </w:rPr>
      </w:pPr>
      <w:r w:rsidRPr="0046159C">
        <w:rPr>
          <w:rFonts w:ascii="Times New Roman" w:hAnsi="Times New Roman" w:cs="Times New Roman"/>
          <w:bCs/>
          <w:i/>
          <w:iCs/>
          <w:color w:val="auto"/>
          <w:sz w:val="26"/>
          <w:szCs w:val="26"/>
        </w:rPr>
        <w:t>Задачи:</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Оценить степень соответствия организации режима дня детей, учебной нагрузки, питания и условий образовательной среды требованиям СанНиП;</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оценить уровень физического развития и функциональной готовности учащихся;</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оценить уровень сформированности ценностной ориентации младших школьников на здоровый образ жизни (ЗОЖ);</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оценить уровень сформированности правил гигиены и навыков физкультурно-оздоровительной деятельности;</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определить приоритеты в работе образовательного учреждения с учётом результатов проведённого анализа;</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коллегиально (учителя, медицинские работники, ученики, родители, социальные партнеры школы) выработать и согласовать цели, задачи, содержание и </w:t>
      </w:r>
      <w:r w:rsidR="00D01EB4" w:rsidRPr="0046159C">
        <w:rPr>
          <w:rFonts w:ascii="Times New Roman" w:hAnsi="Times New Roman" w:cs="Times New Roman"/>
          <w:bCs/>
          <w:color w:val="auto"/>
          <w:sz w:val="26"/>
          <w:szCs w:val="26"/>
        </w:rPr>
        <w:t>формы работы</w:t>
      </w:r>
      <w:r w:rsidRPr="0046159C">
        <w:rPr>
          <w:rFonts w:ascii="Times New Roman" w:hAnsi="Times New Roman" w:cs="Times New Roman"/>
          <w:bCs/>
          <w:color w:val="auto"/>
          <w:sz w:val="26"/>
          <w:szCs w:val="26"/>
        </w:rPr>
        <w:t xml:space="preserve"> по формированию культуры здорового и безопасного образа жизни;</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выявить неиспользованные резервы, формировать новые образовательные задачи для достижения более высокого качества здоровьеформирующего образования;</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корректировать здоровьеформирующий образовательный процесс в соответствии с выявленными несоответствиями и новыми задачами;</w:t>
      </w:r>
    </w:p>
    <w:p w:rsidR="00B84449" w:rsidRPr="0046159C" w:rsidRDefault="00B84449" w:rsidP="004C4CD8">
      <w:pPr>
        <w:numPr>
          <w:ilvl w:val="0"/>
          <w:numId w:val="29"/>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анализировать эффективность деятельности социально-педагогического комплекса в области организации здоровьесберегающей инфраструктуры образовательного учреждения.</w:t>
      </w:r>
    </w:p>
    <w:p w:rsidR="00B84449" w:rsidRDefault="00B84449" w:rsidP="00905076">
      <w:pPr>
        <w:tabs>
          <w:tab w:val="left" w:pos="0"/>
          <w:tab w:val="right" w:leader="dot" w:pos="9639"/>
        </w:tabs>
        <w:spacing w:after="0" w:line="240" w:lineRule="auto"/>
        <w:jc w:val="both"/>
        <w:rPr>
          <w:rFonts w:ascii="Times New Roman" w:hAnsi="Times New Roman" w:cs="Times New Roman"/>
          <w:b/>
          <w:bCs/>
          <w:i/>
          <w:iCs/>
          <w:color w:val="auto"/>
          <w:sz w:val="26"/>
          <w:szCs w:val="26"/>
        </w:rPr>
      </w:pP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
          <w:bCs/>
          <w:i/>
          <w:iCs/>
          <w:color w:val="auto"/>
          <w:sz w:val="26"/>
          <w:szCs w:val="26"/>
        </w:rPr>
      </w:pPr>
      <w:r w:rsidRPr="0046159C">
        <w:rPr>
          <w:rFonts w:ascii="Times New Roman" w:hAnsi="Times New Roman" w:cs="Times New Roman"/>
          <w:b/>
          <w:bCs/>
          <w:i/>
          <w:iCs/>
          <w:color w:val="auto"/>
          <w:sz w:val="26"/>
          <w:szCs w:val="26"/>
        </w:rPr>
        <w:t>Организация физкультурно-оздоровительной работы</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i/>
          <w:iCs/>
          <w:color w:val="auto"/>
          <w:sz w:val="26"/>
          <w:szCs w:val="26"/>
        </w:rPr>
      </w:pPr>
      <w:r w:rsidRPr="0046159C">
        <w:rPr>
          <w:rFonts w:ascii="Times New Roman" w:hAnsi="Times New Roman" w:cs="Times New Roman"/>
          <w:bCs/>
          <w:i/>
          <w:iCs/>
          <w:color w:val="auto"/>
          <w:sz w:val="26"/>
          <w:szCs w:val="26"/>
        </w:rPr>
        <w:t>Задачи:</w:t>
      </w:r>
    </w:p>
    <w:p w:rsidR="00B84449" w:rsidRPr="0046159C" w:rsidRDefault="00B84449" w:rsidP="004C4CD8">
      <w:pPr>
        <w:numPr>
          <w:ilvl w:val="0"/>
          <w:numId w:val="32"/>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конструирование индивидуальных программ развития физических качеств в зависимости от уровня физического развития и физической кондиции;</w:t>
      </w:r>
    </w:p>
    <w:p w:rsidR="00B84449" w:rsidRPr="0046159C" w:rsidRDefault="00B84449" w:rsidP="004C4CD8">
      <w:pPr>
        <w:numPr>
          <w:ilvl w:val="0"/>
          <w:numId w:val="32"/>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анализ эффективности деятельности социально-педагогического комплекса в области организации физкультурно-оздоровительной работы.</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Сложившаяся система включает:</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полноценную и эффективную работу с обучающимися всех групп здоровья (на уроках физкультуры, в секциях и т. п.);</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организацию физкультминуток на уроках, способствующих эмоциональной разгрузке и повышению двигательной активности;</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организацию работы спортивных секций и создание условий для их эффективного функционирования;</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виде общей культуры общества, позволяющий выработать устойчивый интерес обучающихся к двигательной деятельности; </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проведение тематических дней, классных часов, бесед, родительских собраний; </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совместные мероприятия учащихся с родителями «Папа, мама, я- спортивная семья», «Веселые старты».</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пропаганду здорового образа жизни детей и подростков; </w:t>
      </w:r>
    </w:p>
    <w:p w:rsidR="00B84449" w:rsidRPr="0046159C" w:rsidRDefault="00B84449"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регулярное проведение спортивно-оздоровительных мероприятий: Осенний кросс, веселые старты.</w:t>
      </w:r>
    </w:p>
    <w:p w:rsidR="00B84449" w:rsidRPr="0046159C" w:rsidRDefault="00D01EB4" w:rsidP="004C4CD8">
      <w:pPr>
        <w:numPr>
          <w:ilvl w:val="0"/>
          <w:numId w:val="30"/>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Спортивные кружки и секции</w:t>
      </w:r>
      <w:r w:rsidR="00B84449" w:rsidRPr="0046159C">
        <w:rPr>
          <w:rFonts w:ascii="Times New Roman" w:hAnsi="Times New Roman" w:cs="Times New Roman"/>
          <w:bCs/>
          <w:color w:val="auto"/>
          <w:sz w:val="26"/>
          <w:szCs w:val="26"/>
        </w:rPr>
        <w:t>.</w:t>
      </w:r>
    </w:p>
    <w:p w:rsidR="00E25CD9" w:rsidRPr="0046159C" w:rsidRDefault="00E25CD9" w:rsidP="00905076">
      <w:pPr>
        <w:tabs>
          <w:tab w:val="left" w:pos="0"/>
          <w:tab w:val="right" w:leader="dot" w:pos="9639"/>
        </w:tabs>
        <w:spacing w:after="0" w:line="240" w:lineRule="auto"/>
        <w:jc w:val="both"/>
        <w:rPr>
          <w:rFonts w:ascii="Times New Roman" w:hAnsi="Times New Roman" w:cs="Times New Roman"/>
          <w:bCs/>
          <w:color w:val="auto"/>
          <w:sz w:val="26"/>
          <w:szCs w:val="26"/>
        </w:rPr>
      </w:pP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
          <w:bCs/>
          <w:i/>
          <w:iCs/>
          <w:color w:val="auto"/>
          <w:sz w:val="26"/>
          <w:szCs w:val="26"/>
        </w:rPr>
      </w:pPr>
      <w:r w:rsidRPr="0046159C">
        <w:rPr>
          <w:rFonts w:ascii="Times New Roman" w:hAnsi="Times New Roman" w:cs="Times New Roman"/>
          <w:b/>
          <w:bCs/>
          <w:i/>
          <w:iCs/>
          <w:color w:val="auto"/>
          <w:sz w:val="26"/>
          <w:szCs w:val="26"/>
        </w:rPr>
        <w:t xml:space="preserve"> Просветительская работа с родителями (законными представителями). </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i/>
          <w:iCs/>
          <w:color w:val="auto"/>
          <w:sz w:val="26"/>
          <w:szCs w:val="26"/>
        </w:rPr>
        <w:t>Задачи:</w:t>
      </w:r>
    </w:p>
    <w:p w:rsidR="00B84449" w:rsidRPr="0046159C" w:rsidRDefault="00B84449" w:rsidP="004C4CD8">
      <w:pPr>
        <w:numPr>
          <w:ilvl w:val="0"/>
          <w:numId w:val="34"/>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 коллектива;</w:t>
      </w:r>
    </w:p>
    <w:p w:rsidR="00B84449" w:rsidRPr="0046159C" w:rsidRDefault="00B84449" w:rsidP="004C4CD8">
      <w:pPr>
        <w:numPr>
          <w:ilvl w:val="0"/>
          <w:numId w:val="34"/>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обучить педагогов и родителей организационным, методическим и дидактическим основам внедрения требований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 стереотипов;</w:t>
      </w:r>
    </w:p>
    <w:p w:rsidR="00B84449" w:rsidRPr="0046159C" w:rsidRDefault="00B84449" w:rsidP="004C4CD8">
      <w:pPr>
        <w:numPr>
          <w:ilvl w:val="0"/>
          <w:numId w:val="34"/>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ознакомить педагогов и родителей со структурой и алгоритмом создания индивидуальных систем здоровьеформирующей деятельности обучающихся;</w:t>
      </w:r>
    </w:p>
    <w:p w:rsidR="00B84449" w:rsidRPr="0046159C" w:rsidRDefault="00B84449" w:rsidP="004C4CD8">
      <w:pPr>
        <w:numPr>
          <w:ilvl w:val="0"/>
          <w:numId w:val="34"/>
        </w:num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обучить педагогов и родителей проведению анализа эффективности индивидуальной здоровьеформирующей деятельности обучающихся.</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84449" w:rsidRPr="0046159C" w:rsidRDefault="00B84449" w:rsidP="004C4CD8">
      <w:pPr>
        <w:numPr>
          <w:ilvl w:val="0"/>
          <w:numId w:val="33"/>
        </w:numPr>
        <w:tabs>
          <w:tab w:val="clear" w:pos="1080"/>
          <w:tab w:val="left" w:pos="0"/>
          <w:tab w:val="num" w:pos="371"/>
          <w:tab w:val="right" w:leader="dot" w:pos="9639"/>
        </w:tabs>
        <w:spacing w:after="0" w:line="240" w:lineRule="auto"/>
        <w:ind w:left="371" w:hanging="371"/>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B84449" w:rsidRPr="0046159C" w:rsidRDefault="00B84449" w:rsidP="004C4CD8">
      <w:pPr>
        <w:numPr>
          <w:ilvl w:val="0"/>
          <w:numId w:val="33"/>
        </w:numPr>
        <w:tabs>
          <w:tab w:val="clear" w:pos="1080"/>
          <w:tab w:val="left" w:pos="0"/>
          <w:tab w:val="num" w:pos="371"/>
          <w:tab w:val="right" w:leader="dot" w:pos="9639"/>
        </w:tabs>
        <w:spacing w:after="0" w:line="240" w:lineRule="auto"/>
        <w:ind w:left="371" w:hanging="371"/>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коллективные и индивидуальные консультации для родителей;</w:t>
      </w:r>
    </w:p>
    <w:p w:rsidR="00B84449" w:rsidRPr="0046159C" w:rsidRDefault="00B84449" w:rsidP="004C4CD8">
      <w:pPr>
        <w:numPr>
          <w:ilvl w:val="0"/>
          <w:numId w:val="33"/>
        </w:numPr>
        <w:tabs>
          <w:tab w:val="clear" w:pos="1080"/>
          <w:tab w:val="left" w:pos="0"/>
          <w:tab w:val="num" w:pos="371"/>
          <w:tab w:val="right" w:leader="dot" w:pos="9639"/>
        </w:tabs>
        <w:spacing w:after="0" w:line="240" w:lineRule="auto"/>
        <w:ind w:left="371" w:hanging="371"/>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здоровьесохранению; разработка анкет (сбор информации о формах организации здоровьесберегающего семейного досуга)) (приложение);</w:t>
      </w:r>
    </w:p>
    <w:p w:rsidR="00B84449" w:rsidRPr="0046159C" w:rsidRDefault="00B84449" w:rsidP="004C4CD8">
      <w:pPr>
        <w:numPr>
          <w:ilvl w:val="0"/>
          <w:numId w:val="33"/>
        </w:numPr>
        <w:tabs>
          <w:tab w:val="clear" w:pos="1080"/>
          <w:tab w:val="left" w:pos="0"/>
          <w:tab w:val="num" w:pos="371"/>
          <w:tab w:val="right" w:leader="dot" w:pos="9639"/>
        </w:tabs>
        <w:spacing w:after="0" w:line="240" w:lineRule="auto"/>
        <w:ind w:left="371" w:hanging="371"/>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w:t>
      </w:r>
    </w:p>
    <w:p w:rsidR="00B84449" w:rsidRPr="0046159C" w:rsidRDefault="00B84449" w:rsidP="004C4CD8">
      <w:pPr>
        <w:numPr>
          <w:ilvl w:val="0"/>
          <w:numId w:val="33"/>
        </w:numPr>
        <w:tabs>
          <w:tab w:val="clear" w:pos="1080"/>
          <w:tab w:val="left" w:pos="0"/>
          <w:tab w:val="num" w:pos="371"/>
          <w:tab w:val="right" w:leader="dot" w:pos="9639"/>
        </w:tabs>
        <w:spacing w:after="0" w:line="240" w:lineRule="auto"/>
        <w:ind w:left="371" w:hanging="371"/>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создание библиотечки детского здоровья, доступной для родителей и т.п. </w:t>
      </w:r>
    </w:p>
    <w:p w:rsidR="00B84449" w:rsidRPr="0046159C" w:rsidRDefault="00B84449" w:rsidP="004C4CD8">
      <w:pPr>
        <w:numPr>
          <w:ilvl w:val="0"/>
          <w:numId w:val="33"/>
        </w:numPr>
        <w:tabs>
          <w:tab w:val="clear" w:pos="1080"/>
          <w:tab w:val="left" w:pos="0"/>
          <w:tab w:val="num" w:pos="371"/>
          <w:tab w:val="right" w:leader="dot" w:pos="9639"/>
        </w:tabs>
        <w:spacing w:after="0" w:line="240" w:lineRule="auto"/>
        <w:ind w:left="371"/>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выпуски школьной </w:t>
      </w:r>
      <w:r w:rsidR="00D01EB4" w:rsidRPr="0046159C">
        <w:rPr>
          <w:rFonts w:ascii="Times New Roman" w:hAnsi="Times New Roman" w:cs="Times New Roman"/>
          <w:bCs/>
          <w:color w:val="auto"/>
          <w:sz w:val="26"/>
          <w:szCs w:val="26"/>
        </w:rPr>
        <w:t>газеты, организации</w:t>
      </w:r>
      <w:r w:rsidRPr="0046159C">
        <w:rPr>
          <w:rFonts w:ascii="Times New Roman" w:hAnsi="Times New Roman" w:cs="Times New Roman"/>
          <w:bCs/>
          <w:color w:val="auto"/>
          <w:sz w:val="26"/>
          <w:szCs w:val="26"/>
        </w:rPr>
        <w:t xml:space="preserve"> выставок методической литературы для родителей по вопросам здоровьесбережения (1 раз в год);</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p>
    <w:p w:rsidR="00B84449" w:rsidRPr="0046159C" w:rsidRDefault="00B84449" w:rsidP="00E44D54">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Модель организации работы школы по формированию обучающихся экологической культуры, здорового и безопасного образа жизни</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Модель организации работы по формированию экологической культуры, </w:t>
      </w:r>
      <w:r w:rsidR="00D01EB4" w:rsidRPr="0046159C">
        <w:rPr>
          <w:rFonts w:ascii="Times New Roman" w:hAnsi="Times New Roman" w:cs="Times New Roman"/>
          <w:bCs/>
          <w:color w:val="auto"/>
          <w:sz w:val="26"/>
          <w:szCs w:val="26"/>
        </w:rPr>
        <w:t>здорового и</w:t>
      </w:r>
      <w:r w:rsidR="00E25CD9" w:rsidRPr="0046159C">
        <w:rPr>
          <w:rFonts w:ascii="Times New Roman" w:hAnsi="Times New Roman" w:cs="Times New Roman"/>
          <w:bCs/>
          <w:color w:val="auto"/>
          <w:sz w:val="26"/>
          <w:szCs w:val="26"/>
        </w:rPr>
        <w:t xml:space="preserve"> </w:t>
      </w:r>
      <w:r w:rsidRPr="0046159C">
        <w:rPr>
          <w:rFonts w:ascii="Times New Roman" w:hAnsi="Times New Roman" w:cs="Times New Roman"/>
          <w:bCs/>
          <w:color w:val="auto"/>
          <w:sz w:val="26"/>
          <w:szCs w:val="26"/>
        </w:rPr>
        <w:t>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«Экология, здоровье, безопасность жизни».</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При выборе типа модели нами была учтена выстроенная структура </w:t>
      </w:r>
      <w:r w:rsidR="00D01EB4" w:rsidRPr="0046159C">
        <w:rPr>
          <w:rFonts w:ascii="Times New Roman" w:hAnsi="Times New Roman" w:cs="Times New Roman"/>
          <w:bCs/>
          <w:color w:val="auto"/>
          <w:sz w:val="26"/>
          <w:szCs w:val="26"/>
        </w:rPr>
        <w:t>здоровьесберегающей среды</w:t>
      </w:r>
      <w:r w:rsidRPr="0046159C">
        <w:rPr>
          <w:rFonts w:ascii="Times New Roman" w:hAnsi="Times New Roman" w:cs="Times New Roman"/>
          <w:bCs/>
          <w:color w:val="auto"/>
          <w:sz w:val="26"/>
          <w:szCs w:val="26"/>
        </w:rPr>
        <w:t>, обеспечивающая эффективную работу педагогического коллектива, родительского комитета и взаимодействия с социумом.</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B84449" w:rsidRPr="0046159C" w:rsidRDefault="00B84449" w:rsidP="00E44D54">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w:t>
      </w:r>
      <w:r w:rsidR="00D01EB4" w:rsidRPr="0046159C">
        <w:rPr>
          <w:rFonts w:ascii="Times New Roman" w:hAnsi="Times New Roman" w:cs="Times New Roman"/>
          <w:bCs/>
          <w:color w:val="auto"/>
          <w:sz w:val="26"/>
          <w:szCs w:val="26"/>
        </w:rPr>
        <w:t>жизни, тематические</w:t>
      </w:r>
      <w:r w:rsidRPr="0046159C">
        <w:rPr>
          <w:rFonts w:ascii="Times New Roman" w:hAnsi="Times New Roman" w:cs="Times New Roman"/>
          <w:bCs/>
          <w:color w:val="auto"/>
          <w:sz w:val="26"/>
          <w:szCs w:val="26"/>
        </w:rPr>
        <w:t xml:space="preserve"> беседы, выпуск газет, организация встреч с медицинским работником, беседы с родителями о соблюдении режима дня школьников.</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lang w:val="en-US"/>
        </w:rPr>
      </w:pPr>
      <w:r w:rsidRPr="0046159C">
        <w:rPr>
          <w:rFonts w:ascii="Times New Roman" w:hAnsi="Times New Roman" w:cs="Times New Roman"/>
          <w:bCs/>
          <w:color w:val="auto"/>
          <w:sz w:val="26"/>
          <w:szCs w:val="26"/>
          <w:lang w:val="en-US"/>
        </w:rPr>
        <w:t>Формы (методы):</w:t>
      </w:r>
    </w:p>
    <w:p w:rsidR="00B84449" w:rsidRPr="0046159C" w:rsidRDefault="00B84449" w:rsidP="004C4CD8">
      <w:pPr>
        <w:numPr>
          <w:ilvl w:val="0"/>
          <w:numId w:val="31"/>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анкетирование, тестирование обучающихся, родителей и учителей, мониторинговое </w:t>
      </w:r>
      <w:r w:rsidR="00D01EB4" w:rsidRPr="0046159C">
        <w:rPr>
          <w:rFonts w:ascii="Times New Roman" w:hAnsi="Times New Roman" w:cs="Times New Roman"/>
          <w:bCs/>
          <w:color w:val="auto"/>
          <w:sz w:val="26"/>
          <w:szCs w:val="26"/>
        </w:rPr>
        <w:t>обследование функциональной</w:t>
      </w:r>
      <w:r w:rsidRPr="0046159C">
        <w:rPr>
          <w:rFonts w:ascii="Times New Roman" w:hAnsi="Times New Roman" w:cs="Times New Roman"/>
          <w:bCs/>
          <w:color w:val="auto"/>
          <w:sz w:val="26"/>
          <w:szCs w:val="26"/>
        </w:rPr>
        <w:t xml:space="preserve">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B84449" w:rsidRPr="0046159C" w:rsidRDefault="00B84449" w:rsidP="004C4CD8">
      <w:pPr>
        <w:numPr>
          <w:ilvl w:val="0"/>
          <w:numId w:val="31"/>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мониторинг гигиенических условий реализации основной образовательной программы начального общего образования:</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требований к воздушно-тепловому режиму;</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требований к водоснабжению и канализации;</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требований к естественному, искусственному освещению и инсоляции;</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требований к расстановке мебели, организации учебного места и учебным доскам;</w:t>
      </w:r>
    </w:p>
    <w:p w:rsidR="00B84449" w:rsidRPr="0046159C" w:rsidRDefault="00E44D54" w:rsidP="00E44D54">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требований к организации учебного процесса;</w:t>
      </w:r>
    </w:p>
    <w:p w:rsidR="00B84449" w:rsidRPr="0046159C" w:rsidRDefault="005C36AC" w:rsidP="005C36AC">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требования к учебным и книжным изданиям, компьютерным средствам обучения;</w:t>
      </w:r>
    </w:p>
    <w:p w:rsidR="00B84449" w:rsidRPr="0046159C" w:rsidRDefault="005C36AC" w:rsidP="005C36AC">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требования к организации питания;</w:t>
      </w:r>
    </w:p>
    <w:p w:rsidR="00B84449" w:rsidRPr="0046159C" w:rsidRDefault="005C36AC" w:rsidP="005C36AC">
      <w:pPr>
        <w:tabs>
          <w:tab w:val="left" w:pos="0"/>
          <w:tab w:val="right" w:leader="dot" w:pos="9639"/>
        </w:tabs>
        <w:spacing w:after="0" w:line="240" w:lineRule="auto"/>
        <w:jc w:val="both"/>
        <w:rPr>
          <w:rFonts w:ascii="Times New Roman" w:hAnsi="Times New Roman" w:cs="Times New Roman"/>
          <w:b/>
          <w:bCs/>
          <w:color w:val="auto"/>
          <w:sz w:val="26"/>
          <w:szCs w:val="26"/>
        </w:rPr>
      </w:pPr>
      <w:r w:rsidRPr="0046159C">
        <w:rPr>
          <w:rFonts w:ascii="Times New Roman" w:hAnsi="Times New Roman" w:cs="Times New Roman"/>
          <w:bCs/>
          <w:color w:val="auto"/>
          <w:sz w:val="26"/>
          <w:szCs w:val="26"/>
        </w:rPr>
        <w:t xml:space="preserve">- </w:t>
      </w:r>
      <w:r w:rsidR="00B84449" w:rsidRPr="0046159C">
        <w:rPr>
          <w:rFonts w:ascii="Times New Roman" w:hAnsi="Times New Roman" w:cs="Times New Roman"/>
          <w:bCs/>
          <w:color w:val="auto"/>
          <w:sz w:val="26"/>
          <w:szCs w:val="26"/>
        </w:rPr>
        <w:t>требований к организации медицинского обеспечения.</w:t>
      </w:r>
    </w:p>
    <w:p w:rsidR="00B84449" w:rsidRPr="0046159C" w:rsidRDefault="00B84449" w:rsidP="004C4CD8">
      <w:pPr>
        <w:numPr>
          <w:ilvl w:val="0"/>
          <w:numId w:val="31"/>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B84449" w:rsidRPr="0046159C" w:rsidRDefault="00B84449" w:rsidP="004C4CD8">
      <w:pPr>
        <w:numPr>
          <w:ilvl w:val="0"/>
          <w:numId w:val="31"/>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прогнозирование и планирование вариантов дальнейшего совершенствования развития здоровьеформирующего образовательного процесса;</w:t>
      </w:r>
    </w:p>
    <w:p w:rsidR="00B84449" w:rsidRPr="0046159C" w:rsidRDefault="00B84449" w:rsidP="004C4CD8">
      <w:pPr>
        <w:numPr>
          <w:ilvl w:val="0"/>
          <w:numId w:val="31"/>
        </w:numPr>
        <w:tabs>
          <w:tab w:val="left" w:pos="0"/>
          <w:tab w:val="right" w:leader="dot" w:pos="9639"/>
        </w:tabs>
        <w:spacing w:after="0" w:line="240" w:lineRule="auto"/>
        <w:ind w:left="360"/>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распространение накопленного опыта формирования культуры здорового и безопасного образа жизни школьников.</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6) мониторинг качества формирования у педагогов и родителей культуры здорового и безопасного образа жизни;</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p>
    <w:p w:rsidR="00B84449" w:rsidRPr="0046159C" w:rsidRDefault="00B84449" w:rsidP="005C36AC">
      <w:pPr>
        <w:tabs>
          <w:tab w:val="left" w:pos="0"/>
          <w:tab w:val="right" w:leader="dot" w:pos="9639"/>
        </w:tabs>
        <w:spacing w:after="0" w:line="240" w:lineRule="auto"/>
        <w:jc w:val="center"/>
        <w:rPr>
          <w:rFonts w:ascii="Times New Roman" w:hAnsi="Times New Roman" w:cs="Times New Roman"/>
          <w:b/>
          <w:bCs/>
          <w:color w:val="auto"/>
          <w:sz w:val="26"/>
          <w:szCs w:val="26"/>
        </w:rPr>
      </w:pPr>
      <w:r w:rsidRPr="0046159C">
        <w:rPr>
          <w:rFonts w:ascii="Times New Roman" w:hAnsi="Times New Roman" w:cs="Times New Roman"/>
          <w:b/>
          <w:bCs/>
          <w:color w:val="auto"/>
          <w:sz w:val="26"/>
          <w:szCs w:val="26"/>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B84449" w:rsidRPr="0046159C" w:rsidRDefault="00B84449" w:rsidP="005C36AC">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Основные результаты реализации </w:t>
      </w:r>
      <w:r w:rsidR="00D01EB4" w:rsidRPr="0046159C">
        <w:rPr>
          <w:rFonts w:ascii="Times New Roman" w:hAnsi="Times New Roman" w:cs="Times New Roman"/>
          <w:bCs/>
          <w:color w:val="auto"/>
          <w:sz w:val="26"/>
          <w:szCs w:val="26"/>
        </w:rPr>
        <w:t>программы формирования</w:t>
      </w:r>
      <w:r w:rsidRPr="0046159C">
        <w:rPr>
          <w:rFonts w:ascii="Times New Roman" w:hAnsi="Times New Roman" w:cs="Times New Roman"/>
          <w:bCs/>
          <w:color w:val="auto"/>
          <w:sz w:val="26"/>
          <w:szCs w:val="26"/>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84449" w:rsidRPr="0046159C" w:rsidRDefault="00B84449" w:rsidP="005C36AC">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и классных </w:t>
      </w:r>
      <w:r w:rsidR="00D01EB4" w:rsidRPr="0046159C">
        <w:rPr>
          <w:rFonts w:ascii="Times New Roman" w:hAnsi="Times New Roman" w:cs="Times New Roman"/>
          <w:bCs/>
          <w:color w:val="auto"/>
          <w:sz w:val="26"/>
          <w:szCs w:val="26"/>
        </w:rPr>
        <w:t>часах в</w:t>
      </w:r>
      <w:r w:rsidRPr="0046159C">
        <w:rPr>
          <w:rFonts w:ascii="Times New Roman" w:hAnsi="Times New Roman" w:cs="Times New Roman"/>
          <w:bCs/>
          <w:color w:val="auto"/>
          <w:sz w:val="26"/>
          <w:szCs w:val="26"/>
        </w:rPr>
        <w:t xml:space="preserve">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B84449" w:rsidRPr="0046159C" w:rsidRDefault="00B84449" w:rsidP="005C36AC">
      <w:pPr>
        <w:tabs>
          <w:tab w:val="left" w:pos="0"/>
          <w:tab w:val="right" w:leader="dot" w:pos="9639"/>
        </w:tabs>
        <w:spacing w:after="0" w:line="240" w:lineRule="auto"/>
        <w:ind w:firstLine="567"/>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Критериями эффективности реализации программы на ступени начального общего образования является овладение обучающимися умениями:</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следовать социальным установкам экологически </w:t>
      </w:r>
      <w:r w:rsidR="00D01EB4" w:rsidRPr="0046159C">
        <w:rPr>
          <w:rFonts w:ascii="Times New Roman" w:hAnsi="Times New Roman" w:cs="Times New Roman"/>
          <w:bCs/>
          <w:color w:val="auto"/>
          <w:sz w:val="26"/>
          <w:szCs w:val="26"/>
        </w:rPr>
        <w:t>культурного, здоровьесберегающего</w:t>
      </w:r>
      <w:r w:rsidRPr="0046159C">
        <w:rPr>
          <w:rFonts w:ascii="Times New Roman" w:hAnsi="Times New Roman" w:cs="Times New Roman"/>
          <w:bCs/>
          <w:color w:val="auto"/>
          <w:sz w:val="26"/>
          <w:szCs w:val="26"/>
        </w:rPr>
        <w:t>, безопасного поведения (в отношении к природе и людям), самостоятельно планировать его;</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сравнивать свое поведение с образцом, обращаться за помощью к взрослым, принимать её;</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bCs/>
          <w:color w:val="auto"/>
          <w:sz w:val="26"/>
          <w:szCs w:val="26"/>
        </w:rPr>
      </w:pPr>
      <w:r w:rsidRPr="0046159C">
        <w:rPr>
          <w:rFonts w:ascii="Times New Roman" w:hAnsi="Times New Roman" w:cs="Times New Roman"/>
          <w:bCs/>
          <w:color w:val="auto"/>
          <w:sz w:val="26"/>
          <w:szCs w:val="26"/>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B84449" w:rsidRPr="0046159C" w:rsidRDefault="00B84449" w:rsidP="00905076">
      <w:pPr>
        <w:tabs>
          <w:tab w:val="left" w:pos="0"/>
          <w:tab w:val="right" w:leader="dot" w:pos="9639"/>
        </w:tabs>
        <w:spacing w:after="0" w:line="240" w:lineRule="auto"/>
        <w:jc w:val="both"/>
        <w:rPr>
          <w:rFonts w:ascii="Times New Roman" w:hAnsi="Times New Roman" w:cs="Times New Roman"/>
          <w:color w:val="auto"/>
          <w:sz w:val="26"/>
          <w:szCs w:val="26"/>
        </w:rPr>
      </w:pPr>
    </w:p>
    <w:p w:rsidR="00907752" w:rsidRPr="0046159C" w:rsidRDefault="00CE721F" w:rsidP="00905076">
      <w:pPr>
        <w:tabs>
          <w:tab w:val="left" w:pos="0"/>
          <w:tab w:val="right" w:leader="dot" w:pos="9639"/>
        </w:tabs>
        <w:spacing w:after="0" w:line="240" w:lineRule="auto"/>
        <w:jc w:val="center"/>
        <w:outlineLvl w:val="2"/>
        <w:rPr>
          <w:rFonts w:ascii="Times New Roman" w:hAnsi="Times New Roman" w:cs="Times New Roman"/>
          <w:b/>
          <w:sz w:val="26"/>
          <w:szCs w:val="26"/>
        </w:rPr>
      </w:pPr>
      <w:bookmarkStart w:id="9" w:name="_Toc415833119"/>
      <w:r>
        <w:rPr>
          <w:rFonts w:ascii="Times New Roman" w:hAnsi="Times New Roman" w:cs="Times New Roman"/>
          <w:b/>
          <w:sz w:val="26"/>
          <w:szCs w:val="26"/>
        </w:rPr>
        <w:t>2.</w:t>
      </w:r>
      <w:r w:rsidR="00D01EB4" w:rsidRPr="0046159C">
        <w:rPr>
          <w:rFonts w:ascii="Times New Roman" w:hAnsi="Times New Roman" w:cs="Times New Roman"/>
          <w:b/>
          <w:sz w:val="26"/>
          <w:szCs w:val="26"/>
        </w:rPr>
        <w:t>2.5</w:t>
      </w:r>
      <w:r w:rsidR="005C36AC" w:rsidRPr="0046159C">
        <w:rPr>
          <w:rFonts w:ascii="Times New Roman" w:hAnsi="Times New Roman" w:cs="Times New Roman"/>
          <w:b/>
          <w:sz w:val="26"/>
          <w:szCs w:val="26"/>
        </w:rPr>
        <w:t xml:space="preserve"> </w:t>
      </w:r>
      <w:r w:rsidR="00D01EB4" w:rsidRPr="0046159C">
        <w:rPr>
          <w:rFonts w:ascii="Times New Roman" w:hAnsi="Times New Roman" w:cs="Times New Roman"/>
          <w:b/>
          <w:sz w:val="26"/>
          <w:szCs w:val="26"/>
        </w:rPr>
        <w:t>Программа</w:t>
      </w:r>
      <w:r w:rsidR="005B0956" w:rsidRPr="0046159C">
        <w:rPr>
          <w:rFonts w:ascii="Times New Roman" w:hAnsi="Times New Roman" w:cs="Times New Roman"/>
          <w:b/>
          <w:sz w:val="26"/>
          <w:szCs w:val="26"/>
        </w:rPr>
        <w:t xml:space="preserve"> коррекционной работы</w:t>
      </w:r>
      <w:bookmarkEnd w:id="9"/>
    </w:p>
    <w:p w:rsidR="007B3FB1" w:rsidRPr="0046159C" w:rsidRDefault="007B3FB1" w:rsidP="005C36AC">
      <w:pPr>
        <w:tabs>
          <w:tab w:val="left" w:pos="0"/>
          <w:tab w:val="right" w:leader="dot" w:pos="9639"/>
        </w:tabs>
        <w:spacing w:after="0" w:line="240" w:lineRule="auto"/>
        <w:ind w:firstLine="426"/>
        <w:jc w:val="both"/>
        <w:rPr>
          <w:rFonts w:ascii="Times New Roman" w:hAnsi="Times New Roman" w:cs="Times New Roman"/>
          <w:sz w:val="26"/>
          <w:szCs w:val="26"/>
        </w:rPr>
      </w:pPr>
      <w:r w:rsidRPr="0046159C">
        <w:rPr>
          <w:rFonts w:ascii="Times New Roman" w:hAnsi="Times New Roman" w:cs="Times New Roman"/>
          <w:bCs/>
          <w:sz w:val="26"/>
          <w:szCs w:val="26"/>
        </w:rPr>
        <w:t>Программа коррекционной работы</w:t>
      </w:r>
      <w:r w:rsidR="005C36AC" w:rsidRPr="0046159C">
        <w:rPr>
          <w:rFonts w:ascii="Times New Roman" w:hAnsi="Times New Roman" w:cs="Times New Roman"/>
          <w:bCs/>
          <w:sz w:val="26"/>
          <w:szCs w:val="26"/>
        </w:rPr>
        <w:t xml:space="preserve"> </w:t>
      </w:r>
      <w:r w:rsidR="00D01EB4" w:rsidRPr="0046159C">
        <w:rPr>
          <w:rFonts w:ascii="Times New Roman" w:hAnsi="Times New Roman" w:cs="Times New Roman"/>
          <w:sz w:val="26"/>
          <w:szCs w:val="26"/>
        </w:rPr>
        <w:t>предусматривает</w:t>
      </w:r>
      <w:r w:rsidRPr="0046159C">
        <w:rPr>
          <w:rFonts w:ascii="Times New Roman" w:hAnsi="Times New Roman" w:cs="Times New Roman"/>
          <w:sz w:val="26"/>
          <w:szCs w:val="26"/>
        </w:rPr>
        <w:t xml:space="preserve"> индивидуализацию специального сопровождения обучающегося с ЗПР.</w:t>
      </w:r>
      <w:r w:rsidR="005C36AC" w:rsidRPr="0046159C">
        <w:rPr>
          <w:rFonts w:ascii="Times New Roman" w:hAnsi="Times New Roman" w:cs="Times New Roman"/>
          <w:sz w:val="26"/>
          <w:szCs w:val="26"/>
        </w:rPr>
        <w:t xml:space="preserve"> </w:t>
      </w:r>
      <w:r w:rsidRPr="0046159C">
        <w:rPr>
          <w:rFonts w:ascii="Times New Roman" w:hAnsi="Times New Roman" w:cs="Times New Roman"/>
          <w:bCs/>
          <w:iCs/>
          <w:sz w:val="26"/>
          <w:szCs w:val="26"/>
        </w:rPr>
        <w:t>Содержание программы коррекционной работы для каждого обучающегося</w:t>
      </w:r>
      <w:r w:rsidRPr="0046159C">
        <w:rPr>
          <w:rFonts w:ascii="Times New Roman" w:hAnsi="Times New Roman" w:cs="Times New Roman"/>
          <w:sz w:val="26"/>
          <w:szCs w:val="26"/>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46159C" w:rsidRDefault="00565251" w:rsidP="005C36AC">
      <w:pPr>
        <w:pStyle w:val="14TexstOSNOVA1012"/>
        <w:spacing w:line="240" w:lineRule="auto"/>
        <w:ind w:firstLine="567"/>
        <w:rPr>
          <w:rFonts w:ascii="Times New Roman" w:hAnsi="Times New Roman" w:cs="Times New Roman"/>
          <w:color w:val="auto"/>
          <w:kern w:val="2"/>
          <w:sz w:val="26"/>
          <w:szCs w:val="26"/>
        </w:rPr>
      </w:pPr>
      <w:r w:rsidRPr="0046159C">
        <w:rPr>
          <w:rFonts w:ascii="Times New Roman" w:hAnsi="Times New Roman" w:cs="Times New Roman"/>
          <w:color w:val="auto"/>
          <w:kern w:val="2"/>
          <w:sz w:val="26"/>
          <w:szCs w:val="26"/>
        </w:rPr>
        <w:t>Целью программы коррекционной работы в соответствии с требованиями ФГОС НОО</w:t>
      </w:r>
      <w:r w:rsidR="005C36AC" w:rsidRPr="0046159C">
        <w:rPr>
          <w:rFonts w:ascii="Times New Roman" w:hAnsi="Times New Roman" w:cs="Times New Roman"/>
          <w:color w:val="auto"/>
          <w:kern w:val="2"/>
          <w:sz w:val="26"/>
          <w:szCs w:val="26"/>
        </w:rPr>
        <w:t xml:space="preserve"> </w:t>
      </w:r>
      <w:r w:rsidRPr="0046159C">
        <w:rPr>
          <w:rFonts w:ascii="Times New Roman" w:hAnsi="Times New Roman" w:cs="Times New Roman"/>
          <w:color w:val="auto"/>
          <w:kern w:val="2"/>
          <w:sz w:val="26"/>
          <w:szCs w:val="26"/>
        </w:rPr>
        <w:t>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F03F14" w:rsidRPr="0046159C" w:rsidRDefault="00F03F14" w:rsidP="005C36AC">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Программа коррекционной работы</w:t>
      </w:r>
      <w:r w:rsidR="005C36AC" w:rsidRPr="0046159C">
        <w:rPr>
          <w:rFonts w:ascii="Times New Roman" w:hAnsi="Times New Roman" w:cs="Times New Roman"/>
          <w:sz w:val="26"/>
          <w:szCs w:val="26"/>
        </w:rPr>
        <w:t xml:space="preserve"> </w:t>
      </w:r>
      <w:r w:rsidRPr="0046159C">
        <w:rPr>
          <w:rFonts w:ascii="Times New Roman" w:hAnsi="Times New Roman" w:cs="Times New Roman"/>
          <w:sz w:val="26"/>
          <w:szCs w:val="26"/>
        </w:rPr>
        <w:t>обеспечива</w:t>
      </w:r>
      <w:r w:rsidR="00565251" w:rsidRPr="0046159C">
        <w:rPr>
          <w:rFonts w:ascii="Times New Roman" w:hAnsi="Times New Roman" w:cs="Times New Roman"/>
          <w:sz w:val="26"/>
          <w:szCs w:val="26"/>
        </w:rPr>
        <w:t>ет</w:t>
      </w:r>
      <w:r w:rsidRPr="0046159C">
        <w:rPr>
          <w:rFonts w:ascii="Times New Roman" w:hAnsi="Times New Roman" w:cs="Times New Roman"/>
          <w:sz w:val="26"/>
          <w:szCs w:val="26"/>
        </w:rPr>
        <w:t>:</w:t>
      </w:r>
    </w:p>
    <w:p w:rsidR="00F03F14" w:rsidRPr="0046159C" w:rsidRDefault="00D01EB4" w:rsidP="00905076">
      <w:pPr>
        <w:suppressAutoHyphens w:val="0"/>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 xml:space="preserve">- </w:t>
      </w:r>
      <w:r w:rsidR="00F03F14" w:rsidRPr="0046159C">
        <w:rPr>
          <w:rFonts w:ascii="Times New Roman" w:hAnsi="Times New Roman" w:cs="Times New Roman"/>
          <w:sz w:val="26"/>
          <w:szCs w:val="26"/>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46159C" w:rsidRDefault="00D01EB4" w:rsidP="00905076">
      <w:pPr>
        <w:suppressAutoHyphens w:val="0"/>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 xml:space="preserve">- </w:t>
      </w:r>
      <w:r w:rsidR="00F03F14" w:rsidRPr="0046159C">
        <w:rPr>
          <w:rFonts w:ascii="Times New Roman" w:hAnsi="Times New Roman" w:cs="Times New Roman"/>
          <w:sz w:val="26"/>
          <w:szCs w:val="26"/>
        </w:rPr>
        <w:t>создание адекватных условий для реализации особых образовательных потребностей обучающихся с ЗПР;</w:t>
      </w:r>
    </w:p>
    <w:p w:rsidR="00F03F14" w:rsidRPr="0046159C" w:rsidRDefault="00D01EB4" w:rsidP="00905076">
      <w:pPr>
        <w:suppressAutoHyphens w:val="0"/>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 xml:space="preserve">- </w:t>
      </w:r>
      <w:r w:rsidR="00F03F14" w:rsidRPr="0046159C">
        <w:rPr>
          <w:rFonts w:ascii="Times New Roman" w:hAnsi="Times New Roman" w:cs="Times New Roman"/>
          <w:sz w:val="26"/>
          <w:szCs w:val="26"/>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46159C" w:rsidRDefault="00D01EB4" w:rsidP="00905076">
      <w:pPr>
        <w:suppressAutoHyphens w:val="0"/>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 xml:space="preserve">- </w:t>
      </w:r>
      <w:r w:rsidR="00F03F14" w:rsidRPr="0046159C">
        <w:rPr>
          <w:rFonts w:ascii="Times New Roman" w:hAnsi="Times New Roman" w:cs="Times New Roman"/>
          <w:sz w:val="26"/>
          <w:szCs w:val="26"/>
        </w:rPr>
        <w:t>оказание помощи в освоении обучающимися с ЗПР АООП НОО;</w:t>
      </w:r>
    </w:p>
    <w:p w:rsidR="00F03F14" w:rsidRPr="0046159C" w:rsidRDefault="00D01EB4" w:rsidP="00905076">
      <w:pPr>
        <w:suppressAutoHyphens w:val="0"/>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 xml:space="preserve">- </w:t>
      </w:r>
      <w:r w:rsidR="00F03F14" w:rsidRPr="0046159C">
        <w:rPr>
          <w:rFonts w:ascii="Times New Roman" w:hAnsi="Times New Roman" w:cs="Times New Roman"/>
          <w:sz w:val="26"/>
          <w:szCs w:val="26"/>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907AE" w:rsidRPr="0046159C" w:rsidRDefault="005907AE" w:rsidP="005C36AC">
      <w:pPr>
        <w:pStyle w:val="af"/>
        <w:spacing w:line="240" w:lineRule="auto"/>
        <w:ind w:firstLine="567"/>
        <w:rPr>
          <w:rFonts w:ascii="Times New Roman" w:hAnsi="Times New Roman"/>
          <w:color w:val="auto"/>
          <w:sz w:val="26"/>
          <w:szCs w:val="26"/>
        </w:rPr>
      </w:pPr>
      <w:r w:rsidRPr="0046159C">
        <w:rPr>
          <w:rFonts w:ascii="Times New Roman" w:hAnsi="Times New Roman"/>
          <w:color w:val="auto"/>
          <w:sz w:val="26"/>
          <w:szCs w:val="26"/>
        </w:rPr>
        <w:t xml:space="preserve">Программа коррекционной работы </w:t>
      </w:r>
      <w:r w:rsidRPr="0046159C">
        <w:rPr>
          <w:rFonts w:ascii="Times New Roman" w:hAnsi="Times New Roman"/>
          <w:color w:val="auto"/>
          <w:spacing w:val="2"/>
          <w:sz w:val="26"/>
          <w:szCs w:val="26"/>
        </w:rPr>
        <w:t>включа</w:t>
      </w:r>
      <w:r w:rsidR="004F40AA" w:rsidRPr="0046159C">
        <w:rPr>
          <w:rFonts w:ascii="Times New Roman" w:hAnsi="Times New Roman"/>
          <w:color w:val="auto"/>
          <w:spacing w:val="2"/>
          <w:sz w:val="26"/>
          <w:szCs w:val="26"/>
        </w:rPr>
        <w:t>ет</w:t>
      </w:r>
      <w:r w:rsidRPr="0046159C">
        <w:rPr>
          <w:rFonts w:ascii="Times New Roman" w:hAnsi="Times New Roman"/>
          <w:color w:val="auto"/>
          <w:spacing w:val="2"/>
          <w:sz w:val="26"/>
          <w:szCs w:val="26"/>
        </w:rPr>
        <w:t xml:space="preserve"> в себя взаимосвязанные на</w:t>
      </w:r>
      <w:r w:rsidRPr="0046159C">
        <w:rPr>
          <w:rFonts w:ascii="Times New Roman" w:hAnsi="Times New Roman"/>
          <w:color w:val="auto"/>
          <w:sz w:val="26"/>
          <w:szCs w:val="26"/>
        </w:rPr>
        <w:t>правления, отражающие её основное содержание:</w:t>
      </w:r>
    </w:p>
    <w:p w:rsidR="005907AE" w:rsidRPr="0046159C" w:rsidRDefault="005C36AC" w:rsidP="005C36AC">
      <w:pPr>
        <w:pStyle w:val="21"/>
        <w:numPr>
          <w:ilvl w:val="0"/>
          <w:numId w:val="0"/>
        </w:numPr>
        <w:spacing w:line="240" w:lineRule="auto"/>
        <w:rPr>
          <w:sz w:val="26"/>
          <w:szCs w:val="26"/>
        </w:rPr>
      </w:pPr>
      <w:r w:rsidRPr="0046159C">
        <w:rPr>
          <w:iCs/>
          <w:spacing w:val="2"/>
          <w:sz w:val="26"/>
          <w:szCs w:val="26"/>
        </w:rPr>
        <w:t xml:space="preserve">- </w:t>
      </w:r>
      <w:r w:rsidR="005907AE" w:rsidRPr="0046159C">
        <w:rPr>
          <w:iCs/>
          <w:spacing w:val="2"/>
          <w:sz w:val="26"/>
          <w:szCs w:val="26"/>
        </w:rPr>
        <w:t>диагностическая работа,</w:t>
      </w:r>
      <w:r w:rsidR="005907AE" w:rsidRPr="0046159C">
        <w:rPr>
          <w:spacing w:val="2"/>
          <w:sz w:val="26"/>
          <w:szCs w:val="26"/>
        </w:rPr>
        <w:t xml:space="preserve"> обеспечивающая </w:t>
      </w:r>
      <w:r w:rsidR="005907AE" w:rsidRPr="0046159C">
        <w:rPr>
          <w:sz w:val="26"/>
          <w:szCs w:val="26"/>
        </w:rPr>
        <w:t>проведение комплексного обследования обучающихся с ЗПР и подготовку ре</w:t>
      </w:r>
      <w:r w:rsidR="005907AE" w:rsidRPr="0046159C">
        <w:rPr>
          <w:spacing w:val="2"/>
          <w:sz w:val="26"/>
          <w:szCs w:val="26"/>
        </w:rPr>
        <w:t>комендаций по оказанию им психолого­медико­педагогиче</w:t>
      </w:r>
      <w:r w:rsidR="005907AE" w:rsidRPr="0046159C">
        <w:rPr>
          <w:sz w:val="26"/>
          <w:szCs w:val="26"/>
        </w:rPr>
        <w:t>ской помощи;</w:t>
      </w:r>
    </w:p>
    <w:p w:rsidR="005907AE" w:rsidRPr="0046159C" w:rsidRDefault="005C36AC" w:rsidP="005C36AC">
      <w:pPr>
        <w:pStyle w:val="21"/>
        <w:numPr>
          <w:ilvl w:val="0"/>
          <w:numId w:val="0"/>
        </w:numPr>
        <w:spacing w:line="240" w:lineRule="auto"/>
        <w:rPr>
          <w:sz w:val="26"/>
          <w:szCs w:val="26"/>
        </w:rPr>
      </w:pPr>
      <w:r w:rsidRPr="0046159C">
        <w:rPr>
          <w:iCs/>
          <w:sz w:val="26"/>
          <w:szCs w:val="26"/>
        </w:rPr>
        <w:t xml:space="preserve">- </w:t>
      </w:r>
      <w:r w:rsidR="005907AE" w:rsidRPr="0046159C">
        <w:rPr>
          <w:iCs/>
          <w:sz w:val="26"/>
          <w:szCs w:val="26"/>
        </w:rPr>
        <w:t>коррекционно­развивающая работа,</w:t>
      </w:r>
      <w:r w:rsidR="005907AE" w:rsidRPr="0046159C">
        <w:rPr>
          <w:sz w:val="26"/>
          <w:szCs w:val="26"/>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46159C" w:rsidRDefault="005C36AC" w:rsidP="005C36AC">
      <w:pPr>
        <w:pStyle w:val="21"/>
        <w:numPr>
          <w:ilvl w:val="0"/>
          <w:numId w:val="0"/>
        </w:numPr>
        <w:spacing w:line="240" w:lineRule="auto"/>
        <w:rPr>
          <w:spacing w:val="-2"/>
          <w:sz w:val="26"/>
          <w:szCs w:val="26"/>
        </w:rPr>
      </w:pPr>
      <w:r w:rsidRPr="0046159C">
        <w:rPr>
          <w:iCs/>
          <w:spacing w:val="2"/>
          <w:sz w:val="26"/>
          <w:szCs w:val="26"/>
        </w:rPr>
        <w:t xml:space="preserve">- </w:t>
      </w:r>
      <w:r w:rsidR="005907AE" w:rsidRPr="0046159C">
        <w:rPr>
          <w:iCs/>
          <w:spacing w:val="2"/>
          <w:sz w:val="26"/>
          <w:szCs w:val="26"/>
        </w:rPr>
        <w:t>консультативная работа,</w:t>
      </w:r>
      <w:r w:rsidR="005907AE" w:rsidRPr="0046159C">
        <w:rPr>
          <w:spacing w:val="2"/>
          <w:sz w:val="26"/>
          <w:szCs w:val="26"/>
        </w:rPr>
        <w:t xml:space="preserve"> обеспечивающая непрерывность специального сопровождения обучающихся с ЗПР и их семей по вопросам реализации </w:t>
      </w:r>
      <w:r w:rsidR="005907AE" w:rsidRPr="0046159C">
        <w:rPr>
          <w:sz w:val="26"/>
          <w:szCs w:val="26"/>
        </w:rPr>
        <w:t>дифференцированных психолого­педагогических условий об</w:t>
      </w:r>
      <w:r w:rsidR="005907AE" w:rsidRPr="0046159C">
        <w:rPr>
          <w:spacing w:val="-2"/>
          <w:sz w:val="26"/>
          <w:szCs w:val="26"/>
        </w:rPr>
        <w:t>учения, воспитания, коррекции, развития и социализации;</w:t>
      </w:r>
    </w:p>
    <w:p w:rsidR="005907AE" w:rsidRPr="0046159C" w:rsidRDefault="005C36AC" w:rsidP="005C36AC">
      <w:pPr>
        <w:pStyle w:val="21"/>
        <w:numPr>
          <w:ilvl w:val="0"/>
          <w:numId w:val="0"/>
        </w:numPr>
        <w:spacing w:line="240" w:lineRule="auto"/>
        <w:rPr>
          <w:sz w:val="26"/>
          <w:szCs w:val="26"/>
        </w:rPr>
      </w:pPr>
      <w:r w:rsidRPr="0046159C">
        <w:rPr>
          <w:iCs/>
          <w:spacing w:val="2"/>
          <w:sz w:val="26"/>
          <w:szCs w:val="26"/>
        </w:rPr>
        <w:t xml:space="preserve">- </w:t>
      </w:r>
      <w:r w:rsidR="005907AE" w:rsidRPr="0046159C">
        <w:rPr>
          <w:iCs/>
          <w:spacing w:val="2"/>
          <w:sz w:val="26"/>
          <w:szCs w:val="26"/>
        </w:rPr>
        <w:t>информационно­просветительская работа,</w:t>
      </w:r>
      <w:r w:rsidR="005907AE" w:rsidRPr="0046159C">
        <w:rPr>
          <w:spacing w:val="2"/>
          <w:sz w:val="26"/>
          <w:szCs w:val="26"/>
        </w:rPr>
        <w:t xml:space="preserve"> направленная на разъяснительную деятельность по вопросам, связанным </w:t>
      </w:r>
      <w:r w:rsidR="005907AE" w:rsidRPr="0046159C">
        <w:rPr>
          <w:sz w:val="26"/>
          <w:szCs w:val="26"/>
        </w:rPr>
        <w:t>с особенностями образовательного процесса для обучающихся с ЗПР, со всеми участниками образовательных отношений </w:t>
      </w:r>
      <w:r w:rsidRPr="0046159C">
        <w:rPr>
          <w:sz w:val="26"/>
          <w:szCs w:val="26"/>
        </w:rPr>
        <w:t>-</w:t>
      </w:r>
      <w:r w:rsidR="005907AE" w:rsidRPr="0046159C">
        <w:rPr>
          <w:sz w:val="26"/>
          <w:szCs w:val="26"/>
        </w:rPr>
        <w:t xml:space="preserve"> обучающимися, их родителями (законными представителями), педагогическими работниками.</w:t>
      </w:r>
    </w:p>
    <w:p w:rsidR="005907AE" w:rsidRPr="0046159C" w:rsidRDefault="005907AE" w:rsidP="005C36AC">
      <w:pPr>
        <w:spacing w:after="0" w:line="240" w:lineRule="auto"/>
        <w:ind w:firstLine="426"/>
        <w:jc w:val="both"/>
        <w:rPr>
          <w:rFonts w:ascii="Times New Roman" w:hAnsi="Times New Roman" w:cs="Times New Roman"/>
          <w:color w:val="auto"/>
          <w:sz w:val="26"/>
          <w:szCs w:val="26"/>
        </w:rPr>
      </w:pPr>
      <w:r w:rsidRPr="0046159C">
        <w:rPr>
          <w:rFonts w:ascii="Times New Roman" w:hAnsi="Times New Roman" w:cs="Times New Roman"/>
          <w:color w:val="auto"/>
          <w:sz w:val="26"/>
          <w:szCs w:val="26"/>
        </w:rPr>
        <w:t>Основными направлениями в коррекционно</w:t>
      </w:r>
      <w:r w:rsidR="0065640F" w:rsidRPr="0046159C">
        <w:rPr>
          <w:rFonts w:ascii="Times New Roman" w:hAnsi="Times New Roman" w:cs="Times New Roman"/>
          <w:color w:val="auto"/>
          <w:sz w:val="26"/>
          <w:szCs w:val="26"/>
        </w:rPr>
        <w:t>й</w:t>
      </w:r>
      <w:r w:rsidRPr="0046159C">
        <w:rPr>
          <w:rFonts w:ascii="Times New Roman" w:hAnsi="Times New Roman" w:cs="Times New Roman"/>
          <w:color w:val="auto"/>
          <w:sz w:val="26"/>
          <w:szCs w:val="26"/>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46159C">
        <w:rPr>
          <w:rFonts w:ascii="Times New Roman" w:hAnsi="Times New Roman"/>
          <w:color w:val="auto"/>
          <w:sz w:val="26"/>
          <w:szCs w:val="26"/>
        </w:rPr>
        <w:t>зрительно-моторной координации;</w:t>
      </w:r>
      <w:r w:rsidRPr="0046159C">
        <w:rPr>
          <w:rFonts w:ascii="Times New Roman" w:hAnsi="Times New Roman" w:cs="Times New Roman"/>
          <w:color w:val="auto"/>
          <w:sz w:val="26"/>
          <w:szCs w:val="26"/>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46159C" w:rsidRDefault="00565251" w:rsidP="005C36AC">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46159C" w:rsidRDefault="00F03F14" w:rsidP="005C36AC">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03F14" w:rsidRPr="0046159C" w:rsidRDefault="00F03F14" w:rsidP="005C36AC">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П</w:t>
      </w:r>
      <w:r w:rsidRPr="0046159C">
        <w:rPr>
          <w:rFonts w:ascii="Times New Roman" w:hAnsi="Times New Roman" w:cs="Times New Roman"/>
          <w:iCs/>
          <w:sz w:val="26"/>
          <w:szCs w:val="26"/>
        </w:rPr>
        <w:t>сихолого-педагогическое сопровождение</w:t>
      </w:r>
      <w:r w:rsidRPr="0046159C">
        <w:rPr>
          <w:rFonts w:ascii="Times New Roman" w:hAnsi="Times New Roman" w:cs="Times New Roman"/>
          <w:sz w:val="26"/>
          <w:szCs w:val="26"/>
        </w:rPr>
        <w:t xml:space="preserve"> обучающихся с ЗПР осуществляют специалисты: учитель-дефектолог, логопед, педагог-психолог, имеющий соответствующую профильную подготовку,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851AA" w:rsidRPr="009D5E36" w:rsidRDefault="00A851AA" w:rsidP="00905076">
      <w:pPr>
        <w:spacing w:after="0" w:line="240" w:lineRule="auto"/>
        <w:jc w:val="both"/>
        <w:rPr>
          <w:rFonts w:ascii="Times New Roman" w:hAnsi="Times New Roman" w:cs="Times New Roman"/>
          <w:sz w:val="26"/>
          <w:szCs w:val="26"/>
        </w:rPr>
      </w:pPr>
    </w:p>
    <w:p w:rsidR="00A851AA" w:rsidRPr="009D5E36" w:rsidRDefault="00A851AA" w:rsidP="00A851AA">
      <w:pPr>
        <w:shd w:val="clear" w:color="auto" w:fill="FFFFFF"/>
        <w:ind w:right="10"/>
        <w:jc w:val="center"/>
        <w:rPr>
          <w:sz w:val="26"/>
          <w:szCs w:val="26"/>
        </w:rPr>
      </w:pPr>
      <w:r w:rsidRPr="009D5E36">
        <w:rPr>
          <w:rFonts w:ascii="Times New Roman" w:hAnsi="Times New Roman" w:cs="Times New Roman"/>
          <w:b/>
          <w:bCs/>
          <w:sz w:val="26"/>
          <w:szCs w:val="26"/>
        </w:rPr>
        <w:t>Педагогическое сопровождение</w:t>
      </w:r>
    </w:p>
    <w:p w:rsidR="00283441" w:rsidRPr="009D5E36" w:rsidRDefault="00A851AA" w:rsidP="00283441">
      <w:pPr>
        <w:shd w:val="clear" w:color="auto" w:fill="FFFFFF"/>
        <w:spacing w:after="0" w:line="240" w:lineRule="auto"/>
        <w:ind w:right="-1"/>
        <w:jc w:val="both"/>
        <w:rPr>
          <w:rFonts w:ascii="Times New Roman" w:hAnsi="Times New Roman" w:cs="Times New Roman"/>
          <w:b/>
          <w:bCs/>
          <w:spacing w:val="-2"/>
          <w:sz w:val="26"/>
          <w:szCs w:val="26"/>
        </w:rPr>
      </w:pPr>
      <w:r w:rsidRPr="009D5E36">
        <w:rPr>
          <w:rFonts w:ascii="Times New Roman" w:hAnsi="Times New Roman" w:cs="Times New Roman"/>
          <w:b/>
          <w:bCs/>
          <w:spacing w:val="-2"/>
          <w:sz w:val="26"/>
          <w:szCs w:val="26"/>
        </w:rPr>
        <w:t xml:space="preserve">Диагностическое </w:t>
      </w:r>
      <w:r w:rsidR="00283441" w:rsidRPr="009D5E36">
        <w:rPr>
          <w:rFonts w:ascii="Times New Roman" w:hAnsi="Times New Roman" w:cs="Times New Roman"/>
          <w:b/>
          <w:bCs/>
          <w:spacing w:val="-2"/>
          <w:sz w:val="26"/>
          <w:szCs w:val="26"/>
        </w:rPr>
        <w:t>н</w:t>
      </w:r>
      <w:r w:rsidRPr="009D5E36">
        <w:rPr>
          <w:rFonts w:ascii="Times New Roman" w:hAnsi="Times New Roman" w:cs="Times New Roman"/>
          <w:b/>
          <w:bCs/>
          <w:spacing w:val="-2"/>
          <w:sz w:val="26"/>
          <w:szCs w:val="26"/>
        </w:rPr>
        <w:t xml:space="preserve">аправление. </w:t>
      </w:r>
    </w:p>
    <w:p w:rsidR="00A851AA" w:rsidRPr="009D5E36" w:rsidRDefault="00A851AA" w:rsidP="00283441">
      <w:pPr>
        <w:shd w:val="clear" w:color="auto" w:fill="FFFFFF"/>
        <w:spacing w:after="0" w:line="240" w:lineRule="auto"/>
        <w:ind w:right="-1"/>
        <w:jc w:val="both"/>
        <w:rPr>
          <w:sz w:val="26"/>
          <w:szCs w:val="26"/>
        </w:rPr>
      </w:pPr>
      <w:r w:rsidRPr="009D5E36">
        <w:rPr>
          <w:rFonts w:ascii="Times New Roman" w:hAnsi="Times New Roman" w:cs="Times New Roman"/>
          <w:b/>
          <w:bCs/>
          <w:sz w:val="26"/>
          <w:szCs w:val="26"/>
        </w:rPr>
        <w:t>Задачи:</w:t>
      </w:r>
    </w:p>
    <w:p w:rsidR="00A851AA" w:rsidRPr="009D5E36" w:rsidRDefault="00A851AA" w:rsidP="00283441">
      <w:pPr>
        <w:shd w:val="clear" w:color="auto" w:fill="FFFFFF"/>
        <w:spacing w:after="0" w:line="240" w:lineRule="auto"/>
        <w:ind w:left="706"/>
        <w:jc w:val="both"/>
        <w:rPr>
          <w:sz w:val="26"/>
          <w:szCs w:val="26"/>
        </w:rPr>
      </w:pPr>
      <w:r w:rsidRPr="009D5E36">
        <w:rPr>
          <w:rFonts w:ascii="Times New Roman" w:hAnsi="Times New Roman" w:cs="Times New Roman"/>
          <w:sz w:val="26"/>
          <w:szCs w:val="26"/>
        </w:rPr>
        <w:t>1.Подготовка диагностического инструментария для проведения коррекционной работы.</w:t>
      </w:r>
    </w:p>
    <w:p w:rsidR="00A851AA" w:rsidRPr="009D5E36" w:rsidRDefault="00A851AA" w:rsidP="00283441">
      <w:pPr>
        <w:shd w:val="clear" w:color="auto" w:fill="FFFFFF"/>
        <w:spacing w:after="0" w:line="240" w:lineRule="auto"/>
        <w:ind w:firstLine="706"/>
        <w:jc w:val="both"/>
        <w:rPr>
          <w:sz w:val="26"/>
          <w:szCs w:val="26"/>
        </w:rPr>
      </w:pPr>
      <w:r w:rsidRPr="009D5E36">
        <w:rPr>
          <w:rFonts w:ascii="Times New Roman" w:hAnsi="Times New Roman" w:cs="Times New Roman"/>
          <w:sz w:val="26"/>
          <w:szCs w:val="26"/>
        </w:rPr>
        <w:t>2.Организация педагогического сопровождения детей, чье развитие осложнено действием неблагоприятных факторов.</w:t>
      </w:r>
    </w:p>
    <w:p w:rsidR="00A851AA" w:rsidRPr="009D5E36" w:rsidRDefault="00A851AA" w:rsidP="00283441">
      <w:pPr>
        <w:shd w:val="clear" w:color="auto" w:fill="FFFFFF"/>
        <w:spacing w:after="0" w:line="240" w:lineRule="auto"/>
        <w:ind w:left="706"/>
        <w:jc w:val="both"/>
        <w:rPr>
          <w:sz w:val="26"/>
          <w:szCs w:val="26"/>
        </w:rPr>
      </w:pPr>
      <w:r w:rsidRPr="009D5E36">
        <w:rPr>
          <w:rFonts w:ascii="Times New Roman" w:hAnsi="Times New Roman" w:cs="Times New Roman"/>
          <w:sz w:val="26"/>
          <w:szCs w:val="26"/>
        </w:rPr>
        <w:t>3.Установление объема знаний, умений и навыков, выявление трудностей, определение</w:t>
      </w:r>
    </w:p>
    <w:p w:rsidR="00A851AA" w:rsidRPr="009D5E36" w:rsidRDefault="00A851AA" w:rsidP="00283441">
      <w:pPr>
        <w:shd w:val="clear" w:color="auto" w:fill="FFFFFF"/>
        <w:spacing w:after="0" w:line="240" w:lineRule="auto"/>
        <w:ind w:left="706" w:hanging="706"/>
        <w:jc w:val="both"/>
        <w:rPr>
          <w:sz w:val="26"/>
          <w:szCs w:val="26"/>
        </w:rPr>
      </w:pPr>
      <w:r w:rsidRPr="009D5E36">
        <w:rPr>
          <w:rFonts w:ascii="Times New Roman" w:hAnsi="Times New Roman" w:cs="Times New Roman"/>
          <w:sz w:val="26"/>
          <w:szCs w:val="26"/>
        </w:rPr>
        <w:t>условий, в которых они будут преодолеваться.</w:t>
      </w:r>
    </w:p>
    <w:p w:rsidR="00A851AA" w:rsidRPr="009D5E36" w:rsidRDefault="00A851AA" w:rsidP="00283441">
      <w:pPr>
        <w:shd w:val="clear" w:color="auto" w:fill="FFFFFF"/>
        <w:spacing w:after="0" w:line="240" w:lineRule="auto"/>
        <w:ind w:left="706"/>
        <w:jc w:val="both"/>
        <w:rPr>
          <w:sz w:val="26"/>
          <w:szCs w:val="26"/>
        </w:rPr>
      </w:pPr>
      <w:r w:rsidRPr="009D5E36">
        <w:rPr>
          <w:rFonts w:ascii="Times New Roman" w:hAnsi="Times New Roman" w:cs="Times New Roman"/>
          <w:sz w:val="26"/>
          <w:szCs w:val="26"/>
        </w:rPr>
        <w:t>4.Проведение комплексной диагностики уровня сформированности УУД</w:t>
      </w:r>
    </w:p>
    <w:p w:rsidR="00283441" w:rsidRPr="009D5E36" w:rsidRDefault="00283441" w:rsidP="00A851AA">
      <w:pPr>
        <w:shd w:val="clear" w:color="auto" w:fill="FFFFFF"/>
        <w:spacing w:before="5" w:line="274" w:lineRule="exact"/>
        <w:jc w:val="both"/>
        <w:rPr>
          <w:rFonts w:ascii="Times New Roman" w:hAnsi="Times New Roman" w:cs="Times New Roman"/>
          <w:b/>
          <w:bCs/>
          <w:sz w:val="26"/>
          <w:szCs w:val="26"/>
        </w:rPr>
      </w:pP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b/>
          <w:bCs/>
          <w:sz w:val="26"/>
          <w:szCs w:val="26"/>
        </w:rPr>
        <w:t>Содержание и формы работы</w:t>
      </w:r>
    </w:p>
    <w:p w:rsidR="00A851AA" w:rsidRPr="009D5E36" w:rsidRDefault="00A851AA" w:rsidP="00503978">
      <w:pPr>
        <w:shd w:val="clear" w:color="auto" w:fill="FFFFFF"/>
        <w:spacing w:after="0" w:line="240" w:lineRule="auto"/>
        <w:ind w:left="706"/>
        <w:jc w:val="both"/>
        <w:rPr>
          <w:sz w:val="26"/>
          <w:szCs w:val="26"/>
        </w:rPr>
      </w:pPr>
      <w:r w:rsidRPr="009D5E36">
        <w:rPr>
          <w:rFonts w:ascii="Times New Roman" w:hAnsi="Times New Roman" w:cs="Times New Roman"/>
          <w:sz w:val="26"/>
          <w:szCs w:val="26"/>
        </w:rPr>
        <w:t>Изучение Протоколов ТПМПК и ЦПМПК.</w:t>
      </w: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sz w:val="26"/>
          <w:szCs w:val="26"/>
        </w:rPr>
        <w:t>.       Наблюдение.</w:t>
      </w:r>
    </w:p>
    <w:p w:rsidR="00283441" w:rsidRPr="009D5E36" w:rsidRDefault="00283441" w:rsidP="00503978">
      <w:pPr>
        <w:shd w:val="clear" w:color="auto" w:fill="FFFFFF"/>
        <w:spacing w:after="0" w:line="240" w:lineRule="auto"/>
        <w:jc w:val="both"/>
        <w:rPr>
          <w:rFonts w:ascii="Times New Roman" w:hAnsi="Times New Roman" w:cs="Times New Roman"/>
          <w:b/>
          <w:bCs/>
          <w:sz w:val="26"/>
          <w:szCs w:val="26"/>
        </w:rPr>
      </w:pP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b/>
          <w:bCs/>
          <w:sz w:val="26"/>
          <w:szCs w:val="26"/>
        </w:rPr>
        <w:t>Ожидаемый результат</w:t>
      </w:r>
    </w:p>
    <w:p w:rsidR="00A851AA" w:rsidRPr="009D5E36" w:rsidRDefault="00A851AA" w:rsidP="00503978">
      <w:pPr>
        <w:shd w:val="clear" w:color="auto" w:fill="FFFFFF"/>
        <w:spacing w:after="0" w:line="240" w:lineRule="auto"/>
        <w:ind w:firstLine="706"/>
        <w:jc w:val="both"/>
        <w:rPr>
          <w:sz w:val="26"/>
          <w:szCs w:val="26"/>
        </w:rPr>
      </w:pPr>
      <w:r w:rsidRPr="009D5E36">
        <w:rPr>
          <w:rFonts w:ascii="Times New Roman" w:hAnsi="Times New Roman" w:cs="Times New Roman"/>
          <w:sz w:val="26"/>
          <w:szCs w:val="26"/>
        </w:rPr>
        <w:t>Составление характеристики учащегося всеми участниками психолого-педагогического сопровождения по окончании НОО.</w:t>
      </w:r>
    </w:p>
    <w:p w:rsidR="00A851AA" w:rsidRPr="009D5E36" w:rsidRDefault="00A851AA" w:rsidP="00503978">
      <w:pPr>
        <w:shd w:val="clear" w:color="auto" w:fill="FFFFFF"/>
        <w:spacing w:after="0" w:line="240" w:lineRule="auto"/>
        <w:ind w:right="-1"/>
        <w:jc w:val="both"/>
        <w:rPr>
          <w:sz w:val="26"/>
          <w:szCs w:val="26"/>
        </w:rPr>
      </w:pPr>
      <w:r w:rsidRPr="009D5E36">
        <w:rPr>
          <w:rFonts w:ascii="Times New Roman" w:hAnsi="Times New Roman" w:cs="Times New Roman"/>
          <w:b/>
          <w:bCs/>
          <w:spacing w:val="-2"/>
          <w:sz w:val="26"/>
          <w:szCs w:val="26"/>
        </w:rPr>
        <w:t xml:space="preserve">Коррекционное направление. </w:t>
      </w:r>
      <w:r w:rsidRPr="009D5E36">
        <w:rPr>
          <w:rFonts w:ascii="Times New Roman" w:hAnsi="Times New Roman" w:cs="Times New Roman"/>
          <w:b/>
          <w:bCs/>
          <w:sz w:val="26"/>
          <w:szCs w:val="26"/>
        </w:rPr>
        <w:t>Задачи:</w:t>
      </w:r>
    </w:p>
    <w:p w:rsidR="00A851AA" w:rsidRPr="009D5E36" w:rsidRDefault="00A851AA" w:rsidP="00503978">
      <w:pPr>
        <w:shd w:val="clear" w:color="auto" w:fill="FFFFFF"/>
        <w:spacing w:after="0" w:line="240" w:lineRule="auto"/>
        <w:ind w:left="706"/>
        <w:jc w:val="both"/>
        <w:rPr>
          <w:sz w:val="26"/>
          <w:szCs w:val="26"/>
        </w:rPr>
      </w:pPr>
      <w:r w:rsidRPr="009D5E36">
        <w:rPr>
          <w:rFonts w:ascii="Times New Roman" w:hAnsi="Times New Roman" w:cs="Times New Roman"/>
          <w:sz w:val="26"/>
          <w:szCs w:val="26"/>
        </w:rPr>
        <w:t>1.Преодоление затруднений учащихся в учебной деятельности.</w:t>
      </w:r>
    </w:p>
    <w:p w:rsidR="00A851AA" w:rsidRPr="009D5E36" w:rsidRDefault="00A851AA" w:rsidP="00503978">
      <w:pPr>
        <w:shd w:val="clear" w:color="auto" w:fill="FFFFFF"/>
        <w:spacing w:after="0" w:line="240" w:lineRule="auto"/>
        <w:ind w:left="706"/>
        <w:jc w:val="both"/>
        <w:rPr>
          <w:sz w:val="26"/>
          <w:szCs w:val="26"/>
        </w:rPr>
      </w:pPr>
      <w:r w:rsidRPr="009D5E36">
        <w:rPr>
          <w:rFonts w:ascii="Times New Roman" w:hAnsi="Times New Roman" w:cs="Times New Roman"/>
          <w:sz w:val="26"/>
          <w:szCs w:val="26"/>
        </w:rPr>
        <w:t>2.Овладение навыками адаптации учащихся к социуму.</w:t>
      </w:r>
    </w:p>
    <w:p w:rsidR="00A851AA" w:rsidRPr="009D5E36" w:rsidRDefault="00A851AA" w:rsidP="00503978">
      <w:pPr>
        <w:shd w:val="clear" w:color="auto" w:fill="FFFFFF"/>
        <w:spacing w:after="0" w:line="240" w:lineRule="auto"/>
        <w:ind w:left="706"/>
        <w:jc w:val="both"/>
        <w:rPr>
          <w:sz w:val="26"/>
          <w:szCs w:val="26"/>
        </w:rPr>
      </w:pPr>
      <w:r w:rsidRPr="009D5E36">
        <w:rPr>
          <w:rFonts w:ascii="Times New Roman" w:hAnsi="Times New Roman" w:cs="Times New Roman"/>
          <w:sz w:val="26"/>
          <w:szCs w:val="26"/>
        </w:rPr>
        <w:t>3.Развитие творческого потенциала учащихся.</w:t>
      </w:r>
    </w:p>
    <w:p w:rsidR="00A851AA" w:rsidRPr="009D5E36" w:rsidRDefault="00A851AA" w:rsidP="00503978">
      <w:pPr>
        <w:shd w:val="clear" w:color="auto" w:fill="FFFFFF"/>
        <w:spacing w:after="0" w:line="240" w:lineRule="auto"/>
        <w:ind w:firstLine="706"/>
        <w:jc w:val="both"/>
        <w:rPr>
          <w:sz w:val="26"/>
          <w:szCs w:val="26"/>
        </w:rPr>
      </w:pPr>
      <w:r w:rsidRPr="009D5E36">
        <w:rPr>
          <w:rFonts w:ascii="Times New Roman" w:hAnsi="Times New Roman" w:cs="Times New Roman"/>
          <w:sz w:val="26"/>
          <w:szCs w:val="26"/>
        </w:rPr>
        <w:t xml:space="preserve">4.Создание условий для развития </w:t>
      </w:r>
      <w:r w:rsidRPr="009D5E36">
        <w:rPr>
          <w:rFonts w:ascii="Times New Roman" w:hAnsi="Times New Roman" w:cs="Times New Roman"/>
          <w:spacing w:val="-7"/>
          <w:sz w:val="26"/>
          <w:szCs w:val="26"/>
        </w:rPr>
        <w:t>сохранных  функций;   формирование   положительной   мотивации   к   обучению   у  детей   с  ЗПР</w:t>
      </w:r>
    </w:p>
    <w:p w:rsidR="00A851AA" w:rsidRPr="009D5E36" w:rsidRDefault="00A851AA" w:rsidP="00503978">
      <w:pPr>
        <w:shd w:val="clear" w:color="auto" w:fill="FFFFFF"/>
        <w:spacing w:after="0" w:line="240" w:lineRule="auto"/>
        <w:ind w:firstLine="706"/>
        <w:jc w:val="both"/>
        <w:rPr>
          <w:sz w:val="26"/>
          <w:szCs w:val="26"/>
        </w:rPr>
      </w:pPr>
      <w:r w:rsidRPr="009D5E36">
        <w:rPr>
          <w:rFonts w:ascii="Times New Roman" w:hAnsi="Times New Roman" w:cs="Times New Roman"/>
          <w:spacing w:val="-9"/>
          <w:sz w:val="26"/>
          <w:szCs w:val="26"/>
        </w:rPr>
        <w:t xml:space="preserve">5.Повышение   уровня  общего  развития,   восполнение   пробелов   предшествующего </w:t>
      </w:r>
      <w:r w:rsidRPr="009D5E36">
        <w:rPr>
          <w:rFonts w:ascii="Times New Roman" w:hAnsi="Times New Roman" w:cs="Times New Roman"/>
          <w:spacing w:val="-1"/>
          <w:sz w:val="26"/>
          <w:szCs w:val="26"/>
        </w:rPr>
        <w:t>развития и обучения; коррекция отклонений в развитии познавательной и эмоционально-</w:t>
      </w:r>
      <w:r w:rsidRPr="009D5E36">
        <w:rPr>
          <w:rFonts w:ascii="Times New Roman" w:hAnsi="Times New Roman" w:cs="Times New Roman"/>
          <w:sz w:val="26"/>
          <w:szCs w:val="26"/>
        </w:rPr>
        <w:t>личностной сферы;</w:t>
      </w:r>
    </w:p>
    <w:p w:rsidR="00A851AA" w:rsidRPr="009D5E36" w:rsidRDefault="00A851AA" w:rsidP="00503978">
      <w:pPr>
        <w:shd w:val="clear" w:color="auto" w:fill="FFFFFF"/>
        <w:spacing w:after="0" w:line="240" w:lineRule="auto"/>
        <w:ind w:firstLine="706"/>
        <w:jc w:val="both"/>
        <w:rPr>
          <w:sz w:val="26"/>
          <w:szCs w:val="26"/>
        </w:rPr>
      </w:pPr>
      <w:r w:rsidRPr="009D5E36">
        <w:rPr>
          <w:rFonts w:ascii="Times New Roman" w:hAnsi="Times New Roman" w:cs="Times New Roman"/>
          <w:spacing w:val="-5"/>
          <w:sz w:val="26"/>
          <w:szCs w:val="26"/>
        </w:rPr>
        <w:t xml:space="preserve">6.Формирование механизмов волевой регуляции в процессе осуществления   заданной </w:t>
      </w:r>
      <w:r w:rsidRPr="009D5E36">
        <w:rPr>
          <w:rFonts w:ascii="Times New Roman" w:hAnsi="Times New Roman" w:cs="Times New Roman"/>
          <w:sz w:val="26"/>
          <w:szCs w:val="26"/>
        </w:rPr>
        <w:t>деятельности; воспитание умения общаться, развитие коммуникативных навыков.</w:t>
      </w: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b/>
          <w:bCs/>
          <w:sz w:val="26"/>
          <w:szCs w:val="26"/>
        </w:rPr>
        <w:t>Содержание и формы работы</w:t>
      </w:r>
    </w:p>
    <w:p w:rsidR="00A851AA" w:rsidRPr="009D5E36" w:rsidRDefault="00A851AA" w:rsidP="00503978">
      <w:pPr>
        <w:shd w:val="clear" w:color="auto" w:fill="FFFFFF"/>
        <w:spacing w:after="0" w:line="240" w:lineRule="auto"/>
        <w:ind w:right="10" w:firstLine="706"/>
        <w:jc w:val="both"/>
        <w:rPr>
          <w:sz w:val="26"/>
          <w:szCs w:val="26"/>
        </w:rPr>
      </w:pPr>
      <w:r w:rsidRPr="009D5E36">
        <w:rPr>
          <w:rFonts w:ascii="Times New Roman" w:hAnsi="Times New Roman" w:cs="Times New Roman"/>
          <w:sz w:val="26"/>
          <w:szCs w:val="26"/>
        </w:rPr>
        <w:t xml:space="preserve">Проведение групповых и индивидуальных коррекционных занятий. Все виды </w:t>
      </w:r>
      <w:r w:rsidRPr="009D5E36">
        <w:rPr>
          <w:rFonts w:ascii="Times New Roman" w:hAnsi="Times New Roman" w:cs="Times New Roman"/>
          <w:spacing w:val="-1"/>
          <w:sz w:val="26"/>
          <w:szCs w:val="26"/>
        </w:rPr>
        <w:t xml:space="preserve">коррекционной работы направлены на развитие универсальных учебных действий: личностных, </w:t>
      </w:r>
      <w:r w:rsidRPr="009D5E36">
        <w:rPr>
          <w:rFonts w:ascii="Times New Roman" w:hAnsi="Times New Roman" w:cs="Times New Roman"/>
          <w:sz w:val="26"/>
          <w:szCs w:val="26"/>
        </w:rPr>
        <w:t>коммуникативных, познавательных, регулятивных. Содержание и формы коррекционной работы учителя:</w:t>
      </w:r>
    </w:p>
    <w:p w:rsidR="00A851AA" w:rsidRPr="009D5E36" w:rsidRDefault="005B6CBE" w:rsidP="005B6CBE">
      <w:pPr>
        <w:shd w:val="clear" w:color="auto" w:fill="FFFFFF"/>
        <w:tabs>
          <w:tab w:val="left" w:pos="845"/>
        </w:tabs>
        <w:spacing w:after="0" w:line="240" w:lineRule="auto"/>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наблюдение за учениками в учебной и внеурочной деятельности (ежедневно);</w:t>
      </w:r>
    </w:p>
    <w:p w:rsidR="00A851AA" w:rsidRPr="009D5E36" w:rsidRDefault="005B6CBE" w:rsidP="005B6CBE">
      <w:pPr>
        <w:shd w:val="clear" w:color="auto" w:fill="FFFFFF"/>
        <w:tabs>
          <w:tab w:val="left" w:pos="888"/>
        </w:tabs>
        <w:spacing w:after="0" w:line="240" w:lineRule="auto"/>
        <w:ind w:right="5"/>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поддержание постоянной связи с учителями-предм</w:t>
      </w:r>
      <w:r>
        <w:rPr>
          <w:rFonts w:ascii="Times New Roman" w:hAnsi="Times New Roman" w:cs="Times New Roman"/>
          <w:sz w:val="26"/>
          <w:szCs w:val="26"/>
        </w:rPr>
        <w:t>етниками, школьным педагогом-психологом, учителем-</w:t>
      </w:r>
      <w:r w:rsidR="00A851AA" w:rsidRPr="009D5E36">
        <w:rPr>
          <w:rFonts w:ascii="Times New Roman" w:hAnsi="Times New Roman" w:cs="Times New Roman"/>
          <w:sz w:val="26"/>
          <w:szCs w:val="26"/>
        </w:rPr>
        <w:t>логопедом, медицинским работником, администрацией школы, родителями;</w:t>
      </w:r>
    </w:p>
    <w:p w:rsidR="00A851AA" w:rsidRPr="009D5E36" w:rsidRDefault="00A63BF5" w:rsidP="00A63BF5">
      <w:pPr>
        <w:shd w:val="clear" w:color="auto" w:fill="FFFFFF"/>
        <w:tabs>
          <w:tab w:val="left" w:pos="1046"/>
        </w:tabs>
        <w:spacing w:after="0" w:line="240" w:lineRule="auto"/>
        <w:ind w:right="287"/>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составление психолого-педагогической характеристики учащегося с ЗПР 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родителями и</w:t>
      </w:r>
      <w:r w:rsidR="00A851AA" w:rsidRPr="009D5E36">
        <w:rPr>
          <w:rFonts w:ascii="Times New Roman" w:hAnsi="Times New Roman" w:cs="Times New Roman"/>
          <w:sz w:val="26"/>
          <w:szCs w:val="26"/>
        </w:rPr>
        <w:br/>
        <w:t>одноклассниками, уровень и особенности интеллектуального развития и результаты учебы, основные виды трудностей, возникающих в процессе обучения ребёнка.</w:t>
      </w:r>
    </w:p>
    <w:p w:rsidR="00A851AA" w:rsidRPr="009D5E36" w:rsidRDefault="00A63BF5" w:rsidP="00A63BF5">
      <w:pPr>
        <w:shd w:val="clear" w:color="auto" w:fill="FFFFFF"/>
        <w:tabs>
          <w:tab w:val="left" w:pos="845"/>
        </w:tabs>
        <w:spacing w:after="0" w:line="240" w:lineRule="auto"/>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контроль успеваемости и поведения учащихся в классе;</w:t>
      </w:r>
    </w:p>
    <w:p w:rsidR="00A851AA" w:rsidRPr="009D5E36" w:rsidRDefault="00A63BF5" w:rsidP="00A63BF5">
      <w:pPr>
        <w:shd w:val="clear" w:color="auto" w:fill="FFFFFF"/>
        <w:tabs>
          <w:tab w:val="left" w:pos="974"/>
        </w:tabs>
        <w:spacing w:after="0" w:line="240" w:lineRule="auto"/>
        <w:ind w:right="14"/>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формирование микроклимата в классе, способствующего тому, чтобы каждый учащийся чувствовал себя в школе комфортно;</w:t>
      </w:r>
    </w:p>
    <w:p w:rsidR="00A851AA" w:rsidRPr="00A63BF5" w:rsidRDefault="00A851AA" w:rsidP="00A63BF5">
      <w:pPr>
        <w:shd w:val="clear" w:color="auto" w:fill="FFFFFF"/>
        <w:tabs>
          <w:tab w:val="left" w:pos="850"/>
        </w:tabs>
        <w:spacing w:after="0" w:line="240" w:lineRule="auto"/>
        <w:ind w:right="10"/>
        <w:jc w:val="both"/>
        <w:rPr>
          <w:rFonts w:ascii="Times New Roman" w:hAnsi="Times New Roman" w:cs="Times New Roman"/>
          <w:sz w:val="26"/>
          <w:szCs w:val="26"/>
        </w:rPr>
      </w:pPr>
      <w:r w:rsidRPr="009D5E36">
        <w:rPr>
          <w:rFonts w:ascii="Times New Roman" w:hAnsi="Times New Roman" w:cs="Times New Roman"/>
          <w:sz w:val="26"/>
          <w:szCs w:val="26"/>
        </w:rPr>
        <w:t>-</w:t>
      </w:r>
      <w:r w:rsidR="00A63BF5">
        <w:rPr>
          <w:rFonts w:ascii="Times New Roman" w:hAnsi="Times New Roman" w:cs="Times New Roman"/>
          <w:sz w:val="26"/>
          <w:szCs w:val="26"/>
        </w:rPr>
        <w:t xml:space="preserve"> </w:t>
      </w:r>
      <w:r w:rsidRPr="009D5E36">
        <w:rPr>
          <w:rFonts w:ascii="Times New Roman" w:hAnsi="Times New Roman" w:cs="Times New Roman"/>
          <w:sz w:val="26"/>
          <w:szCs w:val="26"/>
        </w:rPr>
        <w:t>ведение документации (психолого-педагогические дневники наблюдения за учащимися</w:t>
      </w:r>
      <w:r w:rsidRPr="009D5E36">
        <w:rPr>
          <w:rFonts w:ascii="Times New Roman" w:hAnsi="Times New Roman" w:cs="Times New Roman"/>
          <w:sz w:val="26"/>
          <w:szCs w:val="26"/>
        </w:rPr>
        <w:br/>
        <w:t>и др.);</w:t>
      </w:r>
    </w:p>
    <w:p w:rsidR="00A851AA" w:rsidRPr="009D5E36" w:rsidRDefault="00A63BF5" w:rsidP="00A63BF5">
      <w:pPr>
        <w:shd w:val="clear" w:color="auto" w:fill="FFFFFF"/>
        <w:tabs>
          <w:tab w:val="left" w:pos="931"/>
        </w:tabs>
        <w:spacing w:after="0" w:line="240" w:lineRule="auto"/>
        <w:ind w:right="10"/>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организация внеурочной деятельности, направленной на развитие познавательных интересов учащихся, их общее развитие.</w:t>
      </w:r>
    </w:p>
    <w:p w:rsidR="00A851AA" w:rsidRPr="009D5E36" w:rsidRDefault="00A851AA" w:rsidP="00503978">
      <w:pPr>
        <w:shd w:val="clear" w:color="auto" w:fill="FFFFFF"/>
        <w:spacing w:after="0" w:line="240" w:lineRule="auto"/>
        <w:ind w:right="10" w:firstLine="706"/>
        <w:jc w:val="both"/>
        <w:rPr>
          <w:sz w:val="26"/>
          <w:szCs w:val="26"/>
        </w:rPr>
      </w:pPr>
      <w:r w:rsidRPr="009D5E36">
        <w:rPr>
          <w:rFonts w:ascii="Times New Roman" w:hAnsi="Times New Roman" w:cs="Times New Roman"/>
          <w:sz w:val="26"/>
          <w:szCs w:val="26"/>
        </w:rPr>
        <w:t>Для повышения качества коррекционной работы необходимо выполнение следующих условий:</w:t>
      </w:r>
    </w:p>
    <w:p w:rsidR="00A851AA" w:rsidRPr="009D5E36" w:rsidRDefault="00A63BF5" w:rsidP="00A63BF5">
      <w:pPr>
        <w:shd w:val="clear" w:color="auto" w:fill="FFFFFF"/>
        <w:tabs>
          <w:tab w:val="left" w:pos="845"/>
        </w:tabs>
        <w:spacing w:after="0" w:line="240" w:lineRule="auto"/>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формирование УУД на всех этапах учебного процесса;</w:t>
      </w:r>
    </w:p>
    <w:p w:rsidR="00A851AA" w:rsidRPr="009D5E36" w:rsidRDefault="00A63BF5" w:rsidP="00A63BF5">
      <w:pPr>
        <w:shd w:val="clear" w:color="auto" w:fill="FFFFFF"/>
        <w:tabs>
          <w:tab w:val="left" w:pos="893"/>
        </w:tabs>
        <w:spacing w:after="0" w:line="240" w:lineRule="auto"/>
        <w:ind w:right="5"/>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851AA" w:rsidRPr="009D5E36" w:rsidRDefault="00A63BF5" w:rsidP="00A63BF5">
      <w:pPr>
        <w:shd w:val="clear" w:color="auto" w:fill="FFFFFF"/>
        <w:tabs>
          <w:tab w:val="left" w:pos="1037"/>
        </w:tabs>
        <w:spacing w:after="0" w:line="240" w:lineRule="auto"/>
        <w:ind w:right="10"/>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побуждение к речевой деятельности, осуществление контроля за речевой деятельностью детей;</w:t>
      </w:r>
    </w:p>
    <w:p w:rsidR="00A851AA" w:rsidRPr="009D5E36" w:rsidRDefault="00A63BF5" w:rsidP="00A63BF5">
      <w:pPr>
        <w:shd w:val="clear" w:color="auto" w:fill="FFFFFF"/>
        <w:tabs>
          <w:tab w:val="left" w:pos="989"/>
        </w:tabs>
        <w:spacing w:after="0" w:line="240" w:lineRule="auto"/>
        <w:ind w:right="10"/>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установление взаимосвязи между воспринимаемым предметом, его словесным обозначением и практическим действием;</w:t>
      </w:r>
    </w:p>
    <w:p w:rsidR="00A851AA" w:rsidRPr="009D5E36" w:rsidRDefault="00A63BF5" w:rsidP="00A63BF5">
      <w:pPr>
        <w:shd w:val="clear" w:color="auto" w:fill="FFFFFF"/>
        <w:tabs>
          <w:tab w:val="left" w:pos="941"/>
        </w:tabs>
        <w:spacing w:after="0" w:line="240" w:lineRule="auto"/>
        <w:ind w:right="10"/>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использование более медленного темпа обучения, многократного возвращения к изученному материалу;</w:t>
      </w:r>
    </w:p>
    <w:p w:rsidR="00A851AA" w:rsidRPr="009D5E36" w:rsidRDefault="00A63BF5" w:rsidP="00A63BF5">
      <w:pPr>
        <w:shd w:val="clear" w:color="auto" w:fill="FFFFFF"/>
        <w:tabs>
          <w:tab w:val="left" w:pos="845"/>
        </w:tabs>
        <w:spacing w:after="0" w:line="240" w:lineRule="auto"/>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максимальное использование сохранных анализаторов ребенка;</w:t>
      </w:r>
    </w:p>
    <w:p w:rsidR="00A851AA" w:rsidRPr="009D5E36" w:rsidRDefault="00A63BF5" w:rsidP="00A63BF5">
      <w:pPr>
        <w:shd w:val="clear" w:color="auto" w:fill="FFFFFF"/>
        <w:tabs>
          <w:tab w:val="left" w:pos="979"/>
        </w:tabs>
        <w:spacing w:after="0" w:line="240" w:lineRule="auto"/>
        <w:ind w:right="10"/>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A851AA" w:rsidRPr="009D5E36" w:rsidRDefault="00A63BF5" w:rsidP="00A63BF5">
      <w:pPr>
        <w:shd w:val="clear" w:color="auto" w:fill="FFFFFF"/>
        <w:tabs>
          <w:tab w:val="left" w:pos="0"/>
        </w:tabs>
        <w:spacing w:after="0" w:line="240" w:lineRule="auto"/>
        <w:ind w:right="283"/>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использование упражнений, направленных на развитие внимания, памяти, восприятия.</w:t>
      </w:r>
      <w:r w:rsidR="00A851AA" w:rsidRPr="009D5E36">
        <w:rPr>
          <w:rFonts w:ascii="Times New Roman" w:hAnsi="Times New Roman" w:cs="Times New Roman"/>
          <w:sz w:val="26"/>
          <w:szCs w:val="26"/>
        </w:rPr>
        <w:br/>
      </w:r>
      <w:r w:rsidR="00A851AA" w:rsidRPr="009D5E36">
        <w:rPr>
          <w:rFonts w:ascii="Times New Roman" w:hAnsi="Times New Roman" w:cs="Times New Roman"/>
          <w:spacing w:val="-4"/>
          <w:sz w:val="26"/>
          <w:szCs w:val="26"/>
        </w:rPr>
        <w:t xml:space="preserve">        Оказание  помощи  учащимся  в  преодолении  их  затруднений  в  учебной  деятельности - </w:t>
      </w:r>
      <w:r w:rsidR="00A851AA" w:rsidRPr="009D5E36">
        <w:rPr>
          <w:rFonts w:ascii="Times New Roman" w:hAnsi="Times New Roman" w:cs="Times New Roman"/>
          <w:sz w:val="26"/>
          <w:szCs w:val="26"/>
        </w:rPr>
        <w:t>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w:t>
      </w:r>
    </w:p>
    <w:p w:rsidR="00A851AA" w:rsidRPr="009D5E36" w:rsidRDefault="00A851AA" w:rsidP="00503978">
      <w:pPr>
        <w:shd w:val="clear" w:color="auto" w:fill="FFFFFF"/>
        <w:spacing w:after="0" w:line="240" w:lineRule="auto"/>
        <w:ind w:right="283" w:firstLine="706"/>
        <w:jc w:val="both"/>
        <w:rPr>
          <w:sz w:val="26"/>
          <w:szCs w:val="26"/>
        </w:rPr>
      </w:pPr>
      <w:r w:rsidRPr="009D5E36">
        <w:rPr>
          <w:rFonts w:ascii="Times New Roman" w:hAnsi="Times New Roman" w:cs="Times New Roman"/>
          <w:sz w:val="26"/>
          <w:szCs w:val="26"/>
        </w:rPr>
        <w:t>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w:t>
      </w:r>
    </w:p>
    <w:p w:rsidR="00A851AA" w:rsidRPr="009D5E36" w:rsidRDefault="00A851AA" w:rsidP="00503978">
      <w:pPr>
        <w:shd w:val="clear" w:color="auto" w:fill="FFFFFF"/>
        <w:spacing w:after="0" w:line="240" w:lineRule="auto"/>
        <w:ind w:right="250" w:firstLine="706"/>
        <w:jc w:val="both"/>
        <w:rPr>
          <w:sz w:val="26"/>
          <w:szCs w:val="26"/>
        </w:rPr>
      </w:pPr>
      <w:r w:rsidRPr="009D5E36">
        <w:rPr>
          <w:rFonts w:ascii="Times New Roman" w:hAnsi="Times New Roman" w:cs="Times New Roman"/>
          <w:sz w:val="26"/>
          <w:szCs w:val="26"/>
        </w:rPr>
        <w:t xml:space="preserve">Формирование и освоение творческих способов и приёмов действий основывается на </w:t>
      </w:r>
      <w:r w:rsidRPr="009D5E36">
        <w:rPr>
          <w:rFonts w:ascii="Times New Roman" w:hAnsi="Times New Roman" w:cs="Times New Roman"/>
          <w:spacing w:val="-1"/>
          <w:sz w:val="26"/>
          <w:szCs w:val="26"/>
        </w:rPr>
        <w:t xml:space="preserve">системе заданий творческого и поискового характера, направленных на развитие у учащихся </w:t>
      </w:r>
      <w:r w:rsidRPr="009D5E36">
        <w:rPr>
          <w:rFonts w:ascii="Times New Roman" w:hAnsi="Times New Roman" w:cs="Times New Roman"/>
          <w:sz w:val="26"/>
          <w:szCs w:val="26"/>
        </w:rPr>
        <w:t>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w:t>
      </w: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b/>
          <w:bCs/>
          <w:sz w:val="26"/>
          <w:szCs w:val="26"/>
        </w:rPr>
        <w:t>Ожидаемый результат</w:t>
      </w:r>
    </w:p>
    <w:p w:rsidR="00A851AA" w:rsidRPr="009D5E36" w:rsidRDefault="00A851AA" w:rsidP="00503978">
      <w:pPr>
        <w:shd w:val="clear" w:color="auto" w:fill="FFFFFF"/>
        <w:spacing w:after="0" w:line="240" w:lineRule="auto"/>
        <w:ind w:right="283" w:firstLine="677"/>
        <w:jc w:val="both"/>
        <w:rPr>
          <w:sz w:val="26"/>
          <w:szCs w:val="26"/>
        </w:rPr>
      </w:pPr>
      <w:r w:rsidRPr="009D5E36">
        <w:rPr>
          <w:rFonts w:ascii="Times New Roman" w:hAnsi="Times New Roman" w:cs="Times New Roman"/>
          <w:sz w:val="26"/>
          <w:szCs w:val="26"/>
        </w:rPr>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p w:rsidR="00A851AA" w:rsidRPr="009D5E36" w:rsidRDefault="00A851AA" w:rsidP="00503978">
      <w:pPr>
        <w:shd w:val="clear" w:color="auto" w:fill="FFFFFF"/>
        <w:spacing w:after="0" w:line="240" w:lineRule="auto"/>
        <w:ind w:right="-1"/>
        <w:jc w:val="both"/>
        <w:rPr>
          <w:sz w:val="26"/>
          <w:szCs w:val="26"/>
        </w:rPr>
      </w:pPr>
      <w:r w:rsidRPr="009D5E36">
        <w:rPr>
          <w:rFonts w:ascii="Times New Roman" w:hAnsi="Times New Roman" w:cs="Times New Roman"/>
          <w:b/>
          <w:bCs/>
          <w:spacing w:val="-2"/>
          <w:sz w:val="26"/>
          <w:szCs w:val="26"/>
        </w:rPr>
        <w:t xml:space="preserve">Профилактическое направление. </w:t>
      </w:r>
      <w:r w:rsidRPr="009D5E36">
        <w:rPr>
          <w:rFonts w:ascii="Times New Roman" w:hAnsi="Times New Roman" w:cs="Times New Roman"/>
          <w:b/>
          <w:bCs/>
          <w:sz w:val="26"/>
          <w:szCs w:val="26"/>
        </w:rPr>
        <w:t>Задачи:</w:t>
      </w:r>
    </w:p>
    <w:p w:rsidR="00A851AA" w:rsidRPr="009D5E36" w:rsidRDefault="00A851AA" w:rsidP="00503978">
      <w:pPr>
        <w:shd w:val="clear" w:color="auto" w:fill="FFFFFF"/>
        <w:spacing w:after="0" w:line="240" w:lineRule="auto"/>
        <w:ind w:right="5" w:firstLine="706"/>
        <w:jc w:val="both"/>
        <w:rPr>
          <w:sz w:val="26"/>
          <w:szCs w:val="26"/>
        </w:rPr>
      </w:pPr>
      <w:r w:rsidRPr="009D5E36">
        <w:rPr>
          <w:rFonts w:ascii="Times New Roman" w:hAnsi="Times New Roman" w:cs="Times New Roman"/>
          <w:sz w:val="26"/>
          <w:szCs w:val="26"/>
        </w:rPr>
        <w:t>Построение педагогических прогнозов о возможных трудностях и обсуждение программ педагогической коррекции.</w:t>
      </w: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b/>
          <w:bCs/>
          <w:sz w:val="26"/>
          <w:szCs w:val="26"/>
        </w:rPr>
        <w:t>Содержание и формы работы</w:t>
      </w:r>
    </w:p>
    <w:p w:rsidR="00A851AA" w:rsidRPr="009D5E36" w:rsidRDefault="00A851AA" w:rsidP="00503978">
      <w:pPr>
        <w:shd w:val="clear" w:color="auto" w:fill="FFFFFF"/>
        <w:spacing w:after="0" w:line="240" w:lineRule="auto"/>
        <w:jc w:val="both"/>
        <w:rPr>
          <w:sz w:val="26"/>
          <w:szCs w:val="26"/>
        </w:rPr>
      </w:pPr>
      <w:r w:rsidRPr="009D5E36">
        <w:rPr>
          <w:rFonts w:ascii="Times New Roman" w:hAnsi="Times New Roman" w:cs="Times New Roman"/>
          <w:sz w:val="26"/>
          <w:szCs w:val="26"/>
        </w:rPr>
        <w:t>Обсуждение возможных вариантов решения проблемы с психологом школы. Принятие своевременных мер по предупреждению и преодолению запущенности в учебе. Осуществление дифференцированного подхода в обучении;</w:t>
      </w:r>
    </w:p>
    <w:p w:rsidR="00A851AA" w:rsidRPr="009D5E36" w:rsidRDefault="00621145" w:rsidP="00621145">
      <w:pPr>
        <w:shd w:val="clear" w:color="auto" w:fill="FFFFFF"/>
        <w:tabs>
          <w:tab w:val="left" w:pos="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использование в ходе урока стимулирующих и организующих видов помощи;</w:t>
      </w:r>
    </w:p>
    <w:p w:rsidR="00A851AA" w:rsidRPr="009D5E36" w:rsidRDefault="00A851AA" w:rsidP="00621145">
      <w:pPr>
        <w:shd w:val="clear" w:color="auto" w:fill="FFFFFF"/>
        <w:tabs>
          <w:tab w:val="left" w:pos="1114"/>
        </w:tabs>
        <w:spacing w:after="0" w:line="240" w:lineRule="auto"/>
        <w:ind w:left="182"/>
        <w:jc w:val="both"/>
        <w:rPr>
          <w:sz w:val="26"/>
          <w:szCs w:val="26"/>
        </w:rPr>
      </w:pPr>
      <w:r w:rsidRPr="009D5E36">
        <w:rPr>
          <w:rFonts w:ascii="Times New Roman" w:hAnsi="Times New Roman" w:cs="Times New Roman"/>
          <w:sz w:val="26"/>
          <w:szCs w:val="26"/>
        </w:rPr>
        <w:t>-</w:t>
      </w:r>
      <w:r w:rsidR="00621145">
        <w:rPr>
          <w:rFonts w:ascii="Times New Roman" w:hAnsi="Times New Roman" w:cs="Times New Roman"/>
          <w:sz w:val="26"/>
          <w:szCs w:val="26"/>
        </w:rPr>
        <w:t xml:space="preserve"> </w:t>
      </w:r>
      <w:r w:rsidRPr="009D5E36">
        <w:rPr>
          <w:rFonts w:ascii="Times New Roman" w:hAnsi="Times New Roman" w:cs="Times New Roman"/>
          <w:spacing w:val="-9"/>
          <w:sz w:val="26"/>
          <w:szCs w:val="26"/>
        </w:rPr>
        <w:t xml:space="preserve">осуществление контроля за текущей  успеваемостью и  доведение  информации  до </w:t>
      </w:r>
      <w:r w:rsidRPr="009D5E36">
        <w:rPr>
          <w:rFonts w:ascii="Times New Roman" w:hAnsi="Times New Roman" w:cs="Times New Roman"/>
          <w:sz w:val="26"/>
          <w:szCs w:val="26"/>
        </w:rPr>
        <w:t>родителей;</w:t>
      </w:r>
    </w:p>
    <w:p w:rsidR="00A851AA" w:rsidRPr="009D5E36" w:rsidRDefault="00621145" w:rsidP="00621145">
      <w:pPr>
        <w:widowControl w:val="0"/>
        <w:shd w:val="clear" w:color="auto" w:fill="FFFFFF"/>
        <w:tabs>
          <w:tab w:val="left" w:pos="1027"/>
        </w:tabs>
        <w:suppressAutoHyphens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привлечение к участию коллективных творческих дел;</w:t>
      </w:r>
    </w:p>
    <w:p w:rsidR="00A851AA" w:rsidRPr="009D5E36" w:rsidRDefault="00621145" w:rsidP="00621145">
      <w:pPr>
        <w:widowControl w:val="0"/>
        <w:shd w:val="clear" w:color="auto" w:fill="FFFFFF"/>
        <w:tabs>
          <w:tab w:val="left" w:pos="1027"/>
        </w:tabs>
        <w:suppressAutoHyphens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вовлечь ребенка в спортивную секцию, библиотеку.</w:t>
      </w:r>
    </w:p>
    <w:p w:rsidR="00A851AA" w:rsidRPr="009D5E36" w:rsidRDefault="00A851AA" w:rsidP="00503978">
      <w:pPr>
        <w:shd w:val="clear" w:color="auto" w:fill="FFFFFF"/>
        <w:spacing w:after="0" w:line="240" w:lineRule="auto"/>
        <w:ind w:left="182"/>
        <w:jc w:val="both"/>
        <w:rPr>
          <w:sz w:val="26"/>
          <w:szCs w:val="26"/>
        </w:rPr>
      </w:pPr>
      <w:r w:rsidRPr="009D5E36">
        <w:rPr>
          <w:rFonts w:ascii="Times New Roman" w:hAnsi="Times New Roman" w:cs="Times New Roman"/>
          <w:b/>
          <w:bCs/>
          <w:sz w:val="26"/>
          <w:szCs w:val="26"/>
        </w:rPr>
        <w:t>Ожидаемый результат</w:t>
      </w:r>
    </w:p>
    <w:p w:rsidR="00A851AA" w:rsidRPr="009D5E36" w:rsidRDefault="00A851AA" w:rsidP="00503978">
      <w:pPr>
        <w:shd w:val="clear" w:color="auto" w:fill="FFFFFF"/>
        <w:spacing w:after="0" w:line="240" w:lineRule="auto"/>
        <w:ind w:left="888"/>
        <w:rPr>
          <w:sz w:val="26"/>
          <w:szCs w:val="26"/>
        </w:rPr>
      </w:pPr>
      <w:r w:rsidRPr="009D5E36">
        <w:rPr>
          <w:rFonts w:ascii="Times New Roman" w:hAnsi="Times New Roman" w:cs="Times New Roman"/>
          <w:spacing w:val="-1"/>
          <w:sz w:val="26"/>
          <w:szCs w:val="26"/>
        </w:rPr>
        <w:t>Предупреждение   отклонений в развитии ребенка.</w:t>
      </w:r>
    </w:p>
    <w:p w:rsidR="00A851AA" w:rsidRPr="009D5E36" w:rsidRDefault="00A851AA" w:rsidP="00503978">
      <w:pPr>
        <w:shd w:val="clear" w:color="auto" w:fill="FFFFFF"/>
        <w:spacing w:after="0" w:line="240" w:lineRule="auto"/>
        <w:ind w:left="182" w:firstLine="538"/>
        <w:rPr>
          <w:sz w:val="26"/>
          <w:szCs w:val="26"/>
        </w:rPr>
      </w:pPr>
      <w:r w:rsidRPr="009D5E36">
        <w:rPr>
          <w:rFonts w:ascii="Times New Roman" w:hAnsi="Times New Roman" w:cs="Times New Roman"/>
          <w:b/>
          <w:bCs/>
          <w:sz w:val="26"/>
          <w:szCs w:val="26"/>
        </w:rPr>
        <w:t>Психологическое сопровождения детей с ОВЗ</w:t>
      </w:r>
    </w:p>
    <w:p w:rsidR="00A851AA" w:rsidRPr="009D5E36" w:rsidRDefault="00A851AA" w:rsidP="00503978">
      <w:pPr>
        <w:shd w:val="clear" w:color="auto" w:fill="FFFFFF"/>
        <w:spacing w:after="0" w:line="240" w:lineRule="auto"/>
        <w:ind w:left="182" w:right="324" w:firstLine="538"/>
        <w:rPr>
          <w:sz w:val="26"/>
          <w:szCs w:val="26"/>
        </w:rPr>
      </w:pPr>
      <w:r w:rsidRPr="009D5E36">
        <w:rPr>
          <w:rFonts w:ascii="Times New Roman" w:hAnsi="Times New Roman" w:cs="Times New Roman"/>
          <w:b/>
          <w:bCs/>
          <w:sz w:val="26"/>
          <w:szCs w:val="26"/>
        </w:rPr>
        <w:t xml:space="preserve">Цель </w:t>
      </w:r>
      <w:r w:rsidRPr="009D5E36">
        <w:rPr>
          <w:rFonts w:ascii="Times New Roman" w:hAnsi="Times New Roman" w:cs="Times New Roman"/>
          <w:sz w:val="26"/>
          <w:szCs w:val="26"/>
        </w:rPr>
        <w:t>психологического сопровождения детей с ОВЗ:</w:t>
      </w:r>
    </w:p>
    <w:p w:rsidR="00A851AA" w:rsidRPr="009D5E36" w:rsidRDefault="00A851AA" w:rsidP="00503978">
      <w:pPr>
        <w:shd w:val="clear" w:color="auto" w:fill="FFFFFF"/>
        <w:spacing w:after="0" w:line="240" w:lineRule="auto"/>
        <w:ind w:right="324" w:firstLine="888"/>
        <w:jc w:val="both"/>
        <w:rPr>
          <w:sz w:val="26"/>
          <w:szCs w:val="26"/>
        </w:rPr>
      </w:pPr>
      <w:r w:rsidRPr="009D5E36">
        <w:rPr>
          <w:rFonts w:ascii="Times New Roman" w:hAnsi="Times New Roman" w:cs="Times New Roman"/>
          <w:spacing w:val="-1"/>
          <w:sz w:val="26"/>
          <w:szCs w:val="26"/>
        </w:rPr>
        <w:t xml:space="preserve">Создание оптимальных условий для детей с трудностями в обучении в соответствии с их </w:t>
      </w:r>
      <w:r w:rsidRPr="009D5E36">
        <w:rPr>
          <w:rFonts w:ascii="Times New Roman" w:hAnsi="Times New Roman" w:cs="Times New Roman"/>
          <w:sz w:val="26"/>
          <w:szCs w:val="26"/>
        </w:rPr>
        <w:t>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A851AA" w:rsidRPr="009D5E36" w:rsidRDefault="00A851AA" w:rsidP="00503978">
      <w:pPr>
        <w:shd w:val="clear" w:color="auto" w:fill="FFFFFF"/>
        <w:spacing w:after="0" w:line="240" w:lineRule="auto"/>
        <w:ind w:left="182"/>
        <w:rPr>
          <w:sz w:val="26"/>
          <w:szCs w:val="26"/>
        </w:rPr>
      </w:pPr>
      <w:r w:rsidRPr="009D5E36">
        <w:rPr>
          <w:rFonts w:ascii="Times New Roman" w:hAnsi="Times New Roman" w:cs="Times New Roman"/>
          <w:b/>
          <w:bCs/>
          <w:sz w:val="26"/>
          <w:szCs w:val="26"/>
        </w:rPr>
        <w:t>Задачи:</w:t>
      </w:r>
    </w:p>
    <w:p w:rsidR="00A851AA" w:rsidRPr="009D5E36" w:rsidRDefault="00A851AA" w:rsidP="00503978">
      <w:pPr>
        <w:widowControl w:val="0"/>
        <w:numPr>
          <w:ilvl w:val="0"/>
          <w:numId w:val="46"/>
        </w:numPr>
        <w:shd w:val="clear" w:color="auto" w:fill="FFFFFF"/>
        <w:tabs>
          <w:tab w:val="left" w:pos="888"/>
        </w:tabs>
        <w:suppressAutoHyphens w:val="0"/>
        <w:autoSpaceDE w:val="0"/>
        <w:autoSpaceDN w:val="0"/>
        <w:adjustRightInd w:val="0"/>
        <w:spacing w:after="0" w:line="240" w:lineRule="auto"/>
        <w:ind w:left="182" w:right="466"/>
        <w:jc w:val="both"/>
        <w:rPr>
          <w:rFonts w:ascii="Times New Roman" w:hAnsi="Times New Roman" w:cs="Times New Roman"/>
          <w:sz w:val="26"/>
          <w:szCs w:val="26"/>
        </w:rPr>
      </w:pPr>
      <w:r w:rsidRPr="009D5E36">
        <w:rPr>
          <w:rFonts w:ascii="Times New Roman" w:hAnsi="Times New Roman" w:cs="Times New Roman"/>
          <w:sz w:val="26"/>
          <w:szCs w:val="26"/>
        </w:rPr>
        <w:t>Актуализация и развитие познавательных процессов и мыслительных операций с учетом уровня актуального развития учащихся;</w:t>
      </w:r>
    </w:p>
    <w:p w:rsidR="00A851AA" w:rsidRPr="009D5E36" w:rsidRDefault="00A851AA" w:rsidP="00503978">
      <w:pPr>
        <w:widowControl w:val="0"/>
        <w:numPr>
          <w:ilvl w:val="0"/>
          <w:numId w:val="46"/>
        </w:numPr>
        <w:shd w:val="clear" w:color="auto" w:fill="FFFFFF"/>
        <w:tabs>
          <w:tab w:val="left" w:pos="888"/>
        </w:tabs>
        <w:suppressAutoHyphens w:val="0"/>
        <w:autoSpaceDE w:val="0"/>
        <w:autoSpaceDN w:val="0"/>
        <w:adjustRightInd w:val="0"/>
        <w:spacing w:after="0" w:line="240" w:lineRule="auto"/>
        <w:ind w:left="182" w:right="5"/>
        <w:jc w:val="both"/>
        <w:rPr>
          <w:rFonts w:ascii="Times New Roman" w:hAnsi="Times New Roman" w:cs="Times New Roman"/>
          <w:sz w:val="26"/>
          <w:szCs w:val="26"/>
        </w:rPr>
      </w:pPr>
      <w:r w:rsidRPr="009D5E36">
        <w:rPr>
          <w:rFonts w:ascii="Times New Roman" w:hAnsi="Times New Roman" w:cs="Times New Roman"/>
          <w:sz w:val="26"/>
          <w:szCs w:val="26"/>
        </w:rPr>
        <w:t>Создание условий для сохранения и укрепления здоровья учащихся, посредством внедрения современных здоровьесберегающих технологий;</w:t>
      </w:r>
    </w:p>
    <w:p w:rsidR="00A851AA" w:rsidRPr="009D5E36" w:rsidRDefault="00A851AA" w:rsidP="00503978">
      <w:pPr>
        <w:widowControl w:val="0"/>
        <w:numPr>
          <w:ilvl w:val="0"/>
          <w:numId w:val="46"/>
        </w:numPr>
        <w:shd w:val="clear" w:color="auto" w:fill="FFFFFF"/>
        <w:tabs>
          <w:tab w:val="left" w:pos="888"/>
        </w:tabs>
        <w:suppressAutoHyphens w:val="0"/>
        <w:autoSpaceDE w:val="0"/>
        <w:autoSpaceDN w:val="0"/>
        <w:adjustRightInd w:val="0"/>
        <w:spacing w:after="0" w:line="240" w:lineRule="auto"/>
        <w:ind w:left="182" w:right="5"/>
        <w:jc w:val="both"/>
        <w:rPr>
          <w:rFonts w:ascii="Times New Roman" w:hAnsi="Times New Roman" w:cs="Times New Roman"/>
          <w:sz w:val="26"/>
          <w:szCs w:val="26"/>
        </w:rPr>
      </w:pPr>
      <w:r w:rsidRPr="009D5E36">
        <w:rPr>
          <w:rFonts w:ascii="Times New Roman" w:hAnsi="Times New Roman" w:cs="Times New Roman"/>
          <w:sz w:val="26"/>
          <w:szCs w:val="26"/>
        </w:rPr>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A851AA" w:rsidRPr="009D5E36" w:rsidRDefault="00A851AA" w:rsidP="00503978">
      <w:pPr>
        <w:widowControl w:val="0"/>
        <w:numPr>
          <w:ilvl w:val="0"/>
          <w:numId w:val="46"/>
        </w:numPr>
        <w:shd w:val="clear" w:color="auto" w:fill="FFFFFF"/>
        <w:tabs>
          <w:tab w:val="left" w:pos="888"/>
        </w:tabs>
        <w:suppressAutoHyphens w:val="0"/>
        <w:autoSpaceDE w:val="0"/>
        <w:autoSpaceDN w:val="0"/>
        <w:adjustRightInd w:val="0"/>
        <w:spacing w:after="0" w:line="240" w:lineRule="auto"/>
        <w:ind w:left="182" w:right="10"/>
        <w:jc w:val="both"/>
        <w:rPr>
          <w:rFonts w:ascii="Times New Roman" w:hAnsi="Times New Roman" w:cs="Times New Roman"/>
          <w:sz w:val="26"/>
          <w:szCs w:val="26"/>
        </w:rPr>
      </w:pPr>
      <w:r w:rsidRPr="009D5E36">
        <w:rPr>
          <w:rFonts w:ascii="Times New Roman" w:hAnsi="Times New Roman" w:cs="Times New Roman"/>
          <w:sz w:val="26"/>
          <w:szCs w:val="26"/>
        </w:rPr>
        <w:t>Развитие коммуникативных умений и навыков, необходимых для продуктивного взаимодействия с социумом;</w:t>
      </w:r>
    </w:p>
    <w:p w:rsidR="00A851AA" w:rsidRPr="009D5E36" w:rsidRDefault="00A851AA" w:rsidP="00503978">
      <w:pPr>
        <w:widowControl w:val="0"/>
        <w:numPr>
          <w:ilvl w:val="0"/>
          <w:numId w:val="46"/>
        </w:numPr>
        <w:shd w:val="clear" w:color="auto" w:fill="FFFFFF"/>
        <w:tabs>
          <w:tab w:val="left" w:pos="888"/>
        </w:tabs>
        <w:suppressAutoHyphens w:val="0"/>
        <w:autoSpaceDE w:val="0"/>
        <w:autoSpaceDN w:val="0"/>
        <w:adjustRightInd w:val="0"/>
        <w:spacing w:after="0" w:line="240" w:lineRule="auto"/>
        <w:ind w:left="182"/>
        <w:jc w:val="both"/>
        <w:rPr>
          <w:rFonts w:ascii="Times New Roman" w:hAnsi="Times New Roman" w:cs="Times New Roman"/>
          <w:sz w:val="26"/>
          <w:szCs w:val="26"/>
        </w:rPr>
      </w:pPr>
      <w:r w:rsidRPr="009D5E36">
        <w:rPr>
          <w:rFonts w:ascii="Times New Roman" w:hAnsi="Times New Roman" w:cs="Times New Roman"/>
          <w:sz w:val="26"/>
          <w:szCs w:val="26"/>
        </w:rPr>
        <w:t xml:space="preserve">Создание условий для эффективной социально-психологической адаптации школьников </w:t>
      </w:r>
      <w:r w:rsidRPr="009D5E36">
        <w:rPr>
          <w:rFonts w:ascii="Times New Roman" w:hAnsi="Times New Roman" w:cs="Times New Roman"/>
          <w:spacing w:val="-1"/>
          <w:sz w:val="26"/>
          <w:szCs w:val="26"/>
        </w:rPr>
        <w:t xml:space="preserve">к новым условиям жизни, помощь в решении проблем социального взаимодействия, улучшение </w:t>
      </w:r>
      <w:r w:rsidRPr="009D5E36">
        <w:rPr>
          <w:rFonts w:ascii="Times New Roman" w:hAnsi="Times New Roman" w:cs="Times New Roman"/>
          <w:sz w:val="26"/>
          <w:szCs w:val="26"/>
        </w:rPr>
        <w:t>климата межличностных взаимоотношений.</w:t>
      </w:r>
    </w:p>
    <w:p w:rsidR="00A851AA" w:rsidRPr="009D5E36" w:rsidRDefault="00A851AA" w:rsidP="00503978">
      <w:pPr>
        <w:shd w:val="clear" w:color="auto" w:fill="FFFFFF"/>
        <w:spacing w:after="0" w:line="240" w:lineRule="auto"/>
        <w:ind w:firstLine="720"/>
        <w:jc w:val="both"/>
        <w:rPr>
          <w:sz w:val="26"/>
          <w:szCs w:val="26"/>
        </w:rPr>
      </w:pPr>
      <w:r w:rsidRPr="009D5E36">
        <w:rPr>
          <w:rFonts w:ascii="Times New Roman" w:hAnsi="Times New Roman" w:cs="Times New Roman"/>
          <w:b/>
          <w:bCs/>
          <w:spacing w:val="-9"/>
          <w:sz w:val="26"/>
          <w:szCs w:val="26"/>
        </w:rPr>
        <w:t xml:space="preserve">Основные  направления   психологического   сопровождения учащихся  обусловлены </w:t>
      </w:r>
      <w:r w:rsidRPr="009D5E36">
        <w:rPr>
          <w:rFonts w:ascii="Times New Roman" w:hAnsi="Times New Roman" w:cs="Times New Roman"/>
          <w:b/>
          <w:bCs/>
          <w:sz w:val="26"/>
          <w:szCs w:val="26"/>
        </w:rPr>
        <w:t>особыми образовательными потребностями детей с ОВЗ:</w:t>
      </w:r>
    </w:p>
    <w:p w:rsidR="00A851AA" w:rsidRPr="009D5E36" w:rsidRDefault="00A851AA" w:rsidP="00503978">
      <w:pPr>
        <w:widowControl w:val="0"/>
        <w:numPr>
          <w:ilvl w:val="0"/>
          <w:numId w:val="47"/>
        </w:numPr>
        <w:shd w:val="clear" w:color="auto" w:fill="FFFFFF"/>
        <w:tabs>
          <w:tab w:val="left" w:pos="888"/>
        </w:tabs>
        <w:suppressAutoHyphens w:val="0"/>
        <w:autoSpaceDE w:val="0"/>
        <w:autoSpaceDN w:val="0"/>
        <w:adjustRightInd w:val="0"/>
        <w:spacing w:after="0" w:line="240" w:lineRule="auto"/>
        <w:ind w:left="182" w:right="5"/>
        <w:jc w:val="both"/>
        <w:rPr>
          <w:rFonts w:ascii="Times New Roman" w:hAnsi="Times New Roman" w:cs="Times New Roman"/>
          <w:spacing w:val="-2"/>
          <w:sz w:val="26"/>
          <w:szCs w:val="26"/>
        </w:rPr>
      </w:pPr>
      <w:r w:rsidRPr="009D5E36">
        <w:rPr>
          <w:rFonts w:ascii="Times New Roman" w:hAnsi="Times New Roman" w:cs="Times New Roman"/>
          <w:sz w:val="26"/>
          <w:szCs w:val="26"/>
        </w:rPr>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A851AA" w:rsidRPr="009D5E36" w:rsidRDefault="00A851AA" w:rsidP="00503978">
      <w:pPr>
        <w:widowControl w:val="0"/>
        <w:numPr>
          <w:ilvl w:val="0"/>
          <w:numId w:val="47"/>
        </w:numPr>
        <w:shd w:val="clear" w:color="auto" w:fill="FFFFFF"/>
        <w:tabs>
          <w:tab w:val="left" w:pos="888"/>
        </w:tabs>
        <w:suppressAutoHyphens w:val="0"/>
        <w:autoSpaceDE w:val="0"/>
        <w:autoSpaceDN w:val="0"/>
        <w:adjustRightInd w:val="0"/>
        <w:spacing w:after="0" w:line="240" w:lineRule="auto"/>
        <w:ind w:left="182" w:right="5"/>
        <w:jc w:val="both"/>
        <w:rPr>
          <w:rFonts w:ascii="Times New Roman" w:hAnsi="Times New Roman" w:cs="Times New Roman"/>
          <w:spacing w:val="-2"/>
          <w:sz w:val="26"/>
          <w:szCs w:val="26"/>
        </w:rPr>
      </w:pPr>
      <w:r w:rsidRPr="009D5E36">
        <w:rPr>
          <w:rFonts w:ascii="Times New Roman" w:hAnsi="Times New Roman" w:cs="Times New Roman"/>
          <w:sz w:val="26"/>
          <w:szCs w:val="26"/>
        </w:rPr>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A851AA" w:rsidRPr="009D5E36" w:rsidRDefault="00A851AA" w:rsidP="00503978">
      <w:pPr>
        <w:widowControl w:val="0"/>
        <w:numPr>
          <w:ilvl w:val="0"/>
          <w:numId w:val="47"/>
        </w:numPr>
        <w:shd w:val="clear" w:color="auto" w:fill="FFFFFF"/>
        <w:tabs>
          <w:tab w:val="left" w:pos="888"/>
        </w:tabs>
        <w:suppressAutoHyphens w:val="0"/>
        <w:autoSpaceDE w:val="0"/>
        <w:autoSpaceDN w:val="0"/>
        <w:adjustRightInd w:val="0"/>
        <w:spacing w:after="0" w:line="240" w:lineRule="auto"/>
        <w:ind w:left="182" w:right="10"/>
        <w:jc w:val="both"/>
        <w:rPr>
          <w:rFonts w:ascii="Times New Roman" w:hAnsi="Times New Roman" w:cs="Times New Roman"/>
          <w:spacing w:val="-2"/>
          <w:sz w:val="26"/>
          <w:szCs w:val="26"/>
        </w:rPr>
      </w:pPr>
      <w:r w:rsidRPr="009D5E36">
        <w:rPr>
          <w:rFonts w:ascii="Times New Roman" w:hAnsi="Times New Roman" w:cs="Times New Roman"/>
          <w:sz w:val="26"/>
          <w:szCs w:val="26"/>
        </w:rPr>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A851AA" w:rsidRPr="009D5E36" w:rsidRDefault="00A851AA" w:rsidP="00503978">
      <w:pPr>
        <w:widowControl w:val="0"/>
        <w:numPr>
          <w:ilvl w:val="0"/>
          <w:numId w:val="47"/>
        </w:numPr>
        <w:shd w:val="clear" w:color="auto" w:fill="FFFFFF"/>
        <w:tabs>
          <w:tab w:val="left" w:pos="888"/>
        </w:tabs>
        <w:suppressAutoHyphens w:val="0"/>
        <w:autoSpaceDE w:val="0"/>
        <w:autoSpaceDN w:val="0"/>
        <w:adjustRightInd w:val="0"/>
        <w:spacing w:after="0" w:line="240" w:lineRule="auto"/>
        <w:ind w:left="182"/>
        <w:jc w:val="both"/>
        <w:rPr>
          <w:rFonts w:ascii="Times New Roman" w:hAnsi="Times New Roman" w:cs="Times New Roman"/>
          <w:spacing w:val="-2"/>
          <w:sz w:val="26"/>
          <w:szCs w:val="26"/>
        </w:rPr>
      </w:pPr>
      <w:r w:rsidRPr="009D5E36">
        <w:rPr>
          <w:rFonts w:ascii="Times New Roman" w:hAnsi="Times New Roman" w:cs="Times New Roman"/>
          <w:sz w:val="26"/>
          <w:szCs w:val="26"/>
        </w:rPr>
        <w:t>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w:t>
      </w:r>
    </w:p>
    <w:p w:rsidR="00A851AA" w:rsidRPr="009D5E36" w:rsidRDefault="00A851AA" w:rsidP="00503978">
      <w:pPr>
        <w:widowControl w:val="0"/>
        <w:numPr>
          <w:ilvl w:val="0"/>
          <w:numId w:val="47"/>
        </w:numPr>
        <w:shd w:val="clear" w:color="auto" w:fill="FFFFFF"/>
        <w:tabs>
          <w:tab w:val="left" w:pos="888"/>
        </w:tabs>
        <w:suppressAutoHyphens w:val="0"/>
        <w:autoSpaceDE w:val="0"/>
        <w:autoSpaceDN w:val="0"/>
        <w:adjustRightInd w:val="0"/>
        <w:spacing w:after="0" w:line="240" w:lineRule="auto"/>
        <w:ind w:left="182" w:right="5"/>
        <w:jc w:val="both"/>
        <w:rPr>
          <w:rFonts w:ascii="Times New Roman" w:hAnsi="Times New Roman" w:cs="Times New Roman"/>
          <w:spacing w:val="-2"/>
          <w:sz w:val="26"/>
          <w:szCs w:val="26"/>
        </w:rPr>
      </w:pPr>
      <w:r w:rsidRPr="009D5E36">
        <w:rPr>
          <w:rFonts w:ascii="Times New Roman" w:hAnsi="Times New Roman" w:cs="Times New Roman"/>
          <w:sz w:val="26"/>
          <w:szCs w:val="26"/>
        </w:rPr>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A851AA" w:rsidRPr="009D5E36" w:rsidRDefault="00A851AA" w:rsidP="00503978">
      <w:pPr>
        <w:shd w:val="clear" w:color="auto" w:fill="FFFFFF"/>
        <w:spacing w:after="0" w:line="240" w:lineRule="auto"/>
        <w:ind w:right="10" w:firstLine="888"/>
        <w:jc w:val="both"/>
        <w:rPr>
          <w:sz w:val="26"/>
          <w:szCs w:val="26"/>
        </w:rPr>
      </w:pPr>
      <w:r w:rsidRPr="009D5E36">
        <w:rPr>
          <w:rFonts w:ascii="Times New Roman" w:hAnsi="Times New Roman" w:cs="Times New Roman"/>
          <w:sz w:val="26"/>
          <w:szCs w:val="26"/>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851AA" w:rsidRPr="009D5E36" w:rsidRDefault="00A851AA" w:rsidP="00503978">
      <w:pPr>
        <w:shd w:val="clear" w:color="auto" w:fill="FFFFFF"/>
        <w:spacing w:after="0" w:line="240" w:lineRule="auto"/>
        <w:ind w:firstLine="888"/>
        <w:jc w:val="both"/>
        <w:rPr>
          <w:sz w:val="26"/>
          <w:szCs w:val="26"/>
        </w:rPr>
      </w:pPr>
      <w:r w:rsidRPr="009D5E36">
        <w:rPr>
          <w:rFonts w:ascii="Times New Roman" w:hAnsi="Times New Roman" w:cs="Times New Roman"/>
          <w:sz w:val="26"/>
          <w:szCs w:val="26"/>
        </w:rPr>
        <w:t>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A851AA" w:rsidRPr="009D5E36" w:rsidRDefault="00A851AA" w:rsidP="00503978">
      <w:pPr>
        <w:shd w:val="clear" w:color="auto" w:fill="FFFFFF"/>
        <w:spacing w:after="0" w:line="240" w:lineRule="auto"/>
        <w:ind w:right="10" w:firstLine="888"/>
        <w:jc w:val="both"/>
        <w:rPr>
          <w:sz w:val="26"/>
          <w:szCs w:val="26"/>
        </w:rPr>
      </w:pPr>
      <w:r w:rsidRPr="009D5E36">
        <w:rPr>
          <w:rFonts w:ascii="Times New Roman" w:hAnsi="Times New Roman" w:cs="Times New Roman"/>
          <w:sz w:val="26"/>
          <w:szCs w:val="26"/>
        </w:rPr>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A851AA" w:rsidRPr="009D5E36" w:rsidRDefault="00A851AA" w:rsidP="00503978">
      <w:pPr>
        <w:shd w:val="clear" w:color="auto" w:fill="FFFFFF"/>
        <w:tabs>
          <w:tab w:val="left" w:pos="888"/>
        </w:tabs>
        <w:spacing w:after="0" w:line="240" w:lineRule="auto"/>
        <w:ind w:firstLine="634"/>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r>
      <w:r w:rsidRPr="009D5E36">
        <w:rPr>
          <w:rFonts w:ascii="Times New Roman" w:hAnsi="Times New Roman" w:cs="Times New Roman"/>
          <w:spacing w:val="-8"/>
          <w:sz w:val="26"/>
          <w:szCs w:val="26"/>
        </w:rPr>
        <w:t xml:space="preserve">проведение  индивидуальной  работы   с  учащимися  и    их  родителями:  тематические </w:t>
      </w:r>
      <w:r w:rsidRPr="009D5E36">
        <w:rPr>
          <w:rFonts w:ascii="Times New Roman" w:hAnsi="Times New Roman" w:cs="Times New Roman"/>
          <w:sz w:val="26"/>
          <w:szCs w:val="26"/>
        </w:rPr>
        <w:t>беседы, посещение семей, подготовка рекомендаций, характеристик на ТПМПК;</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проведение малых педагогических советов, административных советов;</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ведение карт наблюдений динамики учебных навыков;</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pacing w:val="-1"/>
          <w:sz w:val="26"/>
          <w:szCs w:val="26"/>
        </w:rPr>
        <w:t>посещение, взаимопосещение уроков, анализ уроков с точки зрения здоровьесбережения;</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разработка методических рекомендаций учителю;</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анкетирование учащихся, диагностика;</w:t>
      </w:r>
    </w:p>
    <w:p w:rsidR="00A851AA" w:rsidRPr="009D5E36" w:rsidRDefault="00A851AA" w:rsidP="00503978">
      <w:pPr>
        <w:widowControl w:val="0"/>
        <w:numPr>
          <w:ilvl w:val="0"/>
          <w:numId w:val="49"/>
        </w:numPr>
        <w:shd w:val="clear" w:color="auto" w:fill="FFFFFF"/>
        <w:tabs>
          <w:tab w:val="left" w:pos="888"/>
        </w:tabs>
        <w:suppressAutoHyphens w:val="0"/>
        <w:autoSpaceDE w:val="0"/>
        <w:autoSpaceDN w:val="0"/>
        <w:adjustRightInd w:val="0"/>
        <w:spacing w:after="0" w:line="240" w:lineRule="auto"/>
        <w:ind w:left="182" w:right="1248" w:firstLine="451"/>
        <w:jc w:val="both"/>
        <w:rPr>
          <w:rFonts w:ascii="Times New Roman" w:hAnsi="Times New Roman" w:cs="Times New Roman"/>
          <w:sz w:val="26"/>
          <w:szCs w:val="26"/>
        </w:rPr>
      </w:pPr>
      <w:r w:rsidRPr="009D5E36">
        <w:rPr>
          <w:rFonts w:ascii="Times New Roman" w:hAnsi="Times New Roman" w:cs="Times New Roman"/>
          <w:spacing w:val="-1"/>
          <w:sz w:val="26"/>
          <w:szCs w:val="26"/>
        </w:rPr>
        <w:t xml:space="preserve">обследование школьников по запросу родителей (законных представителей); </w:t>
      </w:r>
      <w:r w:rsidRPr="009D5E36">
        <w:rPr>
          <w:rFonts w:ascii="Times New Roman" w:hAnsi="Times New Roman" w:cs="Times New Roman"/>
          <w:sz w:val="26"/>
          <w:szCs w:val="26"/>
        </w:rPr>
        <w:t>Содержание и формы работы</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наблюдение за учениками во время учебной и внеурочной деятельности (ежедневно);</w:t>
      </w:r>
    </w:p>
    <w:p w:rsidR="00A851AA" w:rsidRPr="009D5E36" w:rsidRDefault="00A851AA" w:rsidP="00503978">
      <w:pPr>
        <w:widowControl w:val="0"/>
        <w:numPr>
          <w:ilvl w:val="0"/>
          <w:numId w:val="48"/>
        </w:numPr>
        <w:shd w:val="clear" w:color="auto" w:fill="FFFFFF"/>
        <w:tabs>
          <w:tab w:val="left" w:pos="888"/>
        </w:tabs>
        <w:suppressAutoHyphens w:val="0"/>
        <w:autoSpaceDE w:val="0"/>
        <w:autoSpaceDN w:val="0"/>
        <w:adjustRightInd w:val="0"/>
        <w:spacing w:after="0" w:line="240" w:lineRule="auto"/>
        <w:ind w:left="994" w:right="611" w:hanging="285"/>
        <w:jc w:val="both"/>
        <w:rPr>
          <w:sz w:val="26"/>
          <w:szCs w:val="26"/>
        </w:rPr>
      </w:pPr>
      <w:r w:rsidRPr="009D5E36">
        <w:rPr>
          <w:rFonts w:ascii="Times New Roman" w:hAnsi="Times New Roman" w:cs="Times New Roman"/>
          <w:spacing w:val="-5"/>
          <w:sz w:val="26"/>
          <w:szCs w:val="26"/>
        </w:rPr>
        <w:t xml:space="preserve">поддержание   постоянной   связи    с   учителями-предметниками,   школьным психологом, </w:t>
      </w:r>
      <w:r w:rsidRPr="009D5E36">
        <w:rPr>
          <w:rFonts w:ascii="Times New Roman" w:hAnsi="Times New Roman" w:cs="Times New Roman"/>
          <w:sz w:val="26"/>
          <w:szCs w:val="26"/>
        </w:rPr>
        <w:t>медицинским работником, администрацией школы, родителями;</w:t>
      </w:r>
    </w:p>
    <w:p w:rsidR="00A851AA" w:rsidRPr="009D5E36" w:rsidRDefault="00A851AA" w:rsidP="00503978">
      <w:pPr>
        <w:shd w:val="clear" w:color="auto" w:fill="FFFFFF"/>
        <w:tabs>
          <w:tab w:val="left" w:pos="888"/>
        </w:tabs>
        <w:spacing w:after="0" w:line="240" w:lineRule="auto"/>
        <w:ind w:right="470" w:firstLine="634"/>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r>
      <w:r w:rsidRPr="009D5E36">
        <w:rPr>
          <w:rFonts w:ascii="Times New Roman" w:hAnsi="Times New Roman" w:cs="Times New Roman"/>
          <w:spacing w:val="-7"/>
          <w:sz w:val="26"/>
          <w:szCs w:val="26"/>
        </w:rPr>
        <w:t xml:space="preserve">составление   психолого-педагогической   характеристики   учащегося   с   ОВЗ   при   помощи </w:t>
      </w:r>
      <w:r w:rsidRPr="009D5E36">
        <w:rPr>
          <w:rFonts w:ascii="Times New Roman" w:hAnsi="Times New Roman" w:cs="Times New Roman"/>
          <w:sz w:val="26"/>
          <w:szCs w:val="26"/>
        </w:rPr>
        <w:t>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A851AA" w:rsidRPr="009D5E36" w:rsidRDefault="00A851AA" w:rsidP="00A851AA">
      <w:pPr>
        <w:shd w:val="clear" w:color="auto" w:fill="FFFFFF"/>
        <w:tabs>
          <w:tab w:val="left" w:pos="888"/>
        </w:tabs>
        <w:spacing w:line="274" w:lineRule="exact"/>
        <w:ind w:left="142" w:right="470" w:firstLine="492"/>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r>
      <w:r w:rsidRPr="009D5E36">
        <w:rPr>
          <w:rFonts w:ascii="Times New Roman" w:hAnsi="Times New Roman" w:cs="Times New Roman"/>
          <w:spacing w:val="-10"/>
          <w:sz w:val="26"/>
          <w:szCs w:val="26"/>
        </w:rPr>
        <w:t xml:space="preserve">составление  индивидуального  маршрута сопровождения учащегося (вместе с </w:t>
      </w:r>
      <w:r w:rsidRPr="009D5E36">
        <w:rPr>
          <w:rFonts w:ascii="Times New Roman" w:hAnsi="Times New Roman" w:cs="Times New Roman"/>
          <w:sz w:val="26"/>
          <w:szCs w:val="26"/>
        </w:rPr>
        <w:t>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851AA" w:rsidRPr="009D5E36" w:rsidRDefault="00A851AA" w:rsidP="004C4CD8">
      <w:pPr>
        <w:widowControl w:val="0"/>
        <w:numPr>
          <w:ilvl w:val="0"/>
          <w:numId w:val="48"/>
        </w:numPr>
        <w:shd w:val="clear" w:color="auto" w:fill="FFFFFF"/>
        <w:tabs>
          <w:tab w:val="left" w:pos="888"/>
        </w:tabs>
        <w:suppressAutoHyphens w:val="0"/>
        <w:autoSpaceDE w:val="0"/>
        <w:autoSpaceDN w:val="0"/>
        <w:adjustRightInd w:val="0"/>
        <w:spacing w:after="0" w:line="274" w:lineRule="exact"/>
        <w:ind w:left="634"/>
        <w:rPr>
          <w:rFonts w:ascii="Times New Roman" w:hAnsi="Times New Roman" w:cs="Times New Roman"/>
          <w:sz w:val="26"/>
          <w:szCs w:val="26"/>
        </w:rPr>
      </w:pPr>
      <w:r w:rsidRPr="009D5E36">
        <w:rPr>
          <w:rFonts w:ascii="Times New Roman" w:hAnsi="Times New Roman" w:cs="Times New Roman"/>
          <w:sz w:val="26"/>
          <w:szCs w:val="26"/>
        </w:rPr>
        <w:t>контроль успеваемости и поведения учащихся в классе;</w:t>
      </w:r>
    </w:p>
    <w:p w:rsidR="00A851AA" w:rsidRPr="009D5E36" w:rsidRDefault="00A851AA" w:rsidP="004C4CD8">
      <w:pPr>
        <w:widowControl w:val="0"/>
        <w:numPr>
          <w:ilvl w:val="0"/>
          <w:numId w:val="48"/>
        </w:numPr>
        <w:shd w:val="clear" w:color="auto" w:fill="FFFFFF"/>
        <w:tabs>
          <w:tab w:val="left" w:pos="709"/>
        </w:tabs>
        <w:suppressAutoHyphens w:val="0"/>
        <w:autoSpaceDE w:val="0"/>
        <w:autoSpaceDN w:val="0"/>
        <w:adjustRightInd w:val="0"/>
        <w:spacing w:after="0" w:line="274" w:lineRule="exact"/>
        <w:ind w:left="142" w:firstLine="567"/>
        <w:rPr>
          <w:sz w:val="26"/>
          <w:szCs w:val="26"/>
        </w:rPr>
      </w:pPr>
      <w:r w:rsidRPr="009D5E36">
        <w:rPr>
          <w:rFonts w:ascii="Times New Roman" w:hAnsi="Times New Roman" w:cs="Times New Roman"/>
          <w:spacing w:val="-4"/>
          <w:sz w:val="26"/>
          <w:szCs w:val="26"/>
        </w:rPr>
        <w:t xml:space="preserve">формирование  такого  микроклимата  в  классе,  который   способствовал  бы  тому,  чтобы </w:t>
      </w:r>
      <w:r w:rsidRPr="009D5E36">
        <w:rPr>
          <w:rFonts w:ascii="Times New Roman" w:hAnsi="Times New Roman" w:cs="Times New Roman"/>
          <w:sz w:val="26"/>
          <w:szCs w:val="26"/>
        </w:rPr>
        <w:t>каждый учащийся с ОВЗ чувствовал себя комфортно;</w:t>
      </w:r>
    </w:p>
    <w:p w:rsidR="00A851AA" w:rsidRPr="009D5E36" w:rsidRDefault="00A851AA" w:rsidP="00A851AA">
      <w:pPr>
        <w:shd w:val="clear" w:color="auto" w:fill="FFFFFF"/>
        <w:tabs>
          <w:tab w:val="left" w:pos="888"/>
        </w:tabs>
        <w:spacing w:line="274" w:lineRule="exact"/>
        <w:ind w:left="634"/>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t>ведение документации (психолого-педагогические дневники наблюдения за учащимися</w:t>
      </w:r>
    </w:p>
    <w:p w:rsidR="00A851AA" w:rsidRPr="009D5E36" w:rsidRDefault="00A851AA" w:rsidP="00A851AA">
      <w:pPr>
        <w:shd w:val="clear" w:color="auto" w:fill="FFFFFF"/>
        <w:spacing w:line="274" w:lineRule="exact"/>
        <w:rPr>
          <w:sz w:val="26"/>
          <w:szCs w:val="26"/>
        </w:rPr>
      </w:pPr>
      <w:r w:rsidRPr="009D5E36">
        <w:rPr>
          <w:rFonts w:ascii="Times New Roman" w:hAnsi="Times New Roman" w:cs="Times New Roman"/>
          <w:sz w:val="26"/>
          <w:szCs w:val="26"/>
        </w:rPr>
        <w:t>и др.);</w:t>
      </w:r>
    </w:p>
    <w:p w:rsidR="00A851AA" w:rsidRPr="009D5E36" w:rsidRDefault="00A851AA" w:rsidP="00283441">
      <w:pPr>
        <w:shd w:val="clear" w:color="auto" w:fill="FFFFFF"/>
        <w:tabs>
          <w:tab w:val="left" w:pos="888"/>
        </w:tabs>
        <w:spacing w:after="0" w:line="240" w:lineRule="auto"/>
        <w:ind w:firstLine="634"/>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r>
      <w:r w:rsidRPr="009D5E36">
        <w:rPr>
          <w:rFonts w:ascii="Times New Roman" w:hAnsi="Times New Roman" w:cs="Times New Roman"/>
          <w:spacing w:val="-8"/>
          <w:sz w:val="26"/>
          <w:szCs w:val="26"/>
        </w:rPr>
        <w:t xml:space="preserve">организация  внеурочной   деятельности, направленной   на   развитие  познавательных </w:t>
      </w:r>
      <w:r w:rsidRPr="009D5E36">
        <w:rPr>
          <w:rFonts w:ascii="Times New Roman" w:hAnsi="Times New Roman" w:cs="Times New Roman"/>
          <w:sz w:val="26"/>
          <w:szCs w:val="26"/>
        </w:rPr>
        <w:t xml:space="preserve">интересов учащихся, их общее развитие. </w:t>
      </w:r>
      <w:r w:rsidRPr="009D5E36">
        <w:rPr>
          <w:rFonts w:ascii="Times New Roman" w:hAnsi="Times New Roman" w:cs="Times New Roman"/>
          <w:spacing w:val="-1"/>
          <w:sz w:val="26"/>
          <w:szCs w:val="26"/>
        </w:rPr>
        <w:t>Для повышения качества коррекционной работы необходимо выполнение следующих условий:</w:t>
      </w:r>
    </w:p>
    <w:p w:rsidR="00A851AA" w:rsidRPr="009D5E36" w:rsidRDefault="00A851AA" w:rsidP="004C4CD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формирование УУД на всех этапах учебного процесса;</w:t>
      </w:r>
    </w:p>
    <w:p w:rsidR="00A851AA" w:rsidRPr="009D5E36" w:rsidRDefault="00A851AA" w:rsidP="004C4CD8">
      <w:pPr>
        <w:widowControl w:val="0"/>
        <w:numPr>
          <w:ilvl w:val="0"/>
          <w:numId w:val="48"/>
        </w:numPr>
        <w:shd w:val="clear" w:color="auto" w:fill="FFFFFF"/>
        <w:tabs>
          <w:tab w:val="left" w:pos="0"/>
        </w:tabs>
        <w:suppressAutoHyphens w:val="0"/>
        <w:autoSpaceDE w:val="0"/>
        <w:autoSpaceDN w:val="0"/>
        <w:adjustRightInd w:val="0"/>
        <w:spacing w:after="0" w:line="240" w:lineRule="auto"/>
        <w:ind w:firstLine="709"/>
        <w:jc w:val="both"/>
        <w:rPr>
          <w:sz w:val="26"/>
          <w:szCs w:val="26"/>
        </w:rPr>
      </w:pPr>
      <w:r w:rsidRPr="009D5E36">
        <w:rPr>
          <w:rFonts w:ascii="Times New Roman" w:hAnsi="Times New Roman" w:cs="Times New Roman"/>
          <w:spacing w:val="-5"/>
          <w:sz w:val="26"/>
          <w:szCs w:val="26"/>
        </w:rPr>
        <w:t xml:space="preserve">обучение детей (в  процессе  формирования  представлений)   выявлению   характерных, </w:t>
      </w:r>
      <w:r w:rsidRPr="009D5E36">
        <w:rPr>
          <w:rFonts w:ascii="Times New Roman" w:hAnsi="Times New Roman" w:cs="Times New Roman"/>
          <w:sz w:val="26"/>
          <w:szCs w:val="26"/>
        </w:rPr>
        <w:t>существенных признаков предметов, развитие умений сравнивать, сопоставлять;</w:t>
      </w:r>
    </w:p>
    <w:p w:rsidR="00A851AA" w:rsidRPr="009D5E36" w:rsidRDefault="00A851AA" w:rsidP="00283441">
      <w:pPr>
        <w:shd w:val="clear" w:color="auto" w:fill="FFFFFF"/>
        <w:tabs>
          <w:tab w:val="left" w:pos="888"/>
        </w:tabs>
        <w:spacing w:after="0" w:line="240" w:lineRule="auto"/>
        <w:ind w:left="634"/>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t>побуждение к речевой деятельности, осуществление контроля за речевой деятельностью</w:t>
      </w:r>
    </w:p>
    <w:p w:rsidR="00A851AA" w:rsidRPr="009D5E36" w:rsidRDefault="00A851AA" w:rsidP="00283441">
      <w:pPr>
        <w:shd w:val="clear" w:color="auto" w:fill="FFFFFF"/>
        <w:spacing w:after="0" w:line="240" w:lineRule="auto"/>
        <w:jc w:val="both"/>
        <w:rPr>
          <w:sz w:val="26"/>
          <w:szCs w:val="26"/>
        </w:rPr>
      </w:pPr>
      <w:r w:rsidRPr="009D5E36">
        <w:rPr>
          <w:rFonts w:ascii="Times New Roman" w:hAnsi="Times New Roman" w:cs="Times New Roman"/>
          <w:sz w:val="26"/>
          <w:szCs w:val="26"/>
        </w:rPr>
        <w:t>детей;</w:t>
      </w:r>
    </w:p>
    <w:p w:rsidR="00A851AA" w:rsidRPr="009D5E36" w:rsidRDefault="00A851AA" w:rsidP="00283441">
      <w:pPr>
        <w:shd w:val="clear" w:color="auto" w:fill="FFFFFF"/>
        <w:tabs>
          <w:tab w:val="left" w:pos="888"/>
        </w:tabs>
        <w:spacing w:after="0" w:line="240" w:lineRule="auto"/>
        <w:ind w:firstLine="634"/>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r>
      <w:r w:rsidRPr="009D5E36">
        <w:rPr>
          <w:rFonts w:ascii="Times New Roman" w:hAnsi="Times New Roman" w:cs="Times New Roman"/>
          <w:spacing w:val="-11"/>
          <w:sz w:val="26"/>
          <w:szCs w:val="26"/>
        </w:rPr>
        <w:t xml:space="preserve">установление взаимосвязи между воспринимаемым предметом, его     словесным </w:t>
      </w:r>
      <w:r w:rsidRPr="009D5E36">
        <w:rPr>
          <w:rFonts w:ascii="Times New Roman" w:hAnsi="Times New Roman" w:cs="Times New Roman"/>
          <w:sz w:val="26"/>
          <w:szCs w:val="26"/>
        </w:rPr>
        <w:t>обозначением и практическим действием;</w:t>
      </w:r>
    </w:p>
    <w:p w:rsidR="00A851AA" w:rsidRPr="009D5E36" w:rsidRDefault="00A851AA" w:rsidP="00283441">
      <w:pPr>
        <w:shd w:val="clear" w:color="auto" w:fill="FFFFFF"/>
        <w:tabs>
          <w:tab w:val="left" w:pos="888"/>
        </w:tabs>
        <w:spacing w:after="0" w:line="240" w:lineRule="auto"/>
        <w:ind w:firstLine="634"/>
        <w:jc w:val="both"/>
        <w:rPr>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r>
      <w:r w:rsidRPr="009D5E36">
        <w:rPr>
          <w:rFonts w:ascii="Times New Roman" w:hAnsi="Times New Roman" w:cs="Times New Roman"/>
          <w:spacing w:val="-9"/>
          <w:sz w:val="26"/>
          <w:szCs w:val="26"/>
        </w:rPr>
        <w:t xml:space="preserve">использование более медленного  темпа  обучения, многократного возвращения     к </w:t>
      </w:r>
      <w:r w:rsidRPr="009D5E36">
        <w:rPr>
          <w:rFonts w:ascii="Times New Roman" w:hAnsi="Times New Roman" w:cs="Times New Roman"/>
          <w:sz w:val="26"/>
          <w:szCs w:val="26"/>
        </w:rPr>
        <w:t>изученному материалу;</w:t>
      </w:r>
    </w:p>
    <w:p w:rsidR="00A851AA" w:rsidRPr="009D5E36" w:rsidRDefault="00A851AA" w:rsidP="004C4CD8">
      <w:pPr>
        <w:widowControl w:val="0"/>
        <w:numPr>
          <w:ilvl w:val="0"/>
          <w:numId w:val="48"/>
        </w:numPr>
        <w:shd w:val="clear" w:color="auto" w:fill="FFFFFF"/>
        <w:tabs>
          <w:tab w:val="left" w:pos="888"/>
        </w:tabs>
        <w:suppressAutoHyphens w:val="0"/>
        <w:autoSpaceDE w:val="0"/>
        <w:autoSpaceDN w:val="0"/>
        <w:adjustRightInd w:val="0"/>
        <w:spacing w:after="0" w:line="240" w:lineRule="auto"/>
        <w:ind w:left="634"/>
        <w:jc w:val="both"/>
        <w:rPr>
          <w:rFonts w:ascii="Times New Roman" w:hAnsi="Times New Roman" w:cs="Times New Roman"/>
          <w:sz w:val="26"/>
          <w:szCs w:val="26"/>
        </w:rPr>
      </w:pPr>
      <w:r w:rsidRPr="009D5E36">
        <w:rPr>
          <w:rFonts w:ascii="Times New Roman" w:hAnsi="Times New Roman" w:cs="Times New Roman"/>
          <w:sz w:val="26"/>
          <w:szCs w:val="26"/>
        </w:rPr>
        <w:t>максимальное использование сохранных анализаторов ребенка;</w:t>
      </w:r>
    </w:p>
    <w:p w:rsidR="00A851AA" w:rsidRPr="009D5E36" w:rsidRDefault="00A851AA" w:rsidP="004C4CD8">
      <w:pPr>
        <w:widowControl w:val="0"/>
        <w:numPr>
          <w:ilvl w:val="0"/>
          <w:numId w:val="48"/>
        </w:numPr>
        <w:shd w:val="clear" w:color="auto" w:fill="FFFFFF"/>
        <w:tabs>
          <w:tab w:val="left" w:pos="0"/>
        </w:tabs>
        <w:suppressAutoHyphens w:val="0"/>
        <w:autoSpaceDE w:val="0"/>
        <w:autoSpaceDN w:val="0"/>
        <w:adjustRightInd w:val="0"/>
        <w:spacing w:after="0" w:line="240" w:lineRule="auto"/>
        <w:ind w:firstLine="709"/>
        <w:jc w:val="both"/>
        <w:rPr>
          <w:sz w:val="26"/>
          <w:szCs w:val="26"/>
        </w:rPr>
      </w:pPr>
      <w:r w:rsidRPr="009D5E36">
        <w:rPr>
          <w:rFonts w:ascii="Times New Roman" w:hAnsi="Times New Roman" w:cs="Times New Roman"/>
          <w:spacing w:val="-9"/>
          <w:sz w:val="26"/>
          <w:szCs w:val="26"/>
        </w:rPr>
        <w:t xml:space="preserve">разделение   деятельности  на   отдельные  составные  части,   элементы,   операции, </w:t>
      </w:r>
      <w:r w:rsidRPr="009D5E36">
        <w:rPr>
          <w:rFonts w:ascii="Times New Roman" w:hAnsi="Times New Roman" w:cs="Times New Roman"/>
          <w:sz w:val="26"/>
          <w:szCs w:val="26"/>
        </w:rPr>
        <w:t>позволяющее осмысливать их во внутреннем отношении друг к другу;</w:t>
      </w:r>
    </w:p>
    <w:p w:rsidR="00A851AA" w:rsidRPr="009D5E36" w:rsidRDefault="00A851AA" w:rsidP="00283441">
      <w:pPr>
        <w:shd w:val="clear" w:color="auto" w:fill="FFFFFF"/>
        <w:tabs>
          <w:tab w:val="left" w:pos="888"/>
        </w:tabs>
        <w:spacing w:after="0" w:line="240" w:lineRule="auto"/>
        <w:ind w:left="182" w:firstLine="451"/>
        <w:jc w:val="both"/>
        <w:rPr>
          <w:rFonts w:ascii="Times New Roman" w:hAnsi="Times New Roman" w:cs="Times New Roman"/>
          <w:sz w:val="26"/>
          <w:szCs w:val="26"/>
        </w:rPr>
      </w:pPr>
      <w:r w:rsidRPr="009D5E36">
        <w:rPr>
          <w:rFonts w:ascii="Times New Roman" w:hAnsi="Times New Roman" w:cs="Times New Roman"/>
          <w:sz w:val="26"/>
          <w:szCs w:val="26"/>
        </w:rPr>
        <w:t>•</w:t>
      </w:r>
      <w:r w:rsidRPr="009D5E36">
        <w:rPr>
          <w:rFonts w:ascii="Times New Roman" w:hAnsi="Times New Roman" w:cs="Times New Roman"/>
          <w:sz w:val="26"/>
          <w:szCs w:val="26"/>
        </w:rPr>
        <w:tab/>
        <w:t>использование упражнений, направленных на развитие внимания, памяти, восприятия.</w:t>
      </w:r>
    </w:p>
    <w:p w:rsidR="00A851AA" w:rsidRPr="009D5E36" w:rsidRDefault="00A851AA" w:rsidP="00A851AA">
      <w:pPr>
        <w:shd w:val="clear" w:color="auto" w:fill="FFFFFF"/>
        <w:tabs>
          <w:tab w:val="left" w:pos="888"/>
        </w:tabs>
        <w:spacing w:line="274" w:lineRule="exact"/>
        <w:ind w:firstLine="633"/>
        <w:jc w:val="both"/>
        <w:rPr>
          <w:sz w:val="26"/>
          <w:szCs w:val="26"/>
        </w:rPr>
      </w:pPr>
      <w:r w:rsidRPr="009D5E36">
        <w:rPr>
          <w:rFonts w:ascii="Times New Roman" w:hAnsi="Times New Roman" w:cs="Times New Roman"/>
          <w:spacing w:val="-9"/>
          <w:sz w:val="26"/>
          <w:szCs w:val="26"/>
        </w:rPr>
        <w:t>Организация  групповых  и  индивидуальных занятий, которые дополняют     коррекционно-</w:t>
      </w:r>
      <w:r w:rsidRPr="009D5E36">
        <w:rPr>
          <w:rFonts w:ascii="Times New Roman" w:hAnsi="Times New Roman" w:cs="Times New Roman"/>
          <w:spacing w:val="-3"/>
          <w:sz w:val="26"/>
          <w:szCs w:val="26"/>
        </w:rPr>
        <w:t xml:space="preserve">развивающую  работу  и  направлены  на  преодоление  специфических  трудностей  и  недостатков, </w:t>
      </w:r>
      <w:r w:rsidRPr="009D5E36">
        <w:rPr>
          <w:rFonts w:ascii="Times New Roman" w:hAnsi="Times New Roman" w:cs="Times New Roman"/>
          <w:sz w:val="26"/>
          <w:szCs w:val="26"/>
        </w:rPr>
        <w:t>характерных для учащихся с ЗПР.</w:t>
      </w:r>
    </w:p>
    <w:p w:rsidR="00A851AA" w:rsidRPr="009D5E36" w:rsidRDefault="00A851AA" w:rsidP="00621145">
      <w:pPr>
        <w:shd w:val="clear" w:color="auto" w:fill="FFFFFF"/>
        <w:spacing w:line="274" w:lineRule="exact"/>
        <w:ind w:left="182"/>
        <w:jc w:val="both"/>
        <w:rPr>
          <w:sz w:val="26"/>
          <w:szCs w:val="26"/>
        </w:rPr>
      </w:pPr>
      <w:r w:rsidRPr="009D5E36">
        <w:rPr>
          <w:rFonts w:ascii="Times New Roman" w:hAnsi="Times New Roman" w:cs="Times New Roman"/>
          <w:sz w:val="26"/>
          <w:szCs w:val="26"/>
        </w:rPr>
        <w:t>В содержание исследования ребенка педагогом-психологом входит следующее:</w:t>
      </w:r>
    </w:p>
    <w:p w:rsidR="00A851AA" w:rsidRPr="009D5E36" w:rsidRDefault="00621145" w:rsidP="00621145">
      <w:pPr>
        <w:shd w:val="clear" w:color="auto" w:fill="FFFFFF"/>
        <w:tabs>
          <w:tab w:val="left" w:pos="878"/>
        </w:tabs>
        <w:spacing w:line="274" w:lineRule="exact"/>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Изучение  истории развития ребенка.  Психолог методами анкетирования и бесед с</w:t>
      </w:r>
      <w:r w:rsidR="00283441" w:rsidRPr="009D5E36">
        <w:rPr>
          <w:rFonts w:ascii="Times New Roman" w:hAnsi="Times New Roman" w:cs="Times New Roman"/>
          <w:sz w:val="26"/>
          <w:szCs w:val="26"/>
        </w:rPr>
        <w:t xml:space="preserve"> </w:t>
      </w:r>
      <w:r w:rsidR="00A851AA" w:rsidRPr="009D5E36">
        <w:rPr>
          <w:rFonts w:ascii="Times New Roman" w:hAnsi="Times New Roman" w:cs="Times New Roman"/>
          <w:sz w:val="26"/>
          <w:szCs w:val="26"/>
        </w:rPr>
        <w:t xml:space="preserve">родителями выявляет обстоятельства, которые могли повлиять на развитие ребенка </w:t>
      </w:r>
      <w:r w:rsidR="00A851AA" w:rsidRPr="009D5E36">
        <w:rPr>
          <w:rFonts w:ascii="Times New Roman" w:hAnsi="Times New Roman" w:cs="Times New Roman"/>
          <w:spacing w:val="-1"/>
          <w:sz w:val="26"/>
          <w:szCs w:val="26"/>
        </w:rPr>
        <w:t xml:space="preserve">(внутриутробные поражения, родовые травмы, тяжелые заболевания в первые месяцы и </w:t>
      </w:r>
      <w:r w:rsidR="00A851AA" w:rsidRPr="009D5E36">
        <w:rPr>
          <w:rFonts w:ascii="Times New Roman" w:hAnsi="Times New Roman" w:cs="Times New Roman"/>
          <w:sz w:val="26"/>
          <w:szCs w:val="26"/>
        </w:rPr>
        <w:t xml:space="preserve">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w:t>
      </w:r>
      <w:r w:rsidR="00A851AA" w:rsidRPr="009D5E36">
        <w:rPr>
          <w:rFonts w:ascii="Times New Roman" w:hAnsi="Times New Roman" w:cs="Times New Roman"/>
          <w:spacing w:val="-1"/>
          <w:sz w:val="26"/>
          <w:szCs w:val="26"/>
        </w:rPr>
        <w:t>воспитания ребенка (чрезмерная опека, отсутствие внимания к нему и др.).</w:t>
      </w:r>
    </w:p>
    <w:p w:rsidR="00A851AA" w:rsidRPr="009D5E36" w:rsidRDefault="00621145" w:rsidP="00621145">
      <w:pPr>
        <w:widowControl w:val="0"/>
        <w:shd w:val="clear" w:color="auto" w:fill="FFFFFF"/>
        <w:tabs>
          <w:tab w:val="left" w:pos="878"/>
        </w:tabs>
        <w:suppressAutoHyphens w:val="0"/>
        <w:autoSpaceDE w:val="0"/>
        <w:autoSpaceDN w:val="0"/>
        <w:adjustRightInd w:val="0"/>
        <w:spacing w:after="0" w:line="274"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Изучение работ ребенка (тетради, рисунки, поделки и т. п.).</w:t>
      </w:r>
    </w:p>
    <w:p w:rsidR="00A851AA" w:rsidRPr="009D5E36" w:rsidRDefault="00621145" w:rsidP="00621145">
      <w:pPr>
        <w:widowControl w:val="0"/>
        <w:shd w:val="clear" w:color="auto" w:fill="FFFFFF"/>
        <w:tabs>
          <w:tab w:val="left" w:pos="878"/>
        </w:tabs>
        <w:suppressAutoHyphens w:val="0"/>
        <w:autoSpaceDE w:val="0"/>
        <w:autoSpaceDN w:val="0"/>
        <w:adjustRightInd w:val="0"/>
        <w:spacing w:before="5" w:after="0" w:line="274"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Обследование ребенка по окончании адаптационного периода проводится, если ребенок</w:t>
      </w:r>
    </w:p>
    <w:p w:rsidR="00A851AA" w:rsidRPr="009D5E36" w:rsidRDefault="00A851AA" w:rsidP="00A851AA">
      <w:pPr>
        <w:shd w:val="clear" w:color="auto" w:fill="FFFFFF"/>
        <w:spacing w:line="274" w:lineRule="exact"/>
        <w:ind w:right="5"/>
        <w:jc w:val="both"/>
        <w:rPr>
          <w:sz w:val="26"/>
          <w:szCs w:val="26"/>
        </w:rPr>
      </w:pPr>
      <w:r w:rsidRPr="009D5E36">
        <w:rPr>
          <w:rFonts w:ascii="Times New Roman" w:hAnsi="Times New Roman" w:cs="Times New Roman"/>
          <w:sz w:val="26"/>
          <w:szCs w:val="26"/>
        </w:rPr>
        <w:t xml:space="preserve">не справляется с программным материалом, где педагог-психолог использует следующие методики: просмотр письменных работ, моторные пробы, классификация, 4-лишний, последовательные картинки, тест Тулуз - Пьерона, кратковременная речевая память, </w:t>
      </w:r>
      <w:r w:rsidRPr="009D5E36">
        <w:rPr>
          <w:rFonts w:ascii="Times New Roman" w:hAnsi="Times New Roman" w:cs="Times New Roman"/>
          <w:spacing w:val="-1"/>
          <w:sz w:val="26"/>
          <w:szCs w:val="26"/>
        </w:rPr>
        <w:t xml:space="preserve">кратковременная зрительная память. Беседует с целью уточнения запаса представлений </w:t>
      </w:r>
      <w:r w:rsidRPr="009D5E36">
        <w:rPr>
          <w:rFonts w:ascii="Times New Roman" w:hAnsi="Times New Roman" w:cs="Times New Roman"/>
          <w:sz w:val="26"/>
          <w:szCs w:val="26"/>
        </w:rPr>
        <w:t xml:space="preserve">об окружающем мире, уровня развития речи. </w:t>
      </w:r>
    </w:p>
    <w:p w:rsidR="00A851AA" w:rsidRPr="009D5E36" w:rsidRDefault="00621145" w:rsidP="00621145">
      <w:pPr>
        <w:shd w:val="clear" w:color="auto" w:fill="FFFFFF"/>
        <w:tabs>
          <w:tab w:val="left" w:pos="878"/>
        </w:tabs>
        <w:spacing w:line="274" w:lineRule="exact"/>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Анализ  материалов  обследования.   Педагог-психолог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A851AA" w:rsidRPr="009D5E36" w:rsidRDefault="00621145" w:rsidP="00621145">
      <w:pPr>
        <w:widowControl w:val="0"/>
        <w:shd w:val="clear" w:color="auto" w:fill="FFFFFF"/>
        <w:tabs>
          <w:tab w:val="left" w:pos="878"/>
        </w:tabs>
        <w:suppressAutoHyphens w:val="0"/>
        <w:autoSpaceDE w:val="0"/>
        <w:autoSpaceDN w:val="0"/>
        <w:adjustRightInd w:val="0"/>
        <w:spacing w:after="0" w:line="274"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Выработка рекомендаций по обучению и воспитанию.</w:t>
      </w:r>
    </w:p>
    <w:p w:rsidR="00A851AA" w:rsidRPr="009D5E36" w:rsidRDefault="00621145" w:rsidP="00621145">
      <w:pPr>
        <w:widowControl w:val="0"/>
        <w:shd w:val="clear" w:color="auto" w:fill="FFFFFF"/>
        <w:tabs>
          <w:tab w:val="left" w:pos="878"/>
        </w:tabs>
        <w:suppressAutoHyphens w:val="0"/>
        <w:autoSpaceDE w:val="0"/>
        <w:autoSpaceDN w:val="0"/>
        <w:adjustRightInd w:val="0"/>
        <w:spacing w:after="0" w:line="274"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pacing w:val="-1"/>
          <w:sz w:val="26"/>
          <w:szCs w:val="26"/>
        </w:rPr>
        <w:t>Составление индивидуального образовательного маршрута.</w:t>
      </w:r>
    </w:p>
    <w:p w:rsidR="00A851AA" w:rsidRPr="009D5E36" w:rsidRDefault="00621145" w:rsidP="00621145">
      <w:pPr>
        <w:widowControl w:val="0"/>
        <w:shd w:val="clear" w:color="auto" w:fill="FFFFFF"/>
        <w:tabs>
          <w:tab w:val="left" w:pos="878"/>
        </w:tabs>
        <w:suppressAutoHyphens w:val="0"/>
        <w:autoSpaceDE w:val="0"/>
        <w:autoSpaceDN w:val="0"/>
        <w:adjustRightInd w:val="0"/>
        <w:spacing w:after="0" w:line="274"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В каждом конкретном случае определяются ведущие направления в работе с ребенком.</w:t>
      </w:r>
    </w:p>
    <w:p w:rsidR="00A851AA" w:rsidRPr="009D5E36" w:rsidRDefault="00A851AA" w:rsidP="00A851AA">
      <w:pPr>
        <w:shd w:val="clear" w:color="auto" w:fill="FFFFFF"/>
        <w:spacing w:line="274" w:lineRule="exact"/>
        <w:ind w:right="5" w:firstLine="634"/>
        <w:jc w:val="both"/>
        <w:rPr>
          <w:sz w:val="26"/>
          <w:szCs w:val="26"/>
        </w:rPr>
      </w:pPr>
      <w:r w:rsidRPr="009D5E36">
        <w:rPr>
          <w:rFonts w:ascii="Times New Roman" w:hAnsi="Times New Roman" w:cs="Times New Roman"/>
          <w:spacing w:val="-1"/>
          <w:sz w:val="26"/>
          <w:szCs w:val="26"/>
        </w:rPr>
        <w:t xml:space="preserve">Для одних детей на первый план выступает ликвидация пробелов в знаниях учебного </w:t>
      </w:r>
      <w:r w:rsidRPr="009D5E36">
        <w:rPr>
          <w:rFonts w:ascii="Times New Roman" w:hAnsi="Times New Roman" w:cs="Times New Roman"/>
          <w:sz w:val="26"/>
          <w:szCs w:val="26"/>
        </w:rPr>
        <w:t>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A851AA" w:rsidRPr="009D5E36" w:rsidRDefault="00A851AA" w:rsidP="00A851AA">
      <w:pPr>
        <w:shd w:val="clear" w:color="auto" w:fill="FFFFFF"/>
        <w:spacing w:line="274" w:lineRule="exact"/>
        <w:ind w:left="178"/>
        <w:jc w:val="both"/>
        <w:rPr>
          <w:sz w:val="26"/>
          <w:szCs w:val="26"/>
        </w:rPr>
      </w:pPr>
      <w:r w:rsidRPr="009D5E36">
        <w:rPr>
          <w:rFonts w:ascii="Times New Roman" w:hAnsi="Times New Roman" w:cs="Times New Roman"/>
          <w:b/>
          <w:bCs/>
          <w:sz w:val="26"/>
          <w:szCs w:val="26"/>
        </w:rPr>
        <w:t>2.</w:t>
      </w:r>
      <w:r w:rsidR="00621145">
        <w:rPr>
          <w:rFonts w:ascii="Times New Roman" w:hAnsi="Times New Roman" w:cs="Times New Roman"/>
          <w:b/>
          <w:bCs/>
          <w:sz w:val="26"/>
          <w:szCs w:val="26"/>
        </w:rPr>
        <w:t>2</w:t>
      </w:r>
      <w:r w:rsidRPr="009D5E36">
        <w:rPr>
          <w:rFonts w:ascii="Times New Roman" w:hAnsi="Times New Roman" w:cs="Times New Roman"/>
          <w:b/>
          <w:bCs/>
          <w:sz w:val="26"/>
          <w:szCs w:val="26"/>
        </w:rPr>
        <w:t>.6.</w:t>
      </w:r>
      <w:r w:rsidR="00283441" w:rsidRPr="009D5E36">
        <w:rPr>
          <w:rFonts w:ascii="Times New Roman" w:hAnsi="Times New Roman" w:cs="Times New Roman"/>
          <w:b/>
          <w:bCs/>
          <w:sz w:val="26"/>
          <w:szCs w:val="26"/>
        </w:rPr>
        <w:t xml:space="preserve"> </w:t>
      </w:r>
      <w:r w:rsidRPr="009D5E36">
        <w:rPr>
          <w:rFonts w:ascii="Times New Roman" w:hAnsi="Times New Roman" w:cs="Times New Roman"/>
          <w:b/>
          <w:bCs/>
          <w:sz w:val="26"/>
          <w:szCs w:val="26"/>
        </w:rPr>
        <w:t>Планируемые результаты коррекционной работы.</w:t>
      </w:r>
    </w:p>
    <w:p w:rsidR="00A851AA" w:rsidRPr="009D5E36" w:rsidRDefault="00A851AA" w:rsidP="009D5E36">
      <w:pPr>
        <w:shd w:val="clear" w:color="auto" w:fill="FFFFFF"/>
        <w:spacing w:after="0" w:line="240" w:lineRule="auto"/>
        <w:jc w:val="both"/>
        <w:rPr>
          <w:sz w:val="26"/>
          <w:szCs w:val="26"/>
        </w:rPr>
      </w:pPr>
      <w:r w:rsidRPr="009D5E36">
        <w:rPr>
          <w:rFonts w:ascii="Times New Roman" w:hAnsi="Times New Roman" w:cs="Times New Roman"/>
          <w:sz w:val="26"/>
          <w:szCs w:val="26"/>
        </w:rPr>
        <w:t xml:space="preserve">Специальные требования к результатам освоения программы коррекционной работы. Результатом коррекции развития обучающихся с ЗПР может считаться не столько успешное </w:t>
      </w:r>
      <w:r w:rsidRPr="009D5E36">
        <w:rPr>
          <w:rFonts w:ascii="Times New Roman" w:hAnsi="Times New Roman" w:cs="Times New Roman"/>
          <w:spacing w:val="-1"/>
          <w:sz w:val="26"/>
          <w:szCs w:val="26"/>
        </w:rPr>
        <w:t>освоение ими АООП НОО, сколько освоение жизненно значимых компетенций:</w:t>
      </w:r>
    </w:p>
    <w:p w:rsidR="00A851AA" w:rsidRPr="009D5E36" w:rsidRDefault="00A851AA" w:rsidP="009D5E36">
      <w:pPr>
        <w:shd w:val="clear" w:color="auto" w:fill="FFFFFF"/>
        <w:spacing w:after="0" w:line="240" w:lineRule="auto"/>
        <w:ind w:right="14" w:firstLine="883"/>
        <w:jc w:val="both"/>
        <w:rPr>
          <w:sz w:val="26"/>
          <w:szCs w:val="26"/>
        </w:rPr>
      </w:pPr>
      <w:r w:rsidRPr="009D5E36">
        <w:rPr>
          <w:rFonts w:ascii="Times New Roman" w:hAnsi="Times New Roman" w:cs="Times New Roman"/>
          <w:sz w:val="26"/>
          <w:szCs w:val="26"/>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283441" w:rsidRPr="009D5E36" w:rsidRDefault="00A851AA" w:rsidP="00621145">
      <w:pPr>
        <w:shd w:val="clear" w:color="auto" w:fill="FFFFFF"/>
        <w:spacing w:after="0" w:line="240" w:lineRule="auto"/>
        <w:ind w:right="442"/>
        <w:jc w:val="both"/>
        <w:rPr>
          <w:rFonts w:ascii="Times New Roman" w:hAnsi="Times New Roman" w:cs="Times New Roman"/>
          <w:spacing w:val="-1"/>
          <w:sz w:val="26"/>
          <w:szCs w:val="26"/>
        </w:rPr>
      </w:pPr>
      <w:r w:rsidRPr="009D5E36">
        <w:rPr>
          <w:rFonts w:ascii="Times New Roman" w:hAnsi="Times New Roman" w:cs="Times New Roman"/>
          <w:spacing w:val="-1"/>
          <w:sz w:val="26"/>
          <w:szCs w:val="26"/>
        </w:rPr>
        <w:t>-</w:t>
      </w:r>
      <w:r w:rsidR="00621145">
        <w:rPr>
          <w:rFonts w:ascii="Times New Roman" w:hAnsi="Times New Roman" w:cs="Times New Roman"/>
          <w:spacing w:val="-1"/>
          <w:sz w:val="26"/>
          <w:szCs w:val="26"/>
        </w:rPr>
        <w:t xml:space="preserve"> </w:t>
      </w:r>
      <w:r w:rsidRPr="009D5E36">
        <w:rPr>
          <w:rFonts w:ascii="Times New Roman" w:hAnsi="Times New Roman" w:cs="Times New Roman"/>
          <w:spacing w:val="-1"/>
          <w:sz w:val="26"/>
          <w:szCs w:val="26"/>
        </w:rPr>
        <w:t xml:space="preserve">овладение социально-бытовыми умениями, используемыми в повседневной жизни; </w:t>
      </w:r>
    </w:p>
    <w:p w:rsidR="00A851AA" w:rsidRPr="009D5E36" w:rsidRDefault="00283441" w:rsidP="00621145">
      <w:pPr>
        <w:shd w:val="clear" w:color="auto" w:fill="FFFFFF"/>
        <w:spacing w:after="0" w:line="240" w:lineRule="auto"/>
        <w:ind w:right="442"/>
        <w:jc w:val="both"/>
        <w:rPr>
          <w:rFonts w:ascii="Times New Roman" w:hAnsi="Times New Roman" w:cs="Times New Roman"/>
          <w:sz w:val="26"/>
          <w:szCs w:val="26"/>
        </w:rPr>
      </w:pPr>
      <w:r w:rsidRPr="009D5E36">
        <w:rPr>
          <w:rFonts w:ascii="Times New Roman" w:hAnsi="Times New Roman" w:cs="Times New Roman"/>
          <w:spacing w:val="-1"/>
          <w:sz w:val="26"/>
          <w:szCs w:val="26"/>
        </w:rPr>
        <w:t xml:space="preserve">- </w:t>
      </w:r>
      <w:r w:rsidR="00A851AA" w:rsidRPr="009D5E36">
        <w:rPr>
          <w:rFonts w:ascii="Times New Roman" w:hAnsi="Times New Roman" w:cs="Times New Roman"/>
          <w:spacing w:val="-1"/>
          <w:sz w:val="26"/>
          <w:szCs w:val="26"/>
        </w:rPr>
        <w:t xml:space="preserve"> </w:t>
      </w:r>
      <w:r w:rsidR="00A851AA" w:rsidRPr="009D5E36">
        <w:rPr>
          <w:rFonts w:ascii="Times New Roman" w:hAnsi="Times New Roman" w:cs="Times New Roman"/>
          <w:sz w:val="26"/>
          <w:szCs w:val="26"/>
        </w:rPr>
        <w:t>овладение навыками коммуникации;</w:t>
      </w:r>
    </w:p>
    <w:p w:rsidR="00A851AA" w:rsidRPr="009D5E36" w:rsidRDefault="00621145" w:rsidP="00621145">
      <w:pPr>
        <w:shd w:val="clear" w:color="auto" w:fill="FFFFFF"/>
        <w:spacing w:after="0" w:line="240" w:lineRule="auto"/>
        <w:ind w:right="442"/>
        <w:jc w:val="both"/>
        <w:rPr>
          <w:sz w:val="26"/>
          <w:szCs w:val="26"/>
        </w:rPr>
      </w:pPr>
      <w:r>
        <w:rPr>
          <w:rFonts w:ascii="Times New Roman" w:hAnsi="Times New Roman" w:cs="Times New Roman"/>
          <w:sz w:val="26"/>
          <w:szCs w:val="26"/>
        </w:rPr>
        <w:t xml:space="preserve">- </w:t>
      </w:r>
      <w:r w:rsidR="00A851AA" w:rsidRPr="009D5E36">
        <w:rPr>
          <w:rFonts w:ascii="Times New Roman" w:hAnsi="Times New Roman" w:cs="Times New Roman"/>
          <w:sz w:val="26"/>
          <w:szCs w:val="26"/>
        </w:rPr>
        <w:t>дифференциация и осмысление картины мира и ее временно-пространственной организации;</w:t>
      </w:r>
    </w:p>
    <w:p w:rsidR="00A851AA" w:rsidRPr="009D5E36" w:rsidRDefault="00A851AA" w:rsidP="00621145">
      <w:pPr>
        <w:shd w:val="clear" w:color="auto" w:fill="FFFFFF"/>
        <w:spacing w:after="0" w:line="240" w:lineRule="auto"/>
        <w:ind w:right="14"/>
        <w:jc w:val="both"/>
        <w:rPr>
          <w:sz w:val="26"/>
          <w:szCs w:val="26"/>
        </w:rPr>
      </w:pPr>
      <w:r w:rsidRPr="009D5E36">
        <w:rPr>
          <w:rFonts w:ascii="Times New Roman" w:hAnsi="Times New Roman" w:cs="Times New Roman"/>
          <w:sz w:val="26"/>
          <w:szCs w:val="26"/>
        </w:rPr>
        <w:t>- осмысление своего социального окружения и освоение соответствующих возрасту системы ценностей и социальных ролей.</w:t>
      </w:r>
    </w:p>
    <w:p w:rsidR="009D5E36" w:rsidRPr="00621145" w:rsidRDefault="009D5E36" w:rsidP="00A851AA">
      <w:pPr>
        <w:shd w:val="clear" w:color="auto" w:fill="FFFFFF"/>
        <w:spacing w:line="278" w:lineRule="exact"/>
        <w:ind w:left="173"/>
        <w:jc w:val="center"/>
        <w:rPr>
          <w:rFonts w:ascii="Times New Roman" w:hAnsi="Times New Roman" w:cs="Times New Roman"/>
          <w:b/>
          <w:bCs/>
          <w:sz w:val="26"/>
          <w:szCs w:val="26"/>
        </w:rPr>
      </w:pPr>
    </w:p>
    <w:p w:rsidR="009D5E36" w:rsidRPr="00621145" w:rsidRDefault="009D5E36" w:rsidP="00A851AA">
      <w:pPr>
        <w:shd w:val="clear" w:color="auto" w:fill="FFFFFF"/>
        <w:spacing w:line="278" w:lineRule="exact"/>
        <w:ind w:left="173"/>
        <w:jc w:val="center"/>
        <w:rPr>
          <w:rFonts w:ascii="Times New Roman" w:hAnsi="Times New Roman" w:cs="Times New Roman"/>
          <w:b/>
          <w:bCs/>
          <w:sz w:val="26"/>
          <w:szCs w:val="26"/>
        </w:rPr>
      </w:pPr>
    </w:p>
    <w:p w:rsidR="009D5E36" w:rsidRDefault="009D5E36"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Default="00621145" w:rsidP="00621145">
      <w:pPr>
        <w:shd w:val="clear" w:color="auto" w:fill="FFFFFF"/>
        <w:spacing w:line="278" w:lineRule="exact"/>
        <w:rPr>
          <w:rFonts w:ascii="Times New Roman" w:hAnsi="Times New Roman" w:cs="Times New Roman"/>
          <w:b/>
          <w:bCs/>
          <w:sz w:val="26"/>
          <w:szCs w:val="26"/>
        </w:rPr>
      </w:pPr>
    </w:p>
    <w:p w:rsidR="00621145" w:rsidRPr="00621145" w:rsidRDefault="00621145" w:rsidP="00621145">
      <w:pPr>
        <w:shd w:val="clear" w:color="auto" w:fill="FFFFFF"/>
        <w:spacing w:line="278" w:lineRule="exact"/>
        <w:rPr>
          <w:rFonts w:ascii="Times New Roman" w:hAnsi="Times New Roman" w:cs="Times New Roman"/>
          <w:b/>
          <w:bCs/>
          <w:sz w:val="26"/>
          <w:szCs w:val="26"/>
        </w:rPr>
      </w:pPr>
    </w:p>
    <w:p w:rsidR="00A851AA" w:rsidRPr="009D5E36" w:rsidRDefault="00A851AA" w:rsidP="00A851AA">
      <w:pPr>
        <w:shd w:val="clear" w:color="auto" w:fill="FFFFFF"/>
        <w:spacing w:line="278" w:lineRule="exact"/>
        <w:ind w:left="173"/>
        <w:jc w:val="center"/>
        <w:rPr>
          <w:sz w:val="26"/>
          <w:szCs w:val="26"/>
        </w:rPr>
      </w:pPr>
      <w:r w:rsidRPr="009D5E36">
        <w:rPr>
          <w:rFonts w:ascii="Times New Roman" w:hAnsi="Times New Roman" w:cs="Times New Roman"/>
          <w:b/>
          <w:bCs/>
          <w:sz w:val="26"/>
          <w:szCs w:val="26"/>
        </w:rPr>
        <w:t>Требования к результатам формирования жизненной компетенции</w:t>
      </w:r>
    </w:p>
    <w:p w:rsidR="00A851AA" w:rsidRPr="009D5E36" w:rsidRDefault="00A851AA" w:rsidP="00A851AA">
      <w:pPr>
        <w:spacing w:after="274" w:line="1" w:lineRule="exact"/>
        <w:rPr>
          <w:rFonts w:ascii="Times New Roman" w:hAnsi="Times New Roman" w:cs="Times New Roman"/>
          <w:sz w:val="26"/>
          <w:szCs w:val="26"/>
        </w:rPr>
      </w:pPr>
    </w:p>
    <w:tbl>
      <w:tblPr>
        <w:tblW w:w="0" w:type="auto"/>
        <w:tblInd w:w="40" w:type="dxa"/>
        <w:tblLayout w:type="fixed"/>
        <w:tblCellMar>
          <w:left w:w="40" w:type="dxa"/>
          <w:right w:w="40" w:type="dxa"/>
        </w:tblCellMar>
        <w:tblLook w:val="0000"/>
      </w:tblPr>
      <w:tblGrid>
        <w:gridCol w:w="2977"/>
        <w:gridCol w:w="6292"/>
      </w:tblGrid>
      <w:tr w:rsidR="00A851AA" w:rsidRPr="009D5E36" w:rsidTr="00531F5C">
        <w:trPr>
          <w:trHeight w:hRule="exact" w:val="5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851AA" w:rsidRPr="00531F5C" w:rsidRDefault="00A851AA" w:rsidP="002C27D5">
            <w:pPr>
              <w:shd w:val="clear" w:color="auto" w:fill="FFFFFF"/>
              <w:spacing w:line="274" w:lineRule="exact"/>
              <w:ind w:left="365" w:right="365"/>
              <w:rPr>
                <w:sz w:val="24"/>
                <w:szCs w:val="24"/>
              </w:rPr>
            </w:pPr>
            <w:r w:rsidRPr="00531F5C">
              <w:rPr>
                <w:rFonts w:ascii="Times New Roman" w:hAnsi="Times New Roman" w:cs="Times New Roman"/>
                <w:b/>
                <w:bCs/>
                <w:spacing w:val="-2"/>
                <w:sz w:val="24"/>
                <w:szCs w:val="24"/>
              </w:rPr>
              <w:t xml:space="preserve">Жизненно значимые </w:t>
            </w:r>
            <w:r w:rsidRPr="00531F5C">
              <w:rPr>
                <w:rFonts w:ascii="Times New Roman" w:hAnsi="Times New Roman" w:cs="Times New Roman"/>
                <w:b/>
                <w:bCs/>
                <w:sz w:val="24"/>
                <w:szCs w:val="24"/>
              </w:rPr>
              <w:t>компетенции</w:t>
            </w:r>
          </w:p>
        </w:tc>
        <w:tc>
          <w:tcPr>
            <w:tcW w:w="6292" w:type="dxa"/>
            <w:tcBorders>
              <w:top w:val="single" w:sz="6" w:space="0" w:color="auto"/>
              <w:left w:val="single" w:sz="6" w:space="0" w:color="auto"/>
              <w:bottom w:val="single" w:sz="6" w:space="0" w:color="auto"/>
              <w:right w:val="single" w:sz="6" w:space="0" w:color="auto"/>
            </w:tcBorders>
            <w:shd w:val="clear" w:color="auto" w:fill="FFFFFF"/>
          </w:tcPr>
          <w:p w:rsidR="00A851AA" w:rsidRPr="00531F5C" w:rsidRDefault="00A851AA" w:rsidP="002C27D5">
            <w:pPr>
              <w:shd w:val="clear" w:color="auto" w:fill="FFFFFF"/>
              <w:ind w:left="1450"/>
              <w:rPr>
                <w:sz w:val="24"/>
                <w:szCs w:val="24"/>
              </w:rPr>
            </w:pPr>
            <w:r w:rsidRPr="00531F5C">
              <w:rPr>
                <w:rFonts w:ascii="Times New Roman" w:hAnsi="Times New Roman" w:cs="Times New Roman"/>
                <w:b/>
                <w:bCs/>
                <w:sz w:val="24"/>
                <w:szCs w:val="24"/>
              </w:rPr>
              <w:t>Требования к результатам</w:t>
            </w:r>
          </w:p>
        </w:tc>
      </w:tr>
      <w:tr w:rsidR="00A851AA" w:rsidRPr="009D5E36" w:rsidTr="00531F5C">
        <w:trPr>
          <w:trHeight w:hRule="exact" w:val="500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16"/>
                <w:sz w:val="24"/>
                <w:szCs w:val="24"/>
              </w:rPr>
              <w:t>Развити</w:t>
            </w:r>
            <w:r w:rsidR="00283441" w:rsidRPr="00531F5C">
              <w:rPr>
                <w:rFonts w:ascii="Times New Roman" w:hAnsi="Times New Roman" w:cs="Times New Roman"/>
                <w:spacing w:val="-16"/>
                <w:sz w:val="24"/>
                <w:szCs w:val="24"/>
              </w:rPr>
              <w:t>и</w:t>
            </w:r>
            <w:r w:rsidRPr="00531F5C">
              <w:rPr>
                <w:rFonts w:ascii="Times New Roman" w:hAnsi="Times New Roman" w:cs="Times New Roman"/>
                <w:spacing w:val="-16"/>
                <w:sz w:val="24"/>
                <w:szCs w:val="24"/>
              </w:rPr>
              <w:t xml:space="preserve"> адекватных </w:t>
            </w:r>
            <w:r w:rsidRPr="00531F5C">
              <w:rPr>
                <w:rFonts w:ascii="Times New Roman" w:hAnsi="Times New Roman" w:cs="Times New Roman"/>
                <w:spacing w:val="-20"/>
                <w:sz w:val="24"/>
                <w:szCs w:val="24"/>
              </w:rPr>
              <w:t xml:space="preserve">представлений        </w:t>
            </w:r>
            <w:r w:rsidR="00531F5C">
              <w:rPr>
                <w:rFonts w:ascii="Times New Roman" w:hAnsi="Times New Roman" w:cs="Times New Roman"/>
                <w:spacing w:val="-20"/>
                <w:sz w:val="24"/>
                <w:szCs w:val="24"/>
              </w:rPr>
              <w:t xml:space="preserve">                              </w:t>
            </w:r>
            <w:r w:rsidRPr="00531F5C">
              <w:rPr>
                <w:rFonts w:ascii="Times New Roman" w:hAnsi="Times New Roman" w:cs="Times New Roman"/>
                <w:spacing w:val="-20"/>
                <w:sz w:val="24"/>
                <w:szCs w:val="24"/>
              </w:rPr>
              <w:t>о</w:t>
            </w:r>
            <w:r w:rsidR="00283441" w:rsidRPr="00531F5C">
              <w:rPr>
                <w:rFonts w:ascii="Times New Roman" w:hAnsi="Times New Roman" w:cs="Times New Roman"/>
                <w:spacing w:val="-20"/>
                <w:sz w:val="24"/>
                <w:szCs w:val="24"/>
              </w:rPr>
              <w:t xml:space="preserve"> </w:t>
            </w:r>
            <w:r w:rsidRPr="00531F5C">
              <w:rPr>
                <w:rFonts w:ascii="Times New Roman" w:hAnsi="Times New Roman" w:cs="Times New Roman"/>
                <w:spacing w:val="-7"/>
                <w:sz w:val="24"/>
                <w:szCs w:val="24"/>
              </w:rPr>
              <w:t xml:space="preserve">собственных   возможностях </w:t>
            </w:r>
            <w:r w:rsidRPr="00531F5C">
              <w:rPr>
                <w:rFonts w:ascii="Times New Roman" w:hAnsi="Times New Roman" w:cs="Times New Roman"/>
                <w:spacing w:val="-6"/>
                <w:sz w:val="24"/>
                <w:szCs w:val="24"/>
              </w:rPr>
              <w:t xml:space="preserve">и   ограничениях, о насущно </w:t>
            </w:r>
            <w:r w:rsidRPr="00531F5C">
              <w:rPr>
                <w:rFonts w:ascii="Times New Roman" w:hAnsi="Times New Roman" w:cs="Times New Roman"/>
                <w:sz w:val="24"/>
                <w:szCs w:val="24"/>
              </w:rPr>
              <w:t xml:space="preserve">необходимом жизнеобеспечении, </w:t>
            </w:r>
            <w:r w:rsidRPr="00531F5C">
              <w:rPr>
                <w:rFonts w:ascii="Times New Roman" w:hAnsi="Times New Roman" w:cs="Times New Roman"/>
                <w:spacing w:val="-13"/>
                <w:sz w:val="24"/>
                <w:szCs w:val="24"/>
              </w:rPr>
              <w:t xml:space="preserve">способности  вступать в </w:t>
            </w:r>
            <w:r w:rsidRPr="00531F5C">
              <w:rPr>
                <w:rFonts w:ascii="Times New Roman" w:hAnsi="Times New Roman" w:cs="Times New Roman"/>
                <w:sz w:val="24"/>
                <w:szCs w:val="24"/>
              </w:rPr>
              <w:t xml:space="preserve">коммуникацию со </w:t>
            </w:r>
            <w:r w:rsidRPr="00531F5C">
              <w:rPr>
                <w:rFonts w:ascii="Times New Roman" w:hAnsi="Times New Roman" w:cs="Times New Roman"/>
                <w:spacing w:val="-12"/>
                <w:sz w:val="24"/>
                <w:szCs w:val="24"/>
              </w:rPr>
              <w:t xml:space="preserve">взрослыми по вопросам </w:t>
            </w:r>
            <w:r w:rsidRPr="00531F5C">
              <w:rPr>
                <w:rFonts w:ascii="Times New Roman" w:hAnsi="Times New Roman" w:cs="Times New Roman"/>
                <w:sz w:val="24"/>
                <w:szCs w:val="24"/>
              </w:rPr>
              <w:t xml:space="preserve">медицинского сопровождения и </w:t>
            </w:r>
            <w:r w:rsidRPr="00531F5C">
              <w:rPr>
                <w:rFonts w:ascii="Times New Roman" w:hAnsi="Times New Roman" w:cs="Times New Roman"/>
                <w:spacing w:val="-13"/>
                <w:sz w:val="24"/>
                <w:szCs w:val="24"/>
              </w:rPr>
              <w:t xml:space="preserve">созданию    специальных </w:t>
            </w:r>
            <w:r w:rsidRPr="00531F5C">
              <w:rPr>
                <w:rFonts w:ascii="Times New Roman" w:hAnsi="Times New Roman" w:cs="Times New Roman"/>
                <w:spacing w:val="-8"/>
                <w:sz w:val="24"/>
                <w:szCs w:val="24"/>
              </w:rPr>
              <w:t xml:space="preserve">условий для    пребывания в </w:t>
            </w:r>
            <w:r w:rsidRPr="00531F5C">
              <w:rPr>
                <w:rFonts w:ascii="Times New Roman" w:hAnsi="Times New Roman" w:cs="Times New Roman"/>
                <w:spacing w:val="-16"/>
                <w:sz w:val="24"/>
                <w:szCs w:val="24"/>
              </w:rPr>
              <w:t xml:space="preserve">школе, своих        нуждах и правах в             организации </w:t>
            </w:r>
            <w:r w:rsidRPr="00531F5C">
              <w:rPr>
                <w:rFonts w:ascii="Times New Roman" w:hAnsi="Times New Roman" w:cs="Times New Roman"/>
                <w:sz w:val="24"/>
                <w:szCs w:val="24"/>
              </w:rPr>
              <w:t>обучения.</w:t>
            </w:r>
          </w:p>
        </w:tc>
        <w:tc>
          <w:tcPr>
            <w:tcW w:w="6292" w:type="dxa"/>
            <w:tcBorders>
              <w:top w:val="single" w:sz="6" w:space="0" w:color="auto"/>
              <w:left w:val="single" w:sz="6" w:space="0" w:color="auto"/>
              <w:bottom w:val="single" w:sz="6" w:space="0" w:color="auto"/>
              <w:right w:val="single" w:sz="6" w:space="0" w:color="auto"/>
            </w:tcBorders>
            <w:shd w:val="clear" w:color="auto" w:fill="FFFFFF"/>
          </w:tcPr>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Умение адекватно оценивать свои силы, понимать, что</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можно и чего нельзя.</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14"/>
                <w:sz w:val="24"/>
                <w:szCs w:val="24"/>
              </w:rPr>
              <w:t xml:space="preserve">Умение  пользоваться  личными  адаптивными </w:t>
            </w:r>
            <w:r w:rsidRPr="00531F5C">
              <w:rPr>
                <w:rFonts w:ascii="Times New Roman" w:hAnsi="Times New Roman" w:cs="Times New Roman"/>
                <w:sz w:val="24"/>
                <w:szCs w:val="24"/>
              </w:rPr>
              <w:t>средствами в разных ситуациях.</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11"/>
                <w:sz w:val="24"/>
                <w:szCs w:val="24"/>
              </w:rPr>
              <w:t>Понимание того, что пожаловаться и попросить о</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12"/>
                <w:sz w:val="24"/>
                <w:szCs w:val="24"/>
              </w:rPr>
              <w:t>помощи при проблемах  в  жизнеобеспечении –  это</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нормально и необходимо.</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6"/>
                <w:sz w:val="24"/>
                <w:szCs w:val="24"/>
              </w:rPr>
              <w:t>Умение адекватно выбрать взрослого и  обратиться   к</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нему за помощью, точно описать возникшую проблему,</w:t>
            </w:r>
          </w:p>
          <w:p w:rsidR="00A851AA" w:rsidRPr="00531F5C" w:rsidRDefault="00A851AA" w:rsidP="00283441">
            <w:pPr>
              <w:shd w:val="clear" w:color="auto" w:fill="FFFFFF"/>
              <w:spacing w:after="0" w:line="274" w:lineRule="exact"/>
              <w:jc w:val="both"/>
              <w:rPr>
                <w:sz w:val="24"/>
                <w:szCs w:val="24"/>
              </w:rPr>
            </w:pPr>
            <w:r w:rsidRPr="00531F5C">
              <w:rPr>
                <w:rFonts w:ascii="Times New Roman" w:hAnsi="Times New Roman" w:cs="Times New Roman"/>
                <w:sz w:val="24"/>
                <w:szCs w:val="24"/>
              </w:rPr>
              <w:t>иметь достаточный запас фраз и определений.</w:t>
            </w:r>
          </w:p>
          <w:p w:rsidR="00A851AA" w:rsidRPr="00531F5C" w:rsidRDefault="00A851AA" w:rsidP="002C27D5">
            <w:pPr>
              <w:shd w:val="clear" w:color="auto" w:fill="FFFFFF"/>
              <w:spacing w:line="274" w:lineRule="exact"/>
              <w:jc w:val="both"/>
              <w:rPr>
                <w:sz w:val="24"/>
                <w:szCs w:val="24"/>
              </w:rPr>
            </w:pPr>
            <w:r w:rsidRPr="00531F5C">
              <w:rPr>
                <w:rFonts w:ascii="Times New Roman" w:hAnsi="Times New Roman" w:cs="Times New Roman"/>
                <w:spacing w:val="-12"/>
                <w:sz w:val="24"/>
                <w:szCs w:val="24"/>
              </w:rPr>
              <w:t>Готовность выделять ситуации, когда  требуется</w:t>
            </w:r>
          </w:p>
          <w:p w:rsidR="00A851AA" w:rsidRPr="00531F5C" w:rsidRDefault="00A851AA" w:rsidP="002C27D5">
            <w:pPr>
              <w:shd w:val="clear" w:color="auto" w:fill="FFFFFF"/>
              <w:spacing w:line="274" w:lineRule="exact"/>
              <w:jc w:val="both"/>
              <w:rPr>
                <w:sz w:val="24"/>
                <w:szCs w:val="24"/>
              </w:rPr>
            </w:pPr>
            <w:r w:rsidRPr="00531F5C">
              <w:rPr>
                <w:rFonts w:ascii="Times New Roman" w:hAnsi="Times New Roman" w:cs="Times New Roman"/>
                <w:spacing w:val="-8"/>
                <w:sz w:val="24"/>
                <w:szCs w:val="24"/>
              </w:rPr>
              <w:t>привлечение родителей, умение объяснять учителю</w:t>
            </w:r>
          </w:p>
          <w:p w:rsidR="00A851AA" w:rsidRPr="00531F5C" w:rsidRDefault="00A851AA" w:rsidP="002C27D5">
            <w:pPr>
              <w:shd w:val="clear" w:color="auto" w:fill="FFFFFF"/>
              <w:spacing w:line="274" w:lineRule="exact"/>
              <w:jc w:val="both"/>
              <w:rPr>
                <w:sz w:val="24"/>
                <w:szCs w:val="24"/>
              </w:rPr>
            </w:pPr>
            <w:r w:rsidRPr="00531F5C">
              <w:rPr>
                <w:rFonts w:ascii="Times New Roman" w:hAnsi="Times New Roman" w:cs="Times New Roman"/>
                <w:sz w:val="24"/>
                <w:szCs w:val="24"/>
              </w:rPr>
              <w:t>(работнику школы) необходимость связаться с семьей.</w:t>
            </w:r>
          </w:p>
          <w:p w:rsidR="00A851AA" w:rsidRPr="00531F5C" w:rsidRDefault="00A851AA" w:rsidP="00283441">
            <w:pPr>
              <w:shd w:val="clear" w:color="auto" w:fill="FFFFFF"/>
              <w:spacing w:line="274" w:lineRule="exact"/>
              <w:jc w:val="both"/>
              <w:rPr>
                <w:sz w:val="24"/>
                <w:szCs w:val="24"/>
              </w:rPr>
            </w:pPr>
            <w:r w:rsidRPr="00531F5C">
              <w:rPr>
                <w:rFonts w:ascii="Times New Roman" w:hAnsi="Times New Roman" w:cs="Times New Roman"/>
                <w:spacing w:val="-9"/>
                <w:sz w:val="24"/>
                <w:szCs w:val="24"/>
              </w:rPr>
              <w:t>Умение обратиться к взрослым при затруднениях в</w:t>
            </w:r>
            <w:r w:rsidRPr="00531F5C">
              <w:rPr>
                <w:sz w:val="24"/>
                <w:szCs w:val="24"/>
              </w:rPr>
              <w:t xml:space="preserve"> </w:t>
            </w:r>
            <w:r w:rsidRPr="00531F5C">
              <w:rPr>
                <w:rFonts w:ascii="Times New Roman" w:hAnsi="Times New Roman" w:cs="Times New Roman"/>
                <w:spacing w:val="-14"/>
                <w:sz w:val="24"/>
                <w:szCs w:val="24"/>
              </w:rPr>
              <w:t>учебном процессе, сформулировать запрос  о</w:t>
            </w:r>
            <w:r w:rsidR="00283441" w:rsidRPr="00531F5C">
              <w:rPr>
                <w:rFonts w:ascii="Times New Roman" w:hAnsi="Times New Roman" w:cs="Times New Roman"/>
                <w:spacing w:val="-14"/>
                <w:sz w:val="24"/>
                <w:szCs w:val="24"/>
              </w:rPr>
              <w:t xml:space="preserve"> </w:t>
            </w:r>
            <w:r w:rsidRPr="00531F5C">
              <w:rPr>
                <w:rFonts w:ascii="Times New Roman" w:hAnsi="Times New Roman" w:cs="Times New Roman"/>
                <w:sz w:val="24"/>
                <w:szCs w:val="24"/>
              </w:rPr>
              <w:t>специальной помощи.</w:t>
            </w:r>
            <w:r w:rsidR="00283441" w:rsidRPr="00531F5C">
              <w:rPr>
                <w:rFonts w:ascii="Times New Roman" w:hAnsi="Times New Roman" w:cs="Times New Roman"/>
                <w:sz w:val="24"/>
                <w:szCs w:val="24"/>
              </w:rPr>
              <w:t xml:space="preserve"> </w:t>
            </w:r>
          </w:p>
        </w:tc>
      </w:tr>
      <w:tr w:rsidR="00A851AA" w:rsidRPr="00FD6068" w:rsidTr="00531F5C">
        <w:trPr>
          <w:trHeight w:hRule="exact" w:val="5551"/>
        </w:trPr>
        <w:tc>
          <w:tcPr>
            <w:tcW w:w="2977" w:type="dxa"/>
            <w:tcBorders>
              <w:top w:val="single" w:sz="6" w:space="0" w:color="auto"/>
              <w:left w:val="single" w:sz="6" w:space="0" w:color="auto"/>
              <w:bottom w:val="single" w:sz="6" w:space="0" w:color="auto"/>
              <w:right w:val="single" w:sz="6" w:space="0" w:color="auto"/>
            </w:tcBorders>
            <w:shd w:val="clear" w:color="auto" w:fill="FFFFFF"/>
            <w:textDirection w:val="btLr"/>
          </w:tcPr>
          <w:p w:rsidR="00A851AA" w:rsidRPr="00531F5C" w:rsidRDefault="00A851AA" w:rsidP="002C27D5">
            <w:pPr>
              <w:shd w:val="clear" w:color="auto" w:fill="FFFFFF"/>
              <w:jc w:val="both"/>
              <w:rPr>
                <w:sz w:val="24"/>
                <w:szCs w:val="24"/>
              </w:rPr>
            </w:pPr>
          </w:p>
        </w:tc>
        <w:tc>
          <w:tcPr>
            <w:tcW w:w="6292" w:type="dxa"/>
            <w:tcBorders>
              <w:top w:val="single" w:sz="6" w:space="0" w:color="auto"/>
              <w:left w:val="single" w:sz="6" w:space="0" w:color="auto"/>
              <w:bottom w:val="single" w:sz="6" w:space="0" w:color="auto"/>
              <w:right w:val="single" w:sz="6" w:space="0" w:color="auto"/>
            </w:tcBorders>
            <w:shd w:val="clear" w:color="auto" w:fill="FFFFFF"/>
          </w:tcPr>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1"/>
                <w:sz w:val="24"/>
                <w:szCs w:val="24"/>
              </w:rPr>
              <w:t>Стремление к самостоятельности и независимости в быту и помощи другим</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людям в быту.</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Овладение навыками самообслуживания: дома и в школе.</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Умение включаться в разнообразные повседневные дела.</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7"/>
                <w:sz w:val="24"/>
                <w:szCs w:val="24"/>
              </w:rPr>
              <w:t>Умение принимать посильное участие, брать на  себя  ответственность  в</w:t>
            </w:r>
            <w:r w:rsidRPr="00531F5C">
              <w:rPr>
                <w:sz w:val="24"/>
                <w:szCs w:val="24"/>
              </w:rPr>
              <w:t xml:space="preserve"> </w:t>
            </w:r>
            <w:r w:rsidRPr="00531F5C">
              <w:rPr>
                <w:rFonts w:ascii="Times New Roman" w:hAnsi="Times New Roman" w:cs="Times New Roman"/>
                <w:sz w:val="24"/>
                <w:szCs w:val="24"/>
              </w:rPr>
              <w:t>каких-то областях домашней жизни.</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Представления об устройстве школьной жизни.</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Умение ориентироваться в пространстве школы, в расписании занятий.</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Готовность попросить о помощи в случае затруднений.</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7"/>
                <w:sz w:val="24"/>
                <w:szCs w:val="24"/>
              </w:rPr>
              <w:t>Готовность включаться в разнообразные  повседневные   школьные   дела   и</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z w:val="24"/>
                <w:szCs w:val="24"/>
              </w:rPr>
              <w:t>принимать в них посильное участие, брать на себя ответственность.</w:t>
            </w:r>
          </w:p>
          <w:p w:rsidR="00A851AA" w:rsidRPr="00531F5C" w:rsidRDefault="00A851AA" w:rsidP="00283441">
            <w:pPr>
              <w:shd w:val="clear" w:color="auto" w:fill="FFFFFF"/>
              <w:spacing w:after="0" w:line="240" w:lineRule="auto"/>
              <w:jc w:val="both"/>
              <w:rPr>
                <w:sz w:val="24"/>
                <w:szCs w:val="24"/>
              </w:rPr>
            </w:pPr>
            <w:r w:rsidRPr="00531F5C">
              <w:rPr>
                <w:rFonts w:ascii="Times New Roman" w:hAnsi="Times New Roman" w:cs="Times New Roman"/>
                <w:spacing w:val="-10"/>
                <w:sz w:val="24"/>
                <w:szCs w:val="24"/>
              </w:rPr>
              <w:t xml:space="preserve">Понимание значения праздника  дома и  в  школе, того, что праздники </w:t>
            </w:r>
            <w:r w:rsidRPr="00531F5C">
              <w:rPr>
                <w:rFonts w:ascii="Times New Roman" w:hAnsi="Times New Roman" w:cs="Times New Roman"/>
                <w:sz w:val="24"/>
                <w:szCs w:val="24"/>
              </w:rPr>
              <w:t>бывают разными.</w:t>
            </w:r>
          </w:p>
          <w:p w:rsidR="00A851AA" w:rsidRPr="00531F5C" w:rsidRDefault="00A851AA" w:rsidP="00283441">
            <w:pPr>
              <w:shd w:val="clear" w:color="auto" w:fill="FFFFFF"/>
              <w:spacing w:line="274" w:lineRule="exact"/>
              <w:jc w:val="both"/>
              <w:rPr>
                <w:sz w:val="24"/>
                <w:szCs w:val="24"/>
              </w:rPr>
            </w:pPr>
            <w:r w:rsidRPr="00531F5C">
              <w:rPr>
                <w:rFonts w:ascii="Times New Roman" w:hAnsi="Times New Roman" w:cs="Times New Roman"/>
                <w:sz w:val="24"/>
                <w:szCs w:val="24"/>
              </w:rPr>
              <w:t>Стремление порадовать близких.</w:t>
            </w:r>
            <w:r w:rsidR="00283441" w:rsidRPr="00531F5C">
              <w:rPr>
                <w:rFonts w:ascii="Times New Roman" w:hAnsi="Times New Roman" w:cs="Times New Roman"/>
                <w:sz w:val="24"/>
                <w:szCs w:val="24"/>
              </w:rPr>
              <w:t xml:space="preserve"> </w:t>
            </w:r>
            <w:r w:rsidRPr="00531F5C">
              <w:rPr>
                <w:rFonts w:ascii="Times New Roman" w:hAnsi="Times New Roman" w:cs="Times New Roman"/>
                <w:sz w:val="24"/>
                <w:szCs w:val="24"/>
              </w:rPr>
              <w:t>Стремление участвовать в подготовке и проведении праздника</w:t>
            </w:r>
          </w:p>
        </w:tc>
      </w:tr>
    </w:tbl>
    <w:p w:rsidR="00A851AA" w:rsidRDefault="00A851AA" w:rsidP="00905076">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977"/>
        <w:gridCol w:w="6292"/>
      </w:tblGrid>
      <w:tr w:rsidR="00283441" w:rsidRPr="00FD6068" w:rsidTr="00531F5C">
        <w:trPr>
          <w:trHeight w:hRule="exact" w:val="4943"/>
        </w:trPr>
        <w:tc>
          <w:tcPr>
            <w:tcW w:w="2977" w:type="dxa"/>
            <w:tcBorders>
              <w:top w:val="single" w:sz="6" w:space="0" w:color="auto"/>
              <w:left w:val="single" w:sz="6" w:space="0" w:color="auto"/>
              <w:bottom w:val="single" w:sz="6" w:space="0" w:color="auto"/>
              <w:right w:val="single" w:sz="6" w:space="0" w:color="auto"/>
            </w:tcBorders>
            <w:shd w:val="clear" w:color="auto" w:fill="FFFFFF"/>
            <w:textDirection w:val="btLr"/>
          </w:tcPr>
          <w:p w:rsidR="00283441" w:rsidRPr="00FD6068" w:rsidRDefault="00283441" w:rsidP="002C27D5">
            <w:pPr>
              <w:shd w:val="clear" w:color="auto" w:fill="FFFFFF"/>
            </w:pPr>
          </w:p>
        </w:tc>
        <w:tc>
          <w:tcPr>
            <w:tcW w:w="6292" w:type="dxa"/>
            <w:tcBorders>
              <w:top w:val="single" w:sz="6" w:space="0" w:color="auto"/>
              <w:left w:val="single" w:sz="6" w:space="0" w:color="auto"/>
              <w:bottom w:val="single" w:sz="6" w:space="0" w:color="auto"/>
              <w:right w:val="single" w:sz="6" w:space="0" w:color="auto"/>
            </w:tcBorders>
            <w:shd w:val="clear" w:color="auto" w:fill="FFFFFF"/>
          </w:tcPr>
          <w:p w:rsidR="00283441" w:rsidRPr="00FD6068" w:rsidRDefault="00283441" w:rsidP="00283441">
            <w:pPr>
              <w:shd w:val="clear" w:color="auto" w:fill="FFFFFF"/>
              <w:spacing w:after="0" w:line="240" w:lineRule="auto"/>
            </w:pPr>
            <w:r>
              <w:rPr>
                <w:rFonts w:ascii="Times New Roman" w:hAnsi="Times New Roman" w:cs="Times New Roman"/>
                <w:spacing w:val="-5"/>
                <w:sz w:val="24"/>
                <w:szCs w:val="24"/>
              </w:rPr>
              <w:t xml:space="preserve">Умение  решать   актуальные  жизненные   задачи,   используя   коммуникацию </w:t>
            </w:r>
            <w:r>
              <w:rPr>
                <w:rFonts w:ascii="Times New Roman" w:hAnsi="Times New Roman" w:cs="Times New Roman"/>
                <w:sz w:val="24"/>
                <w:szCs w:val="24"/>
              </w:rPr>
              <w:t>как средство достижения цели (вербальную, невербальную).</w:t>
            </w:r>
          </w:p>
          <w:p w:rsidR="00283441" w:rsidRPr="00FD6068" w:rsidRDefault="00283441" w:rsidP="00283441">
            <w:pPr>
              <w:shd w:val="clear" w:color="auto" w:fill="FFFFFF"/>
              <w:spacing w:after="0" w:line="240" w:lineRule="auto"/>
            </w:pPr>
            <w:r>
              <w:rPr>
                <w:rFonts w:ascii="Times New Roman" w:hAnsi="Times New Roman" w:cs="Times New Roman"/>
                <w:spacing w:val="-8"/>
                <w:sz w:val="24"/>
                <w:szCs w:val="24"/>
              </w:rPr>
              <w:t xml:space="preserve">Умение    начать    и    поддержать    разговор,    задать    вопрос,   выразить    свои </w:t>
            </w:r>
            <w:r>
              <w:rPr>
                <w:rFonts w:ascii="Times New Roman" w:hAnsi="Times New Roman" w:cs="Times New Roman"/>
                <w:sz w:val="24"/>
                <w:szCs w:val="24"/>
              </w:rPr>
              <w:t>намерения, просьбу, пожелание, опасения, завершить разговор.</w:t>
            </w:r>
          </w:p>
          <w:p w:rsidR="00283441" w:rsidRPr="00FD6068" w:rsidRDefault="00283441" w:rsidP="00283441">
            <w:pPr>
              <w:shd w:val="clear" w:color="auto" w:fill="FFFFFF"/>
              <w:spacing w:after="0" w:line="240" w:lineRule="auto"/>
            </w:pPr>
            <w:r>
              <w:rPr>
                <w:rFonts w:ascii="Times New Roman" w:hAnsi="Times New Roman" w:cs="Times New Roman"/>
                <w:spacing w:val="-9"/>
                <w:sz w:val="24"/>
                <w:szCs w:val="24"/>
              </w:rPr>
              <w:t xml:space="preserve">Умение      корректно      выразить      отказ      и      недовольство,      благодарность, </w:t>
            </w:r>
            <w:r>
              <w:rPr>
                <w:rFonts w:ascii="Times New Roman" w:hAnsi="Times New Roman" w:cs="Times New Roman"/>
                <w:sz w:val="24"/>
                <w:szCs w:val="24"/>
              </w:rPr>
              <w:t>сочувствие и т.д.</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Умение получать и уточнять информацию от собеседника.</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Освоение культурных форм выражения своих чувств.</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Расширение круга ситуаций, в которых обучающийся может использовать</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коммуникацию как средство достижения цели.</w:t>
            </w:r>
          </w:p>
          <w:p w:rsidR="00283441" w:rsidRPr="00FD6068" w:rsidRDefault="00283441" w:rsidP="00283441">
            <w:pPr>
              <w:shd w:val="clear" w:color="auto" w:fill="FFFFFF"/>
              <w:spacing w:after="0" w:line="240" w:lineRule="auto"/>
            </w:pPr>
            <w:r>
              <w:rPr>
                <w:rFonts w:ascii="Times New Roman" w:hAnsi="Times New Roman" w:cs="Times New Roman"/>
                <w:spacing w:val="-7"/>
                <w:sz w:val="24"/>
                <w:szCs w:val="24"/>
              </w:rPr>
              <w:t xml:space="preserve">Умение    передать    свои    впечатления,    соображения,    умозаключения    так, </w:t>
            </w:r>
            <w:r>
              <w:rPr>
                <w:rFonts w:ascii="Times New Roman" w:hAnsi="Times New Roman" w:cs="Times New Roman"/>
                <w:sz w:val="24"/>
                <w:szCs w:val="24"/>
              </w:rPr>
              <w:t>чтобы быть понятым другим человеком.</w:t>
            </w:r>
          </w:p>
          <w:p w:rsidR="00283441" w:rsidRPr="00FD6068" w:rsidRDefault="00283441" w:rsidP="00283441">
            <w:pPr>
              <w:shd w:val="clear" w:color="auto" w:fill="FFFFFF"/>
              <w:spacing w:after="0" w:line="274" w:lineRule="exact"/>
            </w:pPr>
            <w:r>
              <w:rPr>
                <w:rFonts w:ascii="Times New Roman" w:hAnsi="Times New Roman" w:cs="Times New Roman"/>
                <w:spacing w:val="-11"/>
                <w:sz w:val="24"/>
                <w:szCs w:val="24"/>
              </w:rPr>
              <w:t xml:space="preserve">Умение    принимать    и    включать    в    свой    личный    опыт    жизненный    опыт </w:t>
            </w:r>
            <w:r>
              <w:rPr>
                <w:rFonts w:ascii="Times New Roman" w:hAnsi="Times New Roman" w:cs="Times New Roman"/>
                <w:sz w:val="24"/>
                <w:szCs w:val="24"/>
              </w:rPr>
              <w:t>других людей.</w:t>
            </w:r>
          </w:p>
          <w:p w:rsidR="00283441" w:rsidRPr="00FD6068" w:rsidRDefault="00283441" w:rsidP="002C27D5">
            <w:pPr>
              <w:shd w:val="clear" w:color="auto" w:fill="FFFFFF"/>
              <w:spacing w:line="274" w:lineRule="exact"/>
            </w:pPr>
            <w:r>
              <w:rPr>
                <w:rFonts w:ascii="Times New Roman" w:hAnsi="Times New Roman" w:cs="Times New Roman"/>
                <w:spacing w:val="-5"/>
                <w:sz w:val="24"/>
                <w:szCs w:val="24"/>
              </w:rPr>
              <w:t xml:space="preserve">Умение   делиться   своими   воспоминаниями,   впечатлениями   и   планами   с </w:t>
            </w:r>
            <w:r>
              <w:rPr>
                <w:rFonts w:ascii="Times New Roman" w:hAnsi="Times New Roman" w:cs="Times New Roman"/>
                <w:sz w:val="24"/>
                <w:szCs w:val="24"/>
              </w:rPr>
              <w:t>другими людьми.</w:t>
            </w:r>
          </w:p>
        </w:tc>
      </w:tr>
      <w:tr w:rsidR="00283441" w:rsidRPr="00FD6068" w:rsidTr="00531F5C">
        <w:trPr>
          <w:trHeight w:hRule="exact" w:val="10188"/>
        </w:trPr>
        <w:tc>
          <w:tcPr>
            <w:tcW w:w="2977" w:type="dxa"/>
            <w:tcBorders>
              <w:top w:val="single" w:sz="6" w:space="0" w:color="auto"/>
              <w:left w:val="single" w:sz="6" w:space="0" w:color="auto"/>
              <w:bottom w:val="single" w:sz="6" w:space="0" w:color="auto"/>
              <w:right w:val="single" w:sz="6" w:space="0" w:color="auto"/>
            </w:tcBorders>
            <w:shd w:val="clear" w:color="auto" w:fill="FFFFFF"/>
            <w:textDirection w:val="btLr"/>
          </w:tcPr>
          <w:p w:rsidR="00283441" w:rsidRPr="00FD6068" w:rsidRDefault="00283441" w:rsidP="002C27D5">
            <w:pPr>
              <w:shd w:val="clear" w:color="auto" w:fill="FFFFFF"/>
            </w:pPr>
          </w:p>
        </w:tc>
        <w:tc>
          <w:tcPr>
            <w:tcW w:w="6292" w:type="dxa"/>
            <w:tcBorders>
              <w:top w:val="single" w:sz="6" w:space="0" w:color="auto"/>
              <w:left w:val="single" w:sz="6" w:space="0" w:color="auto"/>
              <w:bottom w:val="single" w:sz="6" w:space="0" w:color="auto"/>
              <w:right w:val="single" w:sz="6" w:space="0" w:color="auto"/>
            </w:tcBorders>
            <w:shd w:val="clear" w:color="auto" w:fill="FFFFFF"/>
          </w:tcPr>
          <w:p w:rsidR="00283441" w:rsidRPr="00FD6068" w:rsidRDefault="00283441" w:rsidP="00283441">
            <w:pPr>
              <w:shd w:val="clear" w:color="auto" w:fill="FFFFFF"/>
              <w:spacing w:after="0" w:line="240" w:lineRule="auto"/>
            </w:pPr>
            <w:r>
              <w:rPr>
                <w:rFonts w:ascii="Times New Roman" w:hAnsi="Times New Roman" w:cs="Times New Roman"/>
                <w:spacing w:val="-12"/>
                <w:sz w:val="24"/>
                <w:szCs w:val="24"/>
              </w:rPr>
              <w:t xml:space="preserve">Адекватность       бытового       поведения       обучающегося       с       точки       зрения </w:t>
            </w:r>
            <w:r>
              <w:rPr>
                <w:rFonts w:ascii="Times New Roman" w:hAnsi="Times New Roman" w:cs="Times New Roman"/>
                <w:spacing w:val="-7"/>
                <w:sz w:val="24"/>
                <w:szCs w:val="24"/>
              </w:rPr>
              <w:t xml:space="preserve">опасности/безопасности  и   для себя,  и  для  окружающих;    сохранности </w:t>
            </w:r>
            <w:r>
              <w:rPr>
                <w:rFonts w:ascii="Times New Roman" w:hAnsi="Times New Roman" w:cs="Times New Roman"/>
                <w:sz w:val="24"/>
                <w:szCs w:val="24"/>
              </w:rPr>
              <w:t>окружающей предметной и природной среды.</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Использование вещей в соответствии с их функциями, принятым порядком</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и характером наличной ситуации.</w:t>
            </w:r>
          </w:p>
          <w:p w:rsidR="00283441" w:rsidRPr="00FD6068" w:rsidRDefault="00283441" w:rsidP="00283441">
            <w:pPr>
              <w:shd w:val="clear" w:color="auto" w:fill="FFFFFF"/>
              <w:spacing w:after="0" w:line="240" w:lineRule="auto"/>
            </w:pPr>
            <w:r>
              <w:rPr>
                <w:rFonts w:ascii="Times New Roman" w:hAnsi="Times New Roman" w:cs="Times New Roman"/>
                <w:spacing w:val="-7"/>
                <w:sz w:val="24"/>
                <w:szCs w:val="24"/>
              </w:rPr>
              <w:t xml:space="preserve">Расширение   и   накопление   знакомых   и   разнообразно   освоенных   мест   за </w:t>
            </w:r>
            <w:r>
              <w:rPr>
                <w:rFonts w:ascii="Times New Roman" w:hAnsi="Times New Roman" w:cs="Times New Roman"/>
                <w:spacing w:val="-10"/>
                <w:sz w:val="24"/>
                <w:szCs w:val="24"/>
              </w:rPr>
              <w:t xml:space="preserve">пределами   дома и    школы: двор,  дача,  лес,  парк,  речка, городские    и </w:t>
            </w:r>
            <w:r>
              <w:rPr>
                <w:rFonts w:ascii="Times New Roman" w:hAnsi="Times New Roman" w:cs="Times New Roman"/>
                <w:sz w:val="24"/>
                <w:szCs w:val="24"/>
              </w:rPr>
              <w:t>загородные достопримечательности и др.</w:t>
            </w:r>
          </w:p>
          <w:p w:rsidR="00283441" w:rsidRPr="00FD6068" w:rsidRDefault="00283441" w:rsidP="00283441">
            <w:pPr>
              <w:shd w:val="clear" w:color="auto" w:fill="FFFFFF"/>
              <w:spacing w:after="0" w:line="240" w:lineRule="auto"/>
            </w:pPr>
            <w:r>
              <w:rPr>
                <w:rFonts w:ascii="Times New Roman" w:hAnsi="Times New Roman" w:cs="Times New Roman"/>
                <w:spacing w:val="-12"/>
                <w:sz w:val="24"/>
                <w:szCs w:val="24"/>
              </w:rPr>
              <w:t>Активность во взаимодействии с миром,  понимание  собственной</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результативности.</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Накопление опыта освоения нового при помощи экскурсий и путешествий.</w:t>
            </w:r>
          </w:p>
          <w:p w:rsidR="00283441" w:rsidRPr="00FD6068" w:rsidRDefault="00283441" w:rsidP="00283441">
            <w:pPr>
              <w:shd w:val="clear" w:color="auto" w:fill="FFFFFF"/>
              <w:spacing w:after="0" w:line="240" w:lineRule="auto"/>
            </w:pPr>
            <w:r>
              <w:rPr>
                <w:rFonts w:ascii="Times New Roman" w:hAnsi="Times New Roman" w:cs="Times New Roman"/>
                <w:spacing w:val="-10"/>
                <w:sz w:val="24"/>
                <w:szCs w:val="24"/>
              </w:rPr>
              <w:t>Умение  накапливать личные  впечатления, связанные с  явлениями</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окружающего мира, упорядочивать их во времени и пространстве.</w:t>
            </w:r>
          </w:p>
          <w:p w:rsidR="00283441" w:rsidRPr="00FD6068" w:rsidRDefault="00283441" w:rsidP="00283441">
            <w:pPr>
              <w:shd w:val="clear" w:color="auto" w:fill="FFFFFF"/>
              <w:spacing w:after="0" w:line="240" w:lineRule="auto"/>
            </w:pPr>
            <w:r>
              <w:rPr>
                <w:rFonts w:ascii="Times New Roman" w:hAnsi="Times New Roman" w:cs="Times New Roman"/>
                <w:spacing w:val="-12"/>
                <w:sz w:val="24"/>
                <w:szCs w:val="24"/>
              </w:rPr>
              <w:t>Умение  устанавливать взаимосвязь порядка  природного  и  уклада</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собственной жизни в семье и в школе, вести себя в быту сообразно</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этому пониманию.</w:t>
            </w:r>
          </w:p>
          <w:p w:rsidR="00283441" w:rsidRPr="00FD6068" w:rsidRDefault="00283441" w:rsidP="00283441">
            <w:pPr>
              <w:shd w:val="clear" w:color="auto" w:fill="FFFFFF"/>
              <w:spacing w:after="0" w:line="240" w:lineRule="auto"/>
            </w:pPr>
            <w:r>
              <w:rPr>
                <w:rFonts w:ascii="Times New Roman" w:hAnsi="Times New Roman" w:cs="Times New Roman"/>
                <w:spacing w:val="-9"/>
                <w:sz w:val="24"/>
                <w:szCs w:val="24"/>
              </w:rPr>
              <w:t>Умение устанавливать взаимосвязь порядка общественного  и   уклада</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собственной жизни в семье и в школе, соответствовать этому порядку.</w:t>
            </w:r>
          </w:p>
          <w:p w:rsidR="00283441" w:rsidRDefault="00283441" w:rsidP="0028344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5"/>
                <w:sz w:val="24"/>
                <w:szCs w:val="24"/>
              </w:rPr>
              <w:t xml:space="preserve">Прогресс   в   развитии   любознательности, наблюдательности, способности </w:t>
            </w:r>
            <w:r>
              <w:rPr>
                <w:rFonts w:ascii="Times New Roman" w:hAnsi="Times New Roman" w:cs="Times New Roman"/>
                <w:sz w:val="24"/>
                <w:szCs w:val="24"/>
              </w:rPr>
              <w:t>замечать новое, задавать вопросы, включаться в совместную со взрослым исследовательскую деятельность.</w:t>
            </w:r>
            <w:r>
              <w:rPr>
                <w:rFonts w:ascii="Times New Roman" w:hAnsi="Times New Roman" w:cs="Times New Roman"/>
                <w:spacing w:val="-8"/>
                <w:sz w:val="24"/>
                <w:szCs w:val="24"/>
              </w:rPr>
              <w:t xml:space="preserve"> </w:t>
            </w:r>
          </w:p>
          <w:p w:rsidR="00D06FD9" w:rsidRDefault="00D06FD9" w:rsidP="00283441">
            <w:pPr>
              <w:shd w:val="clear" w:color="auto" w:fill="FFFFFF"/>
              <w:spacing w:after="0" w:line="240" w:lineRule="auto"/>
              <w:rPr>
                <w:rFonts w:ascii="Times New Roman" w:hAnsi="Times New Roman" w:cs="Times New Roman"/>
                <w:spacing w:val="-8"/>
                <w:sz w:val="24"/>
                <w:szCs w:val="24"/>
              </w:rPr>
            </w:pPr>
          </w:p>
          <w:p w:rsidR="00D06FD9" w:rsidRDefault="00D06FD9" w:rsidP="00283441">
            <w:pPr>
              <w:shd w:val="clear" w:color="auto" w:fill="FFFFFF"/>
              <w:spacing w:after="0" w:line="240" w:lineRule="auto"/>
              <w:rPr>
                <w:rFonts w:ascii="Times New Roman" w:hAnsi="Times New Roman" w:cs="Times New Roman"/>
                <w:spacing w:val="-8"/>
                <w:sz w:val="24"/>
                <w:szCs w:val="24"/>
              </w:rPr>
            </w:pPr>
          </w:p>
          <w:p w:rsidR="00283441" w:rsidRPr="00FD6068" w:rsidRDefault="00283441" w:rsidP="00283441">
            <w:pPr>
              <w:shd w:val="clear" w:color="auto" w:fill="FFFFFF"/>
              <w:spacing w:after="0" w:line="240" w:lineRule="auto"/>
            </w:pPr>
            <w:r>
              <w:rPr>
                <w:rFonts w:ascii="Times New Roman" w:hAnsi="Times New Roman" w:cs="Times New Roman"/>
                <w:spacing w:val="-8"/>
                <w:sz w:val="24"/>
                <w:szCs w:val="24"/>
              </w:rPr>
              <w:t>Умение адекватно использовать принятые в окружении обучающегося</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социальные ритуалы.</w:t>
            </w:r>
          </w:p>
          <w:p w:rsidR="00283441" w:rsidRPr="00FD6068" w:rsidRDefault="00283441" w:rsidP="00283441">
            <w:pPr>
              <w:shd w:val="clear" w:color="auto" w:fill="FFFFFF"/>
              <w:spacing w:after="0" w:line="240" w:lineRule="auto"/>
            </w:pPr>
            <w:r>
              <w:rPr>
                <w:rFonts w:ascii="Times New Roman" w:hAnsi="Times New Roman" w:cs="Times New Roman"/>
                <w:spacing w:val="-13"/>
                <w:sz w:val="24"/>
                <w:szCs w:val="24"/>
              </w:rPr>
              <w:t xml:space="preserve">Умение корректно выразить свои чувства, отказ, недовольство, </w:t>
            </w:r>
            <w:r>
              <w:rPr>
                <w:rFonts w:ascii="Times New Roman" w:hAnsi="Times New Roman" w:cs="Times New Roman"/>
                <w:sz w:val="24"/>
                <w:szCs w:val="24"/>
              </w:rPr>
              <w:t>благодарность, сочувствие, намерение, просьбу, опасение.</w:t>
            </w:r>
          </w:p>
          <w:p w:rsidR="00283441" w:rsidRPr="00FD6068" w:rsidRDefault="00283441" w:rsidP="00283441">
            <w:pPr>
              <w:shd w:val="clear" w:color="auto" w:fill="FFFFFF"/>
              <w:spacing w:after="0" w:line="240" w:lineRule="auto"/>
            </w:pPr>
            <w:r>
              <w:rPr>
                <w:rFonts w:ascii="Times New Roman" w:hAnsi="Times New Roman" w:cs="Times New Roman"/>
                <w:spacing w:val="-9"/>
                <w:sz w:val="24"/>
                <w:szCs w:val="24"/>
              </w:rPr>
              <w:t>Знание  правил поведения в  разных социальных ситуациях с людьми</w:t>
            </w:r>
          </w:p>
          <w:p w:rsidR="00283441" w:rsidRPr="00FD6068" w:rsidRDefault="00283441" w:rsidP="00283441">
            <w:pPr>
              <w:shd w:val="clear" w:color="auto" w:fill="FFFFFF"/>
              <w:spacing w:after="0" w:line="240" w:lineRule="auto"/>
            </w:pPr>
            <w:r>
              <w:rPr>
                <w:rFonts w:ascii="Times New Roman" w:hAnsi="Times New Roman" w:cs="Times New Roman"/>
                <w:sz w:val="24"/>
                <w:szCs w:val="24"/>
              </w:rPr>
              <w:t>разного статуса.</w:t>
            </w:r>
          </w:p>
          <w:p w:rsidR="00283441" w:rsidRPr="00FD6068" w:rsidRDefault="00283441" w:rsidP="00283441">
            <w:pPr>
              <w:shd w:val="clear" w:color="auto" w:fill="FFFFFF"/>
              <w:spacing w:after="0" w:line="240" w:lineRule="auto"/>
            </w:pPr>
            <w:r>
              <w:rPr>
                <w:rFonts w:ascii="Times New Roman" w:hAnsi="Times New Roman" w:cs="Times New Roman"/>
                <w:spacing w:val="-6"/>
                <w:sz w:val="24"/>
                <w:szCs w:val="24"/>
              </w:rPr>
              <w:t>Умение проявлять инициативу, корректно устанавливать  и ограничивать</w:t>
            </w:r>
          </w:p>
          <w:p w:rsidR="00283441" w:rsidRPr="00FD6068" w:rsidRDefault="00283441" w:rsidP="00283441">
            <w:pPr>
              <w:shd w:val="clear" w:color="auto" w:fill="FFFFFF"/>
              <w:spacing w:after="0" w:line="240" w:lineRule="auto"/>
            </w:pPr>
            <w:r>
              <w:rPr>
                <w:rFonts w:ascii="Times New Roman" w:hAnsi="Times New Roman" w:cs="Times New Roman"/>
                <w:sz w:val="24"/>
                <w:szCs w:val="24"/>
              </w:rPr>
              <w:t>контакт.</w:t>
            </w:r>
          </w:p>
          <w:p w:rsidR="00283441" w:rsidRPr="00FD6068" w:rsidRDefault="00283441" w:rsidP="00283441">
            <w:pPr>
              <w:shd w:val="clear" w:color="auto" w:fill="FFFFFF"/>
              <w:spacing w:after="0" w:line="240" w:lineRule="auto"/>
            </w:pPr>
            <w:r>
              <w:rPr>
                <w:rFonts w:ascii="Times New Roman" w:hAnsi="Times New Roman" w:cs="Times New Roman"/>
                <w:spacing w:val="-9"/>
                <w:sz w:val="24"/>
                <w:szCs w:val="24"/>
              </w:rPr>
              <w:t>Умение не быть назойливым в  своих  просьбах и    требованиях, быть</w:t>
            </w:r>
            <w:r w:rsidRPr="00FD6068">
              <w:t xml:space="preserve"> </w:t>
            </w:r>
            <w:r>
              <w:rPr>
                <w:rFonts w:ascii="Times New Roman" w:hAnsi="Times New Roman" w:cs="Times New Roman"/>
                <w:sz w:val="24"/>
                <w:szCs w:val="24"/>
              </w:rPr>
              <w:t>благодарным за проявление внимания и оказание помощи.</w:t>
            </w:r>
          </w:p>
          <w:p w:rsidR="00283441" w:rsidRPr="00FD6068" w:rsidRDefault="00283441" w:rsidP="00283441">
            <w:pPr>
              <w:shd w:val="clear" w:color="auto" w:fill="FFFFFF"/>
              <w:spacing w:line="274" w:lineRule="exact"/>
            </w:pPr>
            <w:r>
              <w:rPr>
                <w:rFonts w:ascii="Times New Roman" w:hAnsi="Times New Roman" w:cs="Times New Roman"/>
                <w:spacing w:val="-11"/>
                <w:sz w:val="24"/>
                <w:szCs w:val="24"/>
              </w:rPr>
              <w:t xml:space="preserve">Умение  применять формы выражения своих чувств  соответственно </w:t>
            </w:r>
            <w:r>
              <w:rPr>
                <w:rFonts w:ascii="Times New Roman" w:hAnsi="Times New Roman" w:cs="Times New Roman"/>
                <w:sz w:val="24"/>
                <w:szCs w:val="24"/>
              </w:rPr>
              <w:t>ситуации социального контакта. Расширение круга освоенных социальных контактов.</w:t>
            </w:r>
          </w:p>
        </w:tc>
      </w:tr>
    </w:tbl>
    <w:p w:rsidR="00A851AA" w:rsidRDefault="00A851AA" w:rsidP="00905076">
      <w:pPr>
        <w:spacing w:after="0" w:line="240" w:lineRule="auto"/>
        <w:jc w:val="both"/>
        <w:rPr>
          <w:rFonts w:ascii="Times New Roman" w:hAnsi="Times New Roman" w:cs="Times New Roman"/>
          <w:sz w:val="28"/>
          <w:szCs w:val="28"/>
        </w:rPr>
      </w:pPr>
    </w:p>
    <w:p w:rsidR="00845338" w:rsidRDefault="00845338" w:rsidP="00905076">
      <w:pPr>
        <w:spacing w:after="0" w:line="240" w:lineRule="auto"/>
        <w:jc w:val="both"/>
        <w:rPr>
          <w:rFonts w:ascii="Times New Roman" w:hAnsi="Times New Roman" w:cs="Times New Roman"/>
          <w:sz w:val="28"/>
          <w:szCs w:val="28"/>
        </w:rPr>
      </w:pPr>
    </w:p>
    <w:p w:rsidR="00845338" w:rsidRDefault="00845338" w:rsidP="00905076">
      <w:pPr>
        <w:spacing w:after="0" w:line="240" w:lineRule="auto"/>
        <w:jc w:val="both"/>
        <w:rPr>
          <w:rFonts w:ascii="Times New Roman" w:hAnsi="Times New Roman" w:cs="Times New Roman"/>
          <w:sz w:val="28"/>
          <w:szCs w:val="28"/>
        </w:rPr>
      </w:pPr>
    </w:p>
    <w:p w:rsidR="00845338" w:rsidRDefault="00845338" w:rsidP="00905076">
      <w:pPr>
        <w:spacing w:after="0" w:line="240" w:lineRule="auto"/>
        <w:jc w:val="both"/>
        <w:rPr>
          <w:rFonts w:ascii="Times New Roman" w:hAnsi="Times New Roman" w:cs="Times New Roman"/>
          <w:sz w:val="28"/>
          <w:szCs w:val="28"/>
        </w:rPr>
      </w:pPr>
    </w:p>
    <w:p w:rsidR="007B6708" w:rsidRDefault="007B6708" w:rsidP="00905076">
      <w:pPr>
        <w:spacing w:after="0" w:line="240" w:lineRule="auto"/>
        <w:jc w:val="both"/>
        <w:rPr>
          <w:rFonts w:ascii="Times New Roman" w:hAnsi="Times New Roman" w:cs="Times New Roman"/>
          <w:sz w:val="28"/>
          <w:szCs w:val="28"/>
        </w:rPr>
      </w:pPr>
    </w:p>
    <w:p w:rsidR="00845338" w:rsidRDefault="00845338" w:rsidP="00905076">
      <w:pPr>
        <w:spacing w:after="0" w:line="240" w:lineRule="auto"/>
        <w:jc w:val="both"/>
        <w:rPr>
          <w:rFonts w:ascii="Times New Roman" w:hAnsi="Times New Roman" w:cs="Times New Roman"/>
          <w:sz w:val="28"/>
          <w:szCs w:val="28"/>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D06FD9" w:rsidRDefault="00D06FD9" w:rsidP="00A00289">
      <w:pPr>
        <w:pStyle w:val="af2"/>
        <w:tabs>
          <w:tab w:val="left" w:pos="0"/>
          <w:tab w:val="right" w:leader="dot" w:pos="9639"/>
        </w:tabs>
        <w:spacing w:line="240" w:lineRule="auto"/>
        <w:ind w:left="360"/>
        <w:jc w:val="center"/>
        <w:outlineLvl w:val="1"/>
        <w:rPr>
          <w:b/>
          <w:sz w:val="26"/>
          <w:szCs w:val="26"/>
        </w:rPr>
      </w:pPr>
    </w:p>
    <w:p w:rsidR="003D13BD" w:rsidRPr="007B6708" w:rsidRDefault="007B6708" w:rsidP="00A00289">
      <w:pPr>
        <w:pStyle w:val="af2"/>
        <w:tabs>
          <w:tab w:val="left" w:pos="0"/>
          <w:tab w:val="right" w:leader="dot" w:pos="9639"/>
        </w:tabs>
        <w:spacing w:line="240" w:lineRule="auto"/>
        <w:ind w:left="360"/>
        <w:jc w:val="center"/>
        <w:outlineLvl w:val="1"/>
        <w:rPr>
          <w:b/>
          <w:sz w:val="26"/>
          <w:szCs w:val="26"/>
        </w:rPr>
      </w:pPr>
      <w:r w:rsidRPr="007B6708">
        <w:rPr>
          <w:b/>
          <w:sz w:val="26"/>
          <w:szCs w:val="26"/>
        </w:rPr>
        <w:t>2.</w:t>
      </w:r>
      <w:r w:rsidR="003D13BD" w:rsidRPr="007B6708">
        <w:rPr>
          <w:b/>
          <w:sz w:val="26"/>
          <w:szCs w:val="26"/>
        </w:rPr>
        <w:t>3.</w:t>
      </w:r>
      <w:r w:rsidRPr="007B6708">
        <w:rPr>
          <w:b/>
          <w:sz w:val="26"/>
          <w:szCs w:val="26"/>
        </w:rPr>
        <w:t xml:space="preserve"> </w:t>
      </w:r>
      <w:bookmarkStart w:id="10" w:name="_Toc415833120"/>
      <w:r w:rsidR="00F13801" w:rsidRPr="007B6708">
        <w:rPr>
          <w:b/>
          <w:sz w:val="26"/>
          <w:szCs w:val="26"/>
        </w:rPr>
        <w:t>Организационный раздел</w:t>
      </w:r>
      <w:bookmarkEnd w:id="10"/>
    </w:p>
    <w:p w:rsidR="00A00289" w:rsidRPr="007B6708" w:rsidRDefault="00A00289" w:rsidP="00A00289">
      <w:pPr>
        <w:pStyle w:val="af2"/>
        <w:tabs>
          <w:tab w:val="left" w:pos="0"/>
          <w:tab w:val="right" w:leader="dot" w:pos="9639"/>
        </w:tabs>
        <w:spacing w:line="240" w:lineRule="auto"/>
        <w:ind w:left="360"/>
        <w:jc w:val="center"/>
        <w:outlineLvl w:val="1"/>
        <w:rPr>
          <w:b/>
          <w:sz w:val="26"/>
          <w:szCs w:val="26"/>
        </w:rPr>
      </w:pPr>
    </w:p>
    <w:p w:rsidR="00C82F7A" w:rsidRPr="007B6708" w:rsidRDefault="007B6708" w:rsidP="00905076">
      <w:pPr>
        <w:spacing w:after="0" w:line="240" w:lineRule="auto"/>
        <w:jc w:val="center"/>
        <w:rPr>
          <w:rFonts w:ascii="Times New Roman" w:hAnsi="Times New Roman" w:cs="Times New Roman"/>
          <w:b/>
          <w:color w:val="auto"/>
          <w:sz w:val="26"/>
          <w:szCs w:val="26"/>
        </w:rPr>
      </w:pPr>
      <w:r w:rsidRPr="007B6708">
        <w:rPr>
          <w:rFonts w:ascii="Times New Roman" w:hAnsi="Times New Roman" w:cs="Times New Roman"/>
          <w:b/>
          <w:color w:val="auto"/>
          <w:sz w:val="26"/>
          <w:szCs w:val="26"/>
        </w:rPr>
        <w:t>2.</w:t>
      </w:r>
      <w:r w:rsidR="00C82F7A" w:rsidRPr="007B6708">
        <w:rPr>
          <w:rFonts w:ascii="Times New Roman" w:hAnsi="Times New Roman" w:cs="Times New Roman"/>
          <w:b/>
          <w:color w:val="auto"/>
          <w:sz w:val="26"/>
          <w:szCs w:val="26"/>
        </w:rPr>
        <w:t xml:space="preserve">3.1. </w:t>
      </w:r>
      <w:bookmarkStart w:id="11" w:name="_Toc415833121"/>
      <w:r w:rsidR="00C16375" w:rsidRPr="007B6708">
        <w:rPr>
          <w:rFonts w:ascii="Times New Roman" w:hAnsi="Times New Roman" w:cs="Times New Roman"/>
          <w:b/>
          <w:color w:val="auto"/>
          <w:sz w:val="26"/>
          <w:szCs w:val="26"/>
        </w:rPr>
        <w:t>Учебный план</w:t>
      </w:r>
      <w:bookmarkEnd w:id="11"/>
      <w:r w:rsidR="00450055" w:rsidRPr="007B6708">
        <w:rPr>
          <w:rFonts w:ascii="Times New Roman" w:hAnsi="Times New Roman" w:cs="Times New Roman"/>
          <w:b/>
          <w:color w:val="auto"/>
          <w:sz w:val="26"/>
          <w:szCs w:val="26"/>
        </w:rPr>
        <w:t xml:space="preserve"> МКОУ СОШ № 16 им. Н. Косникова</w:t>
      </w:r>
    </w:p>
    <w:p w:rsidR="00545616" w:rsidRPr="007B6708" w:rsidRDefault="00C82F7A" w:rsidP="00905076">
      <w:pPr>
        <w:spacing w:after="0" w:line="240" w:lineRule="auto"/>
        <w:jc w:val="center"/>
        <w:rPr>
          <w:rFonts w:ascii="Times New Roman" w:hAnsi="Times New Roman" w:cs="Times New Roman"/>
          <w:b/>
          <w:color w:val="auto"/>
          <w:sz w:val="26"/>
          <w:szCs w:val="26"/>
        </w:rPr>
      </w:pPr>
      <w:r w:rsidRPr="007B6708">
        <w:rPr>
          <w:rFonts w:ascii="Times New Roman" w:hAnsi="Times New Roman" w:cs="Times New Roman"/>
          <w:b/>
          <w:color w:val="auto"/>
          <w:sz w:val="26"/>
          <w:szCs w:val="26"/>
        </w:rPr>
        <w:t>на 201</w:t>
      </w:r>
      <w:r w:rsidR="00531F5C" w:rsidRPr="00192525">
        <w:rPr>
          <w:rFonts w:ascii="Times New Roman" w:hAnsi="Times New Roman" w:cs="Times New Roman"/>
          <w:b/>
          <w:color w:val="auto"/>
          <w:sz w:val="26"/>
          <w:szCs w:val="26"/>
        </w:rPr>
        <w:t>8</w:t>
      </w:r>
      <w:r w:rsidRPr="007B6708">
        <w:rPr>
          <w:rFonts w:ascii="Times New Roman" w:hAnsi="Times New Roman" w:cs="Times New Roman"/>
          <w:b/>
          <w:color w:val="auto"/>
          <w:sz w:val="26"/>
          <w:szCs w:val="26"/>
        </w:rPr>
        <w:t>-201</w:t>
      </w:r>
      <w:r w:rsidR="00531F5C" w:rsidRPr="00192525">
        <w:rPr>
          <w:rFonts w:ascii="Times New Roman" w:hAnsi="Times New Roman" w:cs="Times New Roman"/>
          <w:b/>
          <w:color w:val="auto"/>
          <w:sz w:val="26"/>
          <w:szCs w:val="26"/>
        </w:rPr>
        <w:t>9</w:t>
      </w:r>
      <w:r w:rsidRPr="007B6708">
        <w:rPr>
          <w:rFonts w:ascii="Times New Roman" w:hAnsi="Times New Roman" w:cs="Times New Roman"/>
          <w:b/>
          <w:color w:val="auto"/>
          <w:sz w:val="26"/>
          <w:szCs w:val="26"/>
        </w:rPr>
        <w:t xml:space="preserve"> учебный год</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Школьный учебный план начального общего образования состоит из двух частей </w:t>
      </w:r>
      <w:r w:rsidR="00A00289" w:rsidRPr="007B6708">
        <w:rPr>
          <w:rFonts w:ascii="Times New Roman" w:hAnsi="Times New Roman" w:cs="Times New Roman"/>
          <w:sz w:val="26"/>
          <w:szCs w:val="26"/>
        </w:rPr>
        <w:t>-</w:t>
      </w:r>
      <w:r w:rsidRPr="007B6708">
        <w:rPr>
          <w:rFonts w:ascii="Times New Roman" w:hAnsi="Times New Roman" w:cs="Times New Roman"/>
          <w:sz w:val="26"/>
          <w:szCs w:val="26"/>
        </w:rPr>
        <w:t xml:space="preserve"> обязательной части и части, формируемой образовательной организацией самостоятельно, в том числе плана внеурочной деятельности. </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color w:val="auto"/>
          <w:sz w:val="26"/>
          <w:szCs w:val="26"/>
        </w:rPr>
      </w:pPr>
      <w:r w:rsidRPr="007B6708">
        <w:rPr>
          <w:rFonts w:ascii="Times New Roman" w:hAnsi="Times New Roman" w:cs="Times New Roman"/>
          <w:color w:val="auto"/>
          <w:sz w:val="26"/>
          <w:szCs w:val="26"/>
        </w:rPr>
        <w:t xml:space="preserve">В соответствии с ФГОС НОО обучающихся с ОВЗ на коррекционную работу отводится не менее 5 часов </w:t>
      </w:r>
      <w:r w:rsidRPr="007B6708">
        <w:rPr>
          <w:rFonts w:ascii="Times New Roman" w:hAnsi="Times New Roman" w:cs="Times New Roman"/>
          <w:bCs/>
          <w:color w:val="auto"/>
          <w:sz w:val="26"/>
          <w:szCs w:val="26"/>
        </w:rPr>
        <w:t>в неделю</w:t>
      </w:r>
      <w:r w:rsidR="00A00289" w:rsidRPr="007B6708">
        <w:rPr>
          <w:rFonts w:ascii="Times New Roman" w:hAnsi="Times New Roman" w:cs="Times New Roman"/>
          <w:bCs/>
          <w:color w:val="auto"/>
          <w:sz w:val="26"/>
          <w:szCs w:val="26"/>
        </w:rPr>
        <w:t xml:space="preserve"> </w:t>
      </w:r>
      <w:r w:rsidRPr="007B6708">
        <w:rPr>
          <w:rFonts w:ascii="Times New Roman" w:hAnsi="Times New Roman" w:cs="Times New Roman"/>
          <w:color w:val="auto"/>
          <w:sz w:val="26"/>
          <w:szCs w:val="26"/>
        </w:rPr>
        <w:t>на одного обучающегося в зависимости от его потребностей.</w:t>
      </w:r>
    </w:p>
    <w:p w:rsidR="00C82F7A" w:rsidRPr="007B6708" w:rsidRDefault="00C82F7A" w:rsidP="00A00289">
      <w:pPr>
        <w:tabs>
          <w:tab w:val="left" w:pos="0"/>
          <w:tab w:val="right" w:leader="dot" w:pos="9639"/>
        </w:tabs>
        <w:spacing w:after="0" w:line="240" w:lineRule="auto"/>
        <w:ind w:firstLine="426"/>
        <w:jc w:val="both"/>
        <w:outlineLvl w:val="2"/>
        <w:rPr>
          <w:rFonts w:ascii="Times New Roman" w:hAnsi="Times New Roman" w:cs="Times New Roman"/>
          <w:color w:val="auto"/>
          <w:sz w:val="26"/>
          <w:szCs w:val="26"/>
        </w:rPr>
      </w:pPr>
      <w:r w:rsidRPr="007B6708">
        <w:rPr>
          <w:rFonts w:ascii="Times New Roman" w:hAnsi="Times New Roman" w:cs="Times New Roman"/>
          <w:color w:val="auto"/>
          <w:sz w:val="26"/>
          <w:szCs w:val="26"/>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Продолжительность учебного года на перв</w:t>
      </w:r>
      <w:r w:rsidR="00621145">
        <w:rPr>
          <w:rFonts w:ascii="Times New Roman" w:hAnsi="Times New Roman" w:cs="Times New Roman"/>
          <w:sz w:val="26"/>
          <w:szCs w:val="26"/>
        </w:rPr>
        <w:t xml:space="preserve">ой ступени общего образования </w:t>
      </w:r>
      <w:r w:rsidRPr="007B6708">
        <w:rPr>
          <w:rFonts w:ascii="Times New Roman" w:hAnsi="Times New Roman" w:cs="Times New Roman"/>
          <w:sz w:val="26"/>
          <w:szCs w:val="26"/>
        </w:rPr>
        <w:t xml:space="preserve">во 2-4 классах - 34 учебные недели. </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Школьный учебный план предусматривает четырехлетний срок освоения основной образовательной программы начального общего образования (</w:t>
      </w:r>
      <w:r w:rsidR="00621145">
        <w:rPr>
          <w:rFonts w:ascii="Times New Roman" w:hAnsi="Times New Roman" w:cs="Times New Roman"/>
          <w:sz w:val="26"/>
          <w:szCs w:val="26"/>
        </w:rPr>
        <w:t>2</w:t>
      </w:r>
      <w:r w:rsidRPr="007B6708">
        <w:rPr>
          <w:rFonts w:ascii="Times New Roman" w:hAnsi="Times New Roman" w:cs="Times New Roman"/>
          <w:sz w:val="26"/>
          <w:szCs w:val="26"/>
        </w:rPr>
        <w:t>-4 классы).</w:t>
      </w:r>
    </w:p>
    <w:p w:rsidR="00531F5C" w:rsidRPr="00192525" w:rsidRDefault="00C82F7A" w:rsidP="00531F5C">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Учебные занятия на первой ступени образования проводятся в режиме пятидневной учебной недели.</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В соответствии с годовым календарным графиком продолжительность каникул в течение учебного года составляет не менее 30 календарных дней, летом </w:t>
      </w:r>
      <w:r w:rsidR="00A00289" w:rsidRPr="007B6708">
        <w:rPr>
          <w:rFonts w:ascii="Times New Roman" w:hAnsi="Times New Roman" w:cs="Times New Roman"/>
          <w:sz w:val="26"/>
          <w:szCs w:val="26"/>
        </w:rPr>
        <w:t>-</w:t>
      </w:r>
      <w:r w:rsidRPr="007B6708">
        <w:rPr>
          <w:rFonts w:ascii="Times New Roman" w:hAnsi="Times New Roman" w:cs="Times New Roman"/>
          <w:sz w:val="26"/>
          <w:szCs w:val="26"/>
        </w:rPr>
        <w:t xml:space="preserve"> не менее 8 недель. </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 осенние каникулы </w:t>
      </w:r>
      <w:r w:rsidRPr="007B6708">
        <w:rPr>
          <w:rFonts w:ascii="Times New Roman" w:hAnsi="Times New Roman" w:cs="Times New Roman"/>
          <w:sz w:val="26"/>
          <w:szCs w:val="26"/>
        </w:rPr>
        <w:noBreakHyphen/>
        <w:t xml:space="preserve"> с 03 по </w:t>
      </w:r>
      <w:r w:rsidR="00AB3DBE" w:rsidRPr="00AB3DBE">
        <w:rPr>
          <w:rFonts w:ascii="Times New Roman" w:hAnsi="Times New Roman" w:cs="Times New Roman"/>
          <w:sz w:val="26"/>
          <w:szCs w:val="26"/>
        </w:rPr>
        <w:t>11</w:t>
      </w:r>
      <w:r w:rsidRPr="007B6708">
        <w:rPr>
          <w:rFonts w:ascii="Times New Roman" w:hAnsi="Times New Roman" w:cs="Times New Roman"/>
          <w:sz w:val="26"/>
          <w:szCs w:val="26"/>
        </w:rPr>
        <w:t xml:space="preserve"> ноября 201</w:t>
      </w:r>
      <w:r w:rsidR="00AB3DBE" w:rsidRPr="00AB3DBE">
        <w:rPr>
          <w:rFonts w:ascii="Times New Roman" w:hAnsi="Times New Roman" w:cs="Times New Roman"/>
          <w:sz w:val="26"/>
          <w:szCs w:val="26"/>
        </w:rPr>
        <w:t>8</w:t>
      </w:r>
      <w:r w:rsidRPr="007B6708">
        <w:rPr>
          <w:rFonts w:ascii="Times New Roman" w:hAnsi="Times New Roman" w:cs="Times New Roman"/>
          <w:sz w:val="26"/>
          <w:szCs w:val="26"/>
        </w:rPr>
        <w:t xml:space="preserve"> г.;</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 зимние каникулы </w:t>
      </w:r>
      <w:r w:rsidRPr="007B6708">
        <w:rPr>
          <w:rFonts w:ascii="Times New Roman" w:hAnsi="Times New Roman" w:cs="Times New Roman"/>
          <w:sz w:val="26"/>
          <w:szCs w:val="26"/>
        </w:rPr>
        <w:noBreakHyphen/>
        <w:t xml:space="preserve"> с 29 декабря 201</w:t>
      </w:r>
      <w:r w:rsidR="00AB3DBE" w:rsidRPr="00AB3DBE">
        <w:rPr>
          <w:rFonts w:ascii="Times New Roman" w:hAnsi="Times New Roman" w:cs="Times New Roman"/>
          <w:sz w:val="26"/>
          <w:szCs w:val="26"/>
        </w:rPr>
        <w:t>8</w:t>
      </w:r>
      <w:r w:rsidRPr="007B6708">
        <w:rPr>
          <w:rFonts w:ascii="Times New Roman" w:hAnsi="Times New Roman" w:cs="Times New Roman"/>
          <w:sz w:val="26"/>
          <w:szCs w:val="26"/>
        </w:rPr>
        <w:t xml:space="preserve"> г. </w:t>
      </w:r>
      <w:r w:rsidRPr="007B6708">
        <w:rPr>
          <w:rFonts w:ascii="Times New Roman" w:hAnsi="Times New Roman" w:cs="Times New Roman"/>
          <w:sz w:val="26"/>
          <w:szCs w:val="26"/>
        </w:rPr>
        <w:noBreakHyphen/>
        <w:t xml:space="preserve"> 1</w:t>
      </w:r>
      <w:r w:rsidR="00AB3DBE" w:rsidRPr="00AB3DBE">
        <w:rPr>
          <w:rFonts w:ascii="Times New Roman" w:hAnsi="Times New Roman" w:cs="Times New Roman"/>
          <w:sz w:val="26"/>
          <w:szCs w:val="26"/>
        </w:rPr>
        <w:t>0</w:t>
      </w:r>
      <w:r w:rsidRPr="007B6708">
        <w:rPr>
          <w:rFonts w:ascii="Times New Roman" w:hAnsi="Times New Roman" w:cs="Times New Roman"/>
          <w:sz w:val="26"/>
          <w:szCs w:val="26"/>
        </w:rPr>
        <w:t xml:space="preserve"> января 201</w:t>
      </w:r>
      <w:r w:rsidR="00AB3DBE" w:rsidRPr="00AB3DBE">
        <w:rPr>
          <w:rFonts w:ascii="Times New Roman" w:hAnsi="Times New Roman" w:cs="Times New Roman"/>
          <w:sz w:val="26"/>
          <w:szCs w:val="26"/>
        </w:rPr>
        <w:t>9</w:t>
      </w:r>
      <w:r w:rsidRPr="007B6708">
        <w:rPr>
          <w:rFonts w:ascii="Times New Roman" w:hAnsi="Times New Roman" w:cs="Times New Roman"/>
          <w:sz w:val="26"/>
          <w:szCs w:val="26"/>
        </w:rPr>
        <w:t xml:space="preserve"> г.;</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 дополнительные недельные каникулы для учащихся первых классов </w:t>
      </w:r>
      <w:r w:rsidRPr="007B6708">
        <w:rPr>
          <w:rFonts w:ascii="Times New Roman" w:hAnsi="Times New Roman" w:cs="Times New Roman"/>
          <w:sz w:val="26"/>
          <w:szCs w:val="26"/>
        </w:rPr>
        <w:noBreakHyphen/>
      </w:r>
      <w:r w:rsidRPr="007B6708">
        <w:rPr>
          <w:rFonts w:ascii="Times New Roman" w:hAnsi="Times New Roman" w:cs="Times New Roman"/>
          <w:sz w:val="26"/>
          <w:szCs w:val="26"/>
        </w:rPr>
        <w:br/>
        <w:t>с 09 по 1</w:t>
      </w:r>
      <w:r w:rsidR="00AB3DBE" w:rsidRPr="00AB3DBE">
        <w:rPr>
          <w:rFonts w:ascii="Times New Roman" w:hAnsi="Times New Roman" w:cs="Times New Roman"/>
          <w:sz w:val="26"/>
          <w:szCs w:val="26"/>
        </w:rPr>
        <w:t>7</w:t>
      </w:r>
      <w:r w:rsidRPr="007B6708">
        <w:rPr>
          <w:rFonts w:ascii="Times New Roman" w:hAnsi="Times New Roman" w:cs="Times New Roman"/>
          <w:sz w:val="26"/>
          <w:szCs w:val="26"/>
        </w:rPr>
        <w:t xml:space="preserve"> февраля 201</w:t>
      </w:r>
      <w:r w:rsidR="00AB3DBE" w:rsidRPr="00AB3DBE">
        <w:rPr>
          <w:rFonts w:ascii="Times New Roman" w:hAnsi="Times New Roman" w:cs="Times New Roman"/>
          <w:sz w:val="26"/>
          <w:szCs w:val="26"/>
        </w:rPr>
        <w:t>9</w:t>
      </w:r>
      <w:r w:rsidRPr="007B6708">
        <w:rPr>
          <w:rFonts w:ascii="Times New Roman" w:hAnsi="Times New Roman" w:cs="Times New Roman"/>
          <w:sz w:val="26"/>
          <w:szCs w:val="26"/>
        </w:rPr>
        <w:t xml:space="preserve"> г.;</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 весенние каникулы </w:t>
      </w:r>
      <w:r w:rsidRPr="007B6708">
        <w:rPr>
          <w:rFonts w:ascii="Times New Roman" w:hAnsi="Times New Roman" w:cs="Times New Roman"/>
          <w:sz w:val="26"/>
          <w:szCs w:val="26"/>
        </w:rPr>
        <w:noBreakHyphen/>
        <w:t xml:space="preserve"> с 2</w:t>
      </w:r>
      <w:r w:rsidR="00AB3DBE" w:rsidRPr="00AB3DBE">
        <w:rPr>
          <w:rFonts w:ascii="Times New Roman" w:hAnsi="Times New Roman" w:cs="Times New Roman"/>
          <w:sz w:val="26"/>
          <w:szCs w:val="26"/>
        </w:rPr>
        <w:t>3</w:t>
      </w:r>
      <w:r w:rsidRPr="007B6708">
        <w:rPr>
          <w:rFonts w:ascii="Times New Roman" w:hAnsi="Times New Roman" w:cs="Times New Roman"/>
          <w:sz w:val="26"/>
          <w:szCs w:val="26"/>
        </w:rPr>
        <w:t xml:space="preserve"> марта </w:t>
      </w:r>
      <w:r w:rsidR="00AB3DBE" w:rsidRPr="00AB3DBE">
        <w:rPr>
          <w:rFonts w:ascii="Times New Roman" w:hAnsi="Times New Roman" w:cs="Times New Roman"/>
          <w:sz w:val="26"/>
          <w:szCs w:val="26"/>
        </w:rPr>
        <w:t>-</w:t>
      </w:r>
      <w:r w:rsidRPr="007B6708">
        <w:rPr>
          <w:rFonts w:ascii="Times New Roman" w:hAnsi="Times New Roman" w:cs="Times New Roman"/>
          <w:sz w:val="26"/>
          <w:szCs w:val="26"/>
        </w:rPr>
        <w:t xml:space="preserve"> </w:t>
      </w:r>
      <w:r w:rsidR="00AB3DBE" w:rsidRPr="00AB3DBE">
        <w:rPr>
          <w:rFonts w:ascii="Times New Roman" w:hAnsi="Times New Roman" w:cs="Times New Roman"/>
          <w:sz w:val="26"/>
          <w:szCs w:val="26"/>
        </w:rPr>
        <w:t>31</w:t>
      </w:r>
      <w:r w:rsidRPr="007B6708">
        <w:rPr>
          <w:rFonts w:ascii="Times New Roman" w:hAnsi="Times New Roman" w:cs="Times New Roman"/>
          <w:sz w:val="26"/>
          <w:szCs w:val="26"/>
        </w:rPr>
        <w:t xml:space="preserve"> </w:t>
      </w:r>
      <w:r w:rsidR="00AB3DBE">
        <w:rPr>
          <w:rFonts w:ascii="Times New Roman" w:hAnsi="Times New Roman" w:cs="Times New Roman"/>
          <w:sz w:val="26"/>
          <w:szCs w:val="26"/>
        </w:rPr>
        <w:t>марта</w:t>
      </w:r>
      <w:r w:rsidRPr="007B6708">
        <w:rPr>
          <w:rFonts w:ascii="Times New Roman" w:hAnsi="Times New Roman" w:cs="Times New Roman"/>
          <w:sz w:val="26"/>
          <w:szCs w:val="26"/>
        </w:rPr>
        <w:t> 201</w:t>
      </w:r>
      <w:r w:rsidR="00AB3DBE">
        <w:rPr>
          <w:rFonts w:ascii="Times New Roman" w:hAnsi="Times New Roman" w:cs="Times New Roman"/>
          <w:sz w:val="26"/>
          <w:szCs w:val="26"/>
        </w:rPr>
        <w:t>9</w:t>
      </w:r>
      <w:r w:rsidRPr="007B6708">
        <w:rPr>
          <w:rFonts w:ascii="Times New Roman" w:hAnsi="Times New Roman" w:cs="Times New Roman"/>
          <w:sz w:val="26"/>
          <w:szCs w:val="26"/>
        </w:rPr>
        <w:t xml:space="preserve"> г.</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Продолжительность и количество уроков составляет:</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 во 2-4 классах - 40 минут (в соответствии с п. 10.9 СанПиН 2.4.2.2821-10).</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C82F7A" w:rsidRPr="007B6708" w:rsidRDefault="00C82F7A" w:rsidP="00905076">
      <w:pPr>
        <w:tabs>
          <w:tab w:val="left" w:pos="0"/>
          <w:tab w:val="right" w:leader="dot" w:pos="9639"/>
        </w:tabs>
        <w:spacing w:after="0" w:line="240" w:lineRule="auto"/>
        <w:jc w:val="both"/>
        <w:outlineLvl w:val="2"/>
        <w:rPr>
          <w:rFonts w:ascii="Times New Roman" w:hAnsi="Times New Roman" w:cs="Times New Roman"/>
          <w:sz w:val="26"/>
          <w:szCs w:val="26"/>
        </w:rPr>
      </w:pPr>
      <w:r w:rsidRPr="007B6708">
        <w:rPr>
          <w:rFonts w:ascii="Times New Roman" w:hAnsi="Times New Roman" w:cs="Times New Roman"/>
          <w:sz w:val="26"/>
          <w:szCs w:val="26"/>
        </w:rPr>
        <w:t>- для учащихся 2-4 классов – не более 5 уроков и один раз в неделю 6 уроков за счет урока физической культуры.</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Расписание уроков составляется отдельно для обязательных занятий и курсов внеурочной деятельности. </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Объем домашних заданий (по всем предметам) устанавливается таким образом, чтобы затраты времени на его выполнение не превышали (в астрономических часах): во 2-3 классах </w:t>
      </w:r>
      <w:r w:rsidR="00A00289" w:rsidRPr="007B6708">
        <w:rPr>
          <w:rFonts w:ascii="Times New Roman" w:hAnsi="Times New Roman" w:cs="Times New Roman"/>
          <w:sz w:val="26"/>
          <w:szCs w:val="26"/>
        </w:rPr>
        <w:t>-</w:t>
      </w:r>
      <w:r w:rsidRPr="007B6708">
        <w:rPr>
          <w:rFonts w:ascii="Times New Roman" w:hAnsi="Times New Roman" w:cs="Times New Roman"/>
          <w:sz w:val="26"/>
          <w:szCs w:val="26"/>
        </w:rPr>
        <w:t xml:space="preserve"> 1,5 часа, в 4 классе </w:t>
      </w:r>
      <w:r w:rsidR="00A00289" w:rsidRPr="007B6708">
        <w:rPr>
          <w:rFonts w:ascii="Times New Roman" w:hAnsi="Times New Roman" w:cs="Times New Roman"/>
          <w:sz w:val="26"/>
          <w:szCs w:val="26"/>
        </w:rPr>
        <w:t>-</w:t>
      </w:r>
      <w:r w:rsidRPr="007B6708">
        <w:rPr>
          <w:rFonts w:ascii="Times New Roman" w:hAnsi="Times New Roman" w:cs="Times New Roman"/>
          <w:sz w:val="26"/>
          <w:szCs w:val="26"/>
        </w:rPr>
        <w:t xml:space="preserve"> 2 часа.</w:t>
      </w:r>
    </w:p>
    <w:p w:rsidR="00C82F7A" w:rsidRPr="007B6708" w:rsidRDefault="00C82F7A" w:rsidP="00A00289">
      <w:pPr>
        <w:tabs>
          <w:tab w:val="left" w:pos="0"/>
          <w:tab w:val="right" w:leader="dot" w:pos="9639"/>
        </w:tabs>
        <w:spacing w:after="0" w:line="240" w:lineRule="auto"/>
        <w:ind w:firstLine="426"/>
        <w:jc w:val="both"/>
        <w:outlineLvl w:val="2"/>
        <w:rPr>
          <w:rFonts w:ascii="Times New Roman" w:hAnsi="Times New Roman" w:cs="Times New Roman"/>
          <w:sz w:val="26"/>
          <w:szCs w:val="26"/>
        </w:rPr>
      </w:pPr>
      <w:r w:rsidRPr="007B6708">
        <w:rPr>
          <w:rFonts w:ascii="Times New Roman" w:hAnsi="Times New Roman" w:cs="Times New Roman"/>
          <w:sz w:val="26"/>
          <w:szCs w:val="26"/>
        </w:rPr>
        <w:t>В соответствии Федеральным государственным общеобразовательным стандартом начального общего образования школа обеспечивает изучение следующих предметов: «Русский язык», «Литературное чтение», «Иностранный язык», «Математика», «Окружающий мир», «Музыка», «ИЗО», «Технология», «Физическая культура», «Основы религиозной культуры и светской этики».</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Учебный предмет «Иностранный язык» изучается во 2-4 классах по 2 часа в неделю. </w:t>
      </w:r>
    </w:p>
    <w:p w:rsidR="00C82F7A" w:rsidRPr="007B6708" w:rsidRDefault="00C82F7A" w:rsidP="00A00289">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Учебный предмет «Окружающий мир»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с целью изучения исторических, этонокультурных, географических особенностей родного края.</w:t>
      </w:r>
    </w:p>
    <w:p w:rsidR="00C82F7A" w:rsidRPr="007B6708" w:rsidRDefault="00C82F7A" w:rsidP="00950194">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В 3 </w:t>
      </w:r>
      <w:r w:rsidR="00950194" w:rsidRPr="007B6708">
        <w:rPr>
          <w:rFonts w:ascii="Times New Roman" w:hAnsi="Times New Roman" w:cs="Times New Roman"/>
          <w:sz w:val="26"/>
          <w:szCs w:val="26"/>
        </w:rPr>
        <w:t>-</w:t>
      </w:r>
      <w:r w:rsidRPr="007B6708">
        <w:rPr>
          <w:rFonts w:ascii="Times New Roman" w:hAnsi="Times New Roman" w:cs="Times New Roman"/>
          <w:sz w:val="26"/>
          <w:szCs w:val="26"/>
        </w:rPr>
        <w:t xml:space="preserve"> 4 классах в рамках предмета «Технология» изучается модуль «Практика работы на компьютере».</w:t>
      </w:r>
    </w:p>
    <w:p w:rsidR="00EA4005" w:rsidRPr="007B6708" w:rsidRDefault="00C82F7A" w:rsidP="00950194">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В соответствии с федеральным компонентом изучается курс </w:t>
      </w:r>
      <w:r w:rsidRPr="007B6708">
        <w:rPr>
          <w:rFonts w:ascii="Times New Roman" w:hAnsi="Times New Roman" w:cs="Times New Roman"/>
          <w:b/>
          <w:bCs/>
          <w:sz w:val="26"/>
          <w:szCs w:val="26"/>
        </w:rPr>
        <w:t>«</w:t>
      </w:r>
      <w:r w:rsidRPr="007B6708">
        <w:rPr>
          <w:rFonts w:ascii="Times New Roman" w:hAnsi="Times New Roman" w:cs="Times New Roman"/>
          <w:sz w:val="26"/>
          <w:szCs w:val="26"/>
        </w:rPr>
        <w:t xml:space="preserve">Основы религиозной культуры и светской этики». </w:t>
      </w:r>
    </w:p>
    <w:p w:rsidR="00C82F7A" w:rsidRPr="007B6708" w:rsidRDefault="00C82F7A" w:rsidP="00950194">
      <w:pPr>
        <w:tabs>
          <w:tab w:val="left" w:pos="0"/>
          <w:tab w:val="right" w:leader="dot" w:pos="9639"/>
        </w:tabs>
        <w:spacing w:after="0" w:line="240" w:lineRule="auto"/>
        <w:ind w:firstLine="567"/>
        <w:jc w:val="both"/>
        <w:outlineLvl w:val="2"/>
        <w:rPr>
          <w:rFonts w:ascii="Times New Roman" w:hAnsi="Times New Roman" w:cs="Times New Roman"/>
          <w:sz w:val="26"/>
          <w:szCs w:val="26"/>
        </w:rPr>
      </w:pPr>
      <w:r w:rsidRPr="007B6708">
        <w:rPr>
          <w:rFonts w:ascii="Times New Roman" w:hAnsi="Times New Roman" w:cs="Times New Roman"/>
          <w:sz w:val="26"/>
          <w:szCs w:val="26"/>
        </w:rPr>
        <w:t>На преподавание учебного предмета «Физическая культура» отводится 3 часа в неделю с целью увеличения двигательной активности и развития физических качеств обучающихся, внедрения современных систем физического воспитания.</w:t>
      </w:r>
    </w:p>
    <w:p w:rsidR="00C82F7A" w:rsidRPr="007B6708" w:rsidRDefault="00C82F7A" w:rsidP="00950194">
      <w:pPr>
        <w:tabs>
          <w:tab w:val="left" w:pos="0"/>
          <w:tab w:val="right" w:leader="dot" w:pos="9639"/>
        </w:tabs>
        <w:spacing w:after="0" w:line="240" w:lineRule="auto"/>
        <w:ind w:firstLine="426"/>
        <w:jc w:val="both"/>
        <w:outlineLvl w:val="2"/>
        <w:rPr>
          <w:rFonts w:ascii="Times New Roman" w:hAnsi="Times New Roman" w:cs="Times New Roman"/>
          <w:sz w:val="26"/>
          <w:szCs w:val="26"/>
        </w:rPr>
      </w:pPr>
      <w:r w:rsidRPr="007B6708">
        <w:rPr>
          <w:rFonts w:ascii="Times New Roman" w:hAnsi="Times New Roman" w:cs="Times New Roman"/>
          <w:sz w:val="26"/>
          <w:szCs w:val="26"/>
        </w:rPr>
        <w:t xml:space="preserve">Учебный предмет «Русский язык» дополнен одним часом (из части, формируемой участниками образовательного процесса). Дополнительный час по русскому языку введен во всех классах начальной школы </w:t>
      </w:r>
      <w:r w:rsidR="00950194" w:rsidRPr="007B6708">
        <w:rPr>
          <w:rFonts w:ascii="Times New Roman" w:hAnsi="Times New Roman" w:cs="Times New Roman"/>
          <w:sz w:val="26"/>
          <w:szCs w:val="26"/>
        </w:rPr>
        <w:t>-</w:t>
      </w:r>
      <w:r w:rsidRPr="007B6708">
        <w:rPr>
          <w:rFonts w:ascii="Times New Roman" w:hAnsi="Times New Roman" w:cs="Times New Roman"/>
          <w:sz w:val="26"/>
          <w:szCs w:val="26"/>
        </w:rPr>
        <w:t xml:space="preserve"> с</w:t>
      </w:r>
      <w:r w:rsidR="00621145">
        <w:rPr>
          <w:rFonts w:ascii="Times New Roman" w:hAnsi="Times New Roman" w:cs="Times New Roman"/>
          <w:sz w:val="26"/>
          <w:szCs w:val="26"/>
        </w:rPr>
        <w:t>о</w:t>
      </w:r>
      <w:r w:rsidRPr="007B6708">
        <w:rPr>
          <w:rFonts w:ascii="Times New Roman" w:hAnsi="Times New Roman" w:cs="Times New Roman"/>
          <w:sz w:val="26"/>
          <w:szCs w:val="26"/>
        </w:rPr>
        <w:t xml:space="preserve"> </w:t>
      </w:r>
      <w:r w:rsidR="00621145">
        <w:rPr>
          <w:rFonts w:ascii="Times New Roman" w:hAnsi="Times New Roman" w:cs="Times New Roman"/>
          <w:sz w:val="26"/>
          <w:szCs w:val="26"/>
        </w:rPr>
        <w:t>2</w:t>
      </w:r>
      <w:r w:rsidRPr="007B6708">
        <w:rPr>
          <w:rFonts w:ascii="Times New Roman" w:hAnsi="Times New Roman" w:cs="Times New Roman"/>
          <w:sz w:val="26"/>
          <w:szCs w:val="26"/>
        </w:rPr>
        <w:t xml:space="preserve"> по 4 классы.</w:t>
      </w:r>
      <w:r w:rsidRPr="007B6708">
        <w:rPr>
          <w:rFonts w:ascii="Times New Roman" w:hAnsi="Times New Roman" w:cs="Times New Roman"/>
          <w:color w:val="auto"/>
          <w:sz w:val="26"/>
          <w:szCs w:val="26"/>
        </w:rPr>
        <w:t xml:space="preserve"> Ведение дополнительного часа на изучение предмета обусловлено потребностью усвоения норм государственного языка РФ на достаточном функциональном уровне, соответствующем требования ФГОС НОО.</w:t>
      </w:r>
      <w:r w:rsidRPr="007B6708">
        <w:rPr>
          <w:rFonts w:ascii="Times New Roman" w:hAnsi="Times New Roman" w:cs="Times New Roman"/>
          <w:sz w:val="26"/>
          <w:szCs w:val="26"/>
        </w:rPr>
        <w:t xml:space="preserve"> </w:t>
      </w:r>
    </w:p>
    <w:p w:rsidR="00C82F7A" w:rsidRDefault="00C82F7A" w:rsidP="00950194">
      <w:pPr>
        <w:tabs>
          <w:tab w:val="left" w:pos="0"/>
          <w:tab w:val="right" w:leader="dot" w:pos="9639"/>
        </w:tabs>
        <w:spacing w:after="0" w:line="240" w:lineRule="auto"/>
        <w:ind w:firstLine="426"/>
        <w:jc w:val="both"/>
        <w:outlineLvl w:val="2"/>
        <w:rPr>
          <w:rFonts w:ascii="Times New Roman" w:hAnsi="Times New Roman" w:cs="Times New Roman"/>
          <w:bCs/>
          <w:sz w:val="26"/>
          <w:szCs w:val="26"/>
        </w:rPr>
      </w:pPr>
      <w:r w:rsidRPr="007B6708">
        <w:rPr>
          <w:rFonts w:ascii="Times New Roman" w:hAnsi="Times New Roman" w:cs="Times New Roman"/>
          <w:sz w:val="26"/>
          <w:szCs w:val="26"/>
        </w:rPr>
        <w:t xml:space="preserve">Освоение </w:t>
      </w:r>
      <w:r w:rsidR="00EA4005" w:rsidRPr="007B6708">
        <w:rPr>
          <w:rFonts w:ascii="Times New Roman" w:hAnsi="Times New Roman" w:cs="Times New Roman"/>
          <w:sz w:val="26"/>
          <w:szCs w:val="26"/>
        </w:rPr>
        <w:t xml:space="preserve">адаптированной </w:t>
      </w:r>
      <w:r w:rsidRPr="007B6708">
        <w:rPr>
          <w:rFonts w:ascii="Times New Roman" w:hAnsi="Times New Roman" w:cs="Times New Roman"/>
          <w:sz w:val="26"/>
          <w:szCs w:val="26"/>
        </w:rPr>
        <w:t xml:space="preserve">образовательной программы начального общего образования, в том числе отдельной части, сопровождается промежуточной аттестацией учащихся. Промежуточная аттестация учащихся 2-4-х классов сопровождается проведением контрольных мероприятий по всем предметам учебного плана. </w:t>
      </w:r>
      <w:r w:rsidRPr="007B6708">
        <w:rPr>
          <w:rFonts w:ascii="Times New Roman" w:hAnsi="Times New Roman" w:cs="Times New Roman"/>
          <w:bCs/>
          <w:sz w:val="26"/>
          <w:szCs w:val="26"/>
        </w:rPr>
        <w:t xml:space="preserve">Содержание, формы и порядок проведения промежуточной аттестации определяются «Положением о формах, периодичности, порядке текущего контроля успеваемости и промежуточной аттестации учащихся», утвержденным приказом директора № 87 от 19.02.2015. Формы промежуточной аттестации предусматриваются </w:t>
      </w:r>
      <w:r w:rsidR="00EA4005" w:rsidRPr="007B6708">
        <w:rPr>
          <w:rFonts w:ascii="Times New Roman" w:hAnsi="Times New Roman" w:cs="Times New Roman"/>
          <w:bCs/>
          <w:sz w:val="26"/>
          <w:szCs w:val="26"/>
        </w:rPr>
        <w:t xml:space="preserve">адаптированной </w:t>
      </w:r>
      <w:r w:rsidRPr="007B6708">
        <w:rPr>
          <w:rFonts w:ascii="Times New Roman" w:hAnsi="Times New Roman" w:cs="Times New Roman"/>
          <w:bCs/>
          <w:sz w:val="26"/>
          <w:szCs w:val="26"/>
        </w:rPr>
        <w:t>образовательной программой.</w:t>
      </w:r>
    </w:p>
    <w:p w:rsidR="00D06FD9" w:rsidRDefault="00D06FD9" w:rsidP="00950194">
      <w:pPr>
        <w:tabs>
          <w:tab w:val="left" w:pos="0"/>
          <w:tab w:val="right" w:leader="dot" w:pos="9639"/>
        </w:tabs>
        <w:spacing w:after="0" w:line="240" w:lineRule="auto"/>
        <w:ind w:firstLine="426"/>
        <w:jc w:val="both"/>
        <w:outlineLvl w:val="2"/>
        <w:rPr>
          <w:rFonts w:ascii="Times New Roman" w:hAnsi="Times New Roman" w:cs="Times New Roman"/>
          <w:bCs/>
          <w:sz w:val="26"/>
          <w:szCs w:val="26"/>
        </w:rPr>
      </w:pPr>
    </w:p>
    <w:p w:rsidR="00D06FD9" w:rsidRPr="00D06FD9" w:rsidRDefault="00D06FD9" w:rsidP="00D06FD9">
      <w:pPr>
        <w:tabs>
          <w:tab w:val="left" w:pos="0"/>
          <w:tab w:val="right" w:leader="dot" w:pos="9639"/>
        </w:tabs>
        <w:spacing w:after="0" w:line="240" w:lineRule="auto"/>
        <w:jc w:val="center"/>
        <w:outlineLvl w:val="2"/>
        <w:rPr>
          <w:rFonts w:ascii="Times New Roman" w:hAnsi="Times New Roman" w:cs="Times New Roman"/>
          <w:b/>
          <w:bCs/>
          <w:sz w:val="26"/>
          <w:szCs w:val="26"/>
        </w:rPr>
      </w:pPr>
      <w:r w:rsidRPr="00D06FD9">
        <w:rPr>
          <w:rFonts w:ascii="Times New Roman" w:hAnsi="Times New Roman" w:cs="Times New Roman"/>
          <w:b/>
          <w:bCs/>
          <w:sz w:val="26"/>
          <w:szCs w:val="26"/>
        </w:rPr>
        <w:t>У</w:t>
      </w:r>
      <w:r w:rsidR="00C82F7A" w:rsidRPr="00D06FD9">
        <w:rPr>
          <w:rFonts w:ascii="Times New Roman" w:hAnsi="Times New Roman" w:cs="Times New Roman"/>
          <w:b/>
          <w:bCs/>
          <w:sz w:val="26"/>
          <w:szCs w:val="26"/>
        </w:rPr>
        <w:t>чебный план</w:t>
      </w:r>
      <w:r w:rsidRPr="00D06FD9">
        <w:rPr>
          <w:rFonts w:ascii="Times New Roman" w:hAnsi="Times New Roman" w:cs="Times New Roman"/>
          <w:b/>
          <w:bCs/>
          <w:sz w:val="26"/>
          <w:szCs w:val="26"/>
        </w:rPr>
        <w:t xml:space="preserve"> на 201</w:t>
      </w:r>
      <w:r w:rsidR="006B3650">
        <w:rPr>
          <w:rFonts w:ascii="Times New Roman" w:hAnsi="Times New Roman" w:cs="Times New Roman"/>
          <w:b/>
          <w:bCs/>
          <w:sz w:val="26"/>
          <w:szCs w:val="26"/>
        </w:rPr>
        <w:t>8</w:t>
      </w:r>
      <w:r w:rsidRPr="00D06FD9">
        <w:rPr>
          <w:rFonts w:ascii="Times New Roman" w:hAnsi="Times New Roman" w:cs="Times New Roman"/>
          <w:b/>
          <w:bCs/>
          <w:sz w:val="26"/>
          <w:szCs w:val="26"/>
        </w:rPr>
        <w:t>-201</w:t>
      </w:r>
      <w:r w:rsidR="006B3650">
        <w:rPr>
          <w:rFonts w:ascii="Times New Roman" w:hAnsi="Times New Roman" w:cs="Times New Roman"/>
          <w:b/>
          <w:bCs/>
          <w:sz w:val="26"/>
          <w:szCs w:val="26"/>
        </w:rPr>
        <w:t>9 учебный год</w:t>
      </w:r>
    </w:p>
    <w:p w:rsidR="00C82F7A" w:rsidRPr="00D06FD9" w:rsidRDefault="00C82F7A" w:rsidP="00905076">
      <w:pPr>
        <w:tabs>
          <w:tab w:val="left" w:pos="0"/>
          <w:tab w:val="right" w:leader="dot" w:pos="9639"/>
        </w:tabs>
        <w:spacing w:after="0" w:line="240" w:lineRule="auto"/>
        <w:jc w:val="center"/>
        <w:outlineLvl w:val="2"/>
        <w:rPr>
          <w:rFonts w:ascii="Times New Roman" w:hAnsi="Times New Roman" w:cs="Times New Roman"/>
          <w:b/>
          <w:bCs/>
          <w:sz w:val="26"/>
          <w:szCs w:val="26"/>
        </w:rPr>
      </w:pPr>
      <w:r w:rsidRPr="00D06FD9">
        <w:rPr>
          <w:rFonts w:ascii="Times New Roman" w:hAnsi="Times New Roman" w:cs="Times New Roman"/>
          <w:b/>
          <w:bCs/>
          <w:sz w:val="26"/>
          <w:szCs w:val="26"/>
        </w:rPr>
        <w:t>(5-дневная рабочая неделя)</w:t>
      </w:r>
    </w:p>
    <w:p w:rsidR="00C82F7A" w:rsidRPr="00D06FD9" w:rsidRDefault="006B3650" w:rsidP="00905076">
      <w:pPr>
        <w:tabs>
          <w:tab w:val="left" w:pos="0"/>
          <w:tab w:val="right" w:leader="dot" w:pos="9639"/>
        </w:tabs>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2</w:t>
      </w:r>
      <w:r w:rsidR="00C82F7A" w:rsidRPr="00D06FD9">
        <w:rPr>
          <w:rFonts w:ascii="Times New Roman" w:hAnsi="Times New Roman" w:cs="Times New Roman"/>
          <w:b/>
          <w:bCs/>
          <w:sz w:val="26"/>
          <w:szCs w:val="26"/>
        </w:rPr>
        <w:t>-4 классы</w:t>
      </w:r>
    </w:p>
    <w:tbl>
      <w:tblPr>
        <w:tblW w:w="9569" w:type="dxa"/>
        <w:tblLayout w:type="fixed"/>
        <w:tblCellMar>
          <w:left w:w="0" w:type="dxa"/>
          <w:right w:w="0" w:type="dxa"/>
        </w:tblCellMar>
        <w:tblLook w:val="0000"/>
      </w:tblPr>
      <w:tblGrid>
        <w:gridCol w:w="2552"/>
        <w:gridCol w:w="141"/>
        <w:gridCol w:w="2694"/>
        <w:gridCol w:w="851"/>
        <w:gridCol w:w="850"/>
        <w:gridCol w:w="851"/>
        <w:gridCol w:w="708"/>
        <w:gridCol w:w="922"/>
      </w:tblGrid>
      <w:tr w:rsidR="00C82F7A" w:rsidRPr="00EA4005" w:rsidTr="00EA4005">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bCs/>
                <w:sz w:val="24"/>
                <w:szCs w:val="28"/>
              </w:rPr>
            </w:pPr>
            <w:r w:rsidRPr="00EA4005">
              <w:rPr>
                <w:rFonts w:ascii="Times New Roman" w:hAnsi="Times New Roman" w:cs="Times New Roman"/>
                <w:bCs/>
                <w:sz w:val="24"/>
                <w:szCs w:val="28"/>
              </w:rPr>
              <w:t>Предметные области</w:t>
            </w:r>
          </w:p>
        </w:tc>
        <w:tc>
          <w:tcPr>
            <w:tcW w:w="2835"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bCs/>
                <w:sz w:val="24"/>
                <w:szCs w:val="28"/>
              </w:rPr>
            </w:pPr>
            <w:r w:rsidRPr="00EA4005">
              <w:rPr>
                <w:rFonts w:ascii="Times New Roman" w:hAnsi="Times New Roman" w:cs="Times New Roman"/>
                <w:bCs/>
                <w:sz w:val="24"/>
                <w:szCs w:val="28"/>
              </w:rPr>
              <w:t>Учебные предметы</w:t>
            </w:r>
          </w:p>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bCs/>
                <w:sz w:val="24"/>
                <w:szCs w:val="28"/>
              </w:rPr>
            </w:pPr>
            <w:r w:rsidRPr="00EA4005">
              <w:rPr>
                <w:rFonts w:ascii="Times New Roman" w:hAnsi="Times New Roman" w:cs="Times New Roman"/>
                <w:bCs/>
                <w:sz w:val="24"/>
                <w:szCs w:val="28"/>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Всего</w:t>
            </w:r>
            <w:r w:rsidRPr="00EA4005">
              <w:rPr>
                <w:rFonts w:ascii="Times New Roman" w:hAnsi="Times New Roman" w:cs="Times New Roman"/>
                <w:bCs/>
                <w:sz w:val="24"/>
                <w:szCs w:val="28"/>
              </w:rPr>
              <w:br/>
              <w:t>часов</w:t>
            </w:r>
          </w:p>
        </w:tc>
      </w:tr>
      <w:tr w:rsidR="00C82F7A" w:rsidRPr="00EA4005" w:rsidTr="00EA4005">
        <w:trPr>
          <w:trHeight w:val="306"/>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p>
        </w:tc>
        <w:tc>
          <w:tcPr>
            <w:tcW w:w="2835"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r>
      <w:tr w:rsidR="00C82F7A" w:rsidRPr="00EA4005" w:rsidTr="00EA4005">
        <w:trPr>
          <w:trHeight w:val="306"/>
        </w:trPr>
        <w:tc>
          <w:tcPr>
            <w:tcW w:w="9569"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iCs/>
                <w:sz w:val="24"/>
                <w:szCs w:val="28"/>
              </w:rPr>
              <w:t>Обязательная часть</w:t>
            </w:r>
          </w:p>
        </w:tc>
      </w:tr>
      <w:tr w:rsidR="00C82F7A" w:rsidRPr="00EA4005" w:rsidTr="00EA4005">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Филология</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16</w:t>
            </w:r>
          </w:p>
        </w:tc>
      </w:tr>
      <w:tr w:rsidR="00C82F7A" w:rsidRPr="00EA4005" w:rsidTr="00EA4005">
        <w:trPr>
          <w:trHeight w:val="306"/>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15</w:t>
            </w:r>
          </w:p>
        </w:tc>
      </w:tr>
      <w:tr w:rsidR="00C82F7A" w:rsidRPr="00EA4005" w:rsidTr="00EA4005">
        <w:trPr>
          <w:trHeight w:val="306"/>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6</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Математика и информатика</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16</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Обществознание и естествознание</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8</w:t>
            </w:r>
          </w:p>
        </w:tc>
      </w:tr>
      <w:tr w:rsidR="00C82F7A" w:rsidRPr="00EA4005" w:rsidTr="00EA4005">
        <w:trPr>
          <w:trHeight w:val="500"/>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Основы религиозной культуры и светской этики</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«Основы мировых религиозных культур»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r>
      <w:tr w:rsidR="00C82F7A" w:rsidRPr="00EA4005" w:rsidTr="00EA4005">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Искусство</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579"/>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 xml:space="preserve">Технология </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Физическая культура</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12</w:t>
            </w: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b/>
                <w:sz w:val="24"/>
                <w:szCs w:val="28"/>
              </w:rPr>
            </w:pPr>
            <w:r w:rsidRPr="00EA4005">
              <w:rPr>
                <w:rFonts w:ascii="Times New Roman" w:hAnsi="Times New Roman" w:cs="Times New Roman"/>
                <w:b/>
                <w:sz w:val="24"/>
                <w:szCs w:val="28"/>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22</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86</w:t>
            </w: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iCs/>
                <w:sz w:val="24"/>
                <w:szCs w:val="28"/>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306"/>
        </w:trPr>
        <w:tc>
          <w:tcPr>
            <w:tcW w:w="269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iCs/>
                <w:sz w:val="24"/>
                <w:szCs w:val="28"/>
              </w:rPr>
            </w:pPr>
          </w:p>
        </w:tc>
        <w:tc>
          <w:tcPr>
            <w:tcW w:w="26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iCs/>
                <w:sz w:val="24"/>
                <w:szCs w:val="28"/>
              </w:rPr>
            </w:pPr>
            <w:r w:rsidRPr="00EA4005">
              <w:rPr>
                <w:rFonts w:ascii="Times New Roman" w:hAnsi="Times New Roman" w:cs="Times New Roman"/>
                <w:iCs/>
                <w:sz w:val="24"/>
                <w:szCs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p>
        </w:tc>
      </w:tr>
      <w:tr w:rsidR="00C82F7A" w:rsidRPr="00EA4005" w:rsidTr="00D06FD9">
        <w:trPr>
          <w:trHeight w:val="306"/>
        </w:trPr>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tcPr>
          <w:p w:rsidR="00C82F7A" w:rsidRPr="00D06FD9" w:rsidRDefault="00C82F7A" w:rsidP="00905076">
            <w:pPr>
              <w:tabs>
                <w:tab w:val="left" w:pos="0"/>
                <w:tab w:val="right" w:leader="dot" w:pos="9639"/>
              </w:tabs>
              <w:spacing w:after="0" w:line="240" w:lineRule="auto"/>
              <w:outlineLvl w:val="2"/>
              <w:rPr>
                <w:rFonts w:ascii="Times New Roman" w:hAnsi="Times New Roman" w:cs="Times New Roman"/>
                <w:b/>
                <w:sz w:val="24"/>
                <w:szCs w:val="28"/>
              </w:rPr>
            </w:pPr>
            <w:r w:rsidRPr="00D06FD9">
              <w:rPr>
                <w:rFonts w:ascii="Times New Roman" w:hAnsi="Times New Roman" w:cs="Times New Roman"/>
                <w:b/>
                <w:sz w:val="24"/>
                <w:szCs w:val="28"/>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tcPr>
          <w:p w:rsidR="00C82F7A" w:rsidRPr="00D06FD9"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tcPr>
          <w:p w:rsidR="00C82F7A" w:rsidRPr="00D06FD9"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r w:rsidRPr="00D06FD9">
              <w:rPr>
                <w:rFonts w:ascii="Times New Roman" w:hAnsi="Times New Roman" w:cs="Times New Roman"/>
                <w:b/>
                <w:sz w:val="24"/>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tcPr>
          <w:p w:rsidR="00C82F7A" w:rsidRPr="00D06FD9"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r w:rsidRPr="00D06FD9">
              <w:rPr>
                <w:rFonts w:ascii="Times New Roman" w:hAnsi="Times New Roman" w:cs="Times New Roman"/>
                <w:b/>
                <w:sz w:val="24"/>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tcPr>
          <w:p w:rsidR="00C82F7A" w:rsidRPr="00D06FD9" w:rsidRDefault="00C82F7A" w:rsidP="00905076">
            <w:pPr>
              <w:tabs>
                <w:tab w:val="left" w:pos="0"/>
                <w:tab w:val="right" w:leader="dot" w:pos="9639"/>
              </w:tabs>
              <w:spacing w:after="0" w:line="240" w:lineRule="auto"/>
              <w:jc w:val="center"/>
              <w:outlineLvl w:val="2"/>
              <w:rPr>
                <w:rFonts w:ascii="Times New Roman" w:hAnsi="Times New Roman" w:cs="Times New Roman"/>
                <w:b/>
                <w:sz w:val="24"/>
                <w:szCs w:val="28"/>
              </w:rPr>
            </w:pPr>
            <w:r w:rsidRPr="00D06FD9">
              <w:rPr>
                <w:rFonts w:ascii="Times New Roman" w:hAnsi="Times New Roman" w:cs="Times New Roman"/>
                <w:b/>
                <w:sz w:val="24"/>
                <w:szCs w:val="28"/>
              </w:rPr>
              <w:t>23</w:t>
            </w:r>
          </w:p>
        </w:tc>
        <w:tc>
          <w:tcPr>
            <w:tcW w:w="9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tcPr>
          <w:p w:rsidR="00C82F7A" w:rsidRPr="00D06FD9"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D06FD9">
              <w:rPr>
                <w:rFonts w:ascii="Times New Roman" w:hAnsi="Times New Roman" w:cs="Times New Roman"/>
                <w:sz w:val="24"/>
                <w:szCs w:val="28"/>
              </w:rPr>
              <w:t>90</w:t>
            </w: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outlineLvl w:val="2"/>
              <w:rPr>
                <w:rFonts w:ascii="Times New Roman" w:hAnsi="Times New Roman" w:cs="Times New Roman"/>
                <w:sz w:val="24"/>
                <w:szCs w:val="28"/>
              </w:rPr>
            </w:pPr>
            <w:r w:rsidRPr="00EA4005">
              <w:rPr>
                <w:rFonts w:ascii="Times New Roman" w:hAnsi="Times New Roman" w:cs="Times New Roman"/>
                <w:sz w:val="24"/>
                <w:szCs w:val="28"/>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bCs/>
                <w:sz w:val="24"/>
                <w:szCs w:val="28"/>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sz w:val="24"/>
                <w:szCs w:val="28"/>
              </w:rPr>
            </w:pPr>
            <w:r w:rsidRPr="00EA4005">
              <w:rPr>
                <w:rFonts w:ascii="Times New Roman" w:hAnsi="Times New Roman" w:cs="Times New Roman"/>
                <w:bCs/>
                <w:sz w:val="24"/>
                <w:szCs w:val="28"/>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905076">
            <w:pPr>
              <w:tabs>
                <w:tab w:val="left" w:pos="0"/>
                <w:tab w:val="right" w:leader="dot" w:pos="9639"/>
              </w:tabs>
              <w:spacing w:after="0" w:line="24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3039</w:t>
            </w:r>
          </w:p>
        </w:tc>
      </w:tr>
    </w:tbl>
    <w:p w:rsidR="00C82F7A" w:rsidRDefault="00C82F7A" w:rsidP="00905076">
      <w:pPr>
        <w:tabs>
          <w:tab w:val="left" w:pos="0"/>
          <w:tab w:val="right" w:leader="dot" w:pos="9639"/>
        </w:tabs>
        <w:spacing w:after="0" w:line="240" w:lineRule="auto"/>
        <w:jc w:val="both"/>
        <w:outlineLvl w:val="2"/>
        <w:rPr>
          <w:rFonts w:ascii="Times New Roman" w:hAnsi="Times New Roman" w:cs="Times New Roman"/>
          <w:sz w:val="28"/>
          <w:szCs w:val="28"/>
        </w:rPr>
      </w:pPr>
    </w:p>
    <w:p w:rsidR="00621145" w:rsidRPr="00B64FF2" w:rsidRDefault="00621145" w:rsidP="00905076">
      <w:pPr>
        <w:tabs>
          <w:tab w:val="left" w:pos="0"/>
          <w:tab w:val="right" w:leader="dot" w:pos="9639"/>
        </w:tabs>
        <w:spacing w:after="0" w:line="240" w:lineRule="auto"/>
        <w:jc w:val="both"/>
        <w:outlineLvl w:val="2"/>
        <w:rPr>
          <w:rFonts w:ascii="Times New Roman" w:hAnsi="Times New Roman" w:cs="Times New Roman"/>
          <w:sz w:val="24"/>
          <w:szCs w:val="24"/>
        </w:rPr>
      </w:pPr>
    </w:p>
    <w:p w:rsidR="00B64FF2" w:rsidRDefault="00B64FF2" w:rsidP="00B64FF2">
      <w:pPr>
        <w:jc w:val="center"/>
        <w:rPr>
          <w:rFonts w:ascii="Times New Roman" w:hAnsi="Times New Roman" w:cs="Times New Roman"/>
          <w:sz w:val="24"/>
          <w:szCs w:val="24"/>
        </w:rPr>
      </w:pPr>
    </w:p>
    <w:p w:rsidR="00B64FF2" w:rsidRDefault="00B64FF2" w:rsidP="00B64FF2">
      <w:pPr>
        <w:jc w:val="center"/>
        <w:rPr>
          <w:rFonts w:ascii="Times New Roman" w:hAnsi="Times New Roman" w:cs="Times New Roman"/>
          <w:sz w:val="24"/>
          <w:szCs w:val="24"/>
        </w:rPr>
      </w:pPr>
    </w:p>
    <w:p w:rsidR="00B64FF2" w:rsidRPr="00B64FF2" w:rsidRDefault="00B64FF2" w:rsidP="00B64FF2">
      <w:pPr>
        <w:spacing w:after="0" w:line="240" w:lineRule="auto"/>
        <w:jc w:val="center"/>
        <w:rPr>
          <w:rFonts w:ascii="Times New Roman" w:hAnsi="Times New Roman" w:cs="Times New Roman"/>
          <w:b/>
          <w:sz w:val="24"/>
          <w:szCs w:val="24"/>
        </w:rPr>
      </w:pPr>
      <w:r w:rsidRPr="00B64FF2">
        <w:rPr>
          <w:rFonts w:ascii="Times New Roman" w:hAnsi="Times New Roman" w:cs="Times New Roman"/>
          <w:b/>
          <w:sz w:val="24"/>
          <w:szCs w:val="24"/>
        </w:rPr>
        <w:t>Формы проведения промежуточной аттестации 2-4 классов в 2018-2019 учебном году</w:t>
      </w:r>
    </w:p>
    <w:p w:rsidR="00B64FF2" w:rsidRPr="00B64FF2" w:rsidRDefault="00B64FF2" w:rsidP="00B64FF2">
      <w:pPr>
        <w:spacing w:after="0" w:line="240" w:lineRule="auto"/>
        <w:jc w:val="center"/>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1289"/>
        <w:gridCol w:w="3319"/>
        <w:gridCol w:w="2126"/>
      </w:tblGrid>
      <w:tr w:rsidR="00B64FF2" w:rsidRPr="00B64FF2" w:rsidTr="00B64FF2">
        <w:trPr>
          <w:trHeight w:val="601"/>
        </w:trPr>
        <w:tc>
          <w:tcPr>
            <w:tcW w:w="2622" w:type="dxa"/>
          </w:tcPr>
          <w:p w:rsidR="00B64FF2" w:rsidRPr="00B64FF2" w:rsidRDefault="00B64FF2" w:rsidP="00B64FF2">
            <w:pPr>
              <w:spacing w:after="0" w:line="240" w:lineRule="auto"/>
              <w:jc w:val="center"/>
              <w:rPr>
                <w:rFonts w:ascii="Times New Roman" w:hAnsi="Times New Roman" w:cs="Times New Roman"/>
                <w:sz w:val="24"/>
                <w:szCs w:val="24"/>
              </w:rPr>
            </w:pPr>
            <w:r w:rsidRPr="00B64FF2">
              <w:rPr>
                <w:rFonts w:ascii="Times New Roman" w:hAnsi="Times New Roman" w:cs="Times New Roman"/>
                <w:sz w:val="24"/>
                <w:szCs w:val="24"/>
              </w:rPr>
              <w:t>предмет</w:t>
            </w:r>
          </w:p>
        </w:tc>
        <w:tc>
          <w:tcPr>
            <w:tcW w:w="1289" w:type="dxa"/>
          </w:tcPr>
          <w:p w:rsidR="00B64FF2" w:rsidRPr="00B64FF2" w:rsidRDefault="00B64FF2" w:rsidP="00B64FF2">
            <w:pPr>
              <w:spacing w:after="0" w:line="240" w:lineRule="auto"/>
              <w:jc w:val="center"/>
              <w:rPr>
                <w:rFonts w:ascii="Times New Roman" w:hAnsi="Times New Roman" w:cs="Times New Roman"/>
                <w:sz w:val="24"/>
                <w:szCs w:val="24"/>
              </w:rPr>
            </w:pPr>
            <w:r w:rsidRPr="00B64FF2">
              <w:rPr>
                <w:rFonts w:ascii="Times New Roman" w:hAnsi="Times New Roman" w:cs="Times New Roman"/>
                <w:sz w:val="24"/>
                <w:szCs w:val="24"/>
              </w:rPr>
              <w:t>класс</w:t>
            </w:r>
          </w:p>
        </w:tc>
        <w:tc>
          <w:tcPr>
            <w:tcW w:w="3319" w:type="dxa"/>
          </w:tcPr>
          <w:p w:rsidR="00B64FF2" w:rsidRPr="00B64FF2" w:rsidRDefault="00B64FF2" w:rsidP="00B64FF2">
            <w:pPr>
              <w:spacing w:after="0" w:line="240" w:lineRule="auto"/>
              <w:jc w:val="center"/>
              <w:rPr>
                <w:rFonts w:ascii="Times New Roman" w:hAnsi="Times New Roman" w:cs="Times New Roman"/>
                <w:sz w:val="24"/>
                <w:szCs w:val="24"/>
              </w:rPr>
            </w:pPr>
            <w:r w:rsidRPr="00B64FF2">
              <w:rPr>
                <w:rFonts w:ascii="Times New Roman" w:hAnsi="Times New Roman" w:cs="Times New Roman"/>
                <w:sz w:val="24"/>
                <w:szCs w:val="24"/>
              </w:rPr>
              <w:t>формы</w:t>
            </w:r>
            <w:r w:rsidRPr="00B64FF2">
              <w:rPr>
                <w:rFonts w:ascii="Times New Roman" w:hAnsi="Times New Roman" w:cs="Times New Roman"/>
                <w:color w:val="000000"/>
                <w:sz w:val="24"/>
                <w:szCs w:val="24"/>
              </w:rPr>
              <w:t xml:space="preserve"> промежуточной аттестации</w:t>
            </w:r>
          </w:p>
        </w:tc>
        <w:tc>
          <w:tcPr>
            <w:tcW w:w="2126" w:type="dxa"/>
          </w:tcPr>
          <w:p w:rsidR="00B64FF2" w:rsidRPr="00B64FF2" w:rsidRDefault="00B64FF2" w:rsidP="00B64FF2">
            <w:pPr>
              <w:spacing w:after="0" w:line="240" w:lineRule="auto"/>
              <w:jc w:val="center"/>
              <w:rPr>
                <w:rFonts w:ascii="Times New Roman" w:hAnsi="Times New Roman" w:cs="Times New Roman"/>
                <w:sz w:val="24"/>
                <w:szCs w:val="24"/>
              </w:rPr>
            </w:pPr>
            <w:r w:rsidRPr="00B64FF2">
              <w:rPr>
                <w:rFonts w:ascii="Times New Roman" w:hAnsi="Times New Roman" w:cs="Times New Roman"/>
                <w:sz w:val="24"/>
                <w:szCs w:val="24"/>
              </w:rPr>
              <w:t>дата проведения</w:t>
            </w: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Русский язык</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диктант с грамматическим заданием</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диктант с грамматическим заданием</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 xml:space="preserve">ВПР </w:t>
            </w:r>
          </w:p>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Математика</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контрольная работа</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контрольная работа</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ВПР</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Английский язык</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тест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тест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тест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Литературное чтение</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комплексная работа на метапредметной основе</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комплексная работа на метапредметной основе</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комплексная работа на метапредметной основе</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Окружающий мир</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тест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тест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ВПР</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Технология</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защита проектов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защита проектов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защита проектов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Физическая культура</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сдача нормативов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сдача нормативов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сдача нормативов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Музыка</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урок-концерт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урок-концерт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урок-концерт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ИЗО</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1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выставка рисунков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FF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выставка рисунков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FF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выставка рисунков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FF0000"/>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выставка рисунков</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r w:rsidRPr="00B64FF2">
              <w:rPr>
                <w:rFonts w:ascii="Times New Roman" w:hAnsi="Times New Roman" w:cs="Times New Roman"/>
                <w:sz w:val="24"/>
                <w:szCs w:val="24"/>
              </w:rPr>
              <w:t>ритмика</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sz w:val="24"/>
                <w:szCs w:val="24"/>
              </w:rPr>
            </w:pPr>
            <w:r w:rsidRPr="00B64FF2">
              <w:rPr>
                <w:rFonts w:ascii="Times New Roman" w:hAnsi="Times New Roman" w:cs="Times New Roman"/>
                <w:sz w:val="24"/>
                <w:szCs w:val="24"/>
              </w:rPr>
              <w:t>2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урок-концерт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sz w:val="24"/>
                <w:szCs w:val="24"/>
              </w:rPr>
            </w:pPr>
            <w:r w:rsidRPr="00B64FF2">
              <w:rPr>
                <w:rFonts w:ascii="Times New Roman" w:hAnsi="Times New Roman" w:cs="Times New Roman"/>
                <w:sz w:val="24"/>
                <w:szCs w:val="24"/>
              </w:rPr>
              <w:t>3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r w:rsidRPr="00B64FF2">
              <w:rPr>
                <w:rFonts w:ascii="Times New Roman" w:hAnsi="Times New Roman" w:cs="Times New Roman"/>
                <w:color w:val="000000"/>
                <w:sz w:val="24"/>
                <w:szCs w:val="24"/>
              </w:rPr>
              <w:t>урок-концерт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sz w:val="24"/>
                <w:szCs w:val="24"/>
              </w:rPr>
            </w:pPr>
            <w:r w:rsidRPr="00B64FF2">
              <w:rPr>
                <w:rFonts w:ascii="Times New Roman" w:hAnsi="Times New Roman" w:cs="Times New Roman"/>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r w:rsidRPr="00B64FF2">
              <w:rPr>
                <w:rFonts w:ascii="Times New Roman" w:hAnsi="Times New Roman" w:cs="Times New Roman"/>
                <w:color w:val="000000"/>
                <w:sz w:val="24"/>
                <w:szCs w:val="24"/>
              </w:rPr>
              <w:t>урок-концерт</w:t>
            </w: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r w:rsidR="00B64FF2" w:rsidRPr="00B64FF2" w:rsidTr="00B64FF2">
        <w:tc>
          <w:tcPr>
            <w:tcW w:w="2622"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r w:rsidRPr="00B64FF2">
              <w:rPr>
                <w:rFonts w:ascii="Times New Roman" w:hAnsi="Times New Roman" w:cs="Times New Roman"/>
                <w:sz w:val="24"/>
                <w:szCs w:val="24"/>
              </w:rPr>
              <w:t>ОПК</w:t>
            </w:r>
          </w:p>
        </w:tc>
        <w:tc>
          <w:tcPr>
            <w:tcW w:w="1289" w:type="dxa"/>
          </w:tcPr>
          <w:p w:rsidR="00B64FF2" w:rsidRPr="00B64FF2" w:rsidRDefault="00B64FF2" w:rsidP="00B64FF2">
            <w:pPr>
              <w:autoSpaceDE w:val="0"/>
              <w:autoSpaceDN w:val="0"/>
              <w:adjustRightInd w:val="0"/>
              <w:spacing w:after="0" w:line="240" w:lineRule="auto"/>
              <w:jc w:val="center"/>
              <w:textAlignment w:val="center"/>
              <w:rPr>
                <w:rFonts w:ascii="Times New Roman" w:hAnsi="Times New Roman" w:cs="Times New Roman"/>
                <w:sz w:val="24"/>
                <w:szCs w:val="24"/>
              </w:rPr>
            </w:pPr>
            <w:r w:rsidRPr="00B64FF2">
              <w:rPr>
                <w:rFonts w:ascii="Times New Roman" w:hAnsi="Times New Roman" w:cs="Times New Roman"/>
                <w:sz w:val="24"/>
                <w:szCs w:val="24"/>
              </w:rPr>
              <w:t>4 б</w:t>
            </w:r>
          </w:p>
        </w:tc>
        <w:tc>
          <w:tcPr>
            <w:tcW w:w="3319"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64FF2">
              <w:rPr>
                <w:rFonts w:ascii="Times New Roman" w:hAnsi="Times New Roman" w:cs="Times New Roman"/>
                <w:color w:val="000000"/>
                <w:sz w:val="24"/>
                <w:szCs w:val="24"/>
              </w:rPr>
              <w:t>защита проектов</w:t>
            </w:r>
          </w:p>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2126" w:type="dxa"/>
          </w:tcPr>
          <w:p w:rsidR="00B64FF2" w:rsidRPr="00B64FF2" w:rsidRDefault="00B64FF2" w:rsidP="00B64FF2">
            <w:pPr>
              <w:autoSpaceDE w:val="0"/>
              <w:autoSpaceDN w:val="0"/>
              <w:adjustRightInd w:val="0"/>
              <w:spacing w:after="0" w:line="240" w:lineRule="auto"/>
              <w:jc w:val="both"/>
              <w:textAlignment w:val="center"/>
              <w:rPr>
                <w:rFonts w:ascii="Times New Roman" w:hAnsi="Times New Roman" w:cs="Times New Roman"/>
                <w:sz w:val="24"/>
                <w:szCs w:val="24"/>
              </w:rPr>
            </w:pPr>
          </w:p>
        </w:tc>
      </w:tr>
    </w:tbl>
    <w:p w:rsidR="00B64FF2" w:rsidRDefault="00B64FF2" w:rsidP="00B64FF2">
      <w:pPr>
        <w:tabs>
          <w:tab w:val="left" w:pos="851"/>
        </w:tabs>
        <w:spacing w:after="0" w:line="240" w:lineRule="auto"/>
        <w:rPr>
          <w:b/>
          <w:i/>
          <w:sz w:val="24"/>
          <w:szCs w:val="24"/>
        </w:rPr>
      </w:pPr>
    </w:p>
    <w:p w:rsidR="00621145" w:rsidRDefault="00621145" w:rsidP="00B64FF2">
      <w:pPr>
        <w:tabs>
          <w:tab w:val="left" w:pos="0"/>
          <w:tab w:val="right" w:leader="dot" w:pos="9639"/>
        </w:tabs>
        <w:spacing w:after="0" w:line="240" w:lineRule="auto"/>
        <w:jc w:val="both"/>
        <w:outlineLvl w:val="2"/>
        <w:rPr>
          <w:rFonts w:ascii="Times New Roman" w:hAnsi="Times New Roman" w:cs="Times New Roman"/>
          <w:sz w:val="28"/>
          <w:szCs w:val="28"/>
        </w:rPr>
      </w:pPr>
    </w:p>
    <w:p w:rsidR="00621145" w:rsidRDefault="00621145" w:rsidP="00B64FF2">
      <w:pPr>
        <w:tabs>
          <w:tab w:val="left" w:pos="0"/>
          <w:tab w:val="right" w:leader="dot" w:pos="9639"/>
        </w:tabs>
        <w:spacing w:after="0" w:line="240" w:lineRule="auto"/>
        <w:jc w:val="both"/>
        <w:outlineLvl w:val="2"/>
        <w:rPr>
          <w:rFonts w:ascii="Times New Roman" w:hAnsi="Times New Roman" w:cs="Times New Roman"/>
          <w:sz w:val="28"/>
          <w:szCs w:val="28"/>
        </w:rPr>
      </w:pPr>
    </w:p>
    <w:p w:rsidR="00621145" w:rsidRDefault="00621145" w:rsidP="00905076">
      <w:pPr>
        <w:tabs>
          <w:tab w:val="left" w:pos="0"/>
          <w:tab w:val="right" w:leader="dot" w:pos="9639"/>
        </w:tabs>
        <w:spacing w:after="0" w:line="240" w:lineRule="auto"/>
        <w:jc w:val="both"/>
        <w:outlineLvl w:val="2"/>
        <w:rPr>
          <w:rFonts w:ascii="Times New Roman" w:hAnsi="Times New Roman" w:cs="Times New Roman"/>
          <w:sz w:val="28"/>
          <w:szCs w:val="28"/>
        </w:rPr>
      </w:pPr>
    </w:p>
    <w:p w:rsidR="00621145" w:rsidRDefault="00621145" w:rsidP="00905076">
      <w:pPr>
        <w:tabs>
          <w:tab w:val="left" w:pos="0"/>
          <w:tab w:val="right" w:leader="dot" w:pos="9639"/>
        </w:tabs>
        <w:spacing w:after="0" w:line="240" w:lineRule="auto"/>
        <w:jc w:val="both"/>
        <w:outlineLvl w:val="2"/>
        <w:rPr>
          <w:rFonts w:ascii="Times New Roman" w:hAnsi="Times New Roman" w:cs="Times New Roman"/>
          <w:sz w:val="28"/>
          <w:szCs w:val="28"/>
        </w:rPr>
      </w:pPr>
    </w:p>
    <w:p w:rsidR="00B64FF2" w:rsidRPr="00C82F7A" w:rsidRDefault="00B64FF2" w:rsidP="00905076">
      <w:pPr>
        <w:tabs>
          <w:tab w:val="left" w:pos="0"/>
          <w:tab w:val="right" w:leader="dot" w:pos="9639"/>
        </w:tabs>
        <w:spacing w:after="0" w:line="240" w:lineRule="auto"/>
        <w:jc w:val="both"/>
        <w:outlineLvl w:val="2"/>
        <w:rPr>
          <w:rFonts w:ascii="Times New Roman" w:hAnsi="Times New Roman" w:cs="Times New Roman"/>
          <w:sz w:val="28"/>
          <w:szCs w:val="28"/>
        </w:rPr>
      </w:pPr>
    </w:p>
    <w:p w:rsidR="00EA4005" w:rsidRPr="007B6708" w:rsidRDefault="00EA4005" w:rsidP="00905076">
      <w:pPr>
        <w:tabs>
          <w:tab w:val="left" w:pos="0"/>
          <w:tab w:val="right" w:leader="dot" w:pos="9639"/>
        </w:tabs>
        <w:spacing w:after="0" w:line="240" w:lineRule="auto"/>
        <w:ind w:firstLine="709"/>
        <w:jc w:val="center"/>
        <w:rPr>
          <w:rFonts w:ascii="Times New Roman" w:hAnsi="Times New Roman" w:cs="Times New Roman"/>
          <w:b/>
          <w:bCs/>
          <w:color w:val="auto"/>
          <w:kern w:val="0"/>
          <w:sz w:val="26"/>
          <w:szCs w:val="26"/>
          <w:u w:color="000000"/>
        </w:rPr>
      </w:pPr>
      <w:r w:rsidRPr="007B6708">
        <w:rPr>
          <w:rFonts w:ascii="Times New Roman" w:hAnsi="Times New Roman" w:cs="Times New Roman"/>
          <w:b/>
          <w:bCs/>
          <w:color w:val="auto"/>
          <w:kern w:val="0"/>
          <w:sz w:val="26"/>
          <w:szCs w:val="26"/>
          <w:u w:color="000000"/>
        </w:rPr>
        <w:t>План</w:t>
      </w:r>
    </w:p>
    <w:p w:rsidR="00EA4005" w:rsidRPr="007B6708" w:rsidRDefault="00EA4005" w:rsidP="00E25CD9">
      <w:pPr>
        <w:tabs>
          <w:tab w:val="left" w:pos="0"/>
          <w:tab w:val="right" w:leader="dot" w:pos="9639"/>
        </w:tabs>
        <w:spacing w:after="0" w:line="240" w:lineRule="auto"/>
        <w:ind w:firstLine="709"/>
        <w:jc w:val="center"/>
        <w:rPr>
          <w:rFonts w:ascii="Times New Roman" w:hAnsi="Times New Roman" w:cs="Times New Roman"/>
          <w:b/>
          <w:bCs/>
          <w:color w:val="auto"/>
          <w:kern w:val="0"/>
          <w:sz w:val="26"/>
          <w:szCs w:val="26"/>
          <w:u w:color="000000"/>
        </w:rPr>
      </w:pPr>
      <w:r w:rsidRPr="007B6708">
        <w:rPr>
          <w:rFonts w:ascii="Times New Roman" w:hAnsi="Times New Roman" w:cs="Times New Roman"/>
          <w:b/>
          <w:bCs/>
          <w:color w:val="auto"/>
          <w:kern w:val="0"/>
          <w:sz w:val="26"/>
          <w:szCs w:val="26"/>
          <w:u w:color="000000"/>
        </w:rPr>
        <w:t>внеурочной деятельности учащихся</w:t>
      </w:r>
      <w:r w:rsidR="00E25CD9" w:rsidRPr="007B6708">
        <w:rPr>
          <w:rFonts w:ascii="Times New Roman" w:hAnsi="Times New Roman" w:cs="Times New Roman"/>
          <w:b/>
          <w:bCs/>
          <w:color w:val="auto"/>
          <w:kern w:val="0"/>
          <w:sz w:val="26"/>
          <w:szCs w:val="26"/>
          <w:u w:color="000000"/>
        </w:rPr>
        <w:t xml:space="preserve"> </w:t>
      </w:r>
      <w:r w:rsidRPr="007B6708">
        <w:rPr>
          <w:rFonts w:ascii="Times New Roman" w:hAnsi="Times New Roman" w:cs="Times New Roman"/>
          <w:b/>
          <w:bCs/>
          <w:color w:val="auto"/>
          <w:kern w:val="0"/>
          <w:sz w:val="26"/>
          <w:szCs w:val="26"/>
          <w:u w:color="000000"/>
        </w:rPr>
        <w:t>начального общего образования</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Внеурочная деятельность в начальной школе направлена на решение следующих задач: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обеспечение достижения личностных, метапредметных, предметных результатов освоение основной образовательной программы начального общего образования;</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оптимизация учебной нагрузки обучающихся;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создание условий для развития ребенка;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учет возрастные и индивидуальные особенности обучающихся.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Занятия внеурочной деятельности ориентируют на решение задач воспитания: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воспитание гражданственности, патриотизма, уважения к правам, свободам и обязанностям человека.</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воспитание нравственных чувств и этического сознания.</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воспитание трудолюбия, творческого отношения к учению, труду, жизни.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формирование ценностного отношения к здоровью и здоровому образу жизни. </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воспитание ценностного отношения к природе, окружающей среде (экологическое воспитание).</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Таким образом, рабочие программы курсов внеурочной деятельности ориентированы на достижение результатов освоения основной образовательной программы начального общего образования. </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Спортивно-оздоровительное направление ориентировано на формирование у ребенка признания ценности здоровья, чувства ответственности за сохранение и укрепление своего здоровья. </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Духовно-нравственное направление 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 </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Социальное направление ориентировано на формирование у детей первоначальных навыков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w:t>
      </w:r>
    </w:p>
    <w:p w:rsidR="00EA4005" w:rsidRPr="007B6708" w:rsidRDefault="00EA4005" w:rsidP="00950194">
      <w:pPr>
        <w:tabs>
          <w:tab w:val="left" w:pos="0"/>
          <w:tab w:val="right" w:leader="dot" w:pos="9639"/>
        </w:tabs>
        <w:spacing w:after="0" w:line="240" w:lineRule="auto"/>
        <w:ind w:firstLine="426"/>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Общеинтеллектуальное направление направлено на формирование способностей к эффективному и нестандартному мышлению, которые дети быстро переносят на другие предметы и используют при решении любых жизненных проблем. Общекультурное направление направлено на воспитание ребенка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w:t>
      </w:r>
    </w:p>
    <w:p w:rsidR="00EA4005" w:rsidRPr="007B6708" w:rsidRDefault="00EA400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Посещение курсов внеурочной деятельности по всем направлениям может осуществляться как детьми из одного класса, так и поточными группами из других классов. При проведении занятий внеурочной деятельности комплектование состава групп </w:t>
      </w:r>
      <w:r w:rsidR="005D3D0E" w:rsidRPr="007B6708">
        <w:rPr>
          <w:rFonts w:ascii="Times New Roman" w:hAnsi="Times New Roman" w:cs="Times New Roman"/>
          <w:bCs/>
          <w:color w:val="000000"/>
          <w:kern w:val="0"/>
          <w:sz w:val="26"/>
          <w:szCs w:val="26"/>
          <w:u w:color="000000"/>
        </w:rPr>
        <w:t>может быть,</w:t>
      </w:r>
      <w:r w:rsidRPr="007B6708">
        <w:rPr>
          <w:rFonts w:ascii="Times New Roman" w:hAnsi="Times New Roman" w:cs="Times New Roman"/>
          <w:bCs/>
          <w:color w:val="000000"/>
          <w:kern w:val="0"/>
          <w:sz w:val="26"/>
          <w:szCs w:val="26"/>
          <w:u w:color="000000"/>
        </w:rPr>
        <w:t xml:space="preserve"> как одновозрастным, так и разновозрастным с учетом психофизиологических особенностей развития детей и их интересов.</w:t>
      </w: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06198A"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r w:rsidR="007D1E99" w:rsidRPr="007B6708">
        <w:rPr>
          <w:rFonts w:ascii="Times New Roman" w:hAnsi="Times New Roman" w:cs="Times New Roman"/>
          <w:bCs/>
          <w:color w:val="000000"/>
          <w:kern w:val="0"/>
          <w:sz w:val="26"/>
          <w:szCs w:val="26"/>
          <w:u w:color="000000"/>
        </w:rPr>
        <w:t>Таким образом, при</w:t>
      </w:r>
      <w:r w:rsidR="0006198A" w:rsidRPr="007B6708">
        <w:rPr>
          <w:rFonts w:ascii="Times New Roman" w:hAnsi="Times New Roman" w:cs="Times New Roman"/>
          <w:bCs/>
          <w:color w:val="000000"/>
          <w:kern w:val="0"/>
          <w:sz w:val="26"/>
          <w:szCs w:val="26"/>
          <w:u w:color="000000"/>
        </w:rPr>
        <w:t xml:space="preserve"> организации воспитательной процесса выбрана </w:t>
      </w:r>
      <w:r w:rsidR="0006198A" w:rsidRPr="007B6708">
        <w:rPr>
          <w:rFonts w:ascii="Times New Roman" w:hAnsi="Times New Roman" w:cs="Times New Roman"/>
          <w:b/>
          <w:bCs/>
          <w:color w:val="000000"/>
          <w:kern w:val="0"/>
          <w:sz w:val="26"/>
          <w:szCs w:val="26"/>
          <w:u w:color="000000"/>
        </w:rPr>
        <w:t>оптимизационная</w:t>
      </w:r>
      <w:r w:rsidR="0006198A" w:rsidRPr="007B6708">
        <w:rPr>
          <w:rFonts w:ascii="Times New Roman" w:hAnsi="Times New Roman" w:cs="Times New Roman"/>
          <w:bCs/>
          <w:color w:val="000000"/>
          <w:kern w:val="0"/>
          <w:sz w:val="26"/>
          <w:szCs w:val="26"/>
          <w:u w:color="000000"/>
        </w:rPr>
        <w:t xml:space="preserve"> модель. </w:t>
      </w:r>
    </w:p>
    <w:p w:rsidR="0006198A" w:rsidRPr="007B6708" w:rsidRDefault="0006198A"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педагог-психолог, педагоги – дополнительного образования, классные руководители). </w:t>
      </w:r>
    </w:p>
    <w:p w:rsidR="0006198A" w:rsidRPr="007B6708" w:rsidRDefault="0006198A"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В этом случае координирующую роль выполняет, как правило, классный руководитель, который в соответствии со своими функциями и задачами: </w:t>
      </w:r>
    </w:p>
    <w:p w:rsidR="0006198A" w:rsidRPr="007B6708" w:rsidRDefault="007D1E99"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06198A" w:rsidRPr="007B6708">
        <w:rPr>
          <w:rFonts w:ascii="Times New Roman" w:hAnsi="Times New Roman" w:cs="Times New Roman"/>
          <w:bCs/>
          <w:color w:val="000000"/>
          <w:kern w:val="0"/>
          <w:sz w:val="26"/>
          <w:szCs w:val="26"/>
          <w:u w:color="000000"/>
        </w:rPr>
        <w:t xml:space="preserve">взаимодействует с педагогическими работниками, а также учебно-вспомогательным персоналом общеобразовательного учреждения; </w:t>
      </w:r>
    </w:p>
    <w:p w:rsidR="0006198A" w:rsidRPr="007B6708" w:rsidRDefault="007D1E99"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06198A" w:rsidRPr="007B6708">
        <w:rPr>
          <w:rFonts w:ascii="Times New Roman" w:hAnsi="Times New Roman" w:cs="Times New Roman"/>
          <w:bCs/>
          <w:color w:val="000000"/>
          <w:kern w:val="0"/>
          <w:sz w:val="26"/>
          <w:szCs w:val="26"/>
          <w:u w:color="00000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6198A" w:rsidRPr="007B6708" w:rsidRDefault="007D1E99"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06198A" w:rsidRPr="007B6708">
        <w:rPr>
          <w:rFonts w:ascii="Times New Roman" w:hAnsi="Times New Roman" w:cs="Times New Roman"/>
          <w:bCs/>
          <w:color w:val="000000"/>
          <w:kern w:val="0"/>
          <w:sz w:val="26"/>
          <w:szCs w:val="26"/>
          <w:u w:color="00000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6198A" w:rsidRPr="007B6708" w:rsidRDefault="007D1E99"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06198A" w:rsidRPr="007B6708">
        <w:rPr>
          <w:rFonts w:ascii="Times New Roman" w:hAnsi="Times New Roman" w:cs="Times New Roman"/>
          <w:bCs/>
          <w:color w:val="000000"/>
          <w:kern w:val="0"/>
          <w:sz w:val="26"/>
          <w:szCs w:val="26"/>
          <w:u w:color="000000"/>
        </w:rPr>
        <w:t xml:space="preserve">организует социально значимую, творческую деятельность обучающихся. </w:t>
      </w:r>
    </w:p>
    <w:p w:rsidR="0006198A" w:rsidRPr="007B6708" w:rsidRDefault="0006198A"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Преимущества оптимизационной модели состоят </w:t>
      </w:r>
      <w:r w:rsidR="007D1E99" w:rsidRPr="007B6708">
        <w:rPr>
          <w:rFonts w:ascii="Times New Roman" w:hAnsi="Times New Roman" w:cs="Times New Roman"/>
          <w:bCs/>
          <w:color w:val="000000"/>
          <w:kern w:val="0"/>
          <w:sz w:val="26"/>
          <w:szCs w:val="26"/>
          <w:u w:color="000000"/>
        </w:rPr>
        <w:t xml:space="preserve">в </w:t>
      </w:r>
      <w:r w:rsidRPr="007B6708">
        <w:rPr>
          <w:rFonts w:ascii="Times New Roman" w:hAnsi="Times New Roman" w:cs="Times New Roman"/>
          <w:bCs/>
          <w:color w:val="000000"/>
          <w:kern w:val="0"/>
          <w:sz w:val="26"/>
          <w:szCs w:val="26"/>
          <w:u w:color="000000"/>
        </w:rPr>
        <w:t xml:space="preserve">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06198A" w:rsidRPr="007B6708" w:rsidRDefault="0006198A"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Внеурочная деятельность предусматривает динамику развития форм в логике и содержательном наполнении её по годам обучения, учитывая усложнение видов и форм деятельности от первого к четвёртому классу, расширение социального опыта, учитывает изменяющиеся интересы детей.</w:t>
      </w:r>
    </w:p>
    <w:p w:rsidR="00EA4005" w:rsidRPr="007B6708" w:rsidRDefault="00EA4005" w:rsidP="00905076">
      <w:pPr>
        <w:tabs>
          <w:tab w:val="left" w:pos="0"/>
          <w:tab w:val="right" w:leader="dot" w:pos="9639"/>
        </w:tabs>
        <w:spacing w:after="0" w:line="240" w:lineRule="auto"/>
        <w:ind w:firstLine="709"/>
        <w:jc w:val="both"/>
        <w:rPr>
          <w:rFonts w:ascii="Times New Roman" w:hAnsi="Times New Roman" w:cs="Times New Roman"/>
          <w:bCs/>
          <w:color w:val="000000"/>
          <w:kern w:val="0"/>
          <w:sz w:val="26"/>
          <w:szCs w:val="26"/>
          <w:u w:color="000000"/>
        </w:rPr>
      </w:pPr>
    </w:p>
    <w:p w:rsidR="00EA4005" w:rsidRPr="007B6708" w:rsidRDefault="00EA4005"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Учебный план внеурочной деятельности рассчитан исходя из годовой нагрузки часов, определенных ФГОС НОО в каждом классе:</w:t>
      </w:r>
    </w:p>
    <w:p w:rsidR="00EA4005" w:rsidRPr="007B6708" w:rsidRDefault="00EA4005" w:rsidP="00905076">
      <w:pPr>
        <w:tabs>
          <w:tab w:val="left" w:pos="0"/>
          <w:tab w:val="right" w:leader="dot" w:pos="9639"/>
        </w:tabs>
        <w:spacing w:after="0" w:line="240" w:lineRule="auto"/>
        <w:ind w:firstLine="709"/>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2 класс – 306 часов в год (9 часов в неделю x 34 учебные недели)</w:t>
      </w:r>
    </w:p>
    <w:p w:rsidR="00EA4005" w:rsidRPr="007B6708" w:rsidRDefault="00EA4005" w:rsidP="00905076">
      <w:pPr>
        <w:tabs>
          <w:tab w:val="left" w:pos="0"/>
          <w:tab w:val="right" w:leader="dot" w:pos="9639"/>
        </w:tabs>
        <w:spacing w:after="0" w:line="240" w:lineRule="auto"/>
        <w:ind w:firstLine="709"/>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3 класс – 306 часов в год (9 часов в неделю x 34 учебные недели)</w:t>
      </w:r>
    </w:p>
    <w:p w:rsidR="00EA4005" w:rsidRPr="007B6708" w:rsidRDefault="00EA4005" w:rsidP="00905076">
      <w:pPr>
        <w:tabs>
          <w:tab w:val="left" w:pos="0"/>
          <w:tab w:val="right" w:leader="dot" w:pos="9639"/>
        </w:tabs>
        <w:spacing w:after="0" w:line="240" w:lineRule="auto"/>
        <w:ind w:firstLine="709"/>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4 класс – 306 часов в год (9 часов в неделю x 34 учебные недели)</w:t>
      </w:r>
    </w:p>
    <w:p w:rsidR="005D3D0E" w:rsidRPr="007B6708" w:rsidRDefault="005D3D0E"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EA4005" w:rsidRDefault="005D3D0E" w:rsidP="00B64FF2">
      <w:pPr>
        <w:tabs>
          <w:tab w:val="left" w:pos="0"/>
          <w:tab w:val="right" w:leader="dot" w:pos="9639"/>
        </w:tabs>
        <w:spacing w:after="0" w:line="240" w:lineRule="auto"/>
        <w:ind w:firstLine="426"/>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 соответствии с ФГОС НОО обучающихся с ОВЗ на коррекционную работу отводится не менее 5 часов в неделю</w:t>
      </w:r>
      <w:r w:rsidR="00950194" w:rsidRPr="007B6708">
        <w:rPr>
          <w:rFonts w:ascii="Times New Roman" w:hAnsi="Times New Roman" w:cs="Times New Roman"/>
          <w:bCs/>
          <w:color w:val="000000"/>
          <w:kern w:val="0"/>
          <w:sz w:val="26"/>
          <w:szCs w:val="26"/>
          <w:u w:color="000000"/>
        </w:rPr>
        <w:t xml:space="preserve"> </w:t>
      </w:r>
      <w:r w:rsidRPr="007B6708">
        <w:rPr>
          <w:rFonts w:ascii="Times New Roman" w:hAnsi="Times New Roman" w:cs="Times New Roman"/>
          <w:bCs/>
          <w:color w:val="000000"/>
          <w:kern w:val="0"/>
          <w:sz w:val="26"/>
          <w:szCs w:val="26"/>
          <w:u w:color="000000"/>
        </w:rPr>
        <w:t>на одного обучающегося в зависимости от его потребностей.</w:t>
      </w:r>
    </w:p>
    <w:p w:rsidR="00192525" w:rsidRPr="00113830" w:rsidRDefault="00192525" w:rsidP="00192525">
      <w:pPr>
        <w:spacing w:after="0" w:line="240" w:lineRule="auto"/>
        <w:jc w:val="center"/>
        <w:rPr>
          <w:rFonts w:ascii="Times New Roman" w:hAnsi="Times New Roman"/>
          <w:b/>
          <w:sz w:val="24"/>
          <w:szCs w:val="24"/>
        </w:rPr>
      </w:pPr>
      <w:r w:rsidRPr="00113830">
        <w:rPr>
          <w:rFonts w:ascii="Times New Roman" w:hAnsi="Times New Roman"/>
          <w:b/>
          <w:sz w:val="24"/>
          <w:szCs w:val="24"/>
        </w:rPr>
        <w:t xml:space="preserve">Учебный план внеурочной деятельности </w:t>
      </w:r>
    </w:p>
    <w:p w:rsidR="00192525" w:rsidRPr="00113830" w:rsidRDefault="00192525" w:rsidP="00192525">
      <w:pPr>
        <w:spacing w:after="0" w:line="240" w:lineRule="auto"/>
        <w:jc w:val="center"/>
        <w:rPr>
          <w:rFonts w:ascii="Times New Roman" w:hAnsi="Times New Roman"/>
          <w:sz w:val="24"/>
          <w:szCs w:val="24"/>
        </w:rPr>
      </w:pPr>
      <w:r w:rsidRPr="00113830">
        <w:rPr>
          <w:rFonts w:ascii="Times New Roman" w:hAnsi="Times New Roman"/>
          <w:sz w:val="24"/>
          <w:szCs w:val="24"/>
        </w:rPr>
        <w:t>учащихся 1-4 классов</w:t>
      </w:r>
    </w:p>
    <w:p w:rsidR="00192525" w:rsidRPr="00113830" w:rsidRDefault="00192525" w:rsidP="00192525">
      <w:pPr>
        <w:spacing w:after="0" w:line="240" w:lineRule="auto"/>
        <w:jc w:val="center"/>
        <w:rPr>
          <w:rFonts w:ascii="Times New Roman" w:hAnsi="Times New Roman"/>
          <w:sz w:val="24"/>
          <w:szCs w:val="24"/>
        </w:rPr>
      </w:pPr>
      <w:r w:rsidRPr="00113830">
        <w:rPr>
          <w:rFonts w:ascii="Times New Roman" w:hAnsi="Times New Roman"/>
          <w:sz w:val="24"/>
          <w:szCs w:val="24"/>
        </w:rPr>
        <w:t>201</w:t>
      </w:r>
      <w:r>
        <w:rPr>
          <w:rFonts w:ascii="Times New Roman" w:hAnsi="Times New Roman"/>
          <w:sz w:val="24"/>
          <w:szCs w:val="24"/>
        </w:rPr>
        <w:t>8</w:t>
      </w:r>
      <w:r w:rsidRPr="00113830">
        <w:rPr>
          <w:rFonts w:ascii="Times New Roman" w:hAnsi="Times New Roman"/>
          <w:sz w:val="24"/>
          <w:szCs w:val="24"/>
        </w:rPr>
        <w:t xml:space="preserve"> – 201</w:t>
      </w:r>
      <w:r>
        <w:rPr>
          <w:rFonts w:ascii="Times New Roman" w:hAnsi="Times New Roman"/>
          <w:sz w:val="24"/>
          <w:szCs w:val="24"/>
        </w:rPr>
        <w:t>9</w:t>
      </w:r>
      <w:r w:rsidRPr="00113830">
        <w:rPr>
          <w:rFonts w:ascii="Times New Roman" w:hAnsi="Times New Roman"/>
          <w:sz w:val="24"/>
          <w:szCs w:val="24"/>
        </w:rPr>
        <w:t xml:space="preserve"> учебный год</w:t>
      </w:r>
    </w:p>
    <w:p w:rsidR="00192525" w:rsidRPr="00113830" w:rsidRDefault="00192525" w:rsidP="00192525">
      <w:pPr>
        <w:spacing w:after="0" w:line="240" w:lineRule="auto"/>
        <w:jc w:val="center"/>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7"/>
        <w:gridCol w:w="850"/>
        <w:gridCol w:w="992"/>
        <w:gridCol w:w="3544"/>
      </w:tblGrid>
      <w:tr w:rsidR="00192525" w:rsidRPr="00113830" w:rsidTr="00DC42B8">
        <w:tc>
          <w:tcPr>
            <w:tcW w:w="2694" w:type="dxa"/>
          </w:tcPr>
          <w:p w:rsidR="00192525" w:rsidRPr="00113830" w:rsidRDefault="00192525"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направление</w:t>
            </w:r>
          </w:p>
        </w:tc>
        <w:tc>
          <w:tcPr>
            <w:tcW w:w="2127" w:type="dxa"/>
          </w:tcPr>
          <w:p w:rsidR="00192525" w:rsidRPr="00113830" w:rsidRDefault="00192525"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ФИО учителя</w:t>
            </w:r>
          </w:p>
        </w:tc>
        <w:tc>
          <w:tcPr>
            <w:tcW w:w="850" w:type="dxa"/>
          </w:tcPr>
          <w:p w:rsidR="00192525" w:rsidRPr="00113830" w:rsidRDefault="00192525"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класс</w:t>
            </w:r>
          </w:p>
        </w:tc>
        <w:tc>
          <w:tcPr>
            <w:tcW w:w="992" w:type="dxa"/>
          </w:tcPr>
          <w:p w:rsidR="00192525" w:rsidRPr="00113830" w:rsidRDefault="00192525"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кол-во часов</w:t>
            </w:r>
          </w:p>
        </w:tc>
        <w:tc>
          <w:tcPr>
            <w:tcW w:w="3544" w:type="dxa"/>
          </w:tcPr>
          <w:p w:rsidR="00192525" w:rsidRPr="00113830" w:rsidRDefault="00192525"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название</w:t>
            </w:r>
          </w:p>
        </w:tc>
      </w:tr>
      <w:tr w:rsidR="00192525" w:rsidRPr="00113830" w:rsidTr="00DC42B8">
        <w:tc>
          <w:tcPr>
            <w:tcW w:w="2694" w:type="dxa"/>
          </w:tcPr>
          <w:p w:rsidR="00192525" w:rsidRPr="00113830" w:rsidRDefault="00192525" w:rsidP="00192525">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Спортивно-оздоровительное</w:t>
            </w:r>
          </w:p>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EE0879" w:rsidRDefault="00192525" w:rsidP="00DC42B8">
            <w:pPr>
              <w:spacing w:after="0" w:line="240" w:lineRule="auto"/>
              <w:jc w:val="both"/>
              <w:rPr>
                <w:rFonts w:ascii="Times New Roman" w:eastAsia="Calibri" w:hAnsi="Times New Roman"/>
                <w:color w:val="auto"/>
                <w:sz w:val="24"/>
                <w:szCs w:val="24"/>
              </w:rPr>
            </w:pPr>
            <w:r w:rsidRPr="00EE0879">
              <w:rPr>
                <w:rFonts w:ascii="Times New Roman" w:eastAsia="Calibri" w:hAnsi="Times New Roman"/>
                <w:color w:val="auto"/>
                <w:sz w:val="24"/>
                <w:szCs w:val="24"/>
              </w:rPr>
              <w:t>Лунева Н.А.</w:t>
            </w:r>
          </w:p>
        </w:tc>
        <w:tc>
          <w:tcPr>
            <w:tcW w:w="850" w:type="dxa"/>
          </w:tcPr>
          <w:p w:rsidR="00192525" w:rsidRPr="00EE0879"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4</w:t>
            </w:r>
            <w:r w:rsidRPr="00EE0879">
              <w:rPr>
                <w:rFonts w:ascii="Times New Roman" w:eastAsia="Calibri" w:hAnsi="Times New Roman"/>
                <w:color w:val="auto"/>
                <w:sz w:val="24"/>
                <w:szCs w:val="24"/>
              </w:rPr>
              <w:t xml:space="preserve"> б</w:t>
            </w:r>
          </w:p>
        </w:tc>
        <w:tc>
          <w:tcPr>
            <w:tcW w:w="992" w:type="dxa"/>
          </w:tcPr>
          <w:p w:rsidR="00192525" w:rsidRPr="00EE0879" w:rsidRDefault="00192525" w:rsidP="00DC42B8">
            <w:pPr>
              <w:spacing w:after="0" w:line="240" w:lineRule="auto"/>
              <w:jc w:val="center"/>
              <w:rPr>
                <w:rFonts w:ascii="Times New Roman" w:eastAsia="Calibri" w:hAnsi="Times New Roman"/>
                <w:color w:val="auto"/>
                <w:sz w:val="24"/>
                <w:szCs w:val="24"/>
              </w:rPr>
            </w:pPr>
            <w:r w:rsidRPr="00EE0879">
              <w:rPr>
                <w:rFonts w:ascii="Times New Roman" w:eastAsia="Calibri" w:hAnsi="Times New Roman"/>
                <w:color w:val="auto"/>
                <w:sz w:val="24"/>
                <w:szCs w:val="24"/>
              </w:rPr>
              <w:t>1</w:t>
            </w:r>
          </w:p>
        </w:tc>
        <w:tc>
          <w:tcPr>
            <w:tcW w:w="3544" w:type="dxa"/>
          </w:tcPr>
          <w:p w:rsidR="00192525" w:rsidRPr="00EE0879" w:rsidRDefault="00192525" w:rsidP="00DC42B8">
            <w:pPr>
              <w:spacing w:after="0" w:line="240" w:lineRule="auto"/>
              <w:rPr>
                <w:rFonts w:ascii="Times New Roman" w:eastAsia="Calibri" w:hAnsi="Times New Roman"/>
                <w:color w:val="auto"/>
                <w:sz w:val="24"/>
                <w:szCs w:val="24"/>
              </w:rPr>
            </w:pPr>
            <w:r w:rsidRPr="00EE0879">
              <w:rPr>
                <w:rFonts w:ascii="Times New Roman" w:eastAsia="Calibri" w:hAnsi="Times New Roman"/>
                <w:color w:val="auto"/>
                <w:sz w:val="24"/>
                <w:szCs w:val="24"/>
              </w:rPr>
              <w:t>«Тропинки здоровья»</w:t>
            </w:r>
          </w:p>
        </w:tc>
      </w:tr>
      <w:tr w:rsidR="00192525" w:rsidRPr="00113830" w:rsidTr="00DC42B8">
        <w:tc>
          <w:tcPr>
            <w:tcW w:w="2694" w:type="dxa"/>
            <w:vMerge w:val="restart"/>
          </w:tcPr>
          <w:p w:rsidR="00192525" w:rsidRPr="00113830" w:rsidRDefault="00192525" w:rsidP="00192525">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Духовно-нравственное</w:t>
            </w:r>
          </w:p>
          <w:p w:rsidR="00192525" w:rsidRDefault="00192525" w:rsidP="00192525">
            <w:pPr>
              <w:spacing w:after="0" w:line="240" w:lineRule="auto"/>
              <w:jc w:val="both"/>
              <w:rPr>
                <w:rFonts w:ascii="Times New Roman" w:eastAsia="Calibri" w:hAnsi="Times New Roman"/>
                <w:sz w:val="24"/>
                <w:szCs w:val="24"/>
              </w:rPr>
            </w:pPr>
          </w:p>
          <w:p w:rsidR="00192525" w:rsidRDefault="00192525" w:rsidP="00192525">
            <w:pPr>
              <w:spacing w:after="0" w:line="240" w:lineRule="auto"/>
              <w:jc w:val="both"/>
              <w:rPr>
                <w:rFonts w:ascii="Times New Roman" w:eastAsia="Calibri" w:hAnsi="Times New Roman"/>
                <w:sz w:val="24"/>
                <w:szCs w:val="24"/>
              </w:rPr>
            </w:pPr>
          </w:p>
          <w:p w:rsidR="00192525" w:rsidRPr="00113830" w:rsidRDefault="00192525" w:rsidP="00192525">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Общеинтеллектуальное</w:t>
            </w:r>
          </w:p>
          <w:p w:rsidR="00192525" w:rsidRDefault="00192525" w:rsidP="00192525">
            <w:pPr>
              <w:spacing w:after="0" w:line="240" w:lineRule="auto"/>
              <w:jc w:val="both"/>
              <w:rPr>
                <w:rFonts w:ascii="Times New Roman" w:eastAsia="Calibri" w:hAnsi="Times New Roman"/>
                <w:sz w:val="24"/>
                <w:szCs w:val="24"/>
              </w:rPr>
            </w:pPr>
          </w:p>
          <w:p w:rsidR="00192525" w:rsidRPr="00113830" w:rsidRDefault="00192525" w:rsidP="00192525">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Социальное</w:t>
            </w:r>
          </w:p>
          <w:p w:rsidR="00192525" w:rsidRDefault="00192525" w:rsidP="00DC42B8">
            <w:pPr>
              <w:spacing w:after="0" w:line="240" w:lineRule="auto"/>
              <w:jc w:val="both"/>
              <w:rPr>
                <w:rFonts w:ascii="Times New Roman" w:eastAsia="Calibri" w:hAnsi="Times New Roman"/>
                <w:sz w:val="24"/>
                <w:szCs w:val="24"/>
              </w:rPr>
            </w:pPr>
          </w:p>
          <w:p w:rsidR="00192525" w:rsidRPr="00113830" w:rsidRDefault="00192525" w:rsidP="00DC42B8">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Общекультурное</w:t>
            </w:r>
          </w:p>
        </w:tc>
        <w:tc>
          <w:tcPr>
            <w:tcW w:w="2127" w:type="dxa"/>
            <w:vMerge w:val="restart"/>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Кириллова О.А.</w:t>
            </w:r>
          </w:p>
        </w:tc>
        <w:tc>
          <w:tcPr>
            <w:tcW w:w="850" w:type="dxa"/>
          </w:tcPr>
          <w:p w:rsidR="00192525" w:rsidRPr="0017159F"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2</w:t>
            </w:r>
            <w:r w:rsidRPr="0017159F">
              <w:rPr>
                <w:rFonts w:ascii="Times New Roman" w:eastAsia="Calibri" w:hAnsi="Times New Roman"/>
                <w:color w:val="auto"/>
                <w:sz w:val="24"/>
                <w:szCs w:val="24"/>
              </w:rPr>
              <w:t xml:space="preserve"> б</w:t>
            </w:r>
          </w:p>
        </w:tc>
        <w:tc>
          <w:tcPr>
            <w:tcW w:w="992" w:type="dxa"/>
          </w:tcPr>
          <w:p w:rsidR="00192525" w:rsidRPr="0017159F" w:rsidRDefault="00192525" w:rsidP="00DC42B8">
            <w:pPr>
              <w:spacing w:after="0" w:line="240" w:lineRule="auto"/>
              <w:jc w:val="center"/>
              <w:rPr>
                <w:rFonts w:ascii="Times New Roman" w:eastAsia="Calibri" w:hAnsi="Times New Roman"/>
                <w:color w:val="auto"/>
                <w:sz w:val="24"/>
                <w:szCs w:val="24"/>
              </w:rPr>
            </w:pPr>
            <w:r w:rsidRPr="0017159F">
              <w:rPr>
                <w:rFonts w:ascii="Times New Roman" w:eastAsia="Calibri" w:hAnsi="Times New Roman"/>
                <w:color w:val="auto"/>
                <w:sz w:val="24"/>
                <w:szCs w:val="24"/>
              </w:rPr>
              <w:t>1</w:t>
            </w:r>
          </w:p>
        </w:tc>
        <w:tc>
          <w:tcPr>
            <w:tcW w:w="3544" w:type="dxa"/>
            <w:vMerge w:val="restart"/>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«Я – гражданин России»</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vMerge/>
          </w:tcPr>
          <w:p w:rsidR="00192525" w:rsidRPr="0017159F" w:rsidRDefault="00192525" w:rsidP="00DC42B8">
            <w:pPr>
              <w:spacing w:after="0" w:line="240" w:lineRule="auto"/>
              <w:jc w:val="both"/>
              <w:rPr>
                <w:rFonts w:ascii="Times New Roman" w:eastAsia="Calibri" w:hAnsi="Times New Roman"/>
                <w:color w:val="FF0000"/>
                <w:sz w:val="24"/>
                <w:szCs w:val="24"/>
              </w:rPr>
            </w:pPr>
          </w:p>
        </w:tc>
        <w:tc>
          <w:tcPr>
            <w:tcW w:w="850" w:type="dxa"/>
          </w:tcPr>
          <w:p w:rsidR="00192525" w:rsidRPr="0017159F"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3</w:t>
            </w:r>
            <w:r w:rsidRPr="0017159F">
              <w:rPr>
                <w:rFonts w:ascii="Times New Roman" w:eastAsia="Calibri" w:hAnsi="Times New Roman"/>
                <w:color w:val="auto"/>
                <w:sz w:val="24"/>
                <w:szCs w:val="24"/>
              </w:rPr>
              <w:t xml:space="preserve"> б</w:t>
            </w:r>
          </w:p>
        </w:tc>
        <w:tc>
          <w:tcPr>
            <w:tcW w:w="992" w:type="dxa"/>
          </w:tcPr>
          <w:p w:rsidR="00192525" w:rsidRPr="0017159F" w:rsidRDefault="00192525" w:rsidP="00DC42B8">
            <w:pPr>
              <w:spacing w:after="0" w:line="240" w:lineRule="auto"/>
              <w:jc w:val="center"/>
              <w:rPr>
                <w:rFonts w:ascii="Times New Roman" w:eastAsia="Calibri" w:hAnsi="Times New Roman"/>
                <w:color w:val="auto"/>
                <w:sz w:val="24"/>
                <w:szCs w:val="24"/>
              </w:rPr>
            </w:pPr>
            <w:r w:rsidRPr="0017159F">
              <w:rPr>
                <w:rFonts w:ascii="Times New Roman" w:eastAsia="Calibri" w:hAnsi="Times New Roman"/>
                <w:color w:val="auto"/>
                <w:sz w:val="24"/>
                <w:szCs w:val="24"/>
              </w:rPr>
              <w:t>1</w:t>
            </w:r>
          </w:p>
        </w:tc>
        <w:tc>
          <w:tcPr>
            <w:tcW w:w="3544" w:type="dxa"/>
            <w:vMerge/>
          </w:tcPr>
          <w:p w:rsidR="00192525" w:rsidRPr="0017159F" w:rsidRDefault="00192525" w:rsidP="00DC42B8">
            <w:pPr>
              <w:spacing w:after="0" w:line="240" w:lineRule="auto"/>
              <w:jc w:val="both"/>
              <w:rPr>
                <w:rFonts w:ascii="Times New Roman" w:eastAsia="Calibri" w:hAnsi="Times New Roman"/>
                <w:color w:val="FF0000"/>
                <w:sz w:val="24"/>
                <w:szCs w:val="24"/>
              </w:rPr>
            </w:pP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CB2E27" w:rsidRDefault="00192525" w:rsidP="00DC42B8">
            <w:pPr>
              <w:spacing w:after="0" w:line="240" w:lineRule="auto"/>
              <w:jc w:val="both"/>
              <w:rPr>
                <w:rFonts w:ascii="Times New Roman" w:eastAsia="Calibri" w:hAnsi="Times New Roman"/>
                <w:color w:val="auto"/>
                <w:sz w:val="24"/>
                <w:szCs w:val="24"/>
              </w:rPr>
            </w:pPr>
            <w:r w:rsidRPr="00CB2E27">
              <w:rPr>
                <w:rFonts w:ascii="Times New Roman" w:eastAsia="Calibri" w:hAnsi="Times New Roman"/>
                <w:color w:val="auto"/>
                <w:sz w:val="24"/>
                <w:szCs w:val="24"/>
              </w:rPr>
              <w:t>Лунева Н.А.</w:t>
            </w:r>
          </w:p>
        </w:tc>
        <w:tc>
          <w:tcPr>
            <w:tcW w:w="850" w:type="dxa"/>
          </w:tcPr>
          <w:p w:rsidR="00192525" w:rsidRPr="00CB2E27"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4</w:t>
            </w:r>
            <w:r w:rsidRPr="00CB2E27">
              <w:rPr>
                <w:rFonts w:ascii="Times New Roman" w:eastAsia="Calibri" w:hAnsi="Times New Roman"/>
                <w:color w:val="auto"/>
                <w:sz w:val="24"/>
                <w:szCs w:val="24"/>
              </w:rPr>
              <w:t xml:space="preserve"> б</w:t>
            </w:r>
          </w:p>
        </w:tc>
        <w:tc>
          <w:tcPr>
            <w:tcW w:w="992" w:type="dxa"/>
          </w:tcPr>
          <w:p w:rsidR="00192525" w:rsidRPr="00CB2E27" w:rsidRDefault="00192525" w:rsidP="00DC42B8">
            <w:pPr>
              <w:spacing w:after="0" w:line="240" w:lineRule="auto"/>
              <w:jc w:val="center"/>
              <w:rPr>
                <w:rFonts w:ascii="Times New Roman" w:eastAsia="Calibri" w:hAnsi="Times New Roman"/>
                <w:color w:val="auto"/>
                <w:sz w:val="24"/>
                <w:szCs w:val="24"/>
              </w:rPr>
            </w:pPr>
            <w:r w:rsidRPr="00CB2E27">
              <w:rPr>
                <w:rFonts w:ascii="Times New Roman" w:eastAsia="Calibri" w:hAnsi="Times New Roman"/>
                <w:color w:val="auto"/>
                <w:sz w:val="24"/>
                <w:szCs w:val="24"/>
              </w:rPr>
              <w:t>1</w:t>
            </w:r>
          </w:p>
        </w:tc>
        <w:tc>
          <w:tcPr>
            <w:tcW w:w="3544" w:type="dxa"/>
          </w:tcPr>
          <w:p w:rsidR="00192525" w:rsidRPr="00CB2E27" w:rsidRDefault="00192525" w:rsidP="00DC42B8">
            <w:pPr>
              <w:spacing w:after="0" w:line="240" w:lineRule="auto"/>
              <w:jc w:val="both"/>
              <w:rPr>
                <w:rFonts w:ascii="Times New Roman" w:eastAsia="Calibri" w:hAnsi="Times New Roman"/>
                <w:color w:val="auto"/>
                <w:sz w:val="24"/>
                <w:szCs w:val="24"/>
              </w:rPr>
            </w:pPr>
            <w:r w:rsidRPr="00CB2E27">
              <w:rPr>
                <w:rFonts w:ascii="Times New Roman" w:eastAsia="Calibri" w:hAnsi="Times New Roman"/>
                <w:color w:val="auto"/>
                <w:sz w:val="24"/>
                <w:szCs w:val="24"/>
              </w:rPr>
              <w:t>«Лесные Робинзоны»</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Кириллова О.А.</w:t>
            </w:r>
          </w:p>
        </w:tc>
        <w:tc>
          <w:tcPr>
            <w:tcW w:w="850" w:type="dxa"/>
          </w:tcPr>
          <w:p w:rsidR="00192525" w:rsidRPr="0017159F"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2</w:t>
            </w:r>
            <w:r w:rsidRPr="0017159F">
              <w:rPr>
                <w:rFonts w:ascii="Times New Roman" w:eastAsia="Calibri" w:hAnsi="Times New Roman"/>
                <w:color w:val="auto"/>
                <w:sz w:val="24"/>
                <w:szCs w:val="24"/>
              </w:rPr>
              <w:t xml:space="preserve"> б</w:t>
            </w:r>
          </w:p>
        </w:tc>
        <w:tc>
          <w:tcPr>
            <w:tcW w:w="992" w:type="dxa"/>
          </w:tcPr>
          <w:p w:rsidR="00192525" w:rsidRPr="0017159F" w:rsidRDefault="00192525" w:rsidP="00DC42B8">
            <w:pPr>
              <w:spacing w:after="0" w:line="240" w:lineRule="auto"/>
              <w:jc w:val="center"/>
              <w:rPr>
                <w:rFonts w:ascii="Times New Roman" w:eastAsia="Calibri" w:hAnsi="Times New Roman"/>
                <w:color w:val="auto"/>
                <w:sz w:val="24"/>
                <w:szCs w:val="24"/>
              </w:rPr>
            </w:pPr>
            <w:r w:rsidRPr="0017159F">
              <w:rPr>
                <w:rFonts w:ascii="Times New Roman" w:eastAsia="Calibri" w:hAnsi="Times New Roman"/>
                <w:color w:val="auto"/>
                <w:sz w:val="24"/>
                <w:szCs w:val="24"/>
              </w:rPr>
              <w:t>1</w:t>
            </w:r>
          </w:p>
        </w:tc>
        <w:tc>
          <w:tcPr>
            <w:tcW w:w="3544" w:type="dxa"/>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«Юный эколог»</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EE0879" w:rsidRDefault="00192525" w:rsidP="00DC42B8">
            <w:pPr>
              <w:spacing w:after="0" w:line="240" w:lineRule="auto"/>
              <w:jc w:val="both"/>
              <w:rPr>
                <w:rFonts w:ascii="Times New Roman" w:eastAsia="Calibri" w:hAnsi="Times New Roman"/>
                <w:color w:val="auto"/>
                <w:sz w:val="24"/>
                <w:szCs w:val="24"/>
              </w:rPr>
            </w:pPr>
            <w:r w:rsidRPr="00EE0879">
              <w:rPr>
                <w:rFonts w:ascii="Times New Roman" w:eastAsia="Calibri" w:hAnsi="Times New Roman"/>
                <w:color w:val="auto"/>
                <w:sz w:val="24"/>
                <w:szCs w:val="24"/>
              </w:rPr>
              <w:t>Лунева Н.А.</w:t>
            </w:r>
          </w:p>
        </w:tc>
        <w:tc>
          <w:tcPr>
            <w:tcW w:w="850" w:type="dxa"/>
          </w:tcPr>
          <w:p w:rsidR="00192525" w:rsidRPr="00EE0879"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4</w:t>
            </w:r>
            <w:r w:rsidRPr="00EE0879">
              <w:rPr>
                <w:rFonts w:ascii="Times New Roman" w:eastAsia="Calibri" w:hAnsi="Times New Roman"/>
                <w:color w:val="auto"/>
                <w:sz w:val="24"/>
                <w:szCs w:val="24"/>
              </w:rPr>
              <w:t xml:space="preserve"> б</w:t>
            </w:r>
          </w:p>
        </w:tc>
        <w:tc>
          <w:tcPr>
            <w:tcW w:w="992" w:type="dxa"/>
          </w:tcPr>
          <w:p w:rsidR="00192525" w:rsidRPr="00EE0879" w:rsidRDefault="00192525" w:rsidP="00DC42B8">
            <w:pPr>
              <w:spacing w:after="0" w:line="240" w:lineRule="auto"/>
              <w:jc w:val="center"/>
              <w:rPr>
                <w:rFonts w:ascii="Times New Roman" w:eastAsia="Calibri" w:hAnsi="Times New Roman"/>
                <w:color w:val="auto"/>
                <w:sz w:val="24"/>
                <w:szCs w:val="24"/>
              </w:rPr>
            </w:pPr>
            <w:r w:rsidRPr="00EE0879">
              <w:rPr>
                <w:rFonts w:ascii="Times New Roman" w:eastAsia="Calibri" w:hAnsi="Times New Roman"/>
                <w:color w:val="auto"/>
                <w:sz w:val="24"/>
                <w:szCs w:val="24"/>
              </w:rPr>
              <w:t>2</w:t>
            </w:r>
          </w:p>
        </w:tc>
        <w:tc>
          <w:tcPr>
            <w:tcW w:w="3544" w:type="dxa"/>
          </w:tcPr>
          <w:p w:rsidR="00192525" w:rsidRPr="00EE0879" w:rsidRDefault="00192525" w:rsidP="00DC42B8">
            <w:pPr>
              <w:spacing w:after="0" w:line="240" w:lineRule="auto"/>
              <w:jc w:val="both"/>
              <w:rPr>
                <w:rFonts w:ascii="Times New Roman" w:eastAsia="Calibri" w:hAnsi="Times New Roman"/>
                <w:color w:val="auto"/>
                <w:sz w:val="24"/>
                <w:szCs w:val="24"/>
              </w:rPr>
            </w:pPr>
            <w:r w:rsidRPr="00EE0879">
              <w:rPr>
                <w:rFonts w:ascii="Times New Roman" w:eastAsia="Calibri" w:hAnsi="Times New Roman"/>
                <w:color w:val="auto"/>
                <w:sz w:val="24"/>
                <w:szCs w:val="24"/>
              </w:rPr>
              <w:t>«Как хорошо уметь читать»</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Кириллова О.А.</w:t>
            </w:r>
          </w:p>
        </w:tc>
        <w:tc>
          <w:tcPr>
            <w:tcW w:w="850" w:type="dxa"/>
          </w:tcPr>
          <w:p w:rsidR="00192525" w:rsidRPr="0017159F"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2</w:t>
            </w:r>
            <w:r w:rsidRPr="0017159F">
              <w:rPr>
                <w:rFonts w:ascii="Times New Roman" w:eastAsia="Calibri" w:hAnsi="Times New Roman"/>
                <w:color w:val="auto"/>
                <w:sz w:val="24"/>
                <w:szCs w:val="24"/>
              </w:rPr>
              <w:t xml:space="preserve"> б</w:t>
            </w:r>
          </w:p>
        </w:tc>
        <w:tc>
          <w:tcPr>
            <w:tcW w:w="992" w:type="dxa"/>
          </w:tcPr>
          <w:p w:rsidR="00192525" w:rsidRPr="0017159F" w:rsidRDefault="00192525" w:rsidP="00DC42B8">
            <w:pPr>
              <w:spacing w:after="0" w:line="240" w:lineRule="auto"/>
              <w:jc w:val="center"/>
              <w:rPr>
                <w:rFonts w:ascii="Times New Roman" w:eastAsia="Calibri" w:hAnsi="Times New Roman"/>
                <w:color w:val="auto"/>
                <w:sz w:val="24"/>
                <w:szCs w:val="24"/>
              </w:rPr>
            </w:pPr>
            <w:r w:rsidRPr="0017159F">
              <w:rPr>
                <w:rFonts w:ascii="Times New Roman" w:eastAsia="Calibri" w:hAnsi="Times New Roman"/>
                <w:color w:val="auto"/>
                <w:sz w:val="24"/>
                <w:szCs w:val="24"/>
              </w:rPr>
              <w:t>1</w:t>
            </w:r>
          </w:p>
        </w:tc>
        <w:tc>
          <w:tcPr>
            <w:tcW w:w="3544" w:type="dxa"/>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«Дорогою добра»</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CB2E27" w:rsidRDefault="00192525" w:rsidP="00DC42B8">
            <w:pPr>
              <w:spacing w:after="0" w:line="240" w:lineRule="auto"/>
              <w:jc w:val="both"/>
              <w:rPr>
                <w:rFonts w:ascii="Times New Roman" w:eastAsia="Calibri" w:hAnsi="Times New Roman"/>
                <w:color w:val="auto"/>
                <w:sz w:val="24"/>
                <w:szCs w:val="24"/>
              </w:rPr>
            </w:pPr>
            <w:r w:rsidRPr="00CB2E27">
              <w:rPr>
                <w:rFonts w:ascii="Times New Roman" w:eastAsia="Calibri" w:hAnsi="Times New Roman"/>
                <w:color w:val="auto"/>
                <w:sz w:val="24"/>
                <w:szCs w:val="24"/>
              </w:rPr>
              <w:t>Лунева Н.А.</w:t>
            </w:r>
          </w:p>
        </w:tc>
        <w:tc>
          <w:tcPr>
            <w:tcW w:w="850" w:type="dxa"/>
          </w:tcPr>
          <w:p w:rsidR="00192525" w:rsidRPr="00CB2E27"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4</w:t>
            </w:r>
            <w:r w:rsidRPr="00CB2E27">
              <w:rPr>
                <w:rFonts w:ascii="Times New Roman" w:eastAsia="Calibri" w:hAnsi="Times New Roman"/>
                <w:color w:val="auto"/>
                <w:sz w:val="24"/>
                <w:szCs w:val="24"/>
              </w:rPr>
              <w:t xml:space="preserve"> б</w:t>
            </w:r>
          </w:p>
        </w:tc>
        <w:tc>
          <w:tcPr>
            <w:tcW w:w="992" w:type="dxa"/>
          </w:tcPr>
          <w:p w:rsidR="00192525" w:rsidRPr="00CB2E27" w:rsidRDefault="00192525" w:rsidP="00DC42B8">
            <w:pPr>
              <w:spacing w:after="0" w:line="240" w:lineRule="auto"/>
              <w:jc w:val="center"/>
              <w:rPr>
                <w:rFonts w:ascii="Times New Roman" w:eastAsia="Calibri" w:hAnsi="Times New Roman"/>
                <w:color w:val="auto"/>
                <w:sz w:val="24"/>
                <w:szCs w:val="24"/>
              </w:rPr>
            </w:pPr>
            <w:r w:rsidRPr="00CB2E27">
              <w:rPr>
                <w:rFonts w:ascii="Times New Roman" w:eastAsia="Calibri" w:hAnsi="Times New Roman"/>
                <w:color w:val="auto"/>
                <w:sz w:val="24"/>
                <w:szCs w:val="24"/>
              </w:rPr>
              <w:t>2</w:t>
            </w:r>
          </w:p>
        </w:tc>
        <w:tc>
          <w:tcPr>
            <w:tcW w:w="3544" w:type="dxa"/>
          </w:tcPr>
          <w:p w:rsidR="00192525" w:rsidRPr="00CB2E27" w:rsidRDefault="00192525" w:rsidP="00DC42B8">
            <w:pPr>
              <w:spacing w:after="0" w:line="240" w:lineRule="auto"/>
              <w:jc w:val="both"/>
              <w:rPr>
                <w:rFonts w:ascii="Times New Roman" w:eastAsia="Calibri" w:hAnsi="Times New Roman"/>
                <w:color w:val="auto"/>
                <w:sz w:val="24"/>
                <w:szCs w:val="24"/>
              </w:rPr>
            </w:pPr>
            <w:r w:rsidRPr="00CB2E27">
              <w:rPr>
                <w:rFonts w:ascii="Times New Roman" w:eastAsia="Calibri" w:hAnsi="Times New Roman"/>
                <w:color w:val="auto"/>
                <w:sz w:val="24"/>
                <w:szCs w:val="24"/>
              </w:rPr>
              <w:t>«Безопасная дорога детства»</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vMerge w:val="restart"/>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Кинцель Н.А.</w:t>
            </w:r>
          </w:p>
        </w:tc>
        <w:tc>
          <w:tcPr>
            <w:tcW w:w="850" w:type="dxa"/>
          </w:tcPr>
          <w:p w:rsidR="00192525" w:rsidRPr="0017159F"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2</w:t>
            </w:r>
            <w:r w:rsidRPr="0017159F">
              <w:rPr>
                <w:rFonts w:ascii="Times New Roman" w:eastAsia="Calibri" w:hAnsi="Times New Roman"/>
                <w:color w:val="auto"/>
                <w:sz w:val="24"/>
                <w:szCs w:val="24"/>
              </w:rPr>
              <w:t xml:space="preserve"> б</w:t>
            </w:r>
          </w:p>
        </w:tc>
        <w:tc>
          <w:tcPr>
            <w:tcW w:w="992" w:type="dxa"/>
          </w:tcPr>
          <w:p w:rsidR="00192525" w:rsidRPr="0017159F" w:rsidRDefault="00192525" w:rsidP="00DC42B8">
            <w:pPr>
              <w:spacing w:after="0" w:line="240" w:lineRule="auto"/>
              <w:jc w:val="center"/>
              <w:rPr>
                <w:rFonts w:ascii="Times New Roman" w:eastAsia="Calibri" w:hAnsi="Times New Roman"/>
                <w:color w:val="auto"/>
                <w:sz w:val="24"/>
                <w:szCs w:val="24"/>
              </w:rPr>
            </w:pPr>
            <w:r w:rsidRPr="0017159F">
              <w:rPr>
                <w:rFonts w:ascii="Times New Roman" w:eastAsia="Calibri" w:hAnsi="Times New Roman"/>
                <w:color w:val="auto"/>
                <w:sz w:val="24"/>
                <w:szCs w:val="24"/>
              </w:rPr>
              <w:t>1</w:t>
            </w:r>
          </w:p>
        </w:tc>
        <w:tc>
          <w:tcPr>
            <w:tcW w:w="3544" w:type="dxa"/>
            <w:vMerge w:val="restart"/>
          </w:tcPr>
          <w:p w:rsidR="00192525" w:rsidRPr="0017159F" w:rsidRDefault="00192525" w:rsidP="00DC42B8">
            <w:pPr>
              <w:spacing w:after="0" w:line="240" w:lineRule="auto"/>
              <w:jc w:val="both"/>
              <w:rPr>
                <w:rFonts w:ascii="Times New Roman" w:eastAsia="Calibri" w:hAnsi="Times New Roman"/>
                <w:color w:val="auto"/>
                <w:sz w:val="24"/>
                <w:szCs w:val="24"/>
              </w:rPr>
            </w:pPr>
            <w:r w:rsidRPr="0017159F">
              <w:rPr>
                <w:rFonts w:ascii="Times New Roman" w:eastAsia="Calibri" w:hAnsi="Times New Roman"/>
                <w:color w:val="auto"/>
                <w:sz w:val="24"/>
                <w:szCs w:val="24"/>
              </w:rPr>
              <w:t>«Мимисолька»</w:t>
            </w: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vMerge/>
          </w:tcPr>
          <w:p w:rsidR="00192525" w:rsidRPr="0017159F" w:rsidRDefault="00192525" w:rsidP="00DC42B8">
            <w:pPr>
              <w:spacing w:after="0" w:line="240" w:lineRule="auto"/>
              <w:jc w:val="both"/>
              <w:rPr>
                <w:rFonts w:ascii="Times New Roman" w:eastAsia="Calibri" w:hAnsi="Times New Roman"/>
                <w:color w:val="FF0000"/>
                <w:sz w:val="24"/>
                <w:szCs w:val="24"/>
              </w:rPr>
            </w:pPr>
          </w:p>
        </w:tc>
        <w:tc>
          <w:tcPr>
            <w:tcW w:w="850" w:type="dxa"/>
          </w:tcPr>
          <w:p w:rsidR="00192525" w:rsidRPr="0017159F" w:rsidRDefault="00192525" w:rsidP="00DC42B8">
            <w:pPr>
              <w:spacing w:after="0" w:line="240" w:lineRule="auto"/>
              <w:jc w:val="center"/>
              <w:rPr>
                <w:rFonts w:ascii="Times New Roman" w:eastAsia="Calibri" w:hAnsi="Times New Roman"/>
                <w:color w:val="auto"/>
                <w:sz w:val="24"/>
                <w:szCs w:val="24"/>
              </w:rPr>
            </w:pPr>
            <w:r>
              <w:rPr>
                <w:rFonts w:ascii="Times New Roman" w:eastAsia="Calibri" w:hAnsi="Times New Roman"/>
                <w:sz w:val="24"/>
                <w:szCs w:val="24"/>
              </w:rPr>
              <w:t>3</w:t>
            </w:r>
            <w:r w:rsidRPr="0017159F">
              <w:rPr>
                <w:rFonts w:ascii="Times New Roman" w:eastAsia="Calibri" w:hAnsi="Times New Roman"/>
                <w:color w:val="auto"/>
                <w:sz w:val="24"/>
                <w:szCs w:val="24"/>
              </w:rPr>
              <w:t xml:space="preserve"> б</w:t>
            </w:r>
          </w:p>
        </w:tc>
        <w:tc>
          <w:tcPr>
            <w:tcW w:w="992" w:type="dxa"/>
          </w:tcPr>
          <w:p w:rsidR="00192525" w:rsidRPr="0017159F" w:rsidRDefault="00192525" w:rsidP="00DC42B8">
            <w:pPr>
              <w:spacing w:after="0" w:line="240" w:lineRule="auto"/>
              <w:jc w:val="center"/>
              <w:rPr>
                <w:rFonts w:ascii="Times New Roman" w:eastAsia="Calibri" w:hAnsi="Times New Roman"/>
                <w:color w:val="auto"/>
                <w:sz w:val="24"/>
                <w:szCs w:val="24"/>
              </w:rPr>
            </w:pPr>
            <w:r w:rsidRPr="0017159F">
              <w:rPr>
                <w:rFonts w:ascii="Times New Roman" w:eastAsia="Calibri" w:hAnsi="Times New Roman"/>
                <w:color w:val="auto"/>
                <w:sz w:val="24"/>
                <w:szCs w:val="24"/>
              </w:rPr>
              <w:t>1</w:t>
            </w:r>
          </w:p>
        </w:tc>
        <w:tc>
          <w:tcPr>
            <w:tcW w:w="3544" w:type="dxa"/>
            <w:vMerge/>
          </w:tcPr>
          <w:p w:rsidR="00192525" w:rsidRPr="0017159F" w:rsidRDefault="00192525" w:rsidP="00DC42B8">
            <w:pPr>
              <w:spacing w:after="0" w:line="240" w:lineRule="auto"/>
              <w:jc w:val="both"/>
              <w:rPr>
                <w:rFonts w:ascii="Times New Roman" w:eastAsia="Calibri" w:hAnsi="Times New Roman"/>
                <w:color w:val="FF0000"/>
                <w:sz w:val="24"/>
                <w:szCs w:val="24"/>
              </w:rPr>
            </w:pPr>
          </w:p>
        </w:tc>
      </w:tr>
      <w:tr w:rsidR="00192525" w:rsidRPr="00113830" w:rsidTr="00DC42B8">
        <w:tc>
          <w:tcPr>
            <w:tcW w:w="2694" w:type="dxa"/>
            <w:vMerge/>
          </w:tcPr>
          <w:p w:rsidR="00192525" w:rsidRPr="00113830" w:rsidRDefault="00192525" w:rsidP="00DC42B8">
            <w:pPr>
              <w:spacing w:after="0" w:line="240" w:lineRule="auto"/>
              <w:jc w:val="both"/>
              <w:rPr>
                <w:rFonts w:ascii="Times New Roman" w:eastAsia="Calibri" w:hAnsi="Times New Roman"/>
                <w:sz w:val="24"/>
                <w:szCs w:val="24"/>
              </w:rPr>
            </w:pPr>
          </w:p>
        </w:tc>
        <w:tc>
          <w:tcPr>
            <w:tcW w:w="2127" w:type="dxa"/>
          </w:tcPr>
          <w:p w:rsidR="00192525" w:rsidRPr="00D96D92" w:rsidRDefault="00192525" w:rsidP="00DC42B8">
            <w:pPr>
              <w:spacing w:after="0" w:line="240" w:lineRule="auto"/>
              <w:jc w:val="both"/>
              <w:rPr>
                <w:rFonts w:ascii="Times New Roman" w:eastAsia="Calibri" w:hAnsi="Times New Roman"/>
                <w:sz w:val="24"/>
                <w:szCs w:val="24"/>
              </w:rPr>
            </w:pPr>
            <w:r>
              <w:rPr>
                <w:rFonts w:ascii="Times New Roman" w:eastAsia="Calibri" w:hAnsi="Times New Roman"/>
                <w:sz w:val="24"/>
                <w:szCs w:val="24"/>
              </w:rPr>
              <w:t>Лунева Н.А.</w:t>
            </w:r>
          </w:p>
        </w:tc>
        <w:tc>
          <w:tcPr>
            <w:tcW w:w="850" w:type="dxa"/>
          </w:tcPr>
          <w:p w:rsidR="00192525" w:rsidRDefault="00192525"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б</w:t>
            </w:r>
          </w:p>
        </w:tc>
        <w:tc>
          <w:tcPr>
            <w:tcW w:w="992" w:type="dxa"/>
          </w:tcPr>
          <w:p w:rsidR="00192525" w:rsidRDefault="00192525"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tcPr>
          <w:p w:rsidR="00192525" w:rsidRPr="00EE0879" w:rsidRDefault="00192525" w:rsidP="00DC42B8">
            <w:pPr>
              <w:spacing w:after="0" w:line="240" w:lineRule="auto"/>
              <w:jc w:val="both"/>
              <w:rPr>
                <w:rFonts w:ascii="Times New Roman" w:eastAsia="Calibri" w:hAnsi="Times New Roman"/>
                <w:color w:val="auto"/>
                <w:sz w:val="24"/>
                <w:szCs w:val="24"/>
              </w:rPr>
            </w:pPr>
            <w:r>
              <w:rPr>
                <w:rFonts w:ascii="Times New Roman" w:eastAsia="Calibri" w:hAnsi="Times New Roman"/>
                <w:sz w:val="24"/>
                <w:szCs w:val="24"/>
              </w:rPr>
              <w:t>«Веселая акварелька</w:t>
            </w:r>
            <w:r w:rsidRPr="00EE0879">
              <w:rPr>
                <w:rFonts w:ascii="Times New Roman" w:eastAsia="Calibri" w:hAnsi="Times New Roman"/>
                <w:color w:val="auto"/>
                <w:sz w:val="24"/>
                <w:szCs w:val="24"/>
              </w:rPr>
              <w:t>»</w:t>
            </w:r>
          </w:p>
        </w:tc>
      </w:tr>
    </w:tbl>
    <w:p w:rsidR="00192525" w:rsidRPr="00113830" w:rsidRDefault="00192525" w:rsidP="00192525">
      <w:pPr>
        <w:spacing w:after="0" w:line="240" w:lineRule="auto"/>
        <w:jc w:val="center"/>
        <w:rPr>
          <w:rFonts w:ascii="Times New Roman" w:hAnsi="Times New Roman"/>
          <w:sz w:val="24"/>
          <w:szCs w:val="24"/>
        </w:rPr>
      </w:pPr>
    </w:p>
    <w:p w:rsidR="00EA4005" w:rsidRPr="007B6708" w:rsidRDefault="00EA4005" w:rsidP="00905076">
      <w:pPr>
        <w:tabs>
          <w:tab w:val="left" w:pos="0"/>
          <w:tab w:val="right" w:leader="dot" w:pos="9639"/>
        </w:tabs>
        <w:spacing w:after="0" w:line="240" w:lineRule="auto"/>
        <w:ind w:firstLine="709"/>
        <w:jc w:val="both"/>
        <w:rPr>
          <w:rFonts w:ascii="Times New Roman" w:hAnsi="Times New Roman" w:cs="Times New Roman"/>
          <w:bCs/>
          <w:color w:val="000000"/>
          <w:kern w:val="0"/>
          <w:sz w:val="26"/>
          <w:szCs w:val="26"/>
          <w:u w:color="000000"/>
        </w:rPr>
      </w:pPr>
    </w:p>
    <w:p w:rsidR="00C82F7A" w:rsidRPr="007B6708" w:rsidRDefault="00503978" w:rsidP="00905076">
      <w:pPr>
        <w:tabs>
          <w:tab w:val="left" w:pos="0"/>
          <w:tab w:val="right" w:leader="dot" w:pos="9639"/>
        </w:tabs>
        <w:spacing w:after="0" w:line="240" w:lineRule="auto"/>
        <w:ind w:firstLine="709"/>
        <w:jc w:val="both"/>
        <w:rPr>
          <w:rFonts w:ascii="Times New Roman" w:hAnsi="Times New Roman" w:cs="Times New Roman"/>
          <w:b/>
          <w:color w:val="auto"/>
          <w:sz w:val="26"/>
          <w:szCs w:val="26"/>
        </w:rPr>
      </w:pPr>
      <w:bookmarkStart w:id="12" w:name="_Toc415833122"/>
      <w:r>
        <w:rPr>
          <w:rFonts w:ascii="Times New Roman" w:hAnsi="Times New Roman" w:cs="Times New Roman"/>
          <w:b/>
          <w:color w:val="auto"/>
          <w:sz w:val="26"/>
          <w:szCs w:val="26"/>
        </w:rPr>
        <w:t>2.</w:t>
      </w:r>
      <w:r w:rsidR="00FB065A" w:rsidRPr="007B6708">
        <w:rPr>
          <w:rFonts w:ascii="Times New Roman" w:hAnsi="Times New Roman" w:cs="Times New Roman"/>
          <w:b/>
          <w:color w:val="auto"/>
          <w:sz w:val="26"/>
          <w:szCs w:val="26"/>
        </w:rPr>
        <w:t>3.</w:t>
      </w:r>
      <w:r w:rsidR="00C16375" w:rsidRPr="007B6708">
        <w:rPr>
          <w:rFonts w:ascii="Times New Roman" w:hAnsi="Times New Roman" w:cs="Times New Roman"/>
          <w:b/>
          <w:color w:val="auto"/>
          <w:sz w:val="26"/>
          <w:szCs w:val="26"/>
        </w:rPr>
        <w:t>2</w:t>
      </w:r>
      <w:r w:rsidR="00FB065A" w:rsidRPr="007B6708">
        <w:rPr>
          <w:rFonts w:ascii="Times New Roman" w:hAnsi="Times New Roman" w:cs="Times New Roman"/>
          <w:b/>
          <w:color w:val="auto"/>
          <w:sz w:val="26"/>
          <w:szCs w:val="26"/>
        </w:rPr>
        <w:t xml:space="preserve">. Система условий реализации адаптированной основной </w:t>
      </w:r>
      <w:r w:rsidR="00451FFD" w:rsidRPr="007B6708">
        <w:rPr>
          <w:rFonts w:ascii="Times New Roman" w:hAnsi="Times New Roman" w:cs="Times New Roman"/>
          <w:b/>
          <w:color w:val="auto"/>
          <w:sz w:val="26"/>
          <w:szCs w:val="26"/>
        </w:rPr>
        <w:t>обще</w:t>
      </w:r>
      <w:r w:rsidR="00FB065A" w:rsidRPr="007B6708">
        <w:rPr>
          <w:rFonts w:ascii="Times New Roman" w:hAnsi="Times New Roman" w:cs="Times New Roman"/>
          <w:b/>
          <w:color w:val="auto"/>
          <w:sz w:val="26"/>
          <w:szCs w:val="26"/>
        </w:rPr>
        <w:t>образовательной программы начального общего образования обучающихся с задержкой психического развития</w:t>
      </w:r>
      <w:bookmarkEnd w:id="12"/>
    </w:p>
    <w:p w:rsidR="00765A07" w:rsidRPr="007B6708" w:rsidRDefault="00765A07"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765A07" w:rsidRPr="007B6708" w:rsidRDefault="00765A07"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w:t>
      </w:r>
      <w:r w:rsidR="00950194" w:rsidRPr="007B6708">
        <w:rPr>
          <w:rFonts w:ascii="Times New Roman" w:hAnsi="Times New Roman" w:cs="Times New Roman"/>
          <w:bCs/>
          <w:color w:val="000000"/>
          <w:kern w:val="0"/>
          <w:sz w:val="26"/>
          <w:szCs w:val="26"/>
          <w:u w:color="000000"/>
        </w:rPr>
        <w:t xml:space="preserve"> </w:t>
      </w:r>
      <w:r w:rsidRPr="007B6708">
        <w:rPr>
          <w:rFonts w:ascii="Times New Roman" w:hAnsi="Times New Roman" w:cs="Times New Roman"/>
          <w:bCs/>
          <w:color w:val="000000"/>
          <w:kern w:val="0"/>
          <w:sz w:val="26"/>
          <w:szCs w:val="26"/>
          <w:u w:color="000000"/>
        </w:rPr>
        <w:t>материально-техническим и иным условиям реализации АООП обучающихся с ЗПР и достижения</w:t>
      </w:r>
      <w:r w:rsidR="00950194" w:rsidRPr="007B6708">
        <w:rPr>
          <w:rFonts w:ascii="Times New Roman" w:hAnsi="Times New Roman" w:cs="Times New Roman"/>
          <w:bCs/>
          <w:color w:val="000000"/>
          <w:kern w:val="0"/>
          <w:sz w:val="26"/>
          <w:szCs w:val="26"/>
          <w:u w:color="000000"/>
        </w:rPr>
        <w:t xml:space="preserve"> </w:t>
      </w:r>
      <w:r w:rsidRPr="007B6708">
        <w:rPr>
          <w:rFonts w:ascii="Times New Roman" w:hAnsi="Times New Roman" w:cs="Times New Roman"/>
          <w:bCs/>
          <w:color w:val="000000"/>
          <w:kern w:val="0"/>
          <w:sz w:val="26"/>
          <w:szCs w:val="26"/>
          <w:u w:color="000000"/>
        </w:rPr>
        <w:t>планируемых результатов этой категорией обучающихся.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765A07" w:rsidRPr="007B6708" w:rsidRDefault="00765A07"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D86325" w:rsidRDefault="00D86325" w:rsidP="00950194">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p>
    <w:p w:rsidR="00D86325" w:rsidRDefault="00D86325" w:rsidP="00950194">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p>
    <w:p w:rsidR="00765A07" w:rsidRPr="007B6708" w:rsidRDefault="00765A07" w:rsidP="00950194">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Кадровые условия</w:t>
      </w:r>
    </w:p>
    <w:p w:rsidR="00765A07" w:rsidRPr="007B6708" w:rsidRDefault="007B6708" w:rsidP="00950194">
      <w:pPr>
        <w:tabs>
          <w:tab w:val="left" w:pos="0"/>
          <w:tab w:val="right" w:leader="dot" w:pos="9639"/>
        </w:tabs>
        <w:spacing w:after="0" w:line="240" w:lineRule="auto"/>
        <w:ind w:firstLine="426"/>
        <w:jc w:val="both"/>
        <w:rPr>
          <w:rFonts w:ascii="Times New Roman" w:hAnsi="Times New Roman" w:cs="Times New Roman"/>
          <w:bCs/>
          <w:color w:val="auto"/>
          <w:kern w:val="0"/>
          <w:sz w:val="26"/>
          <w:szCs w:val="26"/>
          <w:u w:color="000000"/>
        </w:rPr>
      </w:pPr>
      <w:r>
        <w:rPr>
          <w:rFonts w:ascii="Times New Roman" w:hAnsi="Times New Roman" w:cs="Times New Roman"/>
          <w:bCs/>
          <w:color w:val="auto"/>
          <w:kern w:val="0"/>
          <w:sz w:val="26"/>
          <w:szCs w:val="26"/>
          <w:u w:color="000000"/>
        </w:rPr>
        <w:t>В МКОУ С</w:t>
      </w:r>
      <w:r w:rsidR="00765A07" w:rsidRPr="007B6708">
        <w:rPr>
          <w:rFonts w:ascii="Times New Roman" w:hAnsi="Times New Roman" w:cs="Times New Roman"/>
          <w:bCs/>
          <w:color w:val="auto"/>
          <w:kern w:val="0"/>
          <w:sz w:val="26"/>
          <w:szCs w:val="26"/>
          <w:u w:color="000000"/>
        </w:rPr>
        <w:t xml:space="preserve">ОШ № </w:t>
      </w:r>
      <w:r>
        <w:rPr>
          <w:rFonts w:ascii="Times New Roman" w:hAnsi="Times New Roman" w:cs="Times New Roman"/>
          <w:bCs/>
          <w:color w:val="auto"/>
          <w:kern w:val="0"/>
          <w:sz w:val="26"/>
          <w:szCs w:val="26"/>
          <w:u w:color="000000"/>
        </w:rPr>
        <w:t>16 им. Н. Косникова</w:t>
      </w:r>
      <w:r w:rsidR="00765A07" w:rsidRPr="007B6708">
        <w:rPr>
          <w:rFonts w:ascii="Times New Roman" w:hAnsi="Times New Roman" w:cs="Times New Roman"/>
          <w:bCs/>
          <w:color w:val="auto"/>
          <w:kern w:val="0"/>
          <w:sz w:val="26"/>
          <w:szCs w:val="26"/>
          <w:u w:color="000000"/>
        </w:rPr>
        <w:t xml:space="preserve"> для работы с учащимися с ЗПР в штатном расписании предусмотрены следующие должности: учитель начальных классов (дефектолог), учитель физической культуры, учитель иностранного языка, педагог-психолог, </w:t>
      </w:r>
      <w:r w:rsidR="00591076" w:rsidRPr="007B6708">
        <w:rPr>
          <w:rFonts w:ascii="Times New Roman" w:hAnsi="Times New Roman" w:cs="Times New Roman"/>
          <w:bCs/>
          <w:color w:val="auto"/>
          <w:kern w:val="0"/>
          <w:sz w:val="26"/>
          <w:szCs w:val="26"/>
          <w:u w:color="000000"/>
        </w:rPr>
        <w:t>учитель</w:t>
      </w:r>
      <w:r w:rsidR="00765A07" w:rsidRPr="007B6708">
        <w:rPr>
          <w:rFonts w:ascii="Times New Roman" w:hAnsi="Times New Roman" w:cs="Times New Roman"/>
          <w:bCs/>
          <w:color w:val="auto"/>
          <w:kern w:val="0"/>
          <w:sz w:val="26"/>
          <w:szCs w:val="26"/>
          <w:u w:color="000000"/>
        </w:rPr>
        <w:t xml:space="preserve">-логопед, педагог-организатор. </w:t>
      </w:r>
    </w:p>
    <w:p w:rsidR="00591076" w:rsidRPr="007B6708" w:rsidRDefault="00765A07" w:rsidP="00905076">
      <w:pPr>
        <w:tabs>
          <w:tab w:val="left" w:pos="0"/>
          <w:tab w:val="right" w:leader="dot" w:pos="9639"/>
        </w:tabs>
        <w:spacing w:after="0" w:line="240" w:lineRule="auto"/>
        <w:jc w:val="both"/>
        <w:rPr>
          <w:rFonts w:ascii="Times New Roman" w:hAnsi="Times New Roman" w:cs="Times New Roman"/>
          <w:bCs/>
          <w:color w:val="auto"/>
          <w:kern w:val="0"/>
          <w:sz w:val="26"/>
          <w:szCs w:val="26"/>
          <w:u w:color="000000"/>
        </w:rPr>
      </w:pPr>
      <w:r w:rsidRPr="007B6708">
        <w:rPr>
          <w:rFonts w:ascii="Times New Roman" w:hAnsi="Times New Roman" w:cs="Times New Roman"/>
          <w:bCs/>
          <w:color w:val="auto"/>
          <w:kern w:val="0"/>
          <w:sz w:val="26"/>
          <w:szCs w:val="26"/>
          <w:u w:color="000000"/>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учащихся с ЗПР. </w:t>
      </w:r>
    </w:p>
    <w:p w:rsidR="00765A07" w:rsidRPr="007B6708" w:rsidRDefault="00765A07" w:rsidP="00950194">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r w:rsidRPr="007B6708">
        <w:rPr>
          <w:rFonts w:ascii="Times New Roman" w:hAnsi="Times New Roman" w:cs="Times New Roman"/>
          <w:bCs/>
          <w:color w:val="auto"/>
          <w:kern w:val="0"/>
          <w:sz w:val="26"/>
          <w:szCs w:val="26"/>
          <w:u w:color="000000"/>
        </w:rPr>
        <w:t xml:space="preserve">Педагоги, которые реализуют адаптированную  основную общеобразовательную программу начального общего образования  для учащихся с ЗПР (вариант 7.1.), имеют высшее профессиональное образование и квалификацию «учитель». </w:t>
      </w:r>
    </w:p>
    <w:p w:rsidR="00765A07" w:rsidRPr="007B6708" w:rsidRDefault="00765A07" w:rsidP="00950194">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r w:rsidRPr="007B6708">
        <w:rPr>
          <w:rFonts w:ascii="Times New Roman" w:hAnsi="Times New Roman" w:cs="Times New Roman"/>
          <w:bCs/>
          <w:color w:val="auto"/>
          <w:kern w:val="0"/>
          <w:sz w:val="26"/>
          <w:szCs w:val="26"/>
          <w:u w:color="000000"/>
        </w:rPr>
        <w:t>Педагог-психолог имеет высшее профессиональное образование по специальности.</w:t>
      </w:r>
    </w:p>
    <w:p w:rsidR="00765A07" w:rsidRPr="007B6708" w:rsidRDefault="00765A07" w:rsidP="00950194">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r w:rsidRPr="007B6708">
        <w:rPr>
          <w:rFonts w:ascii="Times New Roman" w:hAnsi="Times New Roman" w:cs="Times New Roman"/>
          <w:bCs/>
          <w:color w:val="auto"/>
          <w:kern w:val="0"/>
          <w:sz w:val="26"/>
          <w:szCs w:val="26"/>
          <w:u w:color="000000"/>
        </w:rPr>
        <w:t xml:space="preserve">Учитель-логопед имеет высшее профессиональное образование по специальности. </w:t>
      </w:r>
    </w:p>
    <w:p w:rsidR="00765A07" w:rsidRDefault="00765A07" w:rsidP="00950194">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r w:rsidRPr="007B6708">
        <w:rPr>
          <w:rFonts w:ascii="Times New Roman" w:hAnsi="Times New Roman" w:cs="Times New Roman"/>
          <w:bCs/>
          <w:color w:val="auto"/>
          <w:kern w:val="0"/>
          <w:sz w:val="26"/>
          <w:szCs w:val="26"/>
          <w:u w:color="000000"/>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учащимися с ЗПР для удовлетворения их особых образовательных потребностей.</w:t>
      </w:r>
    </w:p>
    <w:p w:rsidR="00D06FD9" w:rsidRDefault="00D06FD9" w:rsidP="00950194">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p>
    <w:p w:rsidR="00D06FD9" w:rsidRPr="00D06FD9" w:rsidRDefault="00503978" w:rsidP="00D06FD9">
      <w:pPr>
        <w:shd w:val="clear" w:color="auto" w:fill="FFFFFF"/>
        <w:spacing w:after="0" w:line="240" w:lineRule="auto"/>
        <w:ind w:right="499"/>
        <w:jc w:val="center"/>
        <w:rPr>
          <w:sz w:val="26"/>
          <w:szCs w:val="26"/>
        </w:rPr>
      </w:pPr>
      <w:r>
        <w:rPr>
          <w:rFonts w:ascii="Times New Roman" w:hAnsi="Times New Roman" w:cs="Times New Roman"/>
          <w:b/>
          <w:bCs/>
          <w:spacing w:val="-1"/>
          <w:sz w:val="26"/>
          <w:szCs w:val="26"/>
        </w:rPr>
        <w:t>2.</w:t>
      </w:r>
      <w:r w:rsidR="00D06FD9" w:rsidRPr="00D06FD9">
        <w:rPr>
          <w:rFonts w:ascii="Times New Roman" w:hAnsi="Times New Roman" w:cs="Times New Roman"/>
          <w:b/>
          <w:bCs/>
          <w:spacing w:val="-1"/>
          <w:sz w:val="26"/>
          <w:szCs w:val="26"/>
        </w:rPr>
        <w:t>3.</w:t>
      </w:r>
      <w:r w:rsidR="00F82F81">
        <w:rPr>
          <w:rFonts w:ascii="Times New Roman" w:hAnsi="Times New Roman" w:cs="Times New Roman"/>
          <w:b/>
          <w:bCs/>
          <w:spacing w:val="-1"/>
          <w:sz w:val="26"/>
          <w:szCs w:val="26"/>
        </w:rPr>
        <w:t>3</w:t>
      </w:r>
      <w:r w:rsidR="00D06FD9" w:rsidRPr="00D06FD9">
        <w:rPr>
          <w:rFonts w:ascii="Times New Roman" w:hAnsi="Times New Roman" w:cs="Times New Roman"/>
          <w:b/>
          <w:bCs/>
          <w:spacing w:val="-1"/>
          <w:sz w:val="26"/>
          <w:szCs w:val="26"/>
        </w:rPr>
        <w:t xml:space="preserve">. Система условий реализации адаптированной общеобразовательной программы </w:t>
      </w:r>
      <w:r w:rsidR="00D06FD9" w:rsidRPr="00D06FD9">
        <w:rPr>
          <w:rFonts w:ascii="Times New Roman" w:hAnsi="Times New Roman" w:cs="Times New Roman"/>
          <w:b/>
          <w:bCs/>
          <w:sz w:val="26"/>
          <w:szCs w:val="26"/>
        </w:rPr>
        <w:t xml:space="preserve">начального общего образования </w:t>
      </w:r>
      <w:r w:rsidR="00D06FD9" w:rsidRPr="00D06FD9">
        <w:rPr>
          <w:rFonts w:ascii="Times New Roman" w:hAnsi="Times New Roman" w:cs="Times New Roman"/>
          <w:b/>
          <w:sz w:val="26"/>
          <w:szCs w:val="26"/>
        </w:rPr>
        <w:t>(вариант 7.1.)</w:t>
      </w:r>
    </w:p>
    <w:p w:rsidR="00D06FD9" w:rsidRPr="00D06FD9" w:rsidRDefault="00D06FD9" w:rsidP="00D06FD9">
      <w:pPr>
        <w:shd w:val="clear" w:color="auto" w:fill="FFFFFF"/>
        <w:spacing w:after="0" w:line="240" w:lineRule="auto"/>
        <w:ind w:firstLine="709"/>
        <w:jc w:val="both"/>
        <w:rPr>
          <w:sz w:val="26"/>
          <w:szCs w:val="26"/>
        </w:rPr>
      </w:pPr>
      <w:r w:rsidRPr="00D06FD9">
        <w:rPr>
          <w:rFonts w:ascii="Times New Roman" w:hAnsi="Times New Roman" w:cs="Times New Roman"/>
          <w:sz w:val="26"/>
          <w:szCs w:val="26"/>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обучающихся с ЗПР и достижения планируемых результатов этой категорией обучающихся.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D06FD9" w:rsidRPr="00D06FD9" w:rsidRDefault="00D06FD9" w:rsidP="00D06FD9">
      <w:pPr>
        <w:spacing w:after="0" w:line="240" w:lineRule="auto"/>
        <w:jc w:val="center"/>
        <w:textAlignment w:val="baseline"/>
        <w:rPr>
          <w:rFonts w:ascii="Times New Roman" w:eastAsia="SimSun" w:hAnsi="Times New Roman" w:cs="Times New Roman"/>
          <w:b/>
          <w:bCs/>
          <w:sz w:val="26"/>
          <w:szCs w:val="26"/>
          <w:lang w:eastAsia="zh-CN" w:bidi="hi-IN"/>
        </w:rPr>
      </w:pPr>
      <w:r w:rsidRPr="00D06FD9">
        <w:rPr>
          <w:rFonts w:ascii="Times New Roman" w:eastAsia="SimSun" w:hAnsi="Times New Roman" w:cs="Times New Roman"/>
          <w:b/>
          <w:bCs/>
          <w:sz w:val="26"/>
          <w:szCs w:val="26"/>
          <w:lang w:eastAsia="zh-CN" w:bidi="hi-IN"/>
        </w:rPr>
        <w:t>Кадровые условия реализации программы</w:t>
      </w:r>
    </w:p>
    <w:p w:rsidR="00D06FD9" w:rsidRPr="00D06FD9" w:rsidRDefault="00D06FD9" w:rsidP="00D06FD9">
      <w:pPr>
        <w:spacing w:after="0" w:line="240" w:lineRule="auto"/>
        <w:ind w:firstLine="709"/>
        <w:jc w:val="both"/>
        <w:textAlignment w:val="center"/>
        <w:rPr>
          <w:rFonts w:ascii="Times New Roman" w:hAnsi="Times New Roman" w:cs="Times New Roman"/>
          <w:sz w:val="26"/>
          <w:szCs w:val="26"/>
          <w:lang w:bidi="hi-IN"/>
        </w:rPr>
      </w:pPr>
      <w:r w:rsidRPr="00D06FD9">
        <w:rPr>
          <w:rFonts w:ascii="Times New Roman" w:hAnsi="Times New Roman" w:cs="Times New Roman"/>
          <w:i/>
          <w:iCs/>
          <w:sz w:val="26"/>
          <w:szCs w:val="26"/>
          <w:lang w:bidi="hi-IN"/>
        </w:rPr>
        <w:t>Кадровое обеспечение</w:t>
      </w:r>
      <w:r w:rsidRPr="00D06FD9">
        <w:rPr>
          <w:rFonts w:ascii="Times New Roman" w:hAnsi="Times New Roman" w:cs="Times New Roman"/>
          <w:sz w:val="26"/>
          <w:szCs w:val="26"/>
          <w:lang w:bidi="hi-IN"/>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Педагогические работники МКОУ СОШ № 16 им. Н. Косникова работающие с обучающимися с ОВЗ имеют базовое образование и систематически занимаются методической деятельностью. На 201</w:t>
      </w:r>
      <w:r w:rsidR="0044115D">
        <w:rPr>
          <w:rFonts w:ascii="Times New Roman" w:hAnsi="Times New Roman" w:cs="Times New Roman"/>
          <w:sz w:val="26"/>
          <w:szCs w:val="26"/>
          <w:lang w:bidi="hi-IN"/>
        </w:rPr>
        <w:t>8</w:t>
      </w:r>
      <w:r w:rsidRPr="00D06FD9">
        <w:rPr>
          <w:rFonts w:ascii="Times New Roman" w:hAnsi="Times New Roman" w:cs="Times New Roman"/>
          <w:sz w:val="26"/>
          <w:szCs w:val="26"/>
          <w:lang w:bidi="hi-IN"/>
        </w:rPr>
        <w:t>-201</w:t>
      </w:r>
      <w:r w:rsidR="0044115D">
        <w:rPr>
          <w:rFonts w:ascii="Times New Roman" w:hAnsi="Times New Roman" w:cs="Times New Roman"/>
          <w:sz w:val="26"/>
          <w:szCs w:val="26"/>
          <w:lang w:bidi="hi-IN"/>
        </w:rPr>
        <w:t>9</w:t>
      </w:r>
      <w:r w:rsidRPr="00D06FD9">
        <w:rPr>
          <w:rFonts w:ascii="Times New Roman" w:hAnsi="Times New Roman" w:cs="Times New Roman"/>
          <w:sz w:val="26"/>
          <w:szCs w:val="26"/>
          <w:lang w:bidi="hi-IN"/>
        </w:rPr>
        <w:t xml:space="preserve"> учебный год школа на 90% укомплектована педагогическими кадрами (отсутствует психолог).</w:t>
      </w:r>
    </w:p>
    <w:p w:rsidR="00D06FD9" w:rsidRPr="00D06FD9" w:rsidRDefault="00D06FD9" w:rsidP="00D06FD9">
      <w:pPr>
        <w:spacing w:after="0" w:line="240" w:lineRule="auto"/>
        <w:ind w:firstLine="709"/>
        <w:jc w:val="both"/>
        <w:textAlignment w:val="center"/>
        <w:rPr>
          <w:rFonts w:ascii="Times New Roman" w:hAnsi="Times New Roman" w:cs="Times New Roman"/>
          <w:i/>
          <w:iCs/>
          <w:sz w:val="26"/>
          <w:szCs w:val="26"/>
          <w:lang w:bidi="hi-IN"/>
        </w:rPr>
      </w:pPr>
      <w:r w:rsidRPr="00D06FD9">
        <w:rPr>
          <w:rFonts w:ascii="Times New Roman" w:hAnsi="Times New Roman" w:cs="Times New Roman"/>
          <w:i/>
          <w:iCs/>
          <w:sz w:val="26"/>
          <w:szCs w:val="26"/>
          <w:lang w:bidi="hi-IN"/>
        </w:rPr>
        <w:t>Состав и квалификация педагогических кадров, работающих с детьми ОВЗ в 201</w:t>
      </w:r>
      <w:r w:rsidR="0044115D">
        <w:rPr>
          <w:rFonts w:ascii="Times New Roman" w:hAnsi="Times New Roman" w:cs="Times New Roman"/>
          <w:i/>
          <w:iCs/>
          <w:sz w:val="26"/>
          <w:szCs w:val="26"/>
          <w:lang w:bidi="hi-IN"/>
        </w:rPr>
        <w:t>8</w:t>
      </w:r>
      <w:r w:rsidRPr="00D06FD9">
        <w:rPr>
          <w:rFonts w:ascii="Times New Roman" w:hAnsi="Times New Roman" w:cs="Times New Roman"/>
          <w:i/>
          <w:iCs/>
          <w:sz w:val="26"/>
          <w:szCs w:val="26"/>
          <w:lang w:bidi="hi-IN"/>
        </w:rPr>
        <w:t>-201</w:t>
      </w:r>
      <w:r w:rsidR="0044115D">
        <w:rPr>
          <w:rFonts w:ascii="Times New Roman" w:hAnsi="Times New Roman" w:cs="Times New Roman"/>
          <w:i/>
          <w:iCs/>
          <w:sz w:val="26"/>
          <w:szCs w:val="26"/>
          <w:lang w:bidi="hi-IN"/>
        </w:rPr>
        <w:t>9</w:t>
      </w:r>
      <w:r w:rsidRPr="00D06FD9">
        <w:rPr>
          <w:rFonts w:ascii="Times New Roman" w:hAnsi="Times New Roman" w:cs="Times New Roman"/>
          <w:i/>
          <w:iCs/>
          <w:sz w:val="26"/>
          <w:szCs w:val="26"/>
          <w:lang w:bidi="hi-IN"/>
        </w:rPr>
        <w:t xml:space="preserve"> учебном году</w:t>
      </w:r>
    </w:p>
    <w:p w:rsidR="00D06FD9" w:rsidRPr="00D06FD9" w:rsidRDefault="00D06FD9" w:rsidP="006B3650">
      <w:pPr>
        <w:spacing w:after="0" w:line="240" w:lineRule="auto"/>
        <w:jc w:val="both"/>
        <w:textAlignment w:val="center"/>
        <w:rPr>
          <w:rFonts w:ascii="Times New Roman" w:hAnsi="Times New Roman" w:cs="Times New Roman"/>
          <w:i/>
          <w:iCs/>
          <w:sz w:val="26"/>
          <w:szCs w:val="26"/>
          <w:lang w:bidi="hi-IN"/>
        </w:rPr>
      </w:pPr>
    </w:p>
    <w:tbl>
      <w:tblPr>
        <w:tblW w:w="10632" w:type="dxa"/>
        <w:tblInd w:w="-654" w:type="dxa"/>
        <w:tblLayout w:type="fixed"/>
        <w:tblCellMar>
          <w:top w:w="55" w:type="dxa"/>
          <w:left w:w="55" w:type="dxa"/>
          <w:bottom w:w="55" w:type="dxa"/>
          <w:right w:w="55" w:type="dxa"/>
        </w:tblCellMar>
        <w:tblLook w:val="0000"/>
      </w:tblPr>
      <w:tblGrid>
        <w:gridCol w:w="1985"/>
        <w:gridCol w:w="2268"/>
        <w:gridCol w:w="1418"/>
        <w:gridCol w:w="1559"/>
        <w:gridCol w:w="992"/>
        <w:gridCol w:w="992"/>
        <w:gridCol w:w="1418"/>
      </w:tblGrid>
      <w:tr w:rsidR="00D06FD9" w:rsidRPr="00D06FD9" w:rsidTr="00D54A63">
        <w:tc>
          <w:tcPr>
            <w:tcW w:w="1985" w:type="dxa"/>
            <w:tcBorders>
              <w:top w:val="single" w:sz="1"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ФИО педагога</w:t>
            </w:r>
          </w:p>
        </w:tc>
        <w:tc>
          <w:tcPr>
            <w:tcW w:w="2268" w:type="dxa"/>
            <w:tcBorders>
              <w:top w:val="single" w:sz="1"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Должность</w:t>
            </w:r>
          </w:p>
        </w:tc>
        <w:tc>
          <w:tcPr>
            <w:tcW w:w="1418" w:type="dxa"/>
            <w:tcBorders>
              <w:top w:val="single" w:sz="1"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По уровню образования</w:t>
            </w:r>
          </w:p>
        </w:tc>
        <w:tc>
          <w:tcPr>
            <w:tcW w:w="1559" w:type="dxa"/>
            <w:tcBorders>
              <w:top w:val="single" w:sz="1"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Категория/</w:t>
            </w:r>
          </w:p>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соответствие</w:t>
            </w:r>
          </w:p>
        </w:tc>
        <w:tc>
          <w:tcPr>
            <w:tcW w:w="992" w:type="dxa"/>
            <w:tcBorders>
              <w:top w:val="single" w:sz="1"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Возрастной состав</w:t>
            </w:r>
          </w:p>
        </w:tc>
        <w:tc>
          <w:tcPr>
            <w:tcW w:w="992" w:type="dxa"/>
            <w:tcBorders>
              <w:top w:val="single" w:sz="1"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Стаж работы (педаг)</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Прохождение курсо</w:t>
            </w:r>
          </w:p>
          <w:p w:rsidR="00D06FD9" w:rsidRPr="006B3650" w:rsidRDefault="00D06FD9" w:rsidP="00D06FD9">
            <w:pPr>
              <w:suppressLineNumbers/>
              <w:spacing w:after="0" w:line="240" w:lineRule="auto"/>
              <w:textAlignment w:val="baseline"/>
              <w:rPr>
                <w:rFonts w:eastAsia="SimSun" w:cs="Mangal"/>
                <w:sz w:val="24"/>
                <w:szCs w:val="24"/>
                <w:lang w:eastAsia="zh-CN" w:bidi="hi-IN"/>
              </w:rPr>
            </w:pPr>
            <w:r w:rsidRPr="006B3650">
              <w:rPr>
                <w:rFonts w:ascii="Nimbus Roman No9 L" w:eastAsia="SimSun" w:hAnsi="Nimbus Roman No9 L" w:cs="Nimbus Roman No9 L"/>
                <w:sz w:val="24"/>
                <w:szCs w:val="24"/>
                <w:lang w:eastAsia="zh-CN" w:bidi="hi-IN"/>
              </w:rPr>
              <w:t>вой подготовки</w:t>
            </w:r>
          </w:p>
        </w:tc>
      </w:tr>
      <w:tr w:rsidR="00D06FD9" w:rsidRPr="00D06FD9" w:rsidTr="00D54A63">
        <w:tc>
          <w:tcPr>
            <w:tcW w:w="1985"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Кириллова О.А</w:t>
            </w:r>
          </w:p>
        </w:tc>
        <w:tc>
          <w:tcPr>
            <w:tcW w:w="2268"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Учитель начальных кла</w:t>
            </w:r>
            <w:r w:rsidR="006B3650" w:rsidRPr="006B3650">
              <w:rPr>
                <w:rFonts w:ascii="Nimbus Roman No9 L" w:eastAsia="SimSun" w:hAnsi="Nimbus Roman No9 L" w:cs="Nimbus Roman No9 L"/>
                <w:sz w:val="24"/>
                <w:szCs w:val="24"/>
                <w:lang w:eastAsia="zh-CN" w:bidi="hi-IN"/>
              </w:rPr>
              <w:t>с</w:t>
            </w:r>
            <w:r w:rsidRPr="006B3650">
              <w:rPr>
                <w:rFonts w:ascii="Nimbus Roman No9 L" w:eastAsia="SimSun" w:hAnsi="Nimbus Roman No9 L" w:cs="Nimbus Roman No9 L"/>
                <w:sz w:val="24"/>
                <w:szCs w:val="24"/>
                <w:lang w:eastAsia="zh-CN" w:bidi="hi-IN"/>
              </w:rPr>
              <w:t>сов</w:t>
            </w:r>
          </w:p>
        </w:tc>
        <w:tc>
          <w:tcPr>
            <w:tcW w:w="1418"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Средне-спец.</w:t>
            </w:r>
          </w:p>
        </w:tc>
        <w:tc>
          <w:tcPr>
            <w:tcW w:w="1559"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первая</w:t>
            </w:r>
          </w:p>
        </w:tc>
        <w:tc>
          <w:tcPr>
            <w:tcW w:w="992"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p>
        </w:tc>
        <w:tc>
          <w:tcPr>
            <w:tcW w:w="992"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p>
        </w:tc>
        <w:tc>
          <w:tcPr>
            <w:tcW w:w="1418" w:type="dxa"/>
            <w:tcBorders>
              <w:left w:val="single" w:sz="1" w:space="0" w:color="000000"/>
              <w:bottom w:val="single" w:sz="1" w:space="0" w:color="000000"/>
              <w:right w:val="single" w:sz="1" w:space="0" w:color="000000"/>
            </w:tcBorders>
            <w:shd w:val="clear" w:color="auto" w:fill="auto"/>
          </w:tcPr>
          <w:p w:rsidR="00D06FD9" w:rsidRPr="006B3650" w:rsidRDefault="00D06FD9" w:rsidP="00D06FD9">
            <w:pPr>
              <w:suppressLineNumbers/>
              <w:spacing w:after="0" w:line="240" w:lineRule="auto"/>
              <w:textAlignment w:val="baseline"/>
              <w:rPr>
                <w:rFonts w:ascii="Times New Roman" w:eastAsia="SimSun" w:hAnsi="Times New Roman" w:cs="Times New Roman"/>
                <w:sz w:val="24"/>
                <w:szCs w:val="24"/>
                <w:lang w:eastAsia="zh-CN" w:bidi="hi-IN"/>
              </w:rPr>
            </w:pPr>
            <w:r w:rsidRPr="006B3650">
              <w:rPr>
                <w:rFonts w:ascii="Times New Roman" w:eastAsia="SimSun" w:hAnsi="Times New Roman" w:cs="Times New Roman"/>
                <w:sz w:val="24"/>
                <w:szCs w:val="24"/>
                <w:lang w:eastAsia="zh-CN" w:bidi="hi-IN"/>
              </w:rPr>
              <w:t>2017</w:t>
            </w:r>
            <w:r w:rsidR="00D54A63">
              <w:rPr>
                <w:rFonts w:ascii="Times New Roman" w:eastAsia="SimSun" w:hAnsi="Times New Roman" w:cs="Times New Roman"/>
                <w:sz w:val="24"/>
                <w:szCs w:val="24"/>
                <w:lang w:eastAsia="zh-CN" w:bidi="hi-IN"/>
              </w:rPr>
              <w:t xml:space="preserve"> </w:t>
            </w:r>
            <w:r w:rsidRPr="006B3650">
              <w:rPr>
                <w:rFonts w:ascii="Times New Roman" w:eastAsia="SimSun" w:hAnsi="Times New Roman" w:cs="Times New Roman"/>
                <w:sz w:val="24"/>
                <w:szCs w:val="24"/>
                <w:lang w:eastAsia="zh-CN" w:bidi="hi-IN"/>
              </w:rPr>
              <w:t>г.</w:t>
            </w:r>
          </w:p>
        </w:tc>
      </w:tr>
      <w:tr w:rsidR="00D06FD9" w:rsidRPr="00D06FD9" w:rsidTr="00D54A63">
        <w:tc>
          <w:tcPr>
            <w:tcW w:w="1985" w:type="dxa"/>
            <w:tcBorders>
              <w:left w:val="single" w:sz="1" w:space="0" w:color="000000"/>
              <w:bottom w:val="single" w:sz="4" w:space="0" w:color="auto"/>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Лунева Н.А.</w:t>
            </w:r>
          </w:p>
        </w:tc>
        <w:tc>
          <w:tcPr>
            <w:tcW w:w="2268" w:type="dxa"/>
            <w:tcBorders>
              <w:left w:val="single" w:sz="1" w:space="0" w:color="000000"/>
              <w:bottom w:val="single" w:sz="4" w:space="0" w:color="auto"/>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Учитель начальных кла</w:t>
            </w:r>
            <w:r w:rsidR="006B3650" w:rsidRPr="006B3650">
              <w:rPr>
                <w:rFonts w:ascii="Nimbus Roman No9 L" w:eastAsia="SimSun" w:hAnsi="Nimbus Roman No9 L" w:cs="Nimbus Roman No9 L"/>
                <w:sz w:val="24"/>
                <w:szCs w:val="24"/>
                <w:lang w:eastAsia="zh-CN" w:bidi="hi-IN"/>
              </w:rPr>
              <w:t>с</w:t>
            </w:r>
            <w:r w:rsidRPr="006B3650">
              <w:rPr>
                <w:rFonts w:ascii="Nimbus Roman No9 L" w:eastAsia="SimSun" w:hAnsi="Nimbus Roman No9 L" w:cs="Nimbus Roman No9 L"/>
                <w:sz w:val="24"/>
                <w:szCs w:val="24"/>
                <w:lang w:eastAsia="zh-CN" w:bidi="hi-IN"/>
              </w:rPr>
              <w:t>сов</w:t>
            </w:r>
          </w:p>
        </w:tc>
        <w:tc>
          <w:tcPr>
            <w:tcW w:w="1418" w:type="dxa"/>
            <w:tcBorders>
              <w:left w:val="single" w:sz="1" w:space="0" w:color="000000"/>
              <w:bottom w:val="single" w:sz="4" w:space="0" w:color="auto"/>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Высшее</w:t>
            </w:r>
          </w:p>
        </w:tc>
        <w:tc>
          <w:tcPr>
            <w:tcW w:w="1559" w:type="dxa"/>
            <w:tcBorders>
              <w:left w:val="single" w:sz="1" w:space="0" w:color="000000"/>
              <w:bottom w:val="single" w:sz="4" w:space="0" w:color="auto"/>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первая</w:t>
            </w:r>
          </w:p>
        </w:tc>
        <w:tc>
          <w:tcPr>
            <w:tcW w:w="992" w:type="dxa"/>
            <w:tcBorders>
              <w:left w:val="single" w:sz="1" w:space="0" w:color="000000"/>
              <w:bottom w:val="single" w:sz="4" w:space="0" w:color="auto"/>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p>
        </w:tc>
        <w:tc>
          <w:tcPr>
            <w:tcW w:w="992" w:type="dxa"/>
            <w:tcBorders>
              <w:left w:val="single" w:sz="1" w:space="0" w:color="000000"/>
              <w:bottom w:val="single" w:sz="4" w:space="0" w:color="auto"/>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p>
        </w:tc>
        <w:tc>
          <w:tcPr>
            <w:tcW w:w="1418" w:type="dxa"/>
            <w:tcBorders>
              <w:left w:val="single" w:sz="1" w:space="0" w:color="000000"/>
              <w:bottom w:val="single" w:sz="4" w:space="0" w:color="auto"/>
              <w:right w:val="single" w:sz="1" w:space="0" w:color="000000"/>
            </w:tcBorders>
            <w:shd w:val="clear" w:color="auto" w:fill="auto"/>
          </w:tcPr>
          <w:p w:rsidR="00D06FD9" w:rsidRPr="006B3650" w:rsidRDefault="00D06FD9" w:rsidP="00D06FD9">
            <w:pPr>
              <w:suppressLineNumbers/>
              <w:spacing w:after="0" w:line="240" w:lineRule="auto"/>
              <w:textAlignment w:val="baseline"/>
              <w:rPr>
                <w:rFonts w:ascii="Times New Roman" w:eastAsia="SimSun" w:hAnsi="Times New Roman" w:cs="Times New Roman"/>
                <w:sz w:val="24"/>
                <w:szCs w:val="24"/>
                <w:lang w:eastAsia="zh-CN" w:bidi="hi-IN"/>
              </w:rPr>
            </w:pPr>
            <w:r w:rsidRPr="006B3650">
              <w:rPr>
                <w:rFonts w:ascii="Times New Roman" w:eastAsia="SimSun" w:hAnsi="Times New Roman" w:cs="Times New Roman"/>
                <w:sz w:val="24"/>
                <w:szCs w:val="24"/>
                <w:lang w:eastAsia="zh-CN" w:bidi="hi-IN"/>
              </w:rPr>
              <w:t>2015</w:t>
            </w:r>
            <w:r w:rsidR="00D54A63">
              <w:rPr>
                <w:rFonts w:ascii="Times New Roman" w:eastAsia="SimSun" w:hAnsi="Times New Roman" w:cs="Times New Roman"/>
                <w:sz w:val="24"/>
                <w:szCs w:val="24"/>
                <w:lang w:eastAsia="zh-CN" w:bidi="hi-IN"/>
              </w:rPr>
              <w:t xml:space="preserve"> </w:t>
            </w:r>
            <w:r w:rsidRPr="006B3650">
              <w:rPr>
                <w:rFonts w:ascii="Times New Roman" w:eastAsia="SimSun" w:hAnsi="Times New Roman" w:cs="Times New Roman"/>
                <w:sz w:val="24"/>
                <w:szCs w:val="24"/>
                <w:lang w:eastAsia="zh-CN" w:bidi="hi-IN"/>
              </w:rPr>
              <w:t>г.</w:t>
            </w:r>
          </w:p>
        </w:tc>
      </w:tr>
      <w:tr w:rsidR="00D06FD9" w:rsidRPr="00D06FD9" w:rsidTr="00D54A63">
        <w:tc>
          <w:tcPr>
            <w:tcW w:w="1985"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Кинцель Н.А.</w:t>
            </w:r>
          </w:p>
        </w:tc>
        <w:tc>
          <w:tcPr>
            <w:tcW w:w="2268"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Учитель начальных кла</w:t>
            </w:r>
            <w:r w:rsidR="006B3650" w:rsidRPr="006B3650">
              <w:rPr>
                <w:rFonts w:ascii="Nimbus Roman No9 L" w:eastAsia="SimSun" w:hAnsi="Nimbus Roman No9 L" w:cs="Nimbus Roman No9 L"/>
                <w:sz w:val="24"/>
                <w:szCs w:val="24"/>
                <w:lang w:eastAsia="zh-CN" w:bidi="hi-IN"/>
              </w:rPr>
              <w:t>с</w:t>
            </w:r>
            <w:r w:rsidRPr="006B3650">
              <w:rPr>
                <w:rFonts w:ascii="Nimbus Roman No9 L" w:eastAsia="SimSun" w:hAnsi="Nimbus Roman No9 L" w:cs="Nimbus Roman No9 L"/>
                <w:sz w:val="24"/>
                <w:szCs w:val="24"/>
                <w:lang w:eastAsia="zh-CN" w:bidi="hi-IN"/>
              </w:rPr>
              <w:t>сов</w:t>
            </w:r>
          </w:p>
        </w:tc>
        <w:tc>
          <w:tcPr>
            <w:tcW w:w="1418"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Средне-спец.</w:t>
            </w: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 xml:space="preserve">соответствие </w:t>
            </w: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51</w:t>
            </w: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32</w:t>
            </w:r>
          </w:p>
        </w:tc>
        <w:tc>
          <w:tcPr>
            <w:tcW w:w="1418" w:type="dxa"/>
            <w:tcBorders>
              <w:top w:val="single" w:sz="4" w:space="0" w:color="auto"/>
              <w:left w:val="single" w:sz="2" w:space="0" w:color="000000"/>
              <w:bottom w:val="single" w:sz="2" w:space="0" w:color="000000"/>
              <w:right w:val="single" w:sz="2" w:space="0" w:color="000000"/>
            </w:tcBorders>
            <w:shd w:val="clear" w:color="auto" w:fill="auto"/>
          </w:tcPr>
          <w:p w:rsidR="00D06FD9" w:rsidRPr="006B3650" w:rsidRDefault="00D06FD9" w:rsidP="00D06FD9">
            <w:pPr>
              <w:suppressLineNumbers/>
              <w:spacing w:after="0" w:line="240" w:lineRule="auto"/>
              <w:textAlignment w:val="baseline"/>
              <w:rPr>
                <w:rFonts w:ascii="Times New Roman" w:eastAsia="SimSun" w:hAnsi="Times New Roman" w:cs="Times New Roman"/>
                <w:sz w:val="24"/>
                <w:szCs w:val="24"/>
                <w:lang w:eastAsia="zh-CN" w:bidi="hi-IN"/>
              </w:rPr>
            </w:pPr>
            <w:r w:rsidRPr="006B3650">
              <w:rPr>
                <w:rFonts w:ascii="Times New Roman" w:eastAsia="SimSun" w:hAnsi="Times New Roman" w:cs="Times New Roman"/>
                <w:sz w:val="24"/>
                <w:szCs w:val="24"/>
                <w:lang w:eastAsia="zh-CN" w:bidi="hi-IN"/>
              </w:rPr>
              <w:t>2016</w:t>
            </w:r>
            <w:r w:rsidR="00D54A63">
              <w:rPr>
                <w:rFonts w:ascii="Times New Roman" w:eastAsia="SimSun" w:hAnsi="Times New Roman" w:cs="Times New Roman"/>
                <w:sz w:val="24"/>
                <w:szCs w:val="24"/>
                <w:lang w:eastAsia="zh-CN" w:bidi="hi-IN"/>
              </w:rPr>
              <w:t xml:space="preserve"> </w:t>
            </w:r>
            <w:r w:rsidRPr="006B3650">
              <w:rPr>
                <w:rFonts w:ascii="Times New Roman" w:eastAsia="SimSun" w:hAnsi="Times New Roman" w:cs="Times New Roman"/>
                <w:sz w:val="24"/>
                <w:szCs w:val="24"/>
                <w:lang w:eastAsia="zh-CN" w:bidi="hi-IN"/>
              </w:rPr>
              <w:t>г.</w:t>
            </w:r>
          </w:p>
        </w:tc>
      </w:tr>
      <w:tr w:rsidR="00D06FD9" w:rsidRPr="00D06FD9" w:rsidTr="00D54A63">
        <w:tc>
          <w:tcPr>
            <w:tcW w:w="1985" w:type="dxa"/>
            <w:tcBorders>
              <w:top w:val="single" w:sz="2"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Кушнарь Л.В.</w:t>
            </w:r>
          </w:p>
        </w:tc>
        <w:tc>
          <w:tcPr>
            <w:tcW w:w="2268" w:type="dxa"/>
            <w:tcBorders>
              <w:top w:val="single" w:sz="2"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Заместитель директора по УВР</w:t>
            </w:r>
          </w:p>
        </w:tc>
        <w:tc>
          <w:tcPr>
            <w:tcW w:w="1418" w:type="dxa"/>
            <w:tcBorders>
              <w:top w:val="single" w:sz="2" w:space="0" w:color="000000"/>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Высшее</w:t>
            </w:r>
          </w:p>
        </w:tc>
        <w:tc>
          <w:tcPr>
            <w:tcW w:w="1559" w:type="dxa"/>
            <w:tcBorders>
              <w:top w:val="single" w:sz="2" w:space="0" w:color="000000"/>
              <w:left w:val="single" w:sz="1" w:space="0" w:color="000000"/>
              <w:bottom w:val="single" w:sz="1" w:space="0" w:color="000000"/>
            </w:tcBorders>
            <w:shd w:val="clear" w:color="auto" w:fill="auto"/>
          </w:tcPr>
          <w:p w:rsidR="00D06FD9" w:rsidRPr="006B3650" w:rsidRDefault="00D06FD9" w:rsidP="00D06FD9">
            <w:pPr>
              <w:suppressLineNumbers/>
              <w:snapToGrid w:val="0"/>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высшая</w:t>
            </w:r>
          </w:p>
        </w:tc>
        <w:tc>
          <w:tcPr>
            <w:tcW w:w="992" w:type="dxa"/>
            <w:tcBorders>
              <w:top w:val="single" w:sz="2" w:space="0" w:color="000000"/>
              <w:left w:val="single" w:sz="1" w:space="0" w:color="000000"/>
              <w:bottom w:val="single" w:sz="1" w:space="0" w:color="000000"/>
            </w:tcBorders>
            <w:shd w:val="clear" w:color="auto" w:fill="auto"/>
          </w:tcPr>
          <w:p w:rsidR="00D06FD9" w:rsidRPr="006B3650" w:rsidRDefault="00D06FD9"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47</w:t>
            </w:r>
          </w:p>
        </w:tc>
        <w:tc>
          <w:tcPr>
            <w:tcW w:w="992" w:type="dxa"/>
            <w:tcBorders>
              <w:top w:val="single" w:sz="2" w:space="0" w:color="000000"/>
              <w:left w:val="single" w:sz="1" w:space="0" w:color="000000"/>
              <w:bottom w:val="single" w:sz="1" w:space="0" w:color="000000"/>
            </w:tcBorders>
            <w:shd w:val="clear" w:color="auto" w:fill="auto"/>
          </w:tcPr>
          <w:p w:rsidR="00D06FD9" w:rsidRPr="006B3650" w:rsidRDefault="00D06FD9"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27</w:t>
            </w:r>
          </w:p>
        </w:tc>
        <w:tc>
          <w:tcPr>
            <w:tcW w:w="1418" w:type="dxa"/>
            <w:tcBorders>
              <w:top w:val="single" w:sz="2" w:space="0" w:color="000000"/>
              <w:left w:val="single" w:sz="1" w:space="0" w:color="000000"/>
              <w:bottom w:val="single" w:sz="1" w:space="0" w:color="000000"/>
              <w:right w:val="single" w:sz="1" w:space="0" w:color="000000"/>
            </w:tcBorders>
            <w:shd w:val="clear" w:color="auto" w:fill="auto"/>
          </w:tcPr>
          <w:p w:rsidR="00D06FD9" w:rsidRPr="006B3650" w:rsidRDefault="00D06FD9" w:rsidP="00D06FD9">
            <w:pPr>
              <w:suppressLineNumbers/>
              <w:snapToGrid w:val="0"/>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2017</w:t>
            </w:r>
            <w:r w:rsidR="00D54A63">
              <w:rPr>
                <w:rFonts w:ascii="Nimbus Roman No9 L" w:eastAsia="SimSun" w:hAnsi="Nimbus Roman No9 L" w:cs="Nimbus Roman No9 L"/>
                <w:sz w:val="24"/>
                <w:szCs w:val="24"/>
                <w:lang w:eastAsia="zh-CN" w:bidi="hi-IN"/>
              </w:rPr>
              <w:t xml:space="preserve"> </w:t>
            </w:r>
            <w:r w:rsidRPr="006B3650">
              <w:rPr>
                <w:rFonts w:ascii="Nimbus Roman No9 L" w:eastAsia="SimSun" w:hAnsi="Nimbus Roman No9 L" w:cs="Nimbus Roman No9 L"/>
                <w:sz w:val="24"/>
                <w:szCs w:val="24"/>
                <w:lang w:eastAsia="zh-CN" w:bidi="hi-IN"/>
              </w:rPr>
              <w:t>г.</w:t>
            </w:r>
          </w:p>
        </w:tc>
      </w:tr>
      <w:tr w:rsidR="00D06FD9" w:rsidRPr="00D06FD9" w:rsidTr="00D54A63">
        <w:tc>
          <w:tcPr>
            <w:tcW w:w="1985"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Цой О.Е.</w:t>
            </w:r>
          </w:p>
        </w:tc>
        <w:tc>
          <w:tcPr>
            <w:tcW w:w="2268"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Учитель-логопед</w:t>
            </w:r>
          </w:p>
        </w:tc>
        <w:tc>
          <w:tcPr>
            <w:tcW w:w="1418"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Высшее</w:t>
            </w:r>
          </w:p>
        </w:tc>
        <w:tc>
          <w:tcPr>
            <w:tcW w:w="1559"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высшая</w:t>
            </w:r>
          </w:p>
        </w:tc>
        <w:tc>
          <w:tcPr>
            <w:tcW w:w="992" w:type="dxa"/>
            <w:tcBorders>
              <w:left w:val="single" w:sz="1" w:space="0" w:color="000000"/>
              <w:bottom w:val="single" w:sz="1" w:space="0" w:color="000000"/>
            </w:tcBorders>
            <w:shd w:val="clear" w:color="auto" w:fill="auto"/>
          </w:tcPr>
          <w:p w:rsidR="00D06FD9" w:rsidRPr="006B3650" w:rsidRDefault="00D06FD9"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39</w:t>
            </w:r>
          </w:p>
        </w:tc>
        <w:tc>
          <w:tcPr>
            <w:tcW w:w="992" w:type="dxa"/>
            <w:tcBorders>
              <w:left w:val="single" w:sz="1" w:space="0" w:color="000000"/>
              <w:bottom w:val="single" w:sz="1" w:space="0" w:color="000000"/>
            </w:tcBorders>
            <w:shd w:val="clear" w:color="auto" w:fill="auto"/>
          </w:tcPr>
          <w:p w:rsidR="00D06FD9" w:rsidRPr="006B3650" w:rsidRDefault="00D06FD9"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17</w:t>
            </w:r>
          </w:p>
        </w:tc>
        <w:tc>
          <w:tcPr>
            <w:tcW w:w="1418" w:type="dxa"/>
            <w:tcBorders>
              <w:left w:val="single" w:sz="1" w:space="0" w:color="000000"/>
              <w:bottom w:val="single" w:sz="1" w:space="0" w:color="000000"/>
              <w:right w:val="single" w:sz="1" w:space="0" w:color="000000"/>
            </w:tcBorders>
            <w:shd w:val="clear" w:color="auto" w:fill="auto"/>
          </w:tcPr>
          <w:p w:rsidR="00D06FD9" w:rsidRPr="006B3650" w:rsidRDefault="00D06FD9" w:rsidP="00D06FD9">
            <w:pPr>
              <w:suppressLineNumbers/>
              <w:snapToGrid w:val="0"/>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2015</w:t>
            </w:r>
            <w:r w:rsidR="00D54A63">
              <w:rPr>
                <w:rFonts w:ascii="Nimbus Roman No9 L" w:eastAsia="SimSun" w:hAnsi="Nimbus Roman No9 L" w:cs="Nimbus Roman No9 L"/>
                <w:sz w:val="24"/>
                <w:szCs w:val="24"/>
                <w:lang w:eastAsia="zh-CN" w:bidi="hi-IN"/>
              </w:rPr>
              <w:t xml:space="preserve"> </w:t>
            </w:r>
            <w:r w:rsidRPr="006B3650">
              <w:rPr>
                <w:rFonts w:ascii="Nimbus Roman No9 L" w:eastAsia="SimSun" w:hAnsi="Nimbus Roman No9 L" w:cs="Nimbus Roman No9 L"/>
                <w:sz w:val="24"/>
                <w:szCs w:val="24"/>
                <w:lang w:eastAsia="zh-CN" w:bidi="hi-IN"/>
              </w:rPr>
              <w:t>г.</w:t>
            </w:r>
          </w:p>
        </w:tc>
      </w:tr>
      <w:tr w:rsidR="00D06FD9" w:rsidRPr="00D06FD9" w:rsidTr="00D54A63">
        <w:tc>
          <w:tcPr>
            <w:tcW w:w="1985" w:type="dxa"/>
            <w:tcBorders>
              <w:left w:val="single" w:sz="1" w:space="0" w:color="000000"/>
              <w:bottom w:val="single" w:sz="1" w:space="0" w:color="000000"/>
            </w:tcBorders>
            <w:shd w:val="clear" w:color="auto" w:fill="auto"/>
          </w:tcPr>
          <w:p w:rsidR="00D06FD9" w:rsidRPr="006B3650" w:rsidRDefault="006B3650"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Pr>
                <w:rFonts w:ascii="Nimbus Roman No9 L" w:eastAsia="SimSun" w:hAnsi="Nimbus Roman No9 L" w:cs="Nimbus Roman No9 L"/>
                <w:sz w:val="24"/>
                <w:szCs w:val="24"/>
                <w:lang w:eastAsia="zh-CN" w:bidi="hi-IN"/>
              </w:rPr>
              <w:t>Митусова Н</w:t>
            </w:r>
            <w:r w:rsidR="00D06FD9" w:rsidRPr="006B3650">
              <w:rPr>
                <w:rFonts w:ascii="Nimbus Roman No9 L" w:eastAsia="SimSun" w:hAnsi="Nimbus Roman No9 L" w:cs="Nimbus Roman No9 L"/>
                <w:sz w:val="24"/>
                <w:szCs w:val="24"/>
                <w:lang w:eastAsia="zh-CN" w:bidi="hi-IN"/>
              </w:rPr>
              <w:t>.В.</w:t>
            </w:r>
          </w:p>
        </w:tc>
        <w:tc>
          <w:tcPr>
            <w:tcW w:w="2268" w:type="dxa"/>
            <w:tcBorders>
              <w:left w:val="single" w:sz="1" w:space="0" w:color="000000"/>
              <w:bottom w:val="single" w:sz="1" w:space="0" w:color="000000"/>
            </w:tcBorders>
            <w:shd w:val="clear" w:color="auto" w:fill="auto"/>
          </w:tcPr>
          <w:p w:rsidR="00D06FD9" w:rsidRPr="006B3650" w:rsidRDefault="006B3650"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Pr>
                <w:rFonts w:ascii="Nimbus Roman No9 L" w:eastAsia="SimSun" w:hAnsi="Nimbus Roman No9 L" w:cs="Nimbus Roman No9 L"/>
                <w:sz w:val="24"/>
                <w:szCs w:val="24"/>
                <w:lang w:eastAsia="zh-CN" w:bidi="hi-IN"/>
              </w:rPr>
              <w:t>Педагог-психолог</w:t>
            </w:r>
          </w:p>
        </w:tc>
        <w:tc>
          <w:tcPr>
            <w:tcW w:w="1418"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r w:rsidRPr="006B3650">
              <w:rPr>
                <w:rFonts w:ascii="Nimbus Roman No9 L" w:eastAsia="SimSun" w:hAnsi="Nimbus Roman No9 L" w:cs="Nimbus Roman No9 L"/>
                <w:sz w:val="24"/>
                <w:szCs w:val="24"/>
                <w:lang w:eastAsia="zh-CN" w:bidi="hi-IN"/>
              </w:rPr>
              <w:t>Высшее</w:t>
            </w:r>
          </w:p>
        </w:tc>
        <w:tc>
          <w:tcPr>
            <w:tcW w:w="1559" w:type="dxa"/>
            <w:tcBorders>
              <w:left w:val="single" w:sz="1" w:space="0" w:color="000000"/>
              <w:bottom w:val="single" w:sz="1" w:space="0" w:color="000000"/>
            </w:tcBorders>
            <w:shd w:val="clear" w:color="auto" w:fill="auto"/>
          </w:tcPr>
          <w:p w:rsidR="00D06FD9" w:rsidRPr="006B3650" w:rsidRDefault="00D06FD9" w:rsidP="00D06FD9">
            <w:pPr>
              <w:suppressLineNumbers/>
              <w:spacing w:after="0" w:line="240" w:lineRule="auto"/>
              <w:textAlignment w:val="baseline"/>
              <w:rPr>
                <w:rFonts w:ascii="Nimbus Roman No9 L" w:eastAsia="SimSun" w:hAnsi="Nimbus Roman No9 L" w:cs="Nimbus Roman No9 L" w:hint="eastAsia"/>
                <w:sz w:val="24"/>
                <w:szCs w:val="24"/>
                <w:lang w:eastAsia="zh-CN" w:bidi="hi-IN"/>
              </w:rPr>
            </w:pPr>
          </w:p>
        </w:tc>
        <w:tc>
          <w:tcPr>
            <w:tcW w:w="992" w:type="dxa"/>
            <w:tcBorders>
              <w:left w:val="single" w:sz="1" w:space="0" w:color="000000"/>
              <w:bottom w:val="single" w:sz="1" w:space="0" w:color="000000"/>
            </w:tcBorders>
            <w:shd w:val="clear" w:color="auto" w:fill="auto"/>
          </w:tcPr>
          <w:p w:rsidR="00D06FD9" w:rsidRPr="006B3650" w:rsidRDefault="00D54A63"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Pr>
                <w:rFonts w:ascii="Nimbus Roman No9 L" w:eastAsia="SimSun" w:hAnsi="Nimbus Roman No9 L" w:cs="Nimbus Roman No9 L"/>
                <w:sz w:val="24"/>
                <w:szCs w:val="24"/>
                <w:lang w:eastAsia="zh-CN" w:bidi="hi-IN"/>
              </w:rPr>
              <w:t>29</w:t>
            </w:r>
          </w:p>
        </w:tc>
        <w:tc>
          <w:tcPr>
            <w:tcW w:w="992" w:type="dxa"/>
            <w:tcBorders>
              <w:left w:val="single" w:sz="1" w:space="0" w:color="000000"/>
              <w:bottom w:val="single" w:sz="1" w:space="0" w:color="000000"/>
            </w:tcBorders>
            <w:shd w:val="clear" w:color="auto" w:fill="auto"/>
          </w:tcPr>
          <w:p w:rsidR="00D06FD9" w:rsidRPr="006B3650" w:rsidRDefault="00D54A63" w:rsidP="00D54A63">
            <w:pPr>
              <w:suppressLineNumbers/>
              <w:spacing w:after="0" w:line="240" w:lineRule="auto"/>
              <w:jc w:val="center"/>
              <w:textAlignment w:val="baseline"/>
              <w:rPr>
                <w:rFonts w:ascii="Nimbus Roman No9 L" w:eastAsia="SimSun" w:hAnsi="Nimbus Roman No9 L" w:cs="Nimbus Roman No9 L" w:hint="eastAsia"/>
                <w:sz w:val="24"/>
                <w:szCs w:val="24"/>
                <w:lang w:eastAsia="zh-CN" w:bidi="hi-IN"/>
              </w:rPr>
            </w:pPr>
            <w:r>
              <w:rPr>
                <w:rFonts w:ascii="Nimbus Roman No9 L" w:eastAsia="SimSun" w:hAnsi="Nimbus Roman No9 L" w:cs="Nimbus Roman No9 L"/>
                <w:sz w:val="24"/>
                <w:szCs w:val="24"/>
                <w:lang w:eastAsia="zh-CN" w:bidi="hi-IN"/>
              </w:rPr>
              <w:t>5</w:t>
            </w:r>
          </w:p>
        </w:tc>
        <w:tc>
          <w:tcPr>
            <w:tcW w:w="1418" w:type="dxa"/>
            <w:tcBorders>
              <w:left w:val="single" w:sz="1" w:space="0" w:color="000000"/>
              <w:bottom w:val="single" w:sz="1" w:space="0" w:color="000000"/>
              <w:right w:val="single" w:sz="1" w:space="0" w:color="000000"/>
            </w:tcBorders>
            <w:shd w:val="clear" w:color="auto" w:fill="auto"/>
          </w:tcPr>
          <w:p w:rsidR="00D06FD9" w:rsidRPr="006B3650" w:rsidRDefault="00D54A63" w:rsidP="00D06FD9">
            <w:pPr>
              <w:suppressLineNumbers/>
              <w:spacing w:after="0" w:line="240" w:lineRule="auto"/>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2018 г</w:t>
            </w:r>
          </w:p>
        </w:tc>
      </w:tr>
    </w:tbl>
    <w:p w:rsidR="00D647D5" w:rsidRDefault="00D647D5" w:rsidP="00D54A63">
      <w:pPr>
        <w:spacing w:after="0" w:line="240" w:lineRule="auto"/>
        <w:ind w:firstLine="426"/>
        <w:jc w:val="both"/>
        <w:textAlignment w:val="baseline"/>
        <w:rPr>
          <w:rFonts w:ascii="Times New Roman" w:hAnsi="Times New Roman" w:cs="Times New Roman"/>
          <w:sz w:val="26"/>
          <w:szCs w:val="26"/>
          <w:lang w:bidi="hi-IN"/>
        </w:rPr>
      </w:pPr>
    </w:p>
    <w:p w:rsidR="00D06FD9" w:rsidRPr="00D06FD9" w:rsidRDefault="00D06FD9" w:rsidP="00D54A63">
      <w:pPr>
        <w:spacing w:after="0" w:line="240" w:lineRule="auto"/>
        <w:ind w:firstLine="426"/>
        <w:jc w:val="both"/>
        <w:textAlignment w:val="baseline"/>
        <w:rPr>
          <w:rFonts w:ascii="Times New Roman" w:eastAsia="SimSun" w:hAnsi="Times New Roman" w:cs="Times New Roman"/>
          <w:sz w:val="26"/>
          <w:szCs w:val="26"/>
          <w:lang w:eastAsia="zh-CN" w:bidi="hi-IN"/>
        </w:rPr>
      </w:pPr>
      <w:r w:rsidRPr="00D06FD9">
        <w:rPr>
          <w:rFonts w:ascii="Times New Roman" w:hAnsi="Times New Roman" w:cs="Times New Roman"/>
          <w:sz w:val="26"/>
          <w:szCs w:val="26"/>
          <w:lang w:bidi="hi-IN"/>
        </w:rPr>
        <w:t>В процессе психолого-медико-педагогического сопровождения обучающихся с ЗПР принимает участие медицинский работник.</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МКОУ СОШ №</w:t>
      </w:r>
      <w:r w:rsidR="00D54A63">
        <w:rPr>
          <w:rFonts w:ascii="Times New Roman" w:eastAsia="SimSun" w:hAnsi="Times New Roman" w:cs="Times New Roman"/>
          <w:sz w:val="26"/>
          <w:szCs w:val="26"/>
          <w:lang w:eastAsia="zh-CN" w:bidi="hi-IN"/>
        </w:rPr>
        <w:t xml:space="preserve"> </w:t>
      </w:r>
      <w:r w:rsidRPr="00D06FD9">
        <w:rPr>
          <w:rFonts w:ascii="Times New Roman" w:eastAsia="SimSun" w:hAnsi="Times New Roman" w:cs="Times New Roman"/>
          <w:sz w:val="26"/>
          <w:szCs w:val="26"/>
          <w:lang w:eastAsia="zh-CN" w:bidi="hi-IN"/>
        </w:rPr>
        <w:t>16 им. Н. Косникова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D06FD9" w:rsidRPr="00D06FD9" w:rsidRDefault="00D06FD9" w:rsidP="00D06FD9">
      <w:pPr>
        <w:spacing w:after="0" w:line="240" w:lineRule="auto"/>
        <w:ind w:firstLine="709"/>
        <w:jc w:val="both"/>
        <w:textAlignment w:val="baseline"/>
        <w:rPr>
          <w:rFonts w:ascii="Times New Roman" w:eastAsia="SimSun" w:hAnsi="Times New Roman" w:cs="Times New Roman"/>
          <w:b/>
          <w:sz w:val="26"/>
          <w:szCs w:val="26"/>
          <w:lang w:eastAsia="zh-CN" w:bidi="hi-IN"/>
        </w:rPr>
      </w:pPr>
      <w:r w:rsidRPr="00D06FD9">
        <w:rPr>
          <w:rFonts w:ascii="Times New Roman" w:hAnsi="Times New Roman" w:cs="Times New Roman"/>
          <w:sz w:val="26"/>
          <w:szCs w:val="26"/>
          <w:lang w:bidi="hi-IN"/>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(имеется план-график повышения квалификации).</w:t>
      </w:r>
    </w:p>
    <w:p w:rsidR="00D06FD9" w:rsidRPr="00D06FD9" w:rsidRDefault="00D06FD9" w:rsidP="00D06FD9">
      <w:pPr>
        <w:shd w:val="clear" w:color="auto" w:fill="FFFFFF"/>
        <w:spacing w:after="0" w:line="240" w:lineRule="auto"/>
        <w:ind w:firstLine="709"/>
        <w:jc w:val="center"/>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b/>
          <w:sz w:val="26"/>
          <w:szCs w:val="26"/>
          <w:lang w:eastAsia="zh-CN" w:bidi="hi-IN"/>
        </w:rPr>
        <w:t>Финансовые условия</w:t>
      </w:r>
    </w:p>
    <w:p w:rsidR="00D06FD9" w:rsidRPr="00D06FD9" w:rsidRDefault="00D06FD9" w:rsidP="00D06FD9">
      <w:pPr>
        <w:spacing w:after="0" w:line="240" w:lineRule="auto"/>
        <w:ind w:firstLine="709"/>
        <w:contextualSpacing/>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Финансовое обеспечение  соответствует  специфике кадровых и материально-технических условий, определенных для варианта 7.1. АООП НОО обучающихся с ЗПР.</w:t>
      </w:r>
    </w:p>
    <w:p w:rsidR="00D06FD9" w:rsidRPr="00D06FD9" w:rsidRDefault="00D06FD9" w:rsidP="00D06FD9">
      <w:pPr>
        <w:shd w:val="clear" w:color="auto" w:fill="FFFFFF"/>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Финансовые условия реализации АООП НОО обучающихся с ЗПР должны:</w:t>
      </w:r>
    </w:p>
    <w:p w:rsidR="00D06FD9" w:rsidRPr="00D06FD9" w:rsidRDefault="00D06FD9" w:rsidP="00D06FD9">
      <w:pPr>
        <w:shd w:val="clear" w:color="auto" w:fill="FFFFFF"/>
        <w:spacing w:after="0" w:line="240" w:lineRule="auto"/>
        <w:ind w:firstLine="709"/>
        <w:contextualSpacing/>
        <w:jc w:val="both"/>
        <w:textAlignment w:val="baseline"/>
        <w:rPr>
          <w:rFonts w:ascii="Times New Roman" w:hAnsi="Times New Roman" w:cs="Times New Roman"/>
          <w:sz w:val="26"/>
          <w:szCs w:val="26"/>
          <w:lang w:bidi="hi-IN"/>
        </w:rPr>
      </w:pPr>
      <w:r w:rsidRPr="00D06FD9">
        <w:rPr>
          <w:rFonts w:ascii="Times New Roman" w:hAnsi="Times New Roman" w:cs="Times New Roman"/>
          <w:sz w:val="26"/>
          <w:szCs w:val="26"/>
          <w:lang w:bidi="hi-IN"/>
        </w:rPr>
        <w:t>-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D06FD9">
        <w:rPr>
          <w:rFonts w:ascii="Times New Roman" w:hAnsi="Times New Roman" w:cs="Times New Roman"/>
          <w:caps/>
          <w:sz w:val="26"/>
          <w:szCs w:val="26"/>
          <w:lang w:bidi="hi-IN"/>
        </w:rPr>
        <w:t>;</w:t>
      </w:r>
    </w:p>
    <w:p w:rsidR="00D06FD9" w:rsidRPr="00D06FD9" w:rsidRDefault="00D06FD9" w:rsidP="00D06FD9">
      <w:pPr>
        <w:shd w:val="clear" w:color="auto" w:fill="FFFFFF"/>
        <w:spacing w:after="0" w:line="240" w:lineRule="auto"/>
        <w:ind w:firstLine="709"/>
        <w:contextualSpacing/>
        <w:jc w:val="both"/>
        <w:textAlignment w:val="baseline"/>
        <w:rPr>
          <w:rFonts w:ascii="Times New Roman" w:hAnsi="Times New Roman" w:cs="Times New Roman"/>
          <w:caps/>
          <w:sz w:val="26"/>
          <w:szCs w:val="26"/>
          <w:lang w:bidi="hi-IN"/>
        </w:rPr>
      </w:pPr>
      <w:r w:rsidRPr="00D06FD9">
        <w:rPr>
          <w:rFonts w:ascii="Times New Roman" w:hAnsi="Times New Roman" w:cs="Times New Roman"/>
          <w:sz w:val="26"/>
          <w:szCs w:val="26"/>
          <w:lang w:bidi="hi-IN"/>
        </w:rPr>
        <w:t xml:space="preserve">- обеспечивать возможность исполнения требований </w:t>
      </w:r>
      <w:r w:rsidRPr="00D06FD9">
        <w:rPr>
          <w:rFonts w:ascii="Times New Roman" w:hAnsi="Times New Roman" w:cs="Times New Roman"/>
          <w:caps/>
          <w:sz w:val="26"/>
          <w:szCs w:val="26"/>
          <w:lang w:bidi="hi-IN"/>
        </w:rPr>
        <w:t xml:space="preserve">ФГОС НОО </w:t>
      </w:r>
      <w:r w:rsidRPr="00D06FD9">
        <w:rPr>
          <w:rFonts w:ascii="Times New Roman" w:hAnsi="Times New Roman" w:cs="Times New Roman"/>
          <w:sz w:val="26"/>
          <w:szCs w:val="26"/>
          <w:lang w:bidi="hi-IN"/>
        </w:rPr>
        <w:t>обучающихся с</w:t>
      </w:r>
      <w:r w:rsidRPr="00D06FD9">
        <w:rPr>
          <w:rFonts w:ascii="Times New Roman" w:hAnsi="Times New Roman" w:cs="Times New Roman"/>
          <w:caps/>
          <w:sz w:val="26"/>
          <w:szCs w:val="26"/>
          <w:lang w:bidi="hi-IN"/>
        </w:rPr>
        <w:t xml:space="preserve"> ОВЗ</w:t>
      </w:r>
      <w:r w:rsidRPr="00D06FD9">
        <w:rPr>
          <w:rFonts w:ascii="Times New Roman" w:hAnsi="Times New Roman" w:cs="Times New Roman"/>
          <w:sz w:val="26"/>
          <w:szCs w:val="26"/>
          <w:lang w:bidi="hi-IN"/>
        </w:rPr>
        <w:t>;</w:t>
      </w:r>
    </w:p>
    <w:p w:rsidR="00D06FD9" w:rsidRPr="00D06FD9" w:rsidRDefault="00D06FD9" w:rsidP="00D06FD9">
      <w:pPr>
        <w:shd w:val="clear" w:color="auto" w:fill="FFFFFF"/>
        <w:spacing w:after="0" w:line="240" w:lineRule="auto"/>
        <w:ind w:firstLine="709"/>
        <w:contextualSpacing/>
        <w:jc w:val="both"/>
        <w:textAlignment w:val="baseline"/>
        <w:rPr>
          <w:rFonts w:ascii="Times New Roman" w:hAnsi="Times New Roman" w:cs="Times New Roman"/>
          <w:b/>
          <w:bCs/>
          <w:caps/>
          <w:sz w:val="26"/>
          <w:szCs w:val="26"/>
        </w:rPr>
      </w:pPr>
      <w:r w:rsidRPr="00D06FD9">
        <w:rPr>
          <w:rFonts w:ascii="Times New Roman" w:hAnsi="Times New Roman" w:cs="Times New Roman"/>
          <w:sz w:val="26"/>
          <w:szCs w:val="26"/>
          <w:lang w:bidi="hi-IN"/>
        </w:rPr>
        <w:t xml:space="preserve">- отражать </w:t>
      </w:r>
      <w:r w:rsidRPr="00D06FD9">
        <w:rPr>
          <w:rFonts w:ascii="Times New Roman" w:hAnsi="Times New Roman" w:cs="Times New Roman"/>
          <w:iCs/>
          <w:sz w:val="26"/>
          <w:szCs w:val="26"/>
          <w:lang w:bidi="hi-IN"/>
        </w:rPr>
        <w:t>структуру и объем расходов, необходимых для реализации АООП НОО и достижения планируемых результатов, а также механизм их формирования.</w:t>
      </w:r>
    </w:p>
    <w:p w:rsidR="00D06FD9" w:rsidRPr="00D06FD9" w:rsidRDefault="00D06FD9" w:rsidP="00D06FD9">
      <w:pPr>
        <w:spacing w:after="0" w:line="240" w:lineRule="auto"/>
        <w:ind w:firstLine="709"/>
        <w:jc w:val="both"/>
        <w:textAlignment w:val="baseline"/>
        <w:rPr>
          <w:rFonts w:ascii="Times New Roman" w:hAnsi="Times New Roman" w:cs="Times New Roman"/>
          <w:sz w:val="26"/>
          <w:szCs w:val="26"/>
          <w:lang w:bidi="hi-IN"/>
        </w:rPr>
      </w:pPr>
      <w:r w:rsidRPr="00D06FD9">
        <w:rPr>
          <w:rFonts w:ascii="Times New Roman" w:eastAsia="SimSun" w:hAnsi="Times New Roman" w:cs="Times New Roman"/>
          <w:b/>
          <w:bCs/>
          <w:sz w:val="26"/>
          <w:szCs w:val="26"/>
          <w:lang w:eastAsia="zh-CN"/>
        </w:rPr>
        <w:t>Финансовое обеспечение</w:t>
      </w:r>
      <w:r w:rsidRPr="00D06FD9">
        <w:rPr>
          <w:rFonts w:ascii="Times New Roman" w:eastAsia="SimSun" w:hAnsi="Times New Roman" w:cs="Times New Roman"/>
          <w:sz w:val="26"/>
          <w:szCs w:val="26"/>
          <w:lang w:eastAsia="zh-CN" w:bidi="hi-IN"/>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D06FD9" w:rsidRPr="00D06FD9" w:rsidRDefault="00D647D5" w:rsidP="00D06FD9">
      <w:pPr>
        <w:spacing w:after="0" w:line="240" w:lineRule="auto"/>
        <w:ind w:firstLine="709"/>
        <w:jc w:val="both"/>
        <w:textAlignment w:val="baseline"/>
        <w:rPr>
          <w:rFonts w:ascii="Times New Roman" w:hAnsi="Times New Roman" w:cs="Times New Roman"/>
          <w:sz w:val="26"/>
          <w:szCs w:val="26"/>
          <w:lang w:eastAsia="zh-CN" w:bidi="hi-IN"/>
        </w:rPr>
      </w:pPr>
      <w:r>
        <w:rPr>
          <w:rFonts w:ascii="Times New Roman" w:eastAsia="SimSun" w:hAnsi="Times New Roman" w:cs="Times New Roman"/>
          <w:sz w:val="26"/>
          <w:szCs w:val="26"/>
          <w:lang w:eastAsia="zh-CN" w:bidi="hi-IN"/>
        </w:rPr>
        <w:t xml:space="preserve">МКОУ </w:t>
      </w:r>
      <w:r w:rsidR="00D06FD9" w:rsidRPr="00D06FD9">
        <w:rPr>
          <w:rFonts w:ascii="Times New Roman" w:eastAsia="SimSun" w:hAnsi="Times New Roman" w:cs="Times New Roman"/>
          <w:sz w:val="26"/>
          <w:szCs w:val="26"/>
          <w:lang w:eastAsia="zh-CN" w:bidi="hi-IN"/>
        </w:rPr>
        <w:t xml:space="preserve">СОШ № 16 им. Н. Косникова </w:t>
      </w:r>
      <w:r w:rsidR="00D06FD9" w:rsidRPr="00D06FD9">
        <w:rPr>
          <w:rFonts w:ascii="Times New Roman" w:hAnsi="Times New Roman" w:cs="Times New Roman"/>
          <w:sz w:val="26"/>
          <w:szCs w:val="26"/>
          <w:lang w:bidi="hi-IN"/>
        </w:rPr>
        <w:t>устанавливает доплаты к окладам педагогам за работу в классах КРО для обучающихся с ОВЗ.</w:t>
      </w:r>
    </w:p>
    <w:p w:rsidR="00D06FD9" w:rsidRPr="00D06FD9" w:rsidRDefault="00D06FD9" w:rsidP="00D06FD9">
      <w:pPr>
        <w:shd w:val="clear" w:color="auto" w:fill="FFFFFF"/>
        <w:spacing w:after="0" w:line="240" w:lineRule="auto"/>
        <w:ind w:firstLine="709"/>
        <w:jc w:val="center"/>
        <w:textAlignment w:val="baseline"/>
        <w:rPr>
          <w:rFonts w:ascii="Times New Roman" w:eastAsia="SimSun" w:hAnsi="Times New Roman" w:cs="Times New Roman"/>
          <w:sz w:val="26"/>
          <w:szCs w:val="26"/>
          <w:lang w:eastAsia="zh-CN" w:bidi="hi-IN"/>
        </w:rPr>
      </w:pPr>
      <w:r w:rsidRPr="00D06FD9">
        <w:rPr>
          <w:rFonts w:ascii="Times New Roman" w:hAnsi="Times New Roman" w:cs="Times New Roman"/>
          <w:sz w:val="26"/>
          <w:szCs w:val="26"/>
          <w:lang w:eastAsia="zh-CN" w:bidi="hi-IN"/>
        </w:rPr>
        <w:t xml:space="preserve"> </w:t>
      </w:r>
      <w:r w:rsidRPr="00D06FD9">
        <w:rPr>
          <w:rFonts w:ascii="Times New Roman" w:eastAsia="SimSun" w:hAnsi="Times New Roman" w:cs="Times New Roman"/>
          <w:b/>
          <w:sz w:val="26"/>
          <w:szCs w:val="26"/>
          <w:lang w:eastAsia="zh-CN" w:bidi="hi-IN"/>
        </w:rPr>
        <w:t>Материально-технические условия</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Материально-техническая база МКОУ СОШ № 16 им. Н. Косникова приведена в соответствие с задачами по обеспечению реализации АООП НОО и созданию соответствующей образовательной и социальной среды.</w:t>
      </w:r>
    </w:p>
    <w:p w:rsidR="00D06FD9" w:rsidRPr="00D06FD9" w:rsidRDefault="00D06FD9" w:rsidP="00D06FD9">
      <w:pPr>
        <w:spacing w:after="0" w:line="240" w:lineRule="auto"/>
        <w:ind w:firstLine="709"/>
        <w:jc w:val="both"/>
        <w:rPr>
          <w:rFonts w:ascii="Times New Roman" w:hAnsi="Times New Roman" w:cs="Times New Roman"/>
          <w:sz w:val="26"/>
          <w:szCs w:val="26"/>
        </w:rPr>
      </w:pPr>
      <w:r w:rsidRPr="00D06FD9">
        <w:rPr>
          <w:rFonts w:ascii="Times New Roman" w:hAnsi="Times New Roman" w:cs="Times New Roman"/>
          <w:color w:val="000000"/>
          <w:sz w:val="26"/>
          <w:szCs w:val="26"/>
        </w:rPr>
        <w:t xml:space="preserve">Материально-техническое обеспечение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в </w:t>
      </w:r>
      <w:r w:rsidRPr="00D06FD9">
        <w:rPr>
          <w:rFonts w:ascii="Times New Roman" w:hAnsi="Times New Roman" w:cs="Times New Roman"/>
          <w:sz w:val="26"/>
          <w:szCs w:val="26"/>
        </w:rPr>
        <w:t xml:space="preserve">МКОУ СОШ №16 им. Н. Косникова </w:t>
      </w:r>
      <w:r w:rsidRPr="00D06FD9">
        <w:rPr>
          <w:rFonts w:ascii="Times New Roman" w:hAnsi="Times New Roman" w:cs="Times New Roman"/>
          <w:color w:val="000000"/>
          <w:sz w:val="26"/>
          <w:szCs w:val="26"/>
        </w:rPr>
        <w:t>отражена специфика требований к:</w:t>
      </w:r>
    </w:p>
    <w:p w:rsidR="00D06FD9" w:rsidRPr="00D06FD9" w:rsidRDefault="00D06FD9" w:rsidP="00D54A63">
      <w:pPr>
        <w:tabs>
          <w:tab w:val="left" w:pos="360"/>
          <w:tab w:val="left" w:pos="640"/>
        </w:tabs>
        <w:spacing w:after="0" w:line="240" w:lineRule="auto"/>
        <w:jc w:val="both"/>
        <w:textAlignment w:val="center"/>
        <w:rPr>
          <w:rFonts w:ascii="Times New Roman" w:hAnsi="Times New Roman" w:cs="Times New Roman"/>
          <w:sz w:val="26"/>
          <w:szCs w:val="26"/>
          <w:lang w:bidi="hi-IN"/>
        </w:rPr>
      </w:pPr>
      <w:r w:rsidRPr="00D06FD9">
        <w:rPr>
          <w:rFonts w:ascii="Times New Roman" w:hAnsi="Times New Roman" w:cs="Times New Roman"/>
          <w:sz w:val="26"/>
          <w:szCs w:val="26"/>
          <w:lang w:bidi="hi-IN"/>
        </w:rPr>
        <w:t>- организации пространства, в котором обучается ребенок с ЗПР;</w:t>
      </w:r>
    </w:p>
    <w:p w:rsidR="00D06FD9" w:rsidRPr="00D06FD9" w:rsidRDefault="00D06FD9" w:rsidP="00D54A63">
      <w:pPr>
        <w:tabs>
          <w:tab w:val="left" w:pos="360"/>
          <w:tab w:val="left" w:pos="640"/>
        </w:tabs>
        <w:spacing w:after="0" w:line="240" w:lineRule="auto"/>
        <w:jc w:val="both"/>
        <w:textAlignment w:val="center"/>
        <w:rPr>
          <w:rFonts w:ascii="Times New Roman" w:hAnsi="Times New Roman" w:cs="Times New Roman"/>
          <w:sz w:val="26"/>
          <w:szCs w:val="26"/>
          <w:lang w:bidi="hi-IN"/>
        </w:rPr>
      </w:pPr>
      <w:r w:rsidRPr="00D06FD9">
        <w:rPr>
          <w:rFonts w:ascii="Times New Roman" w:hAnsi="Times New Roman" w:cs="Times New Roman"/>
          <w:sz w:val="26"/>
          <w:szCs w:val="26"/>
          <w:lang w:bidi="hi-IN"/>
        </w:rPr>
        <w:t>- организации временного режима обучения;</w:t>
      </w:r>
    </w:p>
    <w:p w:rsidR="00D06FD9" w:rsidRPr="00D06FD9" w:rsidRDefault="00D06FD9" w:rsidP="00D54A63">
      <w:pPr>
        <w:tabs>
          <w:tab w:val="left" w:pos="360"/>
          <w:tab w:val="left" w:pos="640"/>
        </w:tabs>
        <w:spacing w:after="0" w:line="240" w:lineRule="auto"/>
        <w:jc w:val="both"/>
        <w:textAlignment w:val="center"/>
        <w:rPr>
          <w:rFonts w:ascii="Times New Roman" w:hAnsi="Times New Roman" w:cs="Times New Roman"/>
          <w:sz w:val="26"/>
          <w:szCs w:val="26"/>
          <w:lang w:bidi="hi-IN"/>
        </w:rPr>
      </w:pPr>
      <w:r w:rsidRPr="00D06FD9">
        <w:rPr>
          <w:rFonts w:ascii="Times New Roman" w:hAnsi="Times New Roman" w:cs="Times New Roman"/>
          <w:sz w:val="26"/>
          <w:szCs w:val="26"/>
          <w:lang w:bidi="hi-IN"/>
        </w:rPr>
        <w:t>- техническим средствам обучения;</w:t>
      </w:r>
    </w:p>
    <w:p w:rsidR="00D06FD9" w:rsidRPr="00D06FD9" w:rsidRDefault="00D06FD9" w:rsidP="00D54A63">
      <w:pPr>
        <w:tabs>
          <w:tab w:val="left" w:pos="360"/>
          <w:tab w:val="left" w:pos="640"/>
        </w:tabs>
        <w:spacing w:after="0" w:line="240" w:lineRule="auto"/>
        <w:jc w:val="both"/>
        <w:textAlignment w:val="center"/>
        <w:rPr>
          <w:rFonts w:ascii="Times New Roman" w:hAnsi="Times New Roman" w:cs="Times New Roman"/>
          <w:b/>
          <w:i/>
          <w:sz w:val="26"/>
          <w:szCs w:val="26"/>
          <w:lang w:bidi="hi-IN"/>
        </w:rPr>
      </w:pPr>
      <w:r w:rsidRPr="00D06FD9">
        <w:rPr>
          <w:rFonts w:ascii="Times New Roman" w:hAnsi="Times New Roman" w:cs="Times New Roman"/>
          <w:sz w:val="26"/>
          <w:szCs w:val="26"/>
          <w:lang w:bidi="hi-IN"/>
        </w:rPr>
        <w:t>- учебникам, рабочим тетрадям, дидактическим материалам.</w:t>
      </w:r>
    </w:p>
    <w:p w:rsidR="00D06FD9" w:rsidRPr="00D06FD9" w:rsidRDefault="00D06FD9" w:rsidP="00D06FD9">
      <w:pPr>
        <w:spacing w:after="0" w:line="240" w:lineRule="auto"/>
        <w:ind w:firstLine="709"/>
        <w:jc w:val="center"/>
        <w:rPr>
          <w:rFonts w:ascii="Times New Roman" w:hAnsi="Times New Roman" w:cs="Times New Roman"/>
          <w:color w:val="000000"/>
          <w:sz w:val="26"/>
          <w:szCs w:val="26"/>
        </w:rPr>
      </w:pPr>
      <w:r w:rsidRPr="00D06FD9">
        <w:rPr>
          <w:rFonts w:ascii="Times New Roman" w:hAnsi="Times New Roman" w:cs="Times New Roman"/>
          <w:b/>
          <w:sz w:val="26"/>
          <w:szCs w:val="26"/>
        </w:rPr>
        <w:t>Требования к организации пространства</w:t>
      </w:r>
    </w:p>
    <w:p w:rsidR="00D06FD9" w:rsidRPr="00D06FD9" w:rsidRDefault="00D06FD9" w:rsidP="00D06FD9">
      <w:pPr>
        <w:spacing w:after="0" w:line="240" w:lineRule="auto"/>
        <w:ind w:firstLine="709"/>
        <w:jc w:val="both"/>
        <w:rPr>
          <w:rFonts w:ascii="Times New Roman" w:hAnsi="Times New Roman" w:cs="Times New Roman"/>
          <w:color w:val="000000"/>
          <w:sz w:val="26"/>
          <w:szCs w:val="26"/>
        </w:rPr>
      </w:pPr>
      <w:r w:rsidRPr="00D06FD9">
        <w:rPr>
          <w:rFonts w:ascii="Times New Roman" w:hAnsi="Times New Roman" w:cs="Times New Roman"/>
          <w:color w:val="000000"/>
          <w:sz w:val="26"/>
          <w:szCs w:val="26"/>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в  частности: </w:t>
      </w:r>
    </w:p>
    <w:p w:rsidR="00D06FD9" w:rsidRPr="00D06FD9" w:rsidRDefault="00D06FD9" w:rsidP="00921242">
      <w:pPr>
        <w:tabs>
          <w:tab w:val="left" w:pos="993"/>
        </w:tabs>
        <w:spacing w:after="0" w:line="240" w:lineRule="auto"/>
        <w:jc w:val="both"/>
        <w:rPr>
          <w:rFonts w:ascii="Times New Roman" w:hAnsi="Times New Roman" w:cs="Times New Roman"/>
          <w:color w:val="000000"/>
          <w:sz w:val="26"/>
          <w:szCs w:val="26"/>
        </w:rPr>
      </w:pPr>
      <w:r w:rsidRPr="00D06FD9">
        <w:rPr>
          <w:rFonts w:ascii="Times New Roman" w:hAnsi="Times New Roman" w:cs="Times New Roman"/>
          <w:color w:val="000000"/>
          <w:sz w:val="26"/>
          <w:szCs w:val="26"/>
        </w:rPr>
        <w:t xml:space="preserve">- к соблюдению санитарно-гигиенических </w:t>
      </w:r>
      <w:r w:rsidRPr="00D06FD9">
        <w:rPr>
          <w:rFonts w:ascii="Times New Roman" w:hAnsi="Times New Roman" w:cs="Times New Roman"/>
          <w:sz w:val="26"/>
          <w:szCs w:val="26"/>
        </w:rPr>
        <w:t>норм</w:t>
      </w:r>
      <w:r w:rsidRPr="00D06FD9">
        <w:rPr>
          <w:rFonts w:ascii="Times New Roman" w:hAnsi="Times New Roman" w:cs="Times New Roman"/>
          <w:color w:val="FF0000"/>
          <w:sz w:val="26"/>
          <w:szCs w:val="26"/>
        </w:rPr>
        <w:t xml:space="preserve"> </w:t>
      </w:r>
      <w:r w:rsidRPr="00D06FD9">
        <w:rPr>
          <w:rFonts w:ascii="Times New Roman" w:hAnsi="Times New Roman" w:cs="Times New Roman"/>
          <w:color w:val="000000"/>
          <w:sz w:val="26"/>
          <w:szCs w:val="26"/>
        </w:rPr>
        <w:t xml:space="preserve">образовательного процесса (требования к водоснабжению, канализации, освещению, воздушно-тепловому режиму и т. д.); </w:t>
      </w:r>
    </w:p>
    <w:p w:rsidR="00D06FD9" w:rsidRPr="00D06FD9" w:rsidRDefault="00D06FD9" w:rsidP="00921242">
      <w:pPr>
        <w:tabs>
          <w:tab w:val="left" w:pos="993"/>
        </w:tabs>
        <w:spacing w:after="0" w:line="240" w:lineRule="auto"/>
        <w:jc w:val="both"/>
        <w:rPr>
          <w:rFonts w:ascii="Times New Roman" w:hAnsi="Times New Roman" w:cs="Times New Roman"/>
          <w:color w:val="000000"/>
          <w:sz w:val="26"/>
          <w:szCs w:val="26"/>
        </w:rPr>
      </w:pPr>
      <w:r w:rsidRPr="00D06FD9">
        <w:rPr>
          <w:rFonts w:ascii="Times New Roman" w:hAnsi="Times New Roman" w:cs="Times New Roman"/>
          <w:color w:val="000000"/>
          <w:sz w:val="26"/>
          <w:szCs w:val="26"/>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06FD9" w:rsidRPr="00D06FD9" w:rsidRDefault="00D06FD9" w:rsidP="00921242">
      <w:pPr>
        <w:tabs>
          <w:tab w:val="left" w:pos="993"/>
        </w:tabs>
        <w:spacing w:after="0" w:line="240" w:lineRule="auto"/>
        <w:jc w:val="both"/>
        <w:rPr>
          <w:rFonts w:ascii="Times New Roman" w:hAnsi="Times New Roman" w:cs="Times New Roman"/>
          <w:color w:val="000000"/>
          <w:sz w:val="26"/>
          <w:szCs w:val="26"/>
        </w:rPr>
      </w:pPr>
      <w:r w:rsidRPr="00D06FD9">
        <w:rPr>
          <w:rFonts w:ascii="Times New Roman" w:hAnsi="Times New Roman" w:cs="Times New Roman"/>
          <w:color w:val="000000"/>
          <w:sz w:val="26"/>
          <w:szCs w:val="26"/>
        </w:rPr>
        <w:t xml:space="preserve">- к соблюдению пожарной и электробезопасности; </w:t>
      </w:r>
    </w:p>
    <w:p w:rsidR="00D06FD9" w:rsidRPr="00D06FD9" w:rsidRDefault="00D06FD9" w:rsidP="00921242">
      <w:pPr>
        <w:tabs>
          <w:tab w:val="left" w:pos="993"/>
        </w:tabs>
        <w:spacing w:after="0" w:line="240" w:lineRule="auto"/>
        <w:jc w:val="both"/>
        <w:rPr>
          <w:rFonts w:ascii="Times New Roman" w:hAnsi="Times New Roman" w:cs="Times New Roman"/>
          <w:color w:val="000000"/>
          <w:sz w:val="26"/>
          <w:szCs w:val="26"/>
        </w:rPr>
      </w:pPr>
      <w:r w:rsidRPr="00D06FD9">
        <w:rPr>
          <w:rFonts w:ascii="Times New Roman" w:hAnsi="Times New Roman" w:cs="Times New Roman"/>
          <w:color w:val="000000"/>
          <w:sz w:val="26"/>
          <w:szCs w:val="26"/>
        </w:rPr>
        <w:t>- к соблюдению</w:t>
      </w:r>
      <w:r w:rsidRPr="00D06FD9">
        <w:rPr>
          <w:rFonts w:ascii="Times New Roman" w:hAnsi="Times New Roman" w:cs="Times New Roman"/>
          <w:sz w:val="26"/>
          <w:szCs w:val="26"/>
        </w:rPr>
        <w:t xml:space="preserve"> требований</w:t>
      </w:r>
      <w:r w:rsidRPr="00D06FD9">
        <w:rPr>
          <w:rFonts w:ascii="Times New Roman" w:hAnsi="Times New Roman" w:cs="Times New Roman"/>
          <w:color w:val="FF0000"/>
          <w:sz w:val="26"/>
          <w:szCs w:val="26"/>
        </w:rPr>
        <w:t xml:space="preserve"> </w:t>
      </w:r>
      <w:r w:rsidRPr="00D06FD9">
        <w:rPr>
          <w:rFonts w:ascii="Times New Roman" w:hAnsi="Times New Roman" w:cs="Times New Roman"/>
          <w:color w:val="000000"/>
          <w:sz w:val="26"/>
          <w:szCs w:val="26"/>
        </w:rPr>
        <w:t>охраны труда;</w:t>
      </w:r>
    </w:p>
    <w:p w:rsidR="00D06FD9" w:rsidRPr="00D06FD9" w:rsidRDefault="00D06FD9" w:rsidP="00D06FD9">
      <w:pPr>
        <w:tabs>
          <w:tab w:val="left" w:pos="0"/>
        </w:tabs>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w:t>
      </w:r>
    </w:p>
    <w:p w:rsidR="00D06FD9" w:rsidRPr="00D06FD9" w:rsidRDefault="00D06FD9" w:rsidP="00D06FD9">
      <w:pPr>
        <w:tabs>
          <w:tab w:val="left" w:pos="360"/>
          <w:tab w:val="left" w:pos="640"/>
        </w:tabs>
        <w:spacing w:after="0" w:line="240" w:lineRule="auto"/>
        <w:ind w:firstLine="709"/>
        <w:jc w:val="both"/>
        <w:textAlignment w:val="center"/>
        <w:rPr>
          <w:rFonts w:ascii="Times New Roman" w:hAnsi="Times New Roman" w:cs="Times New Roman"/>
          <w:color w:val="000000"/>
          <w:sz w:val="26"/>
          <w:szCs w:val="26"/>
          <w:lang w:bidi="hi-IN"/>
        </w:rPr>
      </w:pPr>
      <w:r w:rsidRPr="00D06FD9">
        <w:rPr>
          <w:rFonts w:ascii="Times New Roman" w:hAnsi="Times New Roman" w:cs="Times New Roman"/>
          <w:color w:val="000000"/>
          <w:sz w:val="26"/>
          <w:szCs w:val="26"/>
          <w:lang w:bidi="hi-IN"/>
        </w:rPr>
        <w:t xml:space="preserve">Школа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D06FD9">
        <w:rPr>
          <w:rFonts w:ascii="Times New Roman" w:hAnsi="Times New Roman" w:cs="Times New Roman"/>
          <w:sz w:val="26"/>
          <w:szCs w:val="26"/>
          <w:lang w:bidi="hi-IN"/>
        </w:rPr>
        <w:t xml:space="preserve">В МКОУ СОШ № 16 </w:t>
      </w:r>
      <w:r w:rsidR="00921242">
        <w:rPr>
          <w:rFonts w:ascii="Times New Roman" w:hAnsi="Times New Roman" w:cs="Times New Roman"/>
          <w:sz w:val="26"/>
          <w:szCs w:val="26"/>
          <w:lang w:bidi="hi-IN"/>
        </w:rPr>
        <w:t>им</w:t>
      </w:r>
      <w:r w:rsidRPr="00D06FD9">
        <w:rPr>
          <w:rFonts w:ascii="Times New Roman" w:hAnsi="Times New Roman" w:cs="Times New Roman"/>
          <w:sz w:val="26"/>
          <w:szCs w:val="26"/>
          <w:lang w:bidi="hi-IN"/>
        </w:rPr>
        <w:t xml:space="preserve">. Н. Косникова имеются  специально оборудованные помещения для проведения занятий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hAnsi="Times New Roman" w:cs="Times New Roman"/>
          <w:sz w:val="26"/>
          <w:szCs w:val="26"/>
          <w:lang w:eastAsia="zh-CN" w:bidi="hi-IN"/>
        </w:rPr>
        <w:t xml:space="preserve"> </w:t>
      </w:r>
      <w:r w:rsidRPr="00D06FD9">
        <w:rPr>
          <w:rFonts w:ascii="Times New Roman" w:eastAsia="SimSun" w:hAnsi="Times New Roman" w:cs="Times New Roman"/>
          <w:sz w:val="26"/>
          <w:szCs w:val="26"/>
          <w:lang w:eastAsia="zh-CN" w:bidi="hi-IN"/>
        </w:rPr>
        <w:t>Класс, в котором обучаютс</w:t>
      </w:r>
      <w:r>
        <w:rPr>
          <w:rFonts w:ascii="Times New Roman" w:eastAsia="SimSun" w:hAnsi="Times New Roman" w:cs="Times New Roman"/>
          <w:sz w:val="26"/>
          <w:szCs w:val="26"/>
          <w:lang w:eastAsia="zh-CN" w:bidi="hi-IN"/>
        </w:rPr>
        <w:t>я дети варианта 7.1.</w:t>
      </w:r>
      <w:r w:rsidR="00921242">
        <w:rPr>
          <w:rFonts w:ascii="Times New Roman" w:eastAsia="SimSun" w:hAnsi="Times New Roman" w:cs="Times New Roman"/>
          <w:sz w:val="26"/>
          <w:szCs w:val="26"/>
          <w:lang w:eastAsia="zh-CN" w:bidi="hi-IN"/>
        </w:rPr>
        <w:t>,</w:t>
      </w:r>
      <w:r w:rsidRPr="00D06FD9">
        <w:rPr>
          <w:rFonts w:ascii="Times New Roman" w:eastAsia="SimSun" w:hAnsi="Times New Roman" w:cs="Times New Roman"/>
          <w:sz w:val="26"/>
          <w:szCs w:val="26"/>
          <w:lang w:eastAsia="zh-CN" w:bidi="hi-IN"/>
        </w:rPr>
        <w:t xml:space="preserve">  оборудован партами,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06FD9" w:rsidRPr="00D06FD9" w:rsidRDefault="00D06FD9" w:rsidP="00D06FD9">
      <w:pPr>
        <w:spacing w:after="0" w:line="240" w:lineRule="auto"/>
        <w:ind w:firstLine="709"/>
        <w:jc w:val="both"/>
        <w:textAlignment w:val="baseline"/>
        <w:rPr>
          <w:rFonts w:ascii="Times New Roman" w:eastAsia="SimSun" w:hAnsi="Times New Roman" w:cs="Times New Roman"/>
          <w:b/>
          <w:i/>
          <w:sz w:val="26"/>
          <w:szCs w:val="26"/>
          <w:lang w:eastAsia="zh-CN" w:bidi="hi-IN"/>
        </w:rPr>
      </w:pPr>
      <w:r w:rsidRPr="00D06FD9">
        <w:rPr>
          <w:rFonts w:ascii="Times New Roman" w:eastAsia="SimSun" w:hAnsi="Times New Roman" w:cs="Times New Roman"/>
          <w:sz w:val="26"/>
          <w:szCs w:val="26"/>
          <w:lang w:eastAsia="zh-CN" w:bidi="hi-IN"/>
        </w:rPr>
        <w:t>Обязательным условием к организации рабочего места обучающегося с ЗПР является о</w:t>
      </w:r>
      <w:r w:rsidRPr="00D06FD9">
        <w:rPr>
          <w:rFonts w:ascii="Times New Roman" w:eastAsia="SimSun" w:hAnsi="Times New Roman" w:cs="Times New Roman"/>
          <w:sz w:val="26"/>
          <w:szCs w:val="26"/>
          <w:lang w:bidi="hi-IN"/>
        </w:rPr>
        <w:t>беспечение возможности постоянно находиться в зоне внимания педагога.</w:t>
      </w:r>
    </w:p>
    <w:p w:rsidR="00D647D5" w:rsidRDefault="00D647D5" w:rsidP="00D06FD9">
      <w:pPr>
        <w:spacing w:after="0" w:line="240" w:lineRule="auto"/>
        <w:ind w:firstLine="709"/>
        <w:jc w:val="center"/>
        <w:rPr>
          <w:rFonts w:ascii="Times New Roman" w:hAnsi="Times New Roman" w:cs="Times New Roman"/>
          <w:b/>
          <w:sz w:val="26"/>
          <w:szCs w:val="26"/>
        </w:rPr>
      </w:pPr>
    </w:p>
    <w:p w:rsidR="00D06FD9" w:rsidRPr="00D06FD9" w:rsidRDefault="00D06FD9" w:rsidP="00D06FD9">
      <w:pPr>
        <w:spacing w:after="0" w:line="240" w:lineRule="auto"/>
        <w:ind w:firstLine="709"/>
        <w:jc w:val="center"/>
        <w:rPr>
          <w:rFonts w:ascii="Times New Roman" w:hAnsi="Times New Roman" w:cs="Times New Roman"/>
          <w:color w:val="000000"/>
          <w:sz w:val="26"/>
          <w:szCs w:val="26"/>
        </w:rPr>
      </w:pPr>
      <w:r w:rsidRPr="00D06FD9">
        <w:rPr>
          <w:rFonts w:ascii="Times New Roman" w:hAnsi="Times New Roman" w:cs="Times New Roman"/>
          <w:b/>
          <w:sz w:val="26"/>
          <w:szCs w:val="26"/>
        </w:rPr>
        <w:t>Требования к организации временного режима</w:t>
      </w:r>
    </w:p>
    <w:p w:rsidR="00D06FD9" w:rsidRPr="00D06FD9" w:rsidRDefault="00D06FD9" w:rsidP="00D06FD9">
      <w:pPr>
        <w:spacing w:after="0" w:line="240" w:lineRule="auto"/>
        <w:ind w:firstLine="709"/>
        <w:jc w:val="both"/>
        <w:rPr>
          <w:rFonts w:ascii="Times New Roman" w:hAnsi="Times New Roman" w:cs="Times New Roman"/>
          <w:color w:val="000000"/>
          <w:sz w:val="26"/>
          <w:szCs w:val="26"/>
        </w:rPr>
      </w:pPr>
      <w:r w:rsidRPr="00D06FD9">
        <w:rPr>
          <w:rFonts w:ascii="Times New Roman" w:hAnsi="Times New Roman" w:cs="Times New Roman"/>
          <w:color w:val="000000"/>
          <w:sz w:val="26"/>
          <w:szCs w:val="26"/>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Сроки освоения АООП НОО обу</w:t>
      </w:r>
      <w:r>
        <w:rPr>
          <w:rFonts w:ascii="Times New Roman" w:eastAsia="SimSun" w:hAnsi="Times New Roman" w:cs="Times New Roman"/>
          <w:sz w:val="26"/>
          <w:szCs w:val="26"/>
          <w:lang w:eastAsia="zh-CN" w:bidi="hi-IN"/>
        </w:rPr>
        <w:t xml:space="preserve">чающимися с ЗПР для варианта 7.1. составляют 4 года. </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Устанавливается следующая продолжите</w:t>
      </w:r>
      <w:r>
        <w:rPr>
          <w:rFonts w:ascii="Times New Roman" w:eastAsia="SimSun" w:hAnsi="Times New Roman" w:cs="Times New Roman"/>
          <w:sz w:val="26"/>
          <w:szCs w:val="26"/>
          <w:lang w:eastAsia="zh-CN" w:bidi="hi-IN"/>
        </w:rPr>
        <w:t>льность учебного года:</w:t>
      </w:r>
      <w:r>
        <w:rPr>
          <w:rFonts w:ascii="Times New Roman" w:eastAsia="SimSun" w:hAnsi="Times New Roman" w:cs="Times New Roman"/>
          <w:sz w:val="26"/>
          <w:szCs w:val="26"/>
          <w:lang w:eastAsia="zh-CN" w:bidi="hi-IN"/>
        </w:rPr>
        <w:br/>
      </w:r>
      <w:r w:rsidR="00D647D5">
        <w:rPr>
          <w:rFonts w:ascii="Times New Roman" w:eastAsia="SimSun" w:hAnsi="Times New Roman" w:cs="Times New Roman"/>
          <w:sz w:val="26"/>
          <w:szCs w:val="26"/>
          <w:lang w:eastAsia="zh-CN" w:bidi="hi-IN"/>
        </w:rPr>
        <w:t>2-4</w:t>
      </w:r>
      <w:r>
        <w:rPr>
          <w:rFonts w:ascii="Times New Roman" w:eastAsia="SimSun" w:hAnsi="Times New Roman" w:cs="Times New Roman"/>
          <w:sz w:val="26"/>
          <w:szCs w:val="26"/>
          <w:lang w:eastAsia="zh-CN" w:bidi="hi-IN"/>
        </w:rPr>
        <w:t xml:space="preserve"> класс</w:t>
      </w:r>
      <w:r w:rsidR="00D647D5">
        <w:rPr>
          <w:rFonts w:ascii="Times New Roman" w:eastAsia="SimSun" w:hAnsi="Times New Roman" w:cs="Times New Roman"/>
          <w:sz w:val="26"/>
          <w:szCs w:val="26"/>
          <w:lang w:eastAsia="zh-CN" w:bidi="hi-IN"/>
        </w:rPr>
        <w:t>ы</w:t>
      </w:r>
      <w:r>
        <w:rPr>
          <w:rFonts w:ascii="Times New Roman" w:eastAsia="SimSun" w:hAnsi="Times New Roman" w:cs="Times New Roman"/>
          <w:sz w:val="26"/>
          <w:szCs w:val="26"/>
          <w:lang w:eastAsia="zh-CN" w:bidi="hi-IN"/>
        </w:rPr>
        <w:t xml:space="preserve"> -</w:t>
      </w:r>
      <w:r w:rsidRPr="00D06FD9">
        <w:rPr>
          <w:rFonts w:ascii="Times New Roman" w:eastAsia="SimSun" w:hAnsi="Times New Roman" w:cs="Times New Roman"/>
          <w:sz w:val="26"/>
          <w:szCs w:val="26"/>
          <w:lang w:eastAsia="zh-CN" w:bidi="hi-IN"/>
        </w:rPr>
        <w:t xml:space="preserve"> 3</w:t>
      </w:r>
      <w:r w:rsidR="00D647D5">
        <w:rPr>
          <w:rFonts w:ascii="Times New Roman" w:eastAsia="SimSun" w:hAnsi="Times New Roman" w:cs="Times New Roman"/>
          <w:sz w:val="26"/>
          <w:szCs w:val="26"/>
          <w:lang w:eastAsia="zh-CN" w:bidi="hi-IN"/>
        </w:rPr>
        <w:t>4</w:t>
      </w:r>
      <w:r w:rsidRPr="00D06FD9">
        <w:rPr>
          <w:rFonts w:ascii="Times New Roman" w:eastAsia="SimSun" w:hAnsi="Times New Roman" w:cs="Times New Roman"/>
          <w:sz w:val="26"/>
          <w:szCs w:val="26"/>
          <w:lang w:eastAsia="zh-CN" w:bidi="hi-IN"/>
        </w:rPr>
        <w:t xml:space="preserve"> учебных недели.</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Пр</w:t>
      </w:r>
      <w:r>
        <w:rPr>
          <w:rFonts w:ascii="Times New Roman" w:eastAsia="SimSun" w:hAnsi="Times New Roman" w:cs="Times New Roman"/>
          <w:sz w:val="26"/>
          <w:szCs w:val="26"/>
          <w:lang w:eastAsia="zh-CN" w:bidi="hi-IN"/>
        </w:rPr>
        <w:t>одолжительность учебной недели -</w:t>
      </w:r>
      <w:r w:rsidRPr="00D06FD9">
        <w:rPr>
          <w:rFonts w:ascii="Times New Roman" w:eastAsia="SimSun" w:hAnsi="Times New Roman" w:cs="Times New Roman"/>
          <w:sz w:val="26"/>
          <w:szCs w:val="26"/>
          <w:lang w:eastAsia="zh-CN" w:bidi="hi-IN"/>
        </w:rPr>
        <w:t xml:space="preserve">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школой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Обучение в</w:t>
      </w:r>
      <w:r w:rsidR="00921242">
        <w:rPr>
          <w:rFonts w:ascii="Times New Roman" w:eastAsia="SimSun" w:hAnsi="Times New Roman" w:cs="Times New Roman"/>
          <w:sz w:val="26"/>
          <w:szCs w:val="26"/>
          <w:lang w:eastAsia="zh-CN" w:bidi="hi-IN"/>
        </w:rPr>
        <w:t xml:space="preserve">о </w:t>
      </w:r>
      <w:r w:rsidRPr="00D06FD9">
        <w:rPr>
          <w:rFonts w:ascii="Times New Roman" w:eastAsia="SimSun" w:hAnsi="Times New Roman" w:cs="Times New Roman"/>
          <w:sz w:val="26"/>
          <w:szCs w:val="26"/>
          <w:lang w:eastAsia="zh-CN" w:bidi="hi-IN"/>
        </w:rPr>
        <w:t>2</w:t>
      </w:r>
      <w:r w:rsidR="00921242">
        <w:rPr>
          <w:rFonts w:ascii="Times New Roman" w:eastAsia="SimSun" w:hAnsi="Times New Roman" w:cs="Times New Roman"/>
          <w:sz w:val="26"/>
          <w:szCs w:val="26"/>
          <w:lang w:eastAsia="zh-CN" w:bidi="hi-IN"/>
        </w:rPr>
        <w:t>-4</w:t>
      </w:r>
      <w:r w:rsidRPr="00D06FD9">
        <w:rPr>
          <w:rFonts w:ascii="Times New Roman" w:eastAsia="SimSun" w:hAnsi="Times New Roman" w:cs="Times New Roman"/>
          <w:sz w:val="26"/>
          <w:szCs w:val="26"/>
          <w:lang w:eastAsia="zh-CN" w:bidi="hi-IN"/>
        </w:rPr>
        <w:t xml:space="preserve"> классах устанавливается  по режиму продленного дня с организацией прогулки, питания, необходимых оздоровительных мероприятий.</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Учебный день включает в себя специально организованные занятия / уроки, а также паузу, время прогулки,  коррекционных мероприятий.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06FD9" w:rsidRPr="00D06FD9" w:rsidRDefault="00D06FD9" w:rsidP="00921242">
      <w:pPr>
        <w:spacing w:after="0" w:line="240" w:lineRule="auto"/>
        <w:ind w:firstLine="567"/>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У</w:t>
      </w:r>
      <w:r w:rsidR="00921242">
        <w:rPr>
          <w:rFonts w:ascii="Times New Roman" w:eastAsia="SimSun" w:hAnsi="Times New Roman" w:cs="Times New Roman"/>
          <w:sz w:val="26"/>
          <w:szCs w:val="26"/>
          <w:lang w:eastAsia="zh-CN" w:bidi="hi-IN"/>
        </w:rPr>
        <w:t>чебные занятия  начинаются   08.</w:t>
      </w:r>
      <w:r w:rsidRPr="00D06FD9">
        <w:rPr>
          <w:rFonts w:ascii="Times New Roman" w:eastAsia="SimSun" w:hAnsi="Times New Roman" w:cs="Times New Roman"/>
          <w:sz w:val="26"/>
          <w:szCs w:val="26"/>
          <w:lang w:eastAsia="zh-CN" w:bidi="hi-IN"/>
        </w:rPr>
        <w:t xml:space="preserve">00  утра. </w:t>
      </w:r>
    </w:p>
    <w:p w:rsidR="00D06FD9" w:rsidRPr="00D06FD9" w:rsidRDefault="00D06FD9" w:rsidP="00921242">
      <w:pPr>
        <w:spacing w:after="0" w:line="240" w:lineRule="auto"/>
        <w:ind w:firstLine="567"/>
        <w:jc w:val="both"/>
        <w:textAlignment w:val="baseline"/>
        <w:rPr>
          <w:rFonts w:ascii="Times New Roman" w:eastAsia="SimSun" w:hAnsi="Times New Roman" w:cs="Times New Roman"/>
          <w:b/>
          <w:i/>
          <w:sz w:val="26"/>
          <w:szCs w:val="26"/>
          <w:lang w:eastAsia="zh-CN" w:bidi="hi-IN"/>
        </w:rPr>
      </w:pPr>
      <w:r w:rsidRPr="00D06FD9">
        <w:rPr>
          <w:rFonts w:ascii="Times New Roman" w:eastAsia="SimSun" w:hAnsi="Times New Roman" w:cs="Times New Roman"/>
          <w:sz w:val="26"/>
          <w:szCs w:val="26"/>
          <w:lang w:eastAsia="zh-CN" w:bidi="hi-IN"/>
        </w:rPr>
        <w:t>Продолжительность учебных занятий не превышает 4</w:t>
      </w:r>
      <w:r w:rsidR="00921242">
        <w:rPr>
          <w:rFonts w:ascii="Times New Roman" w:eastAsia="SimSun" w:hAnsi="Times New Roman" w:cs="Times New Roman"/>
          <w:sz w:val="26"/>
          <w:szCs w:val="26"/>
          <w:lang w:eastAsia="zh-CN" w:bidi="hi-IN"/>
        </w:rPr>
        <w:t>5</w:t>
      </w:r>
      <w:r w:rsidRPr="00D06FD9">
        <w:rPr>
          <w:rFonts w:ascii="Times New Roman" w:eastAsia="SimSun" w:hAnsi="Times New Roman" w:cs="Times New Roman"/>
          <w:sz w:val="26"/>
          <w:szCs w:val="26"/>
          <w:lang w:eastAsia="zh-CN" w:bidi="hi-IN"/>
        </w:rPr>
        <w:t xml:space="preserve"> минут. Продолжительность перемен между уроками составляет не менее 15 минут, большой перемены (после 2-го урока) - 20  минут.  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D06FD9">
        <w:rPr>
          <w:rFonts w:ascii="Times New Roman" w:eastAsia="SimSun" w:hAnsi="Times New Roman" w:cs="Times New Roman"/>
          <w:caps/>
          <w:sz w:val="26"/>
          <w:szCs w:val="26"/>
          <w:lang w:eastAsia="zh-CN" w:bidi="hi-IN"/>
        </w:rPr>
        <w:t xml:space="preserve"> ЗПР, </w:t>
      </w:r>
      <w:r w:rsidRPr="00D06FD9">
        <w:rPr>
          <w:rFonts w:ascii="Times New Roman" w:eastAsia="SimSun" w:hAnsi="Times New Roman" w:cs="Times New Roman"/>
          <w:sz w:val="26"/>
          <w:szCs w:val="26"/>
          <w:lang w:eastAsia="zh-CN" w:bidi="hi-IN"/>
        </w:rPr>
        <w:t xml:space="preserve">осваивающие вариант </w:t>
      </w:r>
      <w:r w:rsidR="004536A5">
        <w:rPr>
          <w:rFonts w:ascii="Times New Roman" w:eastAsia="SimSun" w:hAnsi="Times New Roman" w:cs="Times New Roman"/>
          <w:caps/>
          <w:sz w:val="26"/>
          <w:szCs w:val="26"/>
          <w:lang w:eastAsia="zh-CN" w:bidi="hi-IN"/>
        </w:rPr>
        <w:t>7.1.</w:t>
      </w:r>
      <w:r w:rsidRPr="00D06FD9">
        <w:rPr>
          <w:rFonts w:ascii="Times New Roman" w:eastAsia="SimSun" w:hAnsi="Times New Roman" w:cs="Times New Roman"/>
          <w:caps/>
          <w:sz w:val="26"/>
          <w:szCs w:val="26"/>
          <w:lang w:eastAsia="zh-CN" w:bidi="hi-IN"/>
        </w:rPr>
        <w:t xml:space="preserve"> АООП НОО, </w:t>
      </w:r>
      <w:r w:rsidRPr="00D06FD9">
        <w:rPr>
          <w:rFonts w:ascii="Times New Roman" w:eastAsia="SimSun" w:hAnsi="Times New Roman" w:cs="Times New Roman"/>
          <w:sz w:val="26"/>
          <w:szCs w:val="26"/>
          <w:lang w:eastAsia="zh-CN" w:bidi="hi-IN"/>
        </w:rPr>
        <w:t>обучаются в среде сверстников со сходными нарушениями развития. Наполняемость класса не должна превышать 18 обучающихся (Положение о классах для детей с ОВЗ).</w:t>
      </w:r>
    </w:p>
    <w:p w:rsidR="00D06FD9" w:rsidRPr="00D06FD9" w:rsidRDefault="00D06FD9" w:rsidP="00D06FD9">
      <w:pPr>
        <w:tabs>
          <w:tab w:val="left" w:pos="360"/>
          <w:tab w:val="left" w:pos="640"/>
        </w:tabs>
        <w:spacing w:after="0" w:line="240" w:lineRule="auto"/>
        <w:ind w:firstLine="709"/>
        <w:jc w:val="center"/>
        <w:textAlignment w:val="center"/>
        <w:rPr>
          <w:rFonts w:ascii="Times New Roman" w:hAnsi="Times New Roman" w:cs="Times New Roman"/>
          <w:color w:val="000000"/>
          <w:sz w:val="26"/>
          <w:szCs w:val="26"/>
          <w:lang w:bidi="hi-IN"/>
        </w:rPr>
      </w:pPr>
      <w:r w:rsidRPr="00D06FD9">
        <w:rPr>
          <w:rFonts w:ascii="Times New Roman" w:hAnsi="Times New Roman" w:cs="Times New Roman"/>
          <w:b/>
          <w:sz w:val="26"/>
          <w:szCs w:val="26"/>
          <w:lang w:bidi="hi-IN"/>
        </w:rPr>
        <w:t>Требования к техническим средствам обучения</w:t>
      </w:r>
    </w:p>
    <w:p w:rsidR="00D06FD9" w:rsidRPr="00D06FD9" w:rsidRDefault="00D06FD9" w:rsidP="00D06FD9">
      <w:pPr>
        <w:spacing w:after="0" w:line="240" w:lineRule="auto"/>
        <w:ind w:firstLine="709"/>
        <w:jc w:val="both"/>
        <w:rPr>
          <w:rFonts w:ascii="Times New Roman" w:hAnsi="Times New Roman" w:cs="Times New Roman"/>
          <w:b/>
          <w:i/>
          <w:sz w:val="26"/>
          <w:szCs w:val="26"/>
        </w:rPr>
      </w:pPr>
      <w:r w:rsidRPr="00D06FD9">
        <w:rPr>
          <w:rFonts w:ascii="Times New Roman" w:hAnsi="Times New Roman" w:cs="Times New Roman"/>
          <w:color w:val="000000"/>
          <w:sz w:val="26"/>
          <w:szCs w:val="26"/>
        </w:rPr>
        <w:t xml:space="preserve">Технические средства обучения </w:t>
      </w:r>
      <w:r w:rsidRPr="00D06FD9">
        <w:rPr>
          <w:rFonts w:ascii="Times New Roman" w:hAnsi="Times New Roman" w:cs="Times New Roman"/>
          <w:sz w:val="26"/>
          <w:szCs w:val="26"/>
        </w:rPr>
        <w:t>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В 201</w:t>
      </w:r>
      <w:r w:rsidR="00D647D5">
        <w:rPr>
          <w:rFonts w:ascii="Times New Roman" w:hAnsi="Times New Roman" w:cs="Times New Roman"/>
          <w:sz w:val="26"/>
          <w:szCs w:val="26"/>
        </w:rPr>
        <w:t>8-2019</w:t>
      </w:r>
      <w:r w:rsidRPr="00D06FD9">
        <w:rPr>
          <w:rFonts w:ascii="Times New Roman" w:hAnsi="Times New Roman" w:cs="Times New Roman"/>
          <w:sz w:val="26"/>
          <w:szCs w:val="26"/>
        </w:rPr>
        <w:t xml:space="preserve"> учебном году школа смогла обеспечить  </w:t>
      </w:r>
      <w:r w:rsidRPr="00D06FD9">
        <w:rPr>
          <w:rFonts w:ascii="Times New Roman" w:hAnsi="Times New Roman" w:cs="Times New Roman"/>
          <w:color w:val="000000"/>
          <w:sz w:val="26"/>
          <w:szCs w:val="26"/>
        </w:rPr>
        <w:t xml:space="preserve"> техническими средствами обучения обучающихся с ЗПР вариант 7.1 компьютером c колонками и выходом в Internet.</w:t>
      </w:r>
    </w:p>
    <w:p w:rsidR="00D06FD9" w:rsidRPr="00D06FD9" w:rsidRDefault="00D06FD9" w:rsidP="00D06FD9">
      <w:pPr>
        <w:tabs>
          <w:tab w:val="left" w:pos="142"/>
          <w:tab w:val="left" w:pos="360"/>
        </w:tabs>
        <w:spacing w:after="0" w:line="240" w:lineRule="auto"/>
        <w:ind w:firstLine="709"/>
        <w:jc w:val="center"/>
        <w:textAlignment w:val="center"/>
        <w:rPr>
          <w:rFonts w:ascii="Times New Roman" w:hAnsi="Times New Roman" w:cs="Times New Roman"/>
          <w:b/>
          <w:sz w:val="26"/>
          <w:szCs w:val="26"/>
          <w:lang w:bidi="hi-IN"/>
        </w:rPr>
      </w:pPr>
    </w:p>
    <w:p w:rsidR="00D06FD9" w:rsidRPr="00D06FD9" w:rsidRDefault="00D06FD9" w:rsidP="00D06FD9">
      <w:pPr>
        <w:tabs>
          <w:tab w:val="left" w:pos="142"/>
          <w:tab w:val="left" w:pos="360"/>
        </w:tabs>
        <w:spacing w:after="0" w:line="240" w:lineRule="auto"/>
        <w:ind w:firstLine="709"/>
        <w:jc w:val="center"/>
        <w:textAlignment w:val="center"/>
        <w:rPr>
          <w:rFonts w:ascii="Times New Roman" w:hAnsi="Times New Roman" w:cs="Times New Roman"/>
          <w:sz w:val="26"/>
          <w:szCs w:val="26"/>
          <w:lang w:bidi="hi-IN"/>
        </w:rPr>
      </w:pPr>
      <w:r w:rsidRPr="00D06FD9">
        <w:rPr>
          <w:rFonts w:ascii="Times New Roman" w:hAnsi="Times New Roman" w:cs="Times New Roman"/>
          <w:b/>
          <w:sz w:val="26"/>
          <w:szCs w:val="26"/>
          <w:lang w:bidi="hi-IN"/>
        </w:rPr>
        <w:t>Требования к учебникам, рабочим тетрадям и специальным дидактическим материалам</w:t>
      </w:r>
    </w:p>
    <w:p w:rsidR="00D06FD9" w:rsidRPr="00D06FD9" w:rsidRDefault="00D06FD9" w:rsidP="00D06FD9">
      <w:pPr>
        <w:spacing w:after="0" w:line="240" w:lineRule="auto"/>
        <w:ind w:firstLine="709"/>
        <w:jc w:val="both"/>
        <w:rPr>
          <w:rFonts w:ascii="Times New Roman" w:hAnsi="Times New Roman" w:cs="Times New Roman"/>
          <w:sz w:val="26"/>
          <w:szCs w:val="26"/>
        </w:rPr>
      </w:pPr>
      <w:r w:rsidRPr="00D06FD9">
        <w:rPr>
          <w:rFonts w:ascii="Times New Roman" w:hAnsi="Times New Roman" w:cs="Times New Roman"/>
          <w:sz w:val="26"/>
          <w:szCs w:val="26"/>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приложения и дидактические материалы (преимущественное использование натуральной и иллюстративной наглядности), рабочие тетради и пр. на бумажных  носителях, обеспечивающих реализацию программы коррекционной работы и специальную поддержку освоения АООП НОО.</w:t>
      </w:r>
    </w:p>
    <w:p w:rsidR="00D06FD9" w:rsidRPr="00D06FD9" w:rsidRDefault="00D06FD9" w:rsidP="00D06FD9">
      <w:pPr>
        <w:tabs>
          <w:tab w:val="left" w:pos="360"/>
          <w:tab w:val="left" w:pos="640"/>
        </w:tabs>
        <w:spacing w:after="0" w:line="240" w:lineRule="auto"/>
        <w:ind w:firstLine="709"/>
        <w:jc w:val="both"/>
        <w:textAlignment w:val="center"/>
        <w:rPr>
          <w:rFonts w:ascii="Times New Roman" w:hAnsi="Times New Roman" w:cs="Times New Roman"/>
          <w:color w:val="000000"/>
          <w:sz w:val="26"/>
          <w:szCs w:val="26"/>
          <w:lang w:bidi="hi-IN"/>
        </w:rPr>
      </w:pPr>
      <w:r w:rsidRPr="00D06FD9">
        <w:rPr>
          <w:rFonts w:ascii="Times New Roman" w:hAnsi="Times New Roman" w:cs="Times New Roman"/>
          <w:sz w:val="26"/>
          <w:szCs w:val="26"/>
          <w:lang w:bidi="hi-IN"/>
        </w:rPr>
        <w:t>Особые образовательные потребности обучающихся с ЗПР обусловливают необходимость специального подбора дидактического материала</w:t>
      </w:r>
      <w:r w:rsidRPr="00D06FD9">
        <w:rPr>
          <w:rFonts w:ascii="Times New Roman" w:hAnsi="Times New Roman" w:cs="Times New Roman"/>
          <w:caps/>
          <w:sz w:val="26"/>
          <w:szCs w:val="26"/>
          <w:lang w:bidi="hi-IN"/>
        </w:rPr>
        <w:t xml:space="preserve">, </w:t>
      </w:r>
      <w:r w:rsidRPr="00D06FD9">
        <w:rPr>
          <w:rFonts w:ascii="Times New Roman" w:hAnsi="Times New Roman" w:cs="Times New Roman"/>
          <w:sz w:val="26"/>
          <w:szCs w:val="26"/>
          <w:lang w:bidi="hi-IN"/>
        </w:rPr>
        <w:t>преимущественное использование натуральной и иллюстративной наглядности</w:t>
      </w:r>
      <w:r w:rsidRPr="00D06FD9">
        <w:rPr>
          <w:rFonts w:ascii="Times New Roman" w:hAnsi="Times New Roman" w:cs="Times New Roman"/>
          <w:caps/>
          <w:sz w:val="26"/>
          <w:szCs w:val="26"/>
          <w:lang w:bidi="hi-IN"/>
        </w:rPr>
        <w:t>.</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 xml:space="preserve">Освоение содержательной области </w:t>
      </w:r>
      <w:r w:rsidRPr="00D06FD9">
        <w:rPr>
          <w:rFonts w:ascii="Times New Roman" w:eastAsia="SimSun" w:hAnsi="Times New Roman" w:cs="Times New Roman"/>
          <w:b/>
          <w:i/>
          <w:sz w:val="26"/>
          <w:szCs w:val="26"/>
          <w:lang w:eastAsia="zh-CN" w:bidi="hi-IN"/>
        </w:rPr>
        <w:t>«Филология»</w:t>
      </w:r>
      <w:r w:rsidRPr="00D06FD9">
        <w:rPr>
          <w:rFonts w:ascii="Times New Roman" w:eastAsia="SimSun" w:hAnsi="Times New Roman" w:cs="Times New Roman"/>
          <w:sz w:val="26"/>
          <w:szCs w:val="26"/>
          <w:lang w:eastAsia="zh-CN" w:bidi="hi-IN"/>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Освоение содержательной области</w:t>
      </w:r>
      <w:r w:rsidRPr="00D06FD9">
        <w:rPr>
          <w:rFonts w:ascii="Times New Roman" w:eastAsia="SimSun" w:hAnsi="Times New Roman" w:cs="Times New Roman"/>
          <w:b/>
          <w:sz w:val="26"/>
          <w:szCs w:val="26"/>
          <w:lang w:eastAsia="zh-CN" w:bidi="hi-IN"/>
        </w:rPr>
        <w:t xml:space="preserve"> </w:t>
      </w:r>
      <w:r w:rsidRPr="00D06FD9">
        <w:rPr>
          <w:rFonts w:ascii="Times New Roman" w:eastAsia="SimSun" w:hAnsi="Times New Roman" w:cs="Times New Roman"/>
          <w:b/>
          <w:i/>
          <w:sz w:val="26"/>
          <w:szCs w:val="26"/>
          <w:lang w:eastAsia="zh-CN" w:bidi="hi-IN"/>
        </w:rPr>
        <w:t>«Математика»</w:t>
      </w:r>
      <w:r w:rsidRPr="00D06FD9">
        <w:rPr>
          <w:rFonts w:ascii="Times New Roman" w:eastAsia="SimSun" w:hAnsi="Times New Roman" w:cs="Times New Roman"/>
          <w:sz w:val="26"/>
          <w:szCs w:val="26"/>
          <w:lang w:eastAsia="zh-CN" w:bidi="hi-IN"/>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Формирование доступных представлений о мире и практики взаимодействия с окружающим миром в рамках содержательной области</w:t>
      </w:r>
      <w:r w:rsidRPr="00D06FD9">
        <w:rPr>
          <w:rFonts w:ascii="Times New Roman" w:eastAsia="SimSun" w:hAnsi="Times New Roman" w:cs="Times New Roman"/>
          <w:b/>
          <w:sz w:val="26"/>
          <w:szCs w:val="26"/>
          <w:lang w:eastAsia="zh-CN" w:bidi="hi-IN"/>
        </w:rPr>
        <w:t xml:space="preserve"> </w:t>
      </w:r>
      <w:r w:rsidRPr="00D06FD9">
        <w:rPr>
          <w:rFonts w:ascii="Times New Roman" w:eastAsia="SimSun" w:hAnsi="Times New Roman" w:cs="Times New Roman"/>
          <w:b/>
          <w:i/>
          <w:sz w:val="26"/>
          <w:szCs w:val="26"/>
          <w:lang w:eastAsia="zh-CN" w:bidi="hi-IN"/>
        </w:rPr>
        <w:t>«Обществознание и естествознание (Окружающий мир)»</w:t>
      </w:r>
      <w:r w:rsidRPr="00D06FD9">
        <w:rPr>
          <w:rFonts w:ascii="Times New Roman" w:eastAsia="SimSun" w:hAnsi="Times New Roman" w:cs="Times New Roman"/>
          <w:b/>
          <w:sz w:val="26"/>
          <w:szCs w:val="26"/>
          <w:lang w:eastAsia="zh-CN" w:bidi="hi-IN"/>
        </w:rPr>
        <w:t xml:space="preserve"> </w:t>
      </w:r>
      <w:r w:rsidRPr="00D06FD9">
        <w:rPr>
          <w:rFonts w:ascii="Times New Roman" w:eastAsia="SimSun" w:hAnsi="Times New Roman" w:cs="Times New Roman"/>
          <w:sz w:val="26"/>
          <w:szCs w:val="26"/>
          <w:lang w:eastAsia="zh-CN" w:bidi="hi-IN"/>
        </w:rPr>
        <w:t xml:space="preserve">происходит с использованием традиционных дидактических средств.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Специальный учебный и дидактический материал необходим для образования обучающихся с ЗПР в области </w:t>
      </w:r>
      <w:r w:rsidRPr="00D06FD9">
        <w:rPr>
          <w:rFonts w:ascii="Times New Roman" w:eastAsia="SimSun" w:hAnsi="Times New Roman" w:cs="Times New Roman"/>
          <w:b/>
          <w:i/>
          <w:sz w:val="26"/>
          <w:szCs w:val="26"/>
          <w:lang w:eastAsia="zh-CN" w:bidi="hi-IN"/>
        </w:rPr>
        <w:t>«Искусство».</w:t>
      </w:r>
      <w:r w:rsidRPr="00D06FD9">
        <w:rPr>
          <w:rFonts w:ascii="Times New Roman" w:eastAsia="SimSun" w:hAnsi="Times New Roman" w:cs="Times New Roman"/>
          <w:sz w:val="26"/>
          <w:szCs w:val="26"/>
          <w:lang w:eastAsia="zh-CN" w:bidi="hi-IN"/>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клей и др.).</w:t>
      </w:r>
    </w:p>
    <w:p w:rsidR="00D06FD9" w:rsidRPr="00D06FD9" w:rsidRDefault="00D06FD9" w:rsidP="00D06FD9">
      <w:pPr>
        <w:spacing w:after="0" w:line="240" w:lineRule="auto"/>
        <w:ind w:firstLine="709"/>
        <w:jc w:val="both"/>
        <w:textAlignment w:val="center"/>
        <w:rPr>
          <w:rFonts w:ascii="Times New Roman" w:hAnsi="Times New Roman" w:cs="Times New Roman"/>
          <w:color w:val="000000"/>
          <w:sz w:val="26"/>
          <w:szCs w:val="26"/>
          <w:lang w:bidi="hi-IN"/>
        </w:rPr>
      </w:pPr>
      <w:r w:rsidRPr="00D06FD9">
        <w:rPr>
          <w:rFonts w:ascii="Times New Roman" w:hAnsi="Times New Roman" w:cs="Times New Roman"/>
          <w:sz w:val="26"/>
          <w:szCs w:val="26"/>
          <w:lang w:bidi="hi-IN"/>
        </w:rPr>
        <w:t xml:space="preserve">Овладение обучающимися с ЗПР образовательной областью </w:t>
      </w:r>
      <w:r w:rsidRPr="00D06FD9">
        <w:rPr>
          <w:rFonts w:ascii="Times New Roman" w:hAnsi="Times New Roman" w:cs="Times New Roman"/>
          <w:b/>
          <w:i/>
          <w:sz w:val="26"/>
          <w:szCs w:val="26"/>
          <w:lang w:bidi="hi-IN"/>
        </w:rPr>
        <w:t>«Физическая культура</w:t>
      </w:r>
      <w:r w:rsidRPr="00D06FD9">
        <w:rPr>
          <w:rFonts w:ascii="Times New Roman" w:hAnsi="Times New Roman" w:cs="Times New Roman"/>
          <w:b/>
          <w:i/>
          <w:caps/>
          <w:sz w:val="26"/>
          <w:szCs w:val="26"/>
          <w:lang w:bidi="hi-IN"/>
        </w:rPr>
        <w:t>»</w:t>
      </w:r>
      <w:r w:rsidRPr="00D06FD9">
        <w:rPr>
          <w:rFonts w:ascii="Times New Roman" w:hAnsi="Times New Roman" w:cs="Times New Roman"/>
          <w:sz w:val="26"/>
          <w:szCs w:val="26"/>
          <w:lang w:bidi="hi-IN"/>
        </w:rPr>
        <w:t xml:space="preserve"> предполагает коррекцию двигательных навыков в процессе  спортивной деятельности. Оборудование спортивного зала  имеет необходимый  спортивный  инвентарь  для овладения различными видами физкультурно-спортивной деятельности.</w:t>
      </w:r>
    </w:p>
    <w:p w:rsidR="00D06FD9" w:rsidRPr="00D06FD9" w:rsidRDefault="00D06FD9" w:rsidP="00D06FD9">
      <w:pPr>
        <w:spacing w:after="0" w:line="240" w:lineRule="auto"/>
        <w:ind w:firstLine="709"/>
        <w:jc w:val="both"/>
        <w:textAlignment w:val="baseline"/>
        <w:rPr>
          <w:rFonts w:ascii="Times New Roman" w:eastAsia="SimSun" w:hAnsi="Times New Roman" w:cs="Times New Roman"/>
          <w:sz w:val="26"/>
          <w:szCs w:val="26"/>
          <w:lang w:eastAsia="zh-CN" w:bidi="hi-IN"/>
        </w:rPr>
      </w:pPr>
      <w:r w:rsidRPr="00D06FD9">
        <w:rPr>
          <w:rFonts w:ascii="Times New Roman" w:eastAsia="SimSun" w:hAnsi="Times New Roman" w:cs="Times New Roman"/>
          <w:sz w:val="26"/>
          <w:szCs w:val="26"/>
          <w:lang w:eastAsia="zh-CN" w:bidi="hi-IN"/>
        </w:rPr>
        <w:t xml:space="preserve">Для овладения образовательной областью </w:t>
      </w:r>
      <w:r w:rsidRPr="00D06FD9">
        <w:rPr>
          <w:rFonts w:ascii="Times New Roman" w:eastAsia="SimSun" w:hAnsi="Times New Roman" w:cs="Times New Roman"/>
          <w:b/>
          <w:i/>
          <w:sz w:val="26"/>
          <w:szCs w:val="26"/>
          <w:lang w:eastAsia="zh-CN" w:bidi="hi-IN"/>
        </w:rPr>
        <w:t>«Технологии»</w:t>
      </w:r>
      <w:r w:rsidRPr="00D06FD9">
        <w:rPr>
          <w:rFonts w:ascii="Times New Roman" w:eastAsia="SimSun" w:hAnsi="Times New Roman" w:cs="Times New Roman"/>
          <w:sz w:val="26"/>
          <w:szCs w:val="26"/>
          <w:lang w:eastAsia="zh-CN" w:bidi="hi-IN"/>
        </w:rPr>
        <w:t xml:space="preserve"> обучающимся с ЗПР необходимо использование специфических инструментов (</w:t>
      </w:r>
      <w:r w:rsidRPr="00D06FD9">
        <w:rPr>
          <w:rFonts w:ascii="Times New Roman" w:eastAsia="SimSun" w:hAnsi="Times New Roman" w:cs="Times New Roman"/>
          <w:iCs/>
          <w:sz w:val="26"/>
          <w:szCs w:val="26"/>
          <w:lang w:eastAsia="zh-CN" w:bidi="hi-IN"/>
        </w:rPr>
        <w:t>кисти беличьи, кисти из щетины, стеки, ножницы, циркуль, линейки, угольники, иглы швейные с удлиненным (широким) ушком и др.</w:t>
      </w:r>
      <w:r w:rsidRPr="00D06FD9">
        <w:rPr>
          <w:rFonts w:ascii="Times New Roman" w:eastAsia="SimSun" w:hAnsi="Times New Roman" w:cs="Times New Roman"/>
          <w:sz w:val="26"/>
          <w:szCs w:val="26"/>
          <w:lang w:eastAsia="zh-CN" w:bidi="hi-IN"/>
        </w:rPr>
        <w:t>) и расходных материалов (</w:t>
      </w:r>
      <w:r w:rsidRPr="00D06FD9">
        <w:rPr>
          <w:rFonts w:ascii="Times New Roman" w:eastAsia="SimSun" w:hAnsi="Times New Roman" w:cs="Times New Roman"/>
          <w:iCs/>
          <w:sz w:val="26"/>
          <w:szCs w:val="26"/>
          <w:lang w:eastAsia="zh-CN" w:bidi="hi-IN"/>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D06FD9">
        <w:rPr>
          <w:rFonts w:ascii="Times New Roman" w:eastAsia="SimSun" w:hAnsi="Times New Roman" w:cs="Times New Roman"/>
          <w:sz w:val="26"/>
          <w:szCs w:val="26"/>
          <w:lang w:eastAsia="zh-CN" w:bidi="hi-IN"/>
        </w:rPr>
        <w:t xml:space="preserve">в процессе формирования навыков ручного труда. </w:t>
      </w:r>
    </w:p>
    <w:p w:rsidR="00D06FD9" w:rsidRPr="00D06FD9" w:rsidRDefault="00D06FD9" w:rsidP="00D06FD9">
      <w:pPr>
        <w:spacing w:after="0" w:line="240" w:lineRule="auto"/>
        <w:ind w:firstLine="709"/>
        <w:jc w:val="both"/>
        <w:textAlignment w:val="center"/>
        <w:rPr>
          <w:rFonts w:ascii="Times New Roman" w:hAnsi="Times New Roman" w:cs="Times New Roman"/>
          <w:color w:val="000000"/>
          <w:sz w:val="26"/>
          <w:szCs w:val="26"/>
          <w:lang w:bidi="hi-IN"/>
        </w:rPr>
      </w:pPr>
      <w:r w:rsidRPr="00D06FD9">
        <w:rPr>
          <w:rFonts w:ascii="Times New Roman" w:hAnsi="Times New Roman" w:cs="Times New Roman"/>
          <w:sz w:val="26"/>
          <w:szCs w:val="26"/>
          <w:lang w:bidi="hi-IN"/>
        </w:rPr>
        <w:t xml:space="preserve">Материально-техническое обеспечение </w:t>
      </w:r>
      <w:r w:rsidRPr="00D06FD9">
        <w:rPr>
          <w:rFonts w:ascii="Times New Roman" w:hAnsi="Times New Roman" w:cs="Times New Roman"/>
          <w:b/>
          <w:sz w:val="26"/>
          <w:szCs w:val="26"/>
          <w:lang w:bidi="hi-IN"/>
        </w:rPr>
        <w:t xml:space="preserve">коррекционных курсов  </w:t>
      </w:r>
      <w:r w:rsidRPr="00D06FD9">
        <w:rPr>
          <w:rFonts w:ascii="Times New Roman" w:hAnsi="Times New Roman" w:cs="Times New Roman"/>
          <w:sz w:val="26"/>
          <w:szCs w:val="26"/>
          <w:lang w:bidi="hi-IN"/>
        </w:rPr>
        <w:t>включает обеспечение кабинета логопеда, психолога и зала для проведений занятий по ритмике</w:t>
      </w:r>
      <w:r w:rsidRPr="00D06FD9">
        <w:rPr>
          <w:rFonts w:ascii="Times New Roman" w:hAnsi="Times New Roman" w:cs="Times New Roman"/>
          <w:caps/>
          <w:sz w:val="26"/>
          <w:szCs w:val="26"/>
          <w:lang w:bidi="hi-IN"/>
        </w:rPr>
        <w:t>.</w:t>
      </w:r>
    </w:p>
    <w:p w:rsidR="00D06FD9" w:rsidRPr="00D06FD9" w:rsidRDefault="00D06FD9" w:rsidP="00D06FD9">
      <w:pPr>
        <w:shd w:val="clear" w:color="auto" w:fill="FFFFFF"/>
        <w:spacing w:after="0" w:line="240" w:lineRule="auto"/>
        <w:rPr>
          <w:sz w:val="26"/>
          <w:szCs w:val="26"/>
        </w:rPr>
      </w:pPr>
      <w:r w:rsidRPr="00D06FD9">
        <w:rPr>
          <w:rFonts w:ascii="Times New Roman" w:hAnsi="Times New Roman" w:cs="Times New Roman"/>
          <w:b/>
          <w:bCs/>
          <w:sz w:val="26"/>
          <w:szCs w:val="26"/>
        </w:rPr>
        <w:t>Информационно-методические условия</w:t>
      </w:r>
    </w:p>
    <w:p w:rsidR="00D06FD9" w:rsidRPr="00D06FD9" w:rsidRDefault="00D06FD9" w:rsidP="00D06FD9">
      <w:pPr>
        <w:shd w:val="clear" w:color="auto" w:fill="FFFFFF"/>
        <w:spacing w:after="0" w:line="240" w:lineRule="auto"/>
        <w:ind w:firstLine="768"/>
        <w:jc w:val="both"/>
        <w:rPr>
          <w:sz w:val="26"/>
          <w:szCs w:val="26"/>
        </w:rPr>
      </w:pPr>
      <w:r w:rsidRPr="00D06FD9">
        <w:rPr>
          <w:rFonts w:ascii="Times New Roman" w:hAnsi="Times New Roman" w:cs="Times New Roman"/>
          <w:sz w:val="26"/>
          <w:szCs w:val="26"/>
        </w:rPr>
        <w:t>Требования к материально-техническому обеспечению ориентированы не только на обучающегося, но и на всех участников образовательных отношений.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D06FD9" w:rsidRPr="00D06FD9" w:rsidRDefault="00D06FD9" w:rsidP="00D06FD9">
      <w:pPr>
        <w:shd w:val="clear" w:color="auto" w:fill="FFFFFF"/>
        <w:spacing w:after="0" w:line="240" w:lineRule="auto"/>
        <w:ind w:right="5" w:firstLine="768"/>
        <w:jc w:val="both"/>
        <w:rPr>
          <w:sz w:val="26"/>
          <w:szCs w:val="26"/>
        </w:rPr>
      </w:pPr>
      <w:r w:rsidRPr="00D06FD9">
        <w:rPr>
          <w:rFonts w:ascii="Times New Roman" w:hAnsi="Times New Roman" w:cs="Times New Roman"/>
          <w:sz w:val="26"/>
          <w:szCs w:val="26"/>
        </w:rPr>
        <w:t>Учебно-методическое и информационное обеспечение реализации АООП НОО обучающихся с ЗПР включает наличие библиотеки,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D06FD9" w:rsidRPr="00D06FD9" w:rsidRDefault="00D06FD9" w:rsidP="00D06FD9">
      <w:pPr>
        <w:shd w:val="clear" w:color="auto" w:fill="FFFFFF"/>
        <w:spacing w:after="0" w:line="240" w:lineRule="auto"/>
        <w:ind w:right="5" w:firstLine="706"/>
        <w:jc w:val="both"/>
        <w:rPr>
          <w:sz w:val="26"/>
          <w:szCs w:val="26"/>
        </w:rPr>
      </w:pPr>
      <w:r w:rsidRPr="00D06FD9">
        <w:rPr>
          <w:rFonts w:ascii="Times New Roman" w:hAnsi="Times New Roman" w:cs="Times New Roman"/>
          <w:sz w:val="26"/>
          <w:szCs w:val="26"/>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D06FD9" w:rsidRPr="00D06FD9" w:rsidRDefault="00D06FD9" w:rsidP="00D06FD9">
      <w:pPr>
        <w:shd w:val="clear" w:color="auto" w:fill="FFFFFF"/>
        <w:tabs>
          <w:tab w:val="left" w:pos="4824"/>
        </w:tabs>
        <w:spacing w:after="0" w:line="240" w:lineRule="auto"/>
        <w:ind w:right="10" w:firstLine="706"/>
        <w:jc w:val="both"/>
        <w:rPr>
          <w:sz w:val="26"/>
          <w:szCs w:val="26"/>
        </w:rPr>
      </w:pPr>
      <w:r w:rsidRPr="00D06FD9">
        <w:rPr>
          <w:rFonts w:ascii="Times New Roman" w:hAnsi="Times New Roman" w:cs="Times New Roman"/>
          <w:sz w:val="26"/>
          <w:szCs w:val="26"/>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w:t>
      </w:r>
      <w:r w:rsidRPr="00D06FD9">
        <w:rPr>
          <w:rFonts w:ascii="Times New Roman" w:hAnsi="Times New Roman" w:cs="Times New Roman"/>
          <w:spacing w:val="-6"/>
          <w:sz w:val="26"/>
          <w:szCs w:val="26"/>
        </w:rPr>
        <w:t>участников    образовательного процесса к</w:t>
      </w:r>
      <w:r w:rsidRPr="00D06FD9">
        <w:rPr>
          <w:sz w:val="26"/>
          <w:szCs w:val="26"/>
        </w:rPr>
        <w:t xml:space="preserve"> </w:t>
      </w:r>
      <w:r w:rsidRPr="00D06FD9">
        <w:rPr>
          <w:rFonts w:ascii="Times New Roman" w:hAnsi="Times New Roman" w:cs="Times New Roman"/>
          <w:spacing w:val="-7"/>
          <w:sz w:val="26"/>
          <w:szCs w:val="26"/>
        </w:rPr>
        <w:t xml:space="preserve">любой  информации, связанной с  реализацией </w:t>
      </w:r>
      <w:r w:rsidRPr="00D06FD9">
        <w:rPr>
          <w:rFonts w:ascii="Times New Roman" w:hAnsi="Times New Roman" w:cs="Times New Roman"/>
          <w:sz w:val="26"/>
          <w:szCs w:val="26"/>
        </w:rPr>
        <w:t>программы, планируемыми результатами, организацией образовательного процесса и условиями его осуществления.</w:t>
      </w:r>
    </w:p>
    <w:p w:rsidR="00D06FD9" w:rsidRPr="00D06FD9" w:rsidRDefault="00D06FD9" w:rsidP="00D06FD9">
      <w:pPr>
        <w:shd w:val="clear" w:color="auto" w:fill="FFFFFF"/>
        <w:spacing w:after="0" w:line="240" w:lineRule="auto"/>
        <w:ind w:firstLine="706"/>
        <w:jc w:val="both"/>
        <w:rPr>
          <w:sz w:val="26"/>
          <w:szCs w:val="26"/>
        </w:rPr>
      </w:pPr>
      <w:r w:rsidRPr="00D06FD9">
        <w:rPr>
          <w:rFonts w:ascii="Times New Roman" w:hAnsi="Times New Roman" w:cs="Times New Roman"/>
          <w:spacing w:val="-1"/>
          <w:sz w:val="26"/>
          <w:szCs w:val="26"/>
        </w:rPr>
        <w:t xml:space="preserve">Требования к информационно-методическому обеспечению образовательного процесса </w:t>
      </w:r>
      <w:r w:rsidRPr="00D06FD9">
        <w:rPr>
          <w:rFonts w:ascii="Times New Roman" w:hAnsi="Times New Roman" w:cs="Times New Roman"/>
          <w:sz w:val="26"/>
          <w:szCs w:val="26"/>
        </w:rPr>
        <w:t>включают:</w:t>
      </w:r>
    </w:p>
    <w:p w:rsidR="00D06FD9" w:rsidRPr="00D06FD9" w:rsidRDefault="00D06FD9" w:rsidP="00D06FD9">
      <w:pPr>
        <w:shd w:val="clear" w:color="auto" w:fill="FFFFFF"/>
        <w:spacing w:after="0" w:line="240" w:lineRule="auto"/>
        <w:rPr>
          <w:sz w:val="26"/>
          <w:szCs w:val="26"/>
        </w:rPr>
      </w:pPr>
      <w:r w:rsidRPr="00D06FD9">
        <w:rPr>
          <w:rFonts w:ascii="Times New Roman" w:hAnsi="Times New Roman" w:cs="Times New Roman"/>
          <w:spacing w:val="-1"/>
          <w:sz w:val="26"/>
          <w:szCs w:val="26"/>
        </w:rPr>
        <w:t>–   необходимую нормативную правовую базу образования обучающихся с ЗПР;</w:t>
      </w:r>
    </w:p>
    <w:p w:rsidR="00D06FD9" w:rsidRPr="00D06FD9" w:rsidRDefault="00D06FD9" w:rsidP="00D06FD9">
      <w:pPr>
        <w:shd w:val="clear" w:color="auto" w:fill="FFFFFF"/>
        <w:tabs>
          <w:tab w:val="left" w:pos="427"/>
        </w:tabs>
        <w:spacing w:after="0" w:line="240" w:lineRule="auto"/>
        <w:jc w:val="both"/>
        <w:rPr>
          <w:sz w:val="26"/>
          <w:szCs w:val="26"/>
        </w:rPr>
      </w:pPr>
      <w:r w:rsidRPr="00D06FD9">
        <w:rPr>
          <w:rFonts w:ascii="Times New Roman" w:hAnsi="Times New Roman" w:cs="Times New Roman"/>
          <w:sz w:val="26"/>
          <w:szCs w:val="26"/>
        </w:rPr>
        <w:t>–</w:t>
      </w:r>
      <w:r w:rsidRPr="00D06FD9">
        <w:rPr>
          <w:sz w:val="26"/>
          <w:szCs w:val="26"/>
        </w:rPr>
        <w:tab/>
      </w:r>
      <w:r w:rsidRPr="00D06FD9">
        <w:rPr>
          <w:rFonts w:ascii="Times New Roman" w:hAnsi="Times New Roman" w:cs="Times New Roman"/>
          <w:spacing w:val="-6"/>
          <w:sz w:val="26"/>
          <w:szCs w:val="26"/>
        </w:rPr>
        <w:t xml:space="preserve">характеристики предполагаемых  информационных связей участников образовательных </w:t>
      </w:r>
      <w:r w:rsidRPr="00D06FD9">
        <w:rPr>
          <w:rFonts w:ascii="Times New Roman" w:hAnsi="Times New Roman" w:cs="Times New Roman"/>
          <w:sz w:val="26"/>
          <w:szCs w:val="26"/>
        </w:rPr>
        <w:t>отношений;</w:t>
      </w:r>
    </w:p>
    <w:p w:rsidR="00D06FD9" w:rsidRPr="00D06FD9" w:rsidRDefault="00D06FD9" w:rsidP="00D06FD9">
      <w:pPr>
        <w:shd w:val="clear" w:color="auto" w:fill="FFFFFF"/>
        <w:tabs>
          <w:tab w:val="left" w:pos="8587"/>
        </w:tabs>
        <w:spacing w:after="0" w:line="240" w:lineRule="auto"/>
        <w:jc w:val="both"/>
        <w:rPr>
          <w:sz w:val="26"/>
          <w:szCs w:val="26"/>
        </w:rPr>
      </w:pPr>
      <w:r w:rsidRPr="00D06FD9">
        <w:rPr>
          <w:rFonts w:ascii="Times New Roman" w:hAnsi="Times New Roman" w:cs="Times New Roman"/>
          <w:sz w:val="26"/>
          <w:szCs w:val="26"/>
        </w:rPr>
        <w:t>– получения доступа к информационным ресурсам, различными способами (поиск информации</w:t>
      </w:r>
      <w:r w:rsidRPr="00D06FD9">
        <w:rPr>
          <w:rFonts w:ascii="Times New Roman" w:hAnsi="Times New Roman" w:cs="Times New Roman"/>
          <w:sz w:val="26"/>
          <w:szCs w:val="26"/>
        </w:rPr>
        <w:br/>
        <w:t xml:space="preserve">в сети интернет, работа в библиотеке и др.), в том числе к электронным образовательным </w:t>
      </w:r>
      <w:r w:rsidRPr="00D06FD9">
        <w:rPr>
          <w:rFonts w:ascii="Times New Roman" w:hAnsi="Times New Roman" w:cs="Times New Roman"/>
          <w:spacing w:val="-9"/>
          <w:sz w:val="26"/>
          <w:szCs w:val="26"/>
        </w:rPr>
        <w:t>ресурсам, размещенным  в  федеральных и  региональных  базах  данных;</w:t>
      </w:r>
      <w:r w:rsidRPr="00D06FD9">
        <w:rPr>
          <w:rFonts w:hAnsi="Times New Roman"/>
          <w:sz w:val="26"/>
          <w:szCs w:val="26"/>
        </w:rPr>
        <w:t xml:space="preserve"> </w:t>
      </w:r>
      <w:r w:rsidRPr="00D06FD9">
        <w:rPr>
          <w:rFonts w:ascii="Times New Roman" w:hAnsi="Times New Roman" w:cs="Times New Roman"/>
          <w:spacing w:val="-2"/>
          <w:sz w:val="26"/>
          <w:szCs w:val="26"/>
        </w:rPr>
        <w:t xml:space="preserve">возможность </w:t>
      </w:r>
      <w:r w:rsidRPr="00D06FD9">
        <w:rPr>
          <w:rFonts w:ascii="Times New Roman" w:hAnsi="Times New Roman" w:cs="Times New Roman"/>
          <w:sz w:val="26"/>
          <w:szCs w:val="26"/>
        </w:rPr>
        <w:t>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06FD9" w:rsidRPr="00D06FD9" w:rsidRDefault="00D06FD9" w:rsidP="00D06FD9">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r w:rsidRPr="00D06FD9">
        <w:rPr>
          <w:rFonts w:ascii="Times New Roman" w:hAnsi="Times New Roman" w:cs="Times New Roman"/>
          <w:sz w:val="26"/>
          <w:szCs w:val="26"/>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06FD9" w:rsidRPr="00D06FD9" w:rsidRDefault="00D06FD9" w:rsidP="00D06FD9">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p>
    <w:p w:rsidR="00D06FD9" w:rsidRPr="00D06FD9" w:rsidRDefault="00D06FD9" w:rsidP="00D06FD9">
      <w:pPr>
        <w:tabs>
          <w:tab w:val="left" w:pos="0"/>
          <w:tab w:val="right" w:leader="dot" w:pos="9639"/>
        </w:tabs>
        <w:spacing w:after="0" w:line="240" w:lineRule="auto"/>
        <w:ind w:firstLine="567"/>
        <w:jc w:val="both"/>
        <w:rPr>
          <w:rFonts w:ascii="Times New Roman" w:hAnsi="Times New Roman" w:cs="Times New Roman"/>
          <w:bCs/>
          <w:color w:val="auto"/>
          <w:kern w:val="0"/>
          <w:sz w:val="26"/>
          <w:szCs w:val="26"/>
          <w:u w:color="000000"/>
        </w:rPr>
      </w:pPr>
    </w:p>
    <w:p w:rsidR="00591076" w:rsidRPr="007B6708" w:rsidRDefault="00591076"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950194" w:rsidRPr="007B6708" w:rsidRDefault="00950194" w:rsidP="00950194">
      <w:pPr>
        <w:tabs>
          <w:tab w:val="left" w:pos="0"/>
          <w:tab w:val="right" w:leader="dot" w:pos="9639"/>
        </w:tabs>
        <w:spacing w:after="0" w:line="240" w:lineRule="auto"/>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8466F2" w:rsidRDefault="008466F2"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8466F2" w:rsidRDefault="008466F2"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8466F2" w:rsidRDefault="008466F2"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8466F2" w:rsidRDefault="008466F2"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8466F2" w:rsidRDefault="008466F2"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8466F2" w:rsidRDefault="008466F2" w:rsidP="00D647D5">
      <w:pPr>
        <w:tabs>
          <w:tab w:val="left" w:pos="0"/>
          <w:tab w:val="right" w:leader="dot" w:pos="9639"/>
        </w:tabs>
        <w:spacing w:after="0" w:line="240" w:lineRule="auto"/>
        <w:rPr>
          <w:rFonts w:ascii="Times New Roman" w:hAnsi="Times New Roman" w:cs="Times New Roman"/>
          <w:bCs/>
          <w:color w:val="000000"/>
          <w:kern w:val="0"/>
          <w:sz w:val="26"/>
          <w:szCs w:val="26"/>
          <w:u w:color="000000"/>
        </w:rPr>
      </w:pPr>
    </w:p>
    <w:p w:rsidR="00D647D5" w:rsidRDefault="00D647D5" w:rsidP="00D647D5">
      <w:pPr>
        <w:tabs>
          <w:tab w:val="left" w:pos="0"/>
          <w:tab w:val="right" w:leader="dot" w:pos="9639"/>
        </w:tabs>
        <w:spacing w:after="0" w:line="240" w:lineRule="auto"/>
        <w:rPr>
          <w:rFonts w:ascii="Times New Roman" w:hAnsi="Times New Roman" w:cs="Times New Roman"/>
          <w:bCs/>
          <w:color w:val="000000"/>
          <w:kern w:val="0"/>
          <w:sz w:val="26"/>
          <w:szCs w:val="26"/>
          <w:u w:color="000000"/>
        </w:rPr>
      </w:pPr>
    </w:p>
    <w:p w:rsidR="004536A5" w:rsidRDefault="004536A5"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1568D3" w:rsidRPr="007B6708" w:rsidRDefault="001568D3" w:rsidP="00950194">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ПРИЛОЖЕНИЯ</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lang w:val="en-US"/>
        </w:rPr>
        <w:t>I</w:t>
      </w:r>
      <w:r w:rsidRPr="007B6708">
        <w:rPr>
          <w:rFonts w:ascii="Times New Roman" w:hAnsi="Times New Roman" w:cs="Times New Roman"/>
          <w:b/>
          <w:bCs/>
          <w:color w:val="000000"/>
          <w:kern w:val="0"/>
          <w:sz w:val="26"/>
          <w:szCs w:val="26"/>
          <w:u w:color="000000"/>
        </w:rPr>
        <w:t>. Алгоритм действий специалистов школьного ПМПК</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 первичном обследовании ребенка на ПМПК (1- 4 классы)</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Классные руководители образовательного учреждения, на основании наблюдения за развитием ребенка выявляют из числа обучающихся детей, испытывающих трудности в усвоении программы общеобразовательной школы.</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Проводят беседу с родителями (законными представителями) о необходимости обследования ребенка на ПМПК, получают письменное согласие родителей (законных представителей) на предмет обследования ребенка. В случае несогласия родителей (законных представителей) проводят с ними просветительскую, разъяснительную работу по созданию адекватного понимания проблемы в развитии ребенка.</w:t>
      </w:r>
    </w:p>
    <w:p w:rsidR="001568D3" w:rsidRPr="007B6708" w:rsidRDefault="001568D3" w:rsidP="009501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 случае согласия родителей (законных представителей) на обследование ребенка классный руководитель готовит на ребенка пакет документов (педагогическая характеристика (Приложение 1, 2), педагогическое представление (Приложение 3), образцы письменных работ учащегося, заявление родителей (законных представителей), сведения об успеваемости ребенка и сведения о количестве пропущенных уроков (Приложение 4).</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Обследование ребенка проводится каждым специалистом </w:t>
      </w:r>
      <w:r w:rsidR="00082DD2" w:rsidRPr="007B6708">
        <w:rPr>
          <w:rFonts w:ascii="Times New Roman" w:hAnsi="Times New Roman" w:cs="Times New Roman"/>
          <w:bCs/>
          <w:color w:val="000000"/>
          <w:kern w:val="0"/>
          <w:sz w:val="26"/>
          <w:szCs w:val="26"/>
          <w:u w:color="000000"/>
        </w:rPr>
        <w:t>школьного ПМПК</w:t>
      </w:r>
      <w:r w:rsidRPr="007B6708">
        <w:rPr>
          <w:rFonts w:ascii="Times New Roman" w:hAnsi="Times New Roman" w:cs="Times New Roman"/>
          <w:bCs/>
          <w:color w:val="000000"/>
          <w:kern w:val="0"/>
          <w:sz w:val="26"/>
          <w:szCs w:val="26"/>
          <w:u w:color="000000"/>
        </w:rPr>
        <w:t xml:space="preserve"> индивидуально. Результаты обследования заносятся в представления педагога-психолога (Приложение 5), учителя-логопеда (Приложение 6). В них же специалисты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дают рекомендации по определению дальнейших направлений работы с данным учащимся.</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Классный руководитель запрашивает у медицинского работника школы краткие анамнестические данные об истории развития ребенка, начиная с раннего детства и до настоящего времени (в свободной форме).</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После того</w:t>
      </w:r>
      <w:r w:rsidR="00082DD2"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color w:val="000000"/>
          <w:kern w:val="0"/>
          <w:sz w:val="26"/>
          <w:szCs w:val="26"/>
          <w:u w:color="000000"/>
        </w:rPr>
        <w:t xml:space="preserve"> как все </w:t>
      </w:r>
      <w:r w:rsidR="00082DD2" w:rsidRPr="007B6708">
        <w:rPr>
          <w:rFonts w:ascii="Times New Roman" w:hAnsi="Times New Roman" w:cs="Times New Roman"/>
          <w:bCs/>
          <w:color w:val="000000"/>
          <w:kern w:val="0"/>
          <w:sz w:val="26"/>
          <w:szCs w:val="26"/>
          <w:u w:color="000000"/>
        </w:rPr>
        <w:t>необходимые документы</w:t>
      </w:r>
      <w:r w:rsidRPr="007B6708">
        <w:rPr>
          <w:rFonts w:ascii="Times New Roman" w:hAnsi="Times New Roman" w:cs="Times New Roman"/>
          <w:bCs/>
          <w:color w:val="000000"/>
          <w:kern w:val="0"/>
          <w:sz w:val="26"/>
          <w:szCs w:val="26"/>
          <w:u w:color="000000"/>
        </w:rPr>
        <w:t xml:space="preserve"> на ребенка будут собраны, </w:t>
      </w:r>
      <w:r w:rsidR="00082DD2" w:rsidRPr="007B6708">
        <w:rPr>
          <w:rFonts w:ascii="Times New Roman" w:hAnsi="Times New Roman" w:cs="Times New Roman"/>
          <w:bCs/>
          <w:color w:val="000000"/>
          <w:kern w:val="0"/>
          <w:sz w:val="26"/>
          <w:szCs w:val="26"/>
          <w:u w:color="000000"/>
        </w:rPr>
        <w:t>председатель ПМПК</w:t>
      </w:r>
      <w:r w:rsidRPr="007B6708">
        <w:rPr>
          <w:rFonts w:ascii="Times New Roman" w:hAnsi="Times New Roman" w:cs="Times New Roman"/>
          <w:bCs/>
          <w:color w:val="000000"/>
          <w:kern w:val="0"/>
          <w:sz w:val="26"/>
          <w:szCs w:val="26"/>
          <w:u w:color="000000"/>
        </w:rPr>
        <w:t xml:space="preserve"> назначает дату про</w:t>
      </w:r>
      <w:r w:rsidR="00082DD2" w:rsidRPr="007B6708">
        <w:rPr>
          <w:rFonts w:ascii="Times New Roman" w:hAnsi="Times New Roman" w:cs="Times New Roman"/>
          <w:bCs/>
          <w:color w:val="000000"/>
          <w:kern w:val="0"/>
          <w:sz w:val="26"/>
          <w:szCs w:val="26"/>
          <w:u w:color="000000"/>
        </w:rPr>
        <w:t>ведения заседания школьного ПМПК</w:t>
      </w:r>
      <w:r w:rsidRPr="007B6708">
        <w:rPr>
          <w:rFonts w:ascii="Times New Roman" w:hAnsi="Times New Roman" w:cs="Times New Roman"/>
          <w:bCs/>
          <w:color w:val="000000"/>
          <w:kern w:val="0"/>
          <w:sz w:val="26"/>
          <w:szCs w:val="26"/>
          <w:u w:color="000000"/>
        </w:rPr>
        <w:t>. На данное заседание приглашаются члены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учителя-предметники, родители (законные представители) ребенка, сам ребенок.</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Члены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заслушивают классного руководителя, учителей, педагога-психолога, учителя-логопеда, медицинского работника. Проводится собеседование с родителями (законными представителями) учащегося с целью выяснения условий и характера его семейного воспитания, позиции родителей. Проводится беседа с учащимся.</w:t>
      </w:r>
    </w:p>
    <w:p w:rsidR="001568D3" w:rsidRPr="007B6708" w:rsidRDefault="00082DD2"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Председатель школьного  ПМПК</w:t>
      </w:r>
      <w:r w:rsidR="001568D3" w:rsidRPr="007B6708">
        <w:rPr>
          <w:rFonts w:ascii="Times New Roman" w:hAnsi="Times New Roman" w:cs="Times New Roman"/>
          <w:bCs/>
          <w:color w:val="000000"/>
          <w:kern w:val="0"/>
          <w:sz w:val="26"/>
          <w:szCs w:val="26"/>
          <w:u w:color="000000"/>
        </w:rPr>
        <w:t xml:space="preserve"> заводит «Индивидуальную карту динамики развития ребенка» (далее «Карта»)</w:t>
      </w:r>
      <w:r w:rsidRPr="007B6708">
        <w:rPr>
          <w:rFonts w:ascii="Times New Roman" w:hAnsi="Times New Roman" w:cs="Times New Roman"/>
          <w:bCs/>
          <w:color w:val="000000"/>
          <w:kern w:val="0"/>
          <w:sz w:val="26"/>
          <w:szCs w:val="26"/>
          <w:u w:color="000000"/>
        </w:rPr>
        <w:t>,</w:t>
      </w:r>
      <w:r w:rsidR="001568D3" w:rsidRPr="007B6708">
        <w:rPr>
          <w:rFonts w:ascii="Times New Roman" w:hAnsi="Times New Roman" w:cs="Times New Roman"/>
          <w:bCs/>
          <w:color w:val="000000"/>
          <w:kern w:val="0"/>
          <w:sz w:val="26"/>
          <w:szCs w:val="26"/>
          <w:u w:color="000000"/>
        </w:rPr>
        <w:t xml:space="preserve"> куда заносятся все сведения о ребенке, прилагаются документы предоставленные классным руководителем, специалистами ПМП</w:t>
      </w:r>
      <w:r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 заявление родителей (законных представителей). «Карта» хранится у председателя школьного ПМП</w:t>
      </w:r>
      <w:r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По результатам проведенного заседания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заводится протокол. Делается выписка из заседания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на каждого учащегося отдельно (Приложение 7).</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Если ребенок направляется на ТПМПК для определения образовательного маршрута, то сначала родителям (законным представителям) рекомендуется пройти обследование у врача-психиатра, невролога, хирурга, ЛОР-врача. Врачу-психиатру предоставляется педагогическая характеристика на ребенка, его письменные работы.</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Специалистом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школы направляется заявка в ТПМПК.</w:t>
      </w:r>
    </w:p>
    <w:p w:rsidR="001568D3" w:rsidRPr="007B6708" w:rsidRDefault="001568D3"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Для</w:t>
      </w:r>
      <w:r w:rsidRPr="007B6708">
        <w:rPr>
          <w:rFonts w:ascii="Times New Roman" w:hAnsi="Times New Roman" w:cs="Times New Roman"/>
          <w:bCs/>
          <w:color w:val="auto"/>
          <w:kern w:val="0"/>
          <w:sz w:val="26"/>
          <w:szCs w:val="26"/>
          <w:u w:color="000000"/>
        </w:rPr>
        <w:t xml:space="preserve"> первичного обследования ребенка в ТПМПК образовательное учреждение предоставляет </w:t>
      </w:r>
      <w:r w:rsidRPr="007B6708">
        <w:rPr>
          <w:rFonts w:ascii="Times New Roman" w:hAnsi="Times New Roman" w:cs="Times New Roman"/>
          <w:bCs/>
          <w:color w:val="000000"/>
          <w:kern w:val="0"/>
          <w:sz w:val="26"/>
          <w:szCs w:val="26"/>
          <w:u w:color="000000"/>
        </w:rPr>
        <w:t>следующие документы:</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письменное согласие родителей (законных представителей) на обследование (заявления установленного образца);</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педагогическое представление;</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представление педагога-психолога;</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представление учителя-логопеда;</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заключение школьного ПМП</w:t>
      </w:r>
      <w:r w:rsidR="00082DD2"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копии письменных работ учащегося по русскому языку и по математике;</w:t>
      </w:r>
    </w:p>
    <w:p w:rsidR="00950194"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сведения об успеваемости ребенка;</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копию свидетельства о рождении ребенка (паспорт);</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копию паспорта родителей (законных представителей), копию удостоверения опекуна;</w:t>
      </w:r>
    </w:p>
    <w:p w:rsidR="001568D3" w:rsidRPr="007B6708" w:rsidRDefault="00950194" w:rsidP="00950194">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копии врачебных заключений;</w:t>
      </w:r>
    </w:p>
    <w:p w:rsidR="001568D3" w:rsidRPr="007B6708" w:rsidRDefault="00950194"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В назначенный по утвержденному графику день, ребенок вместе с родителями (законными представителями) и в сопровождении представителя школьного ПМП</w:t>
      </w:r>
      <w:r w:rsidR="00082DD2"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 xml:space="preserve">, который предоставляет пакет документов на ребенка специалистам ТПМПК, приглашается для обследования в ТПМПК. Родители должны иметь при себе документ, удостоверяющий их личность, медицинскую карту ребенка из поликлиники. </w:t>
      </w:r>
    </w:p>
    <w:p w:rsidR="001568D3" w:rsidRPr="007B6708" w:rsidRDefault="00950194" w:rsidP="004C4CD8">
      <w:pPr>
        <w:numPr>
          <w:ilvl w:val="0"/>
          <w:numId w:val="41"/>
        </w:numPr>
        <w:tabs>
          <w:tab w:val="clear" w:pos="360"/>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По результатам проведенного обследования председателю школьного ПМП</w:t>
      </w:r>
      <w:r w:rsidR="00082DD2"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 xml:space="preserve"> выдается выписка из протокола заседания ТПМПК, которая хранится у председателя ПМП</w:t>
      </w:r>
      <w:r w:rsidR="00082DD2"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lang w:val="en-US"/>
        </w:rPr>
        <w:t>II</w:t>
      </w:r>
      <w:r w:rsidRPr="007B6708">
        <w:rPr>
          <w:rFonts w:ascii="Times New Roman" w:hAnsi="Times New Roman" w:cs="Times New Roman"/>
          <w:b/>
          <w:bCs/>
          <w:color w:val="000000"/>
          <w:kern w:val="0"/>
          <w:sz w:val="26"/>
          <w:szCs w:val="26"/>
          <w:u w:color="000000"/>
        </w:rPr>
        <w:t>. Алгоритм действий специалистов школьного ПМПк</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 повторном обследовании ребенка на ПМПК</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Для повторного обследования </w:t>
      </w:r>
      <w:r w:rsidRPr="007B6708">
        <w:rPr>
          <w:rFonts w:ascii="Times New Roman" w:hAnsi="Times New Roman" w:cs="Times New Roman"/>
          <w:bCs/>
          <w:color w:val="auto"/>
          <w:kern w:val="0"/>
          <w:sz w:val="26"/>
          <w:szCs w:val="26"/>
          <w:u w:color="000000"/>
        </w:rPr>
        <w:t>на ТПМПК направляются дети, обучающиеся с ЗПР в конце 4 класса, в конце 6 класса и в конце 8 класса. Учащиеся данных классов должны иметь выписку из протокола заседания ТПМПК с рекомендациями о форме обучения,</w:t>
      </w:r>
      <w:r w:rsidRPr="007B6708">
        <w:rPr>
          <w:rFonts w:ascii="Times New Roman" w:hAnsi="Times New Roman" w:cs="Times New Roman"/>
          <w:bCs/>
          <w:color w:val="000000"/>
          <w:kern w:val="0"/>
          <w:sz w:val="26"/>
          <w:szCs w:val="26"/>
          <w:u w:color="000000"/>
        </w:rPr>
        <w:t xml:space="preserve"> выданную раннее.</w:t>
      </w:r>
    </w:p>
    <w:p w:rsidR="001568D3" w:rsidRPr="007B6708" w:rsidRDefault="00082DD2"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Ребенку,</w:t>
      </w:r>
      <w:r w:rsidR="001568D3" w:rsidRPr="007B6708">
        <w:rPr>
          <w:rFonts w:ascii="Times New Roman" w:hAnsi="Times New Roman" w:cs="Times New Roman"/>
          <w:bCs/>
          <w:color w:val="000000"/>
          <w:kern w:val="0"/>
          <w:sz w:val="26"/>
          <w:szCs w:val="26"/>
          <w:u w:color="000000"/>
        </w:rPr>
        <w:t xml:space="preserve"> прошедшему ПМП</w:t>
      </w:r>
      <w:r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 xml:space="preserve"> и взятому на коррекционно-развивающее обучение назначается ведущий специалист (классный руководитель, психолог, логопед и др.), он и другие специалисты школьного ПМП</w:t>
      </w:r>
      <w:r w:rsidRPr="007B6708">
        <w:rPr>
          <w:rFonts w:ascii="Times New Roman" w:hAnsi="Times New Roman" w:cs="Times New Roman"/>
          <w:bCs/>
          <w:color w:val="000000"/>
          <w:kern w:val="0"/>
          <w:sz w:val="26"/>
          <w:szCs w:val="26"/>
          <w:u w:color="000000"/>
        </w:rPr>
        <w:t>К</w:t>
      </w:r>
      <w:r w:rsidR="001568D3" w:rsidRPr="007B6708">
        <w:rPr>
          <w:rFonts w:ascii="Times New Roman" w:hAnsi="Times New Roman" w:cs="Times New Roman"/>
          <w:bCs/>
          <w:color w:val="000000"/>
          <w:kern w:val="0"/>
          <w:sz w:val="26"/>
          <w:szCs w:val="26"/>
          <w:u w:color="000000"/>
        </w:rPr>
        <w:t xml:space="preserve"> ведут коррекционно-развивающую работу с ребенком и отслеживают динамику развития ребенка, проводят комплексные диагностические обследования.</w:t>
      </w:r>
    </w:p>
    <w:p w:rsidR="001568D3" w:rsidRPr="007B6708" w:rsidRDefault="001568D3"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Перечисленные в пункте 2 специалисты предоставляют председателю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документы, отражающие динамику развития ребенка за установленный период, эффективность выбранной формы обучения и проводимой коррекционной работы (эти данные отражаются в педагогической характеристике, в представлении педагога, представлении учителя-логопеда, представлении педагога-психолога).</w:t>
      </w:r>
    </w:p>
    <w:p w:rsidR="001568D3" w:rsidRPr="007B6708" w:rsidRDefault="001568D3"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Классный руководитель проводит беседу с родителями (законными представителями) ребенка о необходимости повторного обследования на ТПМПК, берут у родителей письменной согласие (заявление), готовит пакет документов для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(см. пункт 11, раздел 1).</w:t>
      </w:r>
    </w:p>
    <w:p w:rsidR="001568D3" w:rsidRPr="007B6708" w:rsidRDefault="001568D3"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Для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классный руководитель предоставляет те </w:t>
      </w:r>
      <w:r w:rsidR="00082DD2" w:rsidRPr="007B6708">
        <w:rPr>
          <w:rFonts w:ascii="Times New Roman" w:hAnsi="Times New Roman" w:cs="Times New Roman"/>
          <w:bCs/>
          <w:color w:val="000000"/>
          <w:kern w:val="0"/>
          <w:sz w:val="26"/>
          <w:szCs w:val="26"/>
          <w:u w:color="000000"/>
        </w:rPr>
        <w:t>же документы</w:t>
      </w:r>
      <w:r w:rsidRPr="007B6708">
        <w:rPr>
          <w:rFonts w:ascii="Times New Roman" w:hAnsi="Times New Roman" w:cs="Times New Roman"/>
          <w:bCs/>
          <w:color w:val="000000"/>
          <w:kern w:val="0"/>
          <w:sz w:val="26"/>
          <w:szCs w:val="26"/>
          <w:u w:color="000000"/>
        </w:rPr>
        <w:t>, что и при первичном обследовании на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w:t>
      </w:r>
    </w:p>
    <w:p w:rsidR="001568D3" w:rsidRPr="007B6708" w:rsidRDefault="001568D3"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Дальнейшая работа школьного ПМП</w:t>
      </w:r>
      <w:r w:rsidR="00082DD2" w:rsidRPr="007B6708">
        <w:rPr>
          <w:rFonts w:ascii="Times New Roman" w:hAnsi="Times New Roman" w:cs="Times New Roman"/>
          <w:bCs/>
          <w:color w:val="000000"/>
          <w:kern w:val="0"/>
          <w:sz w:val="26"/>
          <w:szCs w:val="26"/>
          <w:u w:color="000000"/>
        </w:rPr>
        <w:t>К</w:t>
      </w:r>
      <w:r w:rsidRPr="007B6708">
        <w:rPr>
          <w:rFonts w:ascii="Times New Roman" w:hAnsi="Times New Roman" w:cs="Times New Roman"/>
          <w:bCs/>
          <w:color w:val="000000"/>
          <w:kern w:val="0"/>
          <w:sz w:val="26"/>
          <w:szCs w:val="26"/>
          <w:u w:color="000000"/>
        </w:rPr>
        <w:t xml:space="preserve"> строится также, как и при первичном направлении ребенка на ТПМПК.</w:t>
      </w:r>
    </w:p>
    <w:p w:rsidR="001568D3" w:rsidRPr="007B6708" w:rsidRDefault="001568D3" w:rsidP="004C4CD8">
      <w:pPr>
        <w:numPr>
          <w:ilvl w:val="0"/>
          <w:numId w:val="42"/>
        </w:numPr>
        <w:tabs>
          <w:tab w:val="left" w:pos="0"/>
          <w:tab w:val="num" w:pos="72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При выявлении новых обстоятельств или </w:t>
      </w:r>
      <w:r w:rsidR="00082DD2" w:rsidRPr="007B6708">
        <w:rPr>
          <w:rFonts w:ascii="Times New Roman" w:hAnsi="Times New Roman" w:cs="Times New Roman"/>
          <w:bCs/>
          <w:color w:val="000000"/>
          <w:kern w:val="0"/>
          <w:sz w:val="26"/>
          <w:szCs w:val="26"/>
          <w:u w:color="000000"/>
        </w:rPr>
        <w:t>кардинальных</w:t>
      </w:r>
      <w:r w:rsidRPr="007B6708">
        <w:rPr>
          <w:rFonts w:ascii="Times New Roman" w:hAnsi="Times New Roman" w:cs="Times New Roman"/>
          <w:bCs/>
          <w:color w:val="000000"/>
          <w:kern w:val="0"/>
          <w:sz w:val="26"/>
          <w:szCs w:val="26"/>
          <w:u w:color="000000"/>
        </w:rPr>
        <w:t xml:space="preserve"> изменений в состоянии развития ребенка (положительная или отрицательная динамика) в процессе коррекционной работы повторный прием на ТПМПК может проводится внепланово по заявке родителей (законных представителей) или ОУ.</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P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Pr="007B6708"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38037E" w:rsidRDefault="0038037E"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7B6708" w:rsidRPr="007B6708" w:rsidRDefault="007B6708"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i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i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iCs/>
          <w:color w:val="000000"/>
          <w:kern w:val="0"/>
          <w:sz w:val="26"/>
          <w:szCs w:val="26"/>
          <w:u w:color="000000"/>
        </w:rPr>
      </w:pPr>
      <w:r w:rsidRPr="007B6708">
        <w:rPr>
          <w:rFonts w:ascii="Times New Roman" w:hAnsi="Times New Roman" w:cs="Times New Roman"/>
          <w:b/>
          <w:bCs/>
          <w:iCs/>
          <w:color w:val="000000"/>
          <w:kern w:val="0"/>
          <w:sz w:val="26"/>
          <w:szCs w:val="26"/>
          <w:u w:color="000000"/>
        </w:rPr>
        <w:t xml:space="preserve">Приложение 1. </w:t>
      </w:r>
    </w:p>
    <w:p w:rsidR="001568D3" w:rsidRPr="007B6708" w:rsidRDefault="0038037E" w:rsidP="00905076">
      <w:pPr>
        <w:tabs>
          <w:tab w:val="left" w:pos="0"/>
          <w:tab w:val="right" w:leader="dot" w:pos="9639"/>
        </w:tabs>
        <w:spacing w:after="0" w:line="240" w:lineRule="auto"/>
        <w:jc w:val="right"/>
        <w:rPr>
          <w:rFonts w:ascii="Times New Roman" w:hAnsi="Times New Roman" w:cs="Times New Roman"/>
          <w:bCs/>
          <w:i/>
          <w:color w:val="000000"/>
          <w:kern w:val="0"/>
          <w:sz w:val="26"/>
          <w:szCs w:val="26"/>
          <w:u w:color="000000"/>
        </w:rPr>
      </w:pPr>
      <w:r w:rsidRPr="007B6708">
        <w:rPr>
          <w:rFonts w:ascii="Times New Roman" w:hAnsi="Times New Roman" w:cs="Times New Roman"/>
          <w:bCs/>
          <w:i/>
          <w:color w:val="000000"/>
          <w:kern w:val="0"/>
          <w:sz w:val="26"/>
          <w:szCs w:val="26"/>
          <w:u w:color="000000"/>
        </w:rPr>
        <w:t>Примерная педагогическая</w:t>
      </w:r>
      <w:r w:rsidR="001568D3" w:rsidRPr="007B6708">
        <w:rPr>
          <w:rFonts w:ascii="Times New Roman" w:hAnsi="Times New Roman" w:cs="Times New Roman"/>
          <w:bCs/>
          <w:i/>
          <w:color w:val="000000"/>
          <w:kern w:val="0"/>
          <w:sz w:val="26"/>
          <w:szCs w:val="26"/>
          <w:u w:color="000000"/>
        </w:rPr>
        <w:t xml:space="preserve"> характеристика на ученика с ЗПР</w:t>
      </w: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Cs/>
          <w:i/>
          <w:color w:val="000000"/>
          <w:kern w:val="0"/>
          <w:sz w:val="26"/>
          <w:szCs w:val="26"/>
          <w:u w:color="000000"/>
        </w:rPr>
      </w:pPr>
      <w:r w:rsidRPr="007B6708">
        <w:rPr>
          <w:rFonts w:ascii="Times New Roman" w:hAnsi="Times New Roman" w:cs="Times New Roman"/>
          <w:bCs/>
          <w:i/>
          <w:color w:val="000000"/>
          <w:kern w:val="0"/>
          <w:sz w:val="26"/>
          <w:szCs w:val="26"/>
          <w:u w:color="000000"/>
        </w:rPr>
        <w:t xml:space="preserve"> (предоставляется ТПМПК, врачу-психиатру)</w:t>
      </w: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082DD2" w:rsidRPr="007B6708" w:rsidRDefault="00082DD2"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Полное наименование ОУ</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i/>
          <w:color w:val="000000"/>
          <w:kern w:val="0"/>
          <w:sz w:val="26"/>
          <w:szCs w:val="26"/>
          <w:u w:color="000000"/>
        </w:rPr>
      </w:pPr>
      <w:r w:rsidRPr="007B6708">
        <w:rPr>
          <w:rFonts w:ascii="Times New Roman" w:hAnsi="Times New Roman" w:cs="Times New Roman"/>
          <w:b/>
          <w:bCs/>
          <w:color w:val="000000"/>
          <w:kern w:val="0"/>
          <w:sz w:val="26"/>
          <w:szCs w:val="26"/>
          <w:u w:color="000000"/>
        </w:rPr>
        <w:t>Педагогическая характеристика</w:t>
      </w:r>
    </w:p>
    <w:p w:rsidR="00082DD2"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Cs/>
          <w:color w:val="000000"/>
          <w:kern w:val="0"/>
          <w:sz w:val="26"/>
          <w:szCs w:val="26"/>
          <w:u w:color="000000"/>
        </w:rPr>
        <w:t>Ф.И.О</w:t>
      </w:r>
      <w:r w:rsidRPr="007B6708">
        <w:rPr>
          <w:rFonts w:ascii="Times New Roman" w:hAnsi="Times New Roman" w:cs="Times New Roman"/>
          <w:b/>
          <w:bCs/>
          <w:color w:val="000000"/>
          <w:kern w:val="0"/>
          <w:sz w:val="26"/>
          <w:szCs w:val="26"/>
          <w:u w:color="000000"/>
        </w:rPr>
        <w:t>. _____________</w:t>
      </w:r>
      <w:r w:rsidR="00082DD2" w:rsidRPr="007B6708">
        <w:rPr>
          <w:rFonts w:ascii="Times New Roman" w:hAnsi="Times New Roman" w:cs="Times New Roman"/>
          <w:b/>
          <w:bCs/>
          <w:color w:val="000000"/>
          <w:kern w:val="0"/>
          <w:sz w:val="26"/>
          <w:szCs w:val="26"/>
          <w:u w:color="000000"/>
        </w:rPr>
        <w:t>______________</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Cs/>
          <w:color w:val="000000"/>
          <w:kern w:val="0"/>
          <w:sz w:val="26"/>
          <w:szCs w:val="26"/>
          <w:u w:color="000000"/>
        </w:rPr>
        <w:t>Дата рождения</w:t>
      </w:r>
      <w:r w:rsidR="00082DD2" w:rsidRPr="007B6708">
        <w:rPr>
          <w:rFonts w:ascii="Times New Roman" w:hAnsi="Times New Roman" w:cs="Times New Roman"/>
          <w:b/>
          <w:bCs/>
          <w:color w:val="000000"/>
          <w:kern w:val="0"/>
          <w:sz w:val="26"/>
          <w:szCs w:val="26"/>
          <w:u w:color="000000"/>
        </w:rPr>
        <w:t xml:space="preserve"> ____________________</w:t>
      </w:r>
    </w:p>
    <w:p w:rsidR="00082DD2" w:rsidRPr="007B6708" w:rsidRDefault="00082DD2"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Ученика ______ класса</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1568D3" w:rsidRPr="008466F2"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Ребенок посещает данное учебное заведение с … класса. На протяжении всего периода обучения у (имя) отмечались недостатки в развитии восприятия: его фрагментарность, ограниченность, поверхностность. В связи с недоразвитием слухового и зрительного восприятия недостаточн</w:t>
      </w:r>
      <w:r w:rsidR="000F1F94" w:rsidRPr="008466F2">
        <w:rPr>
          <w:rFonts w:ascii="Times New Roman" w:hAnsi="Times New Roman" w:cs="Times New Roman"/>
          <w:bCs/>
          <w:color w:val="000000"/>
          <w:kern w:val="0"/>
          <w:sz w:val="24"/>
          <w:szCs w:val="24"/>
          <w:u w:color="000000"/>
        </w:rPr>
        <w:t>о сформированы пространственно-</w:t>
      </w:r>
      <w:r w:rsidRPr="008466F2">
        <w:rPr>
          <w:rFonts w:ascii="Times New Roman" w:hAnsi="Times New Roman" w:cs="Times New Roman"/>
          <w:bCs/>
          <w:color w:val="000000"/>
          <w:kern w:val="0"/>
          <w:sz w:val="24"/>
          <w:szCs w:val="24"/>
          <w:u w:color="000000"/>
        </w:rPr>
        <w:t xml:space="preserve">временные представления, знания об окружающем мире весьма ограничены. </w:t>
      </w:r>
    </w:p>
    <w:p w:rsidR="001568D3" w:rsidRPr="008466F2"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Ученик затрудняется в применении приемов запоминания: смысловая группировка, классификация, что вызывает ряд трудностей при усвоении таких предметов, как биология, история, география, обществознание.</w:t>
      </w:r>
    </w:p>
    <w:p w:rsidR="001568D3" w:rsidRPr="008466F2"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 xml:space="preserve">Внимание неустойчиво. (Имя) не способен к длительному напряжению и концентрации внимания на выполняемом задании. Во время уроков рассеян, трудно переключается с одного вида деятельности на другой. </w:t>
      </w:r>
    </w:p>
    <w:p w:rsidR="001568D3" w:rsidRPr="008466F2"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 xml:space="preserve">Недостаточный уровень развития словесно-логического мышления проявляется в неумении самостоятельно решать сложные арифметические задачи. Низкий уровень абстрактно-логического мышления затрудняет усвоение программного материала по таким предметам как алгебра, геометрия, физика, химия. При выполнении заданий, требующих анализа, сравнения, обобщения, нуждается в развернутой помощи педагога. </w:t>
      </w:r>
    </w:p>
    <w:p w:rsidR="001568D3" w:rsidRPr="008466F2"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 xml:space="preserve">У ребенка бедный, недифференцированный словарный запас. Нарушение письменной речи проявляется в большом количестве специфических ошибок (пропуски, замен, недописывания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ребенок испытывает сложности при написании творческих письменных работ (сочинений, изложений). </w:t>
      </w:r>
    </w:p>
    <w:p w:rsidR="001568D3" w:rsidRPr="008466F2" w:rsidRDefault="001568D3" w:rsidP="000F1F94">
      <w:pPr>
        <w:tabs>
          <w:tab w:val="left" w:pos="0"/>
          <w:tab w:val="right" w:leader="dot" w:pos="9639"/>
        </w:tabs>
        <w:spacing w:after="0" w:line="240" w:lineRule="auto"/>
        <w:ind w:firstLine="426"/>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 xml:space="preserve">У (имя) не сформированы устойчивые формы самоконтроля и самооценки, не всегда адекватно может оценить результаты своей деятельности. При выполнении трудных </w:t>
      </w:r>
      <w:r w:rsidR="00082DD2" w:rsidRPr="008466F2">
        <w:rPr>
          <w:rFonts w:ascii="Times New Roman" w:hAnsi="Times New Roman" w:cs="Times New Roman"/>
          <w:bCs/>
          <w:color w:val="000000"/>
          <w:kern w:val="0"/>
          <w:sz w:val="24"/>
          <w:szCs w:val="24"/>
          <w:u w:color="000000"/>
        </w:rPr>
        <w:t>заданий принимает</w:t>
      </w:r>
      <w:r w:rsidRPr="008466F2">
        <w:rPr>
          <w:rFonts w:ascii="Times New Roman" w:hAnsi="Times New Roman" w:cs="Times New Roman"/>
          <w:bCs/>
          <w:color w:val="000000"/>
          <w:kern w:val="0"/>
          <w:sz w:val="24"/>
          <w:szCs w:val="24"/>
          <w:u w:color="000000"/>
        </w:rPr>
        <w:t xml:space="preserve"> помощь взрослого и охотно использует ее, самостоятельно преодолеть трудности не может и не желает. Работоспособность низкая, отмечается </w:t>
      </w:r>
      <w:r w:rsidR="00082DD2" w:rsidRPr="008466F2">
        <w:rPr>
          <w:rFonts w:ascii="Times New Roman" w:hAnsi="Times New Roman" w:cs="Times New Roman"/>
          <w:bCs/>
          <w:color w:val="000000"/>
          <w:kern w:val="0"/>
          <w:sz w:val="24"/>
          <w:szCs w:val="24"/>
          <w:u w:color="000000"/>
        </w:rPr>
        <w:t>быстрая истощаемость</w:t>
      </w:r>
      <w:r w:rsidRPr="008466F2">
        <w:rPr>
          <w:rFonts w:ascii="Times New Roman" w:hAnsi="Times New Roman" w:cs="Times New Roman"/>
          <w:bCs/>
          <w:color w:val="000000"/>
          <w:kern w:val="0"/>
          <w:sz w:val="24"/>
          <w:szCs w:val="24"/>
          <w:u w:color="000000"/>
        </w:rPr>
        <w:t xml:space="preserve"> организма из-за умственных нагрузок. По мере утомления или неуспешности выполнения задания эмоциональное состояние ухудшается, становится эмоционально неустойчивым: раздражительным, легко возбудимым. </w:t>
      </w:r>
    </w:p>
    <w:p w:rsidR="001568D3" w:rsidRPr="008466F2"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p w:rsidR="001568D3" w:rsidRPr="008466F2"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p w:rsidR="001568D3" w:rsidRPr="008466F2"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 xml:space="preserve">Дата                                         </w:t>
      </w:r>
    </w:p>
    <w:p w:rsidR="001568D3" w:rsidRPr="008466F2"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 xml:space="preserve">Директор                                         подпись                                расшифровка </w:t>
      </w:r>
    </w:p>
    <w:p w:rsidR="001568D3" w:rsidRPr="008466F2"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8466F2">
        <w:rPr>
          <w:rFonts w:ascii="Times New Roman" w:hAnsi="Times New Roman" w:cs="Times New Roman"/>
          <w:bCs/>
          <w:color w:val="000000"/>
          <w:kern w:val="0"/>
          <w:sz w:val="24"/>
          <w:szCs w:val="24"/>
          <w:u w:color="000000"/>
        </w:rPr>
        <w:t>Классный руководитель                подпись                                расшифровка</w:t>
      </w:r>
    </w:p>
    <w:p w:rsidR="00082DD2" w:rsidRDefault="00082DD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466F2" w:rsidRPr="007B6708" w:rsidRDefault="008466F2"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2</w:t>
      </w:r>
    </w:p>
    <w:p w:rsidR="000F1F94" w:rsidRPr="007B6708" w:rsidRDefault="000F1F94"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Методические рекомендации к заполнению педагогической характеристики  на ребенка с задержкой психического развития</w:t>
      </w:r>
    </w:p>
    <w:p w:rsidR="000F1F94" w:rsidRPr="007B6708" w:rsidRDefault="000F1F94"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p>
    <w:p w:rsidR="001568D3" w:rsidRPr="007B6708" w:rsidRDefault="001568D3" w:rsidP="000F1F94">
      <w:pPr>
        <w:tabs>
          <w:tab w:val="left" w:pos="0"/>
          <w:tab w:val="right" w:leader="dot" w:pos="9639"/>
        </w:tabs>
        <w:spacing w:after="0" w:line="240" w:lineRule="auto"/>
        <w:ind w:firstLine="426"/>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Педагогическая     характеристика ребенка с ЗПР может иметь разное назначение в зависимости от   того, с какой целью она составляется. Соответственно меняется и ее основной акцент. Так, педагогическая характеристика необходима при переводе ученика из общеобразовательной школы в специальный корре</w:t>
      </w:r>
      <w:r w:rsidR="00082DD2" w:rsidRPr="007B6708">
        <w:rPr>
          <w:rFonts w:ascii="Times New Roman" w:hAnsi="Times New Roman" w:cs="Times New Roman"/>
          <w:bCs/>
          <w:color w:val="000000"/>
          <w:kern w:val="0"/>
          <w:sz w:val="26"/>
          <w:szCs w:val="26"/>
          <w:u w:color="000000"/>
        </w:rPr>
        <w:t xml:space="preserve">кционный класс для детей с ЗПР. </w:t>
      </w:r>
      <w:r w:rsidRPr="007B6708">
        <w:rPr>
          <w:rFonts w:ascii="Times New Roman" w:hAnsi="Times New Roman" w:cs="Times New Roman"/>
          <w:bCs/>
          <w:color w:val="000000"/>
          <w:kern w:val="0"/>
          <w:sz w:val="26"/>
          <w:szCs w:val="26"/>
          <w:u w:color="000000"/>
        </w:rPr>
        <w:t xml:space="preserve">Или педагогическая характеристика необходима при переводе ученика из коррекционного класса для детей с ЗПР в массовую школу в результате его значительного  продвижения в овладении учебной программой, положительной динамики психического развития и улучшения состояния здоровья.                          </w:t>
      </w:r>
    </w:p>
    <w:p w:rsidR="001568D3" w:rsidRPr="007B6708"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Педагогическая характеристика также   необходима, если ученик   стойко   не   усваивает учебный материал и встает вопрос о пересмотре диагноза; в этом случае она  предназначена для медико-педагогической комиссии. </w:t>
      </w:r>
    </w:p>
    <w:p w:rsidR="001568D3" w:rsidRPr="007B6708" w:rsidRDefault="001568D3"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Характеристика должна отражать продвижение ученика в процессе обучения, изменения, происходящее под влиянием специального обучения и воспитания. </w:t>
      </w:r>
    </w:p>
    <w:p w:rsidR="001568D3" w:rsidRPr="007B6708" w:rsidRDefault="007A4BBC" w:rsidP="000F1F9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Педагогическая характеристика должна содержать следующие разделы:</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1) общие сведения об ученике;</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2) состояние школьных знаний и навыков;</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3) общее развитие ребенка, особенности речи и мышления;</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4) особенности учебной деятельности;</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5) особенности поведения;</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6) характеристика личности;</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7) заключение.</w:t>
      </w:r>
    </w:p>
    <w:p w:rsidR="001568D3" w:rsidRPr="007B6708" w:rsidRDefault="004536A5"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 xml:space="preserve">В разделе «Состояние школьных знаний и навыков»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w:t>
      </w:r>
      <w:r w:rsidR="00851134" w:rsidRPr="007B6708">
        <w:rPr>
          <w:rFonts w:ascii="Times New Roman" w:hAnsi="Times New Roman" w:cs="Times New Roman"/>
          <w:bCs/>
          <w:color w:val="000000"/>
          <w:kern w:val="0"/>
          <w:sz w:val="26"/>
          <w:szCs w:val="26"/>
          <w:u w:color="000000"/>
        </w:rPr>
        <w:t>-</w:t>
      </w:r>
      <w:r w:rsidR="001568D3" w:rsidRPr="007B6708">
        <w:rPr>
          <w:rFonts w:ascii="Times New Roman" w:hAnsi="Times New Roman" w:cs="Times New Roman"/>
          <w:bCs/>
          <w:color w:val="000000"/>
          <w:kern w:val="0"/>
          <w:sz w:val="26"/>
          <w:szCs w:val="26"/>
          <w:u w:color="000000"/>
        </w:rPr>
        <w:t xml:space="preserve"> темп мыслительной деятельности ребенка, особенности запоминания (быстрота, осмысленность) и работоспособности, степень самостоятельности, реакция на помощь педагога и др.</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При характеристике уровня общего развития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Описание речевого развития школьника должно содержать краткую количественную и качественную характеристику лексического запаса слов; отражать особенности грамматического строя речи </w:t>
      </w:r>
      <w:r w:rsidR="00851134"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color w:val="000000"/>
          <w:kern w:val="0"/>
          <w:sz w:val="26"/>
          <w:szCs w:val="26"/>
          <w:u w:color="000000"/>
        </w:rPr>
        <w:t xml:space="preserve"> имеется ли аграмматизм и какова степень его выраженности, какие части речи и типы предложений преимущественно используются; затруднения в оформлении речевого высказывания </w:t>
      </w:r>
      <w:r w:rsidR="00851134"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color w:val="000000"/>
          <w:kern w:val="0"/>
          <w:sz w:val="26"/>
          <w:szCs w:val="26"/>
          <w:u w:color="000000"/>
        </w:rPr>
        <w:t xml:space="preserve"> замедленность, наличие повторов, поиск нужных слов и др. Важно выделить особенности речи ребенка </w:t>
      </w:r>
      <w:r w:rsidR="00851134"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color w:val="000000"/>
          <w:kern w:val="0"/>
          <w:sz w:val="26"/>
          <w:szCs w:val="26"/>
          <w:u w:color="000000"/>
        </w:rPr>
        <w:t xml:space="preserve">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таковых.</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Также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со школьным логопедом, использовать его данные. </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Описывая особенности мыслительной деятельности, следует прежде всего остановиться на 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Характеризуя особенности учебной деятельности ребенка, необходимо раскрыть следующее: быстрота его включения в работу, устойчивость деятельности (ее продолжительность без отвлечений), затруднения в переключении, темп работы, уровень работоспособности; наличие импульсивности при выполнении заданий, степень самостоятельности и организованности, сформированность навыков самоконтроля и умения оценить выполненную работу.</w:t>
      </w:r>
    </w:p>
    <w:p w:rsidR="001568D3" w:rsidRPr="007B6708" w:rsidRDefault="001568D3" w:rsidP="00851134">
      <w:pPr>
        <w:tabs>
          <w:tab w:val="left" w:pos="0"/>
          <w:tab w:val="right" w:leader="dot" w:pos="9639"/>
        </w:tabs>
        <w:spacing w:after="0" w:line="240" w:lineRule="auto"/>
        <w:ind w:firstLine="426"/>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При описании поведения учащегося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 разделе «Характеристика личности» освещаются   следующие вопросы: учебные и внеучебные интересы школьника, их устойчивость; специальные способности (в области изобразительной деятельности, 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Заключительный раздел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этого. Необходимо также определить степень его готовности к обучению по программе следующего учебного года.</w:t>
      </w:r>
    </w:p>
    <w:p w:rsidR="001568D3" w:rsidRPr="007B6708" w:rsidRDefault="001568D3" w:rsidP="00851134">
      <w:pPr>
        <w:tabs>
          <w:tab w:val="left" w:pos="0"/>
          <w:tab w:val="right" w:leader="dot" w:pos="9639"/>
        </w:tabs>
        <w:spacing w:after="0" w:line="240" w:lineRule="auto"/>
        <w:ind w:firstLine="567"/>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помощи и осуществления переноса), состояние работоспособности ребенка, результаты индивидуальной работы с ним.</w:t>
      </w: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8466F2" w:rsidRDefault="008466F2"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8466F2" w:rsidRDefault="008466F2"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8466F2" w:rsidRDefault="008466F2"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3.</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ПРЕДСТАВЛ</w:t>
      </w:r>
      <w:r w:rsidR="00082DD2" w:rsidRPr="007B6708">
        <w:rPr>
          <w:rFonts w:ascii="Times New Roman" w:hAnsi="Times New Roman" w:cs="Times New Roman"/>
          <w:b/>
          <w:bCs/>
          <w:color w:val="000000"/>
          <w:kern w:val="0"/>
          <w:sz w:val="26"/>
          <w:szCs w:val="26"/>
          <w:u w:color="000000"/>
        </w:rPr>
        <w:t>ЕНИЕ ПЕДАГОГА ДЛЯ ШКОЛЬНОГО ПМПК</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i/>
          <w:color w:val="000000"/>
          <w:kern w:val="0"/>
          <w:sz w:val="26"/>
          <w:szCs w:val="26"/>
          <w:u w:color="000000"/>
        </w:rPr>
      </w:pPr>
      <w:r w:rsidRPr="007B6708">
        <w:rPr>
          <w:rFonts w:ascii="Times New Roman" w:hAnsi="Times New Roman" w:cs="Times New Roman"/>
          <w:bCs/>
          <w:i/>
          <w:color w:val="000000"/>
          <w:kern w:val="0"/>
          <w:sz w:val="26"/>
          <w:szCs w:val="26"/>
          <w:u w:color="000000"/>
        </w:rPr>
        <w:t>(предоставляется на ПМП</w:t>
      </w:r>
      <w:r w:rsidR="00082DD2" w:rsidRPr="007B6708">
        <w:rPr>
          <w:rFonts w:ascii="Times New Roman" w:hAnsi="Times New Roman" w:cs="Times New Roman"/>
          <w:bCs/>
          <w:i/>
          <w:color w:val="000000"/>
          <w:kern w:val="0"/>
          <w:sz w:val="26"/>
          <w:szCs w:val="26"/>
          <w:u w:color="000000"/>
        </w:rPr>
        <w:t>К</w:t>
      </w:r>
      <w:r w:rsidRPr="007B6708">
        <w:rPr>
          <w:rFonts w:ascii="Times New Roman" w:hAnsi="Times New Roman" w:cs="Times New Roman"/>
          <w:bCs/>
          <w:i/>
          <w:color w:val="000000"/>
          <w:kern w:val="0"/>
          <w:sz w:val="26"/>
          <w:szCs w:val="26"/>
          <w:u w:color="000000"/>
        </w:rPr>
        <w:t>)</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Ф.И.О. ученика ________________________________</w:t>
      </w:r>
      <w:r w:rsidR="00082DD2" w:rsidRPr="007B6708">
        <w:rPr>
          <w:rFonts w:ascii="Times New Roman" w:hAnsi="Times New Roman" w:cs="Times New Roman"/>
          <w:bCs/>
          <w:color w:val="000000"/>
          <w:kern w:val="0"/>
          <w:sz w:val="26"/>
          <w:szCs w:val="26"/>
          <w:u w:color="000000"/>
        </w:rPr>
        <w:t>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Дата рождения____________________________</w:t>
      </w:r>
      <w:r w:rsidR="00082DD2" w:rsidRPr="007B6708">
        <w:rPr>
          <w:rFonts w:ascii="Times New Roman" w:hAnsi="Times New Roman" w:cs="Times New Roman"/>
          <w:bCs/>
          <w:color w:val="000000"/>
          <w:kern w:val="0"/>
          <w:sz w:val="26"/>
          <w:szCs w:val="26"/>
          <w:u w:color="000000"/>
        </w:rPr>
        <w:t>____________</w:t>
      </w:r>
      <w:r w:rsidRPr="007B6708">
        <w:rPr>
          <w:rFonts w:ascii="Times New Roman" w:hAnsi="Times New Roman" w:cs="Times New Roman"/>
          <w:bCs/>
          <w:color w:val="000000"/>
          <w:kern w:val="0"/>
          <w:sz w:val="26"/>
          <w:szCs w:val="26"/>
          <w:u w:color="000000"/>
        </w:rPr>
        <w:t>_________</w:t>
      </w:r>
      <w:r w:rsidR="00851134" w:rsidRPr="007B6708">
        <w:rPr>
          <w:rFonts w:ascii="Times New Roman" w:hAnsi="Times New Roman" w:cs="Times New Roman"/>
          <w:bCs/>
          <w:color w:val="000000"/>
          <w:kern w:val="0"/>
          <w:sz w:val="26"/>
          <w:szCs w:val="26"/>
          <w:u w:color="000000"/>
        </w:rPr>
        <w:t>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Класс______________________________________</w:t>
      </w:r>
      <w:r w:rsidR="00851134" w:rsidRPr="007B6708">
        <w:rPr>
          <w:rFonts w:ascii="Times New Roman" w:hAnsi="Times New Roman" w:cs="Times New Roman"/>
          <w:bCs/>
          <w:color w:val="000000"/>
          <w:kern w:val="0"/>
          <w:sz w:val="26"/>
          <w:szCs w:val="26"/>
          <w:u w:color="000000"/>
        </w:rPr>
        <w:t>______________________</w:t>
      </w:r>
      <w:r w:rsidR="00082DD2" w:rsidRPr="007B6708">
        <w:rPr>
          <w:rFonts w:ascii="Times New Roman" w:hAnsi="Times New Roman" w:cs="Times New Roman"/>
          <w:bCs/>
          <w:color w:val="000000"/>
          <w:kern w:val="0"/>
          <w:sz w:val="26"/>
          <w:szCs w:val="26"/>
          <w:u w:color="000000"/>
        </w:rPr>
        <w:t>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Общие впечатления о ребенке ________________________</w:t>
      </w:r>
      <w:r w:rsidR="00851134" w:rsidRPr="007B6708">
        <w:rPr>
          <w:rFonts w:ascii="Times New Roman" w:hAnsi="Times New Roman" w:cs="Times New Roman"/>
          <w:bCs/>
          <w:color w:val="000000"/>
          <w:kern w:val="0"/>
          <w:sz w:val="26"/>
          <w:szCs w:val="26"/>
          <w:u w:color="000000"/>
        </w:rPr>
        <w:t>________________</w:t>
      </w:r>
    </w:p>
    <w:p w:rsidR="00082DD2" w:rsidRPr="007B6708" w:rsidRDefault="00082DD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________________________________________________________</w:t>
      </w:r>
      <w:r w:rsidR="00851134" w:rsidRPr="007B6708">
        <w:rPr>
          <w:rFonts w:ascii="Times New Roman" w:hAnsi="Times New Roman" w:cs="Times New Roman"/>
          <w:bCs/>
          <w:color w:val="000000"/>
          <w:kern w:val="0"/>
          <w:sz w:val="26"/>
          <w:szCs w:val="26"/>
          <w:u w:color="000000"/>
        </w:rPr>
        <w:t>_________</w:t>
      </w:r>
      <w:r w:rsidRPr="007B6708">
        <w:rPr>
          <w:rFonts w:ascii="Times New Roman" w:hAnsi="Times New Roman" w:cs="Times New Roman"/>
          <w:bCs/>
          <w:color w:val="000000"/>
          <w:kern w:val="0"/>
          <w:sz w:val="26"/>
          <w:szCs w:val="26"/>
          <w:u w:color="000000"/>
        </w:rPr>
        <w:t>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 xml:space="preserve">       Общая осведомленность и социально - бытовая ориентация</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Сведения о себе и своей семье_____________________</w:t>
      </w:r>
      <w:r w:rsidR="00851134" w:rsidRPr="007B6708">
        <w:rPr>
          <w:rFonts w:ascii="Times New Roman" w:hAnsi="Times New Roman" w:cs="Times New Roman"/>
          <w:bCs/>
          <w:color w:val="000000"/>
          <w:kern w:val="0"/>
          <w:sz w:val="26"/>
          <w:szCs w:val="26"/>
          <w:u w:color="000000"/>
        </w:rPr>
        <w:t>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Знания и представления об окружающем_____________</w:t>
      </w:r>
      <w:r w:rsidR="00851134" w:rsidRPr="007B6708">
        <w:rPr>
          <w:rFonts w:ascii="Times New Roman" w:hAnsi="Times New Roman" w:cs="Times New Roman"/>
          <w:bCs/>
          <w:color w:val="000000"/>
          <w:kern w:val="0"/>
          <w:sz w:val="26"/>
          <w:szCs w:val="26"/>
          <w:u w:color="000000"/>
        </w:rPr>
        <w:t>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Сформированность учебных навыков</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Общая оценка навыков (соответствие знаний, умений и навыков требованиям программы)</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Математика</w:t>
      </w:r>
      <w:r w:rsidRPr="007B6708">
        <w:rPr>
          <w:rFonts w:ascii="Times New Roman" w:hAnsi="Times New Roman" w:cs="Times New Roman"/>
          <w:bCs/>
          <w:color w:val="000000"/>
          <w:kern w:val="0"/>
          <w:sz w:val="26"/>
          <w:szCs w:val="26"/>
          <w:u w:color="000000"/>
        </w:rPr>
        <w:t>_________________________</w:t>
      </w:r>
      <w:r w:rsidR="00851134" w:rsidRPr="007B6708">
        <w:rPr>
          <w:rFonts w:ascii="Times New Roman" w:hAnsi="Times New Roman" w:cs="Times New Roman"/>
          <w:bCs/>
          <w:color w:val="000000"/>
          <w:kern w:val="0"/>
          <w:sz w:val="26"/>
          <w:szCs w:val="26"/>
          <w:u w:color="000000"/>
        </w:rPr>
        <w:t>______________________________</w:t>
      </w:r>
      <w:r w:rsidRPr="007B6708">
        <w:rPr>
          <w:rFonts w:ascii="Times New Roman" w:hAnsi="Times New Roman" w:cs="Times New Roman"/>
          <w:bCs/>
          <w:color w:val="000000"/>
          <w:kern w:val="0"/>
          <w:sz w:val="26"/>
          <w:szCs w:val="26"/>
          <w:u w:color="000000"/>
        </w:rPr>
        <w:br/>
        <w:t>Характер ошибок</w:t>
      </w:r>
      <w:r w:rsidR="00B4191C" w:rsidRPr="007B6708">
        <w:rPr>
          <w:rFonts w:ascii="Times New Roman" w:hAnsi="Times New Roman" w:cs="Times New Roman"/>
          <w:bCs/>
          <w:color w:val="000000"/>
          <w:kern w:val="0"/>
          <w:sz w:val="26"/>
          <w:szCs w:val="26"/>
          <w:u w:color="000000"/>
        </w:rPr>
        <w:t xml:space="preserve"> ___________________________________________________</w:t>
      </w:r>
    </w:p>
    <w:p w:rsidR="00851134"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Чтение__________________________________________________________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Cs/>
          <w:color w:val="000000"/>
          <w:kern w:val="0"/>
          <w:sz w:val="26"/>
          <w:szCs w:val="26"/>
          <w:u w:color="000000"/>
        </w:rPr>
        <w:t>Характерные ошибки чтения</w:t>
      </w:r>
      <w:r w:rsidR="00B4191C" w:rsidRPr="007B6708">
        <w:rPr>
          <w:rFonts w:ascii="Times New Roman" w:hAnsi="Times New Roman" w:cs="Times New Roman"/>
          <w:bCs/>
          <w:color w:val="000000"/>
          <w:kern w:val="0"/>
          <w:sz w:val="26"/>
          <w:szCs w:val="26"/>
          <w:u w:color="000000"/>
        </w:rPr>
        <w:t xml:space="preserve"> _________________________________________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 xml:space="preserve">Письмо </w:t>
      </w:r>
      <w:r w:rsidR="00B4191C" w:rsidRPr="007B6708">
        <w:rPr>
          <w:rFonts w:ascii="Times New Roman" w:hAnsi="Times New Roman" w:cs="Times New Roman"/>
          <w:b/>
          <w:bCs/>
          <w:color w:val="000000"/>
          <w:kern w:val="0"/>
          <w:sz w:val="26"/>
          <w:szCs w:val="26"/>
          <w:u w:color="000000"/>
        </w:rPr>
        <w:t>_____________________________</w:t>
      </w:r>
      <w:r w:rsidR="00851134" w:rsidRPr="007B6708">
        <w:rPr>
          <w:rFonts w:ascii="Times New Roman" w:hAnsi="Times New Roman" w:cs="Times New Roman"/>
          <w:b/>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Cs/>
          <w:color w:val="000000"/>
          <w:kern w:val="0"/>
          <w:sz w:val="26"/>
          <w:szCs w:val="26"/>
          <w:u w:color="000000"/>
        </w:rPr>
        <w:t>Ошибки письменной речи</w:t>
      </w:r>
      <w:r w:rsidR="00B4191C" w:rsidRPr="007B6708">
        <w:rPr>
          <w:rFonts w:ascii="Times New Roman" w:hAnsi="Times New Roman" w:cs="Times New Roman"/>
          <w:b/>
          <w:bCs/>
          <w:color w:val="000000"/>
          <w:kern w:val="0"/>
          <w:sz w:val="26"/>
          <w:szCs w:val="26"/>
          <w:u w:color="000000"/>
        </w:rPr>
        <w:t>_____________</w:t>
      </w:r>
      <w:r w:rsidR="00851134" w:rsidRPr="007B6708">
        <w:rPr>
          <w:rFonts w:ascii="Times New Roman" w:hAnsi="Times New Roman" w:cs="Times New Roman"/>
          <w:b/>
          <w:bCs/>
          <w:color w:val="000000"/>
          <w:kern w:val="0"/>
          <w:sz w:val="26"/>
          <w:szCs w:val="26"/>
          <w:u w:color="000000"/>
        </w:rPr>
        <w:t>_______________________________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Cs/>
          <w:color w:val="000000"/>
          <w:kern w:val="0"/>
          <w:sz w:val="26"/>
          <w:szCs w:val="26"/>
          <w:u w:color="000000"/>
        </w:rPr>
        <w:t>Особенности устной речи</w:t>
      </w:r>
      <w:r w:rsidRPr="007B6708">
        <w:rPr>
          <w:rFonts w:ascii="Times New Roman" w:hAnsi="Times New Roman" w:cs="Times New Roman"/>
          <w:b/>
          <w:bCs/>
          <w:color w:val="000000"/>
          <w:kern w:val="0"/>
          <w:sz w:val="26"/>
          <w:szCs w:val="26"/>
          <w:u w:color="000000"/>
        </w:rPr>
        <w:t xml:space="preserve"> ___________________________</w:t>
      </w:r>
      <w:r w:rsidR="00851134" w:rsidRPr="007B6708">
        <w:rPr>
          <w:rFonts w:ascii="Times New Roman" w:hAnsi="Times New Roman" w:cs="Times New Roman"/>
          <w:b/>
          <w:bCs/>
          <w:color w:val="000000"/>
          <w:kern w:val="0"/>
          <w:sz w:val="26"/>
          <w:szCs w:val="26"/>
          <w:u w:color="000000"/>
        </w:rPr>
        <w:t>_________________</w:t>
      </w:r>
    </w:p>
    <w:p w:rsidR="001568D3" w:rsidRPr="007B6708" w:rsidRDefault="00851134"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Эмоционально-</w:t>
      </w:r>
      <w:r w:rsidR="001568D3" w:rsidRPr="007B6708">
        <w:rPr>
          <w:rFonts w:ascii="Times New Roman" w:hAnsi="Times New Roman" w:cs="Times New Roman"/>
          <w:b/>
          <w:bCs/>
          <w:color w:val="000000"/>
          <w:kern w:val="0"/>
          <w:sz w:val="26"/>
          <w:szCs w:val="26"/>
          <w:u w:color="000000"/>
        </w:rPr>
        <w:t>поведенческие особенности _________</w:t>
      </w:r>
      <w:r w:rsidRPr="007B6708">
        <w:rPr>
          <w:rFonts w:ascii="Times New Roman" w:hAnsi="Times New Roman" w:cs="Times New Roman"/>
          <w:b/>
          <w:bCs/>
          <w:color w:val="000000"/>
          <w:kern w:val="0"/>
          <w:sz w:val="26"/>
          <w:szCs w:val="26"/>
          <w:u w:color="000000"/>
        </w:rPr>
        <w:t>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Заключе</w:t>
      </w:r>
      <w:r w:rsidR="00B4191C" w:rsidRPr="007B6708">
        <w:rPr>
          <w:rFonts w:ascii="Times New Roman" w:hAnsi="Times New Roman" w:cs="Times New Roman"/>
          <w:b/>
          <w:bCs/>
          <w:color w:val="000000"/>
          <w:kern w:val="0"/>
          <w:sz w:val="26"/>
          <w:szCs w:val="26"/>
          <w:u w:color="000000"/>
        </w:rPr>
        <w:t>ние и рекомендации по обучен</w:t>
      </w:r>
      <w:r w:rsidR="00851134" w:rsidRPr="007B6708">
        <w:rPr>
          <w:rFonts w:ascii="Times New Roman" w:hAnsi="Times New Roman" w:cs="Times New Roman"/>
          <w:b/>
          <w:bCs/>
          <w:color w:val="000000"/>
          <w:kern w:val="0"/>
          <w:sz w:val="26"/>
          <w:szCs w:val="26"/>
          <w:u w:color="000000"/>
        </w:rPr>
        <w:t>ию ____________________________</w:t>
      </w: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B4191C"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Дата обследования_____________________                   </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Подпись педагога_________________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466F2" w:rsidRDefault="008466F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466F2" w:rsidRDefault="008466F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466F2" w:rsidRDefault="008466F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466F2" w:rsidRDefault="008466F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466F2" w:rsidRPr="007B6708" w:rsidRDefault="008466F2"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4.</w:t>
      </w: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Cs/>
          <w:i/>
          <w:color w:val="000000"/>
          <w:kern w:val="0"/>
          <w:sz w:val="26"/>
          <w:szCs w:val="26"/>
          <w:u w:color="000000"/>
        </w:rPr>
      </w:pPr>
      <w:r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i/>
          <w:color w:val="000000"/>
          <w:kern w:val="0"/>
          <w:sz w:val="26"/>
          <w:szCs w:val="26"/>
          <w:u w:color="000000"/>
        </w:rPr>
        <w:t>предоставляется на ПМП</w:t>
      </w:r>
      <w:r w:rsidR="00B4191C" w:rsidRPr="007B6708">
        <w:rPr>
          <w:rFonts w:ascii="Times New Roman" w:hAnsi="Times New Roman" w:cs="Times New Roman"/>
          <w:bCs/>
          <w:i/>
          <w:color w:val="000000"/>
          <w:kern w:val="0"/>
          <w:sz w:val="26"/>
          <w:szCs w:val="26"/>
          <w:u w:color="000000"/>
        </w:rPr>
        <w:t>К</w:t>
      </w:r>
      <w:r w:rsidRPr="007B6708">
        <w:rPr>
          <w:rFonts w:ascii="Times New Roman" w:hAnsi="Times New Roman" w:cs="Times New Roman"/>
          <w:bCs/>
          <w:i/>
          <w:color w:val="000000"/>
          <w:kern w:val="0"/>
          <w:sz w:val="26"/>
          <w:szCs w:val="26"/>
          <w:u w:color="000000"/>
        </w:rPr>
        <w:t>)</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СВЕДЕНИЯ</w:t>
      </w:r>
    </w:p>
    <w:p w:rsidR="00B4191C"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об успеваемости учащегося _____ </w:t>
      </w:r>
      <w:r w:rsidR="00B4191C" w:rsidRPr="007B6708">
        <w:rPr>
          <w:rFonts w:ascii="Times New Roman" w:hAnsi="Times New Roman" w:cs="Times New Roman"/>
          <w:bCs/>
          <w:color w:val="000000"/>
          <w:kern w:val="0"/>
          <w:sz w:val="26"/>
          <w:szCs w:val="26"/>
          <w:u w:color="000000"/>
        </w:rPr>
        <w:t xml:space="preserve">класса </w:t>
      </w:r>
    </w:p>
    <w:p w:rsidR="001568D3" w:rsidRPr="007B6708" w:rsidRDefault="00B4191C"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(Ф.И.О.) _</w:t>
      </w:r>
      <w:r w:rsidR="001568D3" w:rsidRPr="007B6708">
        <w:rPr>
          <w:rFonts w:ascii="Times New Roman" w:hAnsi="Times New Roman" w:cs="Times New Roman"/>
          <w:bCs/>
          <w:color w:val="000000"/>
          <w:kern w:val="0"/>
          <w:sz w:val="26"/>
          <w:szCs w:val="26"/>
          <w:u w:color="000000"/>
        </w:rPr>
        <w:t>____________________________________________________________</w:t>
      </w:r>
      <w:r w:rsidRPr="007B6708">
        <w:rPr>
          <w:rFonts w:ascii="Times New Roman" w:hAnsi="Times New Roman" w:cs="Times New Roman"/>
          <w:bCs/>
          <w:color w:val="000000"/>
          <w:kern w:val="0"/>
          <w:sz w:val="26"/>
          <w:szCs w:val="26"/>
          <w:u w:color="000000"/>
        </w:rPr>
        <w:t>в 20</w:t>
      </w:r>
      <w:r w:rsidR="001568D3" w:rsidRPr="007B6708">
        <w:rPr>
          <w:rFonts w:ascii="Times New Roman" w:hAnsi="Times New Roman" w:cs="Times New Roman"/>
          <w:bCs/>
          <w:color w:val="000000"/>
          <w:kern w:val="0"/>
          <w:sz w:val="26"/>
          <w:szCs w:val="26"/>
          <w:u w:color="000000"/>
        </w:rPr>
        <w:t>__/_</w:t>
      </w:r>
      <w:r w:rsidRPr="007B6708">
        <w:rPr>
          <w:rFonts w:ascii="Times New Roman" w:hAnsi="Times New Roman" w:cs="Times New Roman"/>
          <w:bCs/>
          <w:color w:val="000000"/>
          <w:kern w:val="0"/>
          <w:sz w:val="26"/>
          <w:szCs w:val="26"/>
          <w:u w:color="000000"/>
        </w:rPr>
        <w:t>_ учебном</w:t>
      </w:r>
      <w:r w:rsidR="001568D3" w:rsidRPr="007B6708">
        <w:rPr>
          <w:rFonts w:ascii="Times New Roman" w:hAnsi="Times New Roman" w:cs="Times New Roman"/>
          <w:bCs/>
          <w:color w:val="000000"/>
          <w:kern w:val="0"/>
          <w:sz w:val="26"/>
          <w:szCs w:val="26"/>
          <w:u w:color="000000"/>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1258"/>
        <w:gridCol w:w="1251"/>
        <w:gridCol w:w="1251"/>
        <w:gridCol w:w="1251"/>
        <w:gridCol w:w="1329"/>
      </w:tblGrid>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Предмет</w:t>
            </w:r>
          </w:p>
        </w:tc>
        <w:tc>
          <w:tcPr>
            <w:tcW w:w="1258" w:type="dxa"/>
          </w:tcPr>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1 четверть</w:t>
            </w:r>
          </w:p>
        </w:tc>
        <w:tc>
          <w:tcPr>
            <w:tcW w:w="1251" w:type="dxa"/>
          </w:tcPr>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2 четверть</w:t>
            </w:r>
          </w:p>
        </w:tc>
        <w:tc>
          <w:tcPr>
            <w:tcW w:w="1251" w:type="dxa"/>
          </w:tcPr>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3 четверть</w:t>
            </w:r>
          </w:p>
        </w:tc>
        <w:tc>
          <w:tcPr>
            <w:tcW w:w="1251" w:type="dxa"/>
          </w:tcPr>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4 четверть</w:t>
            </w:r>
          </w:p>
        </w:tc>
        <w:tc>
          <w:tcPr>
            <w:tcW w:w="1329" w:type="dxa"/>
          </w:tcPr>
          <w:p w:rsidR="00B4191C" w:rsidRPr="007B6708" w:rsidRDefault="00B4191C"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Годовая</w:t>
            </w: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r w:rsidR="001568D3" w:rsidRPr="007B6708" w:rsidTr="00B4191C">
        <w:tc>
          <w:tcPr>
            <w:tcW w:w="323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8"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251"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c>
          <w:tcPr>
            <w:tcW w:w="1329" w:type="dxa"/>
          </w:tcPr>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tc>
      </w:tr>
    </w:tbl>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Классный руководитель ______________ </w:t>
      </w:r>
      <w:r w:rsidR="00B4191C"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color w:val="000000"/>
          <w:kern w:val="0"/>
          <w:sz w:val="26"/>
          <w:szCs w:val="26"/>
          <w:u w:color="000000"/>
        </w:rPr>
        <w:t xml:space="preserve"> _______________________________/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8466F2" w:rsidRDefault="008466F2"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8466F2" w:rsidRDefault="008466F2"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5.</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ПРЕДСТАВЛЕНИЕ ПЕДАГОГА-</w:t>
      </w:r>
      <w:r w:rsidR="00B4191C" w:rsidRPr="007B6708">
        <w:rPr>
          <w:rFonts w:ascii="Times New Roman" w:hAnsi="Times New Roman" w:cs="Times New Roman"/>
          <w:b/>
          <w:bCs/>
          <w:color w:val="000000"/>
          <w:kern w:val="0"/>
          <w:sz w:val="26"/>
          <w:szCs w:val="26"/>
          <w:u w:color="000000"/>
        </w:rPr>
        <w:t>ПСИХОЛОГА ДЛЯ ПМПК</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i/>
          <w:color w:val="000000"/>
          <w:kern w:val="0"/>
          <w:sz w:val="26"/>
          <w:szCs w:val="26"/>
          <w:u w:color="000000"/>
        </w:rPr>
      </w:pPr>
      <w:r w:rsidRPr="007B6708">
        <w:rPr>
          <w:rFonts w:ascii="Times New Roman" w:hAnsi="Times New Roman" w:cs="Times New Roman"/>
          <w:bCs/>
          <w:i/>
          <w:color w:val="000000"/>
          <w:kern w:val="0"/>
          <w:sz w:val="26"/>
          <w:szCs w:val="26"/>
          <w:u w:color="000000"/>
        </w:rPr>
        <w:t>(предоставляется на ПМП</w:t>
      </w:r>
      <w:r w:rsidR="00B4191C" w:rsidRPr="007B6708">
        <w:rPr>
          <w:rFonts w:ascii="Times New Roman" w:hAnsi="Times New Roman" w:cs="Times New Roman"/>
          <w:bCs/>
          <w:i/>
          <w:color w:val="000000"/>
          <w:kern w:val="0"/>
          <w:sz w:val="26"/>
          <w:szCs w:val="26"/>
          <w:u w:color="000000"/>
        </w:rPr>
        <w:t>К</w:t>
      </w:r>
      <w:r w:rsidRPr="007B6708">
        <w:rPr>
          <w:rFonts w:ascii="Times New Roman" w:hAnsi="Times New Roman" w:cs="Times New Roman"/>
          <w:bCs/>
          <w:i/>
          <w:color w:val="000000"/>
          <w:kern w:val="0"/>
          <w:sz w:val="26"/>
          <w:szCs w:val="26"/>
          <w:u w:color="000000"/>
        </w:rPr>
        <w:t>)</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Ф.И.О. ____________________________________________________________</w:t>
      </w:r>
    </w:p>
    <w:p w:rsidR="00B4191C" w:rsidRPr="007B6708" w:rsidRDefault="00B4191C"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Дата рождения, в</w:t>
      </w:r>
      <w:r w:rsidR="001568D3" w:rsidRPr="007B6708">
        <w:rPr>
          <w:rFonts w:ascii="Times New Roman" w:hAnsi="Times New Roman" w:cs="Times New Roman"/>
          <w:bCs/>
          <w:color w:val="000000"/>
          <w:kern w:val="0"/>
          <w:sz w:val="26"/>
          <w:szCs w:val="26"/>
          <w:u w:color="000000"/>
        </w:rPr>
        <w:t>озраст_</w:t>
      </w:r>
      <w:r w:rsidRPr="007B6708">
        <w:rPr>
          <w:rFonts w:ascii="Times New Roman" w:hAnsi="Times New Roman" w:cs="Times New Roman"/>
          <w:bCs/>
          <w:color w:val="000000"/>
          <w:kern w:val="0"/>
          <w:sz w:val="26"/>
          <w:szCs w:val="26"/>
          <w:u w:color="000000"/>
        </w:rPr>
        <w:t>_____________________________</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Класс________________________________</w:t>
      </w: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Жалобы родителей</w:t>
      </w:r>
      <w:r w:rsidR="00B4191C" w:rsidRPr="007B6708">
        <w:rPr>
          <w:rFonts w:ascii="Times New Roman" w:hAnsi="Times New Roman" w:cs="Times New Roman"/>
          <w:bCs/>
          <w:color w:val="000000"/>
          <w:kern w:val="0"/>
          <w:sz w:val="26"/>
          <w:szCs w:val="26"/>
          <w:u w:color="000000"/>
        </w:rPr>
        <w:t xml:space="preserve"> _______________________</w:t>
      </w:r>
      <w:r w:rsidR="00851134" w:rsidRPr="007B6708">
        <w:rPr>
          <w:rFonts w:ascii="Times New Roman" w:hAnsi="Times New Roman" w:cs="Times New Roman"/>
          <w:bCs/>
          <w:color w:val="000000"/>
          <w:kern w:val="0"/>
          <w:sz w:val="26"/>
          <w:szCs w:val="26"/>
          <w:u w:color="000000"/>
        </w:rPr>
        <w:t>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Жалобы педагогов</w:t>
      </w:r>
      <w:r w:rsidR="00B4191C" w:rsidRPr="007B6708">
        <w:rPr>
          <w:rFonts w:ascii="Times New Roman" w:hAnsi="Times New Roman" w:cs="Times New Roman"/>
          <w:bCs/>
          <w:color w:val="000000"/>
          <w:kern w:val="0"/>
          <w:sz w:val="26"/>
          <w:szCs w:val="26"/>
          <w:u w:color="000000"/>
        </w:rPr>
        <w:t xml:space="preserve"> 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Особенности поведения, общения, привычки и интересы _</w:t>
      </w:r>
      <w:r w:rsidR="00851134" w:rsidRPr="007B6708">
        <w:rPr>
          <w:rFonts w:ascii="Times New Roman" w:hAnsi="Times New Roman" w:cs="Times New Roman"/>
          <w:bCs/>
          <w:color w:val="000000"/>
          <w:kern w:val="0"/>
          <w:sz w:val="26"/>
          <w:szCs w:val="26"/>
          <w:u w:color="000000"/>
        </w:rPr>
        <w:t>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Сформированность социально-бытовой ориентировки ___</w:t>
      </w:r>
      <w:r w:rsidR="00851134" w:rsidRPr="007B6708">
        <w:rPr>
          <w:rFonts w:ascii="Times New Roman" w:hAnsi="Times New Roman" w:cs="Times New Roman"/>
          <w:bCs/>
          <w:color w:val="000000"/>
          <w:kern w:val="0"/>
          <w:sz w:val="26"/>
          <w:szCs w:val="26"/>
          <w:u w:color="000000"/>
        </w:rPr>
        <w:t>________________</w:t>
      </w:r>
    </w:p>
    <w:p w:rsidR="00B4191C"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Моторная ловкость</w:t>
      </w:r>
      <w:r w:rsidR="00B4191C" w:rsidRPr="007B6708">
        <w:rPr>
          <w:rFonts w:ascii="Times New Roman" w:hAnsi="Times New Roman" w:cs="Times New Roman"/>
          <w:bCs/>
          <w:color w:val="000000"/>
          <w:kern w:val="0"/>
          <w:sz w:val="26"/>
          <w:szCs w:val="26"/>
          <w:u w:color="000000"/>
        </w:rPr>
        <w:t xml:space="preserve"> 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Ведущая: рука________</w:t>
      </w:r>
      <w:r w:rsidR="00B4191C" w:rsidRPr="007B6708">
        <w:rPr>
          <w:rFonts w:ascii="Times New Roman" w:hAnsi="Times New Roman" w:cs="Times New Roman"/>
          <w:bCs/>
          <w:color w:val="000000"/>
          <w:kern w:val="0"/>
          <w:sz w:val="26"/>
          <w:szCs w:val="26"/>
          <w:u w:color="000000"/>
        </w:rPr>
        <w:t>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Характеристика деятельности:</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Мотивация </w:t>
      </w:r>
      <w:r w:rsidR="00B4191C" w:rsidRPr="007B6708">
        <w:rPr>
          <w:rFonts w:ascii="Times New Roman" w:hAnsi="Times New Roman" w:cs="Times New Roman"/>
          <w:bCs/>
          <w:color w:val="000000"/>
          <w:kern w:val="0"/>
          <w:sz w:val="26"/>
          <w:szCs w:val="26"/>
          <w:u w:color="000000"/>
        </w:rPr>
        <w:t>_________</w:t>
      </w:r>
      <w:r w:rsidRPr="007B6708">
        <w:rPr>
          <w:rFonts w:ascii="Times New Roman" w:hAnsi="Times New Roman" w:cs="Times New Roman"/>
          <w:bCs/>
          <w:color w:val="000000"/>
          <w:kern w:val="0"/>
          <w:sz w:val="26"/>
          <w:szCs w:val="26"/>
          <w:u w:color="000000"/>
        </w:rPr>
        <w:t>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Критичность </w:t>
      </w:r>
      <w:r w:rsidR="00B4191C" w:rsidRPr="007B6708">
        <w:rPr>
          <w:rFonts w:ascii="Times New Roman" w:hAnsi="Times New Roman" w:cs="Times New Roman"/>
          <w:bCs/>
          <w:color w:val="000000"/>
          <w:kern w:val="0"/>
          <w:sz w:val="26"/>
          <w:szCs w:val="26"/>
          <w:u w:color="000000"/>
        </w:rPr>
        <w:t>_________________________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Работоспособность </w:t>
      </w:r>
      <w:r w:rsidR="00B4191C" w:rsidRPr="007B6708">
        <w:rPr>
          <w:rFonts w:ascii="Times New Roman" w:hAnsi="Times New Roman" w:cs="Times New Roman"/>
          <w:bCs/>
          <w:color w:val="000000"/>
          <w:kern w:val="0"/>
          <w:sz w:val="26"/>
          <w:szCs w:val="26"/>
          <w:u w:color="000000"/>
        </w:rPr>
        <w:t>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Темп деятельности </w:t>
      </w:r>
      <w:r w:rsidR="00B4191C" w:rsidRPr="007B6708">
        <w:rPr>
          <w:rFonts w:ascii="Times New Roman" w:hAnsi="Times New Roman" w:cs="Times New Roman"/>
          <w:bCs/>
          <w:color w:val="000000"/>
          <w:kern w:val="0"/>
          <w:sz w:val="26"/>
          <w:szCs w:val="26"/>
          <w:u w:color="000000"/>
        </w:rPr>
        <w:t>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Особенности внимания </w:t>
      </w:r>
      <w:r w:rsidR="00B4191C" w:rsidRPr="007B6708">
        <w:rPr>
          <w:rFonts w:ascii="Times New Roman" w:hAnsi="Times New Roman" w:cs="Times New Roman"/>
          <w:bCs/>
          <w:color w:val="000000"/>
          <w:kern w:val="0"/>
          <w:sz w:val="26"/>
          <w:szCs w:val="26"/>
          <w:u w:color="000000"/>
        </w:rPr>
        <w:t>________________</w:t>
      </w:r>
      <w:r w:rsidR="00851134" w:rsidRPr="007B6708">
        <w:rPr>
          <w:rFonts w:ascii="Times New Roman" w:hAnsi="Times New Roman" w:cs="Times New Roman"/>
          <w:bCs/>
          <w:color w:val="000000"/>
          <w:kern w:val="0"/>
          <w:sz w:val="26"/>
          <w:szCs w:val="26"/>
          <w:u w:color="000000"/>
        </w:rPr>
        <w:t>______________________________</w:t>
      </w:r>
    </w:p>
    <w:p w:rsidR="00B4191C"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Особенности памяти </w:t>
      </w:r>
      <w:r w:rsidR="00B4191C" w:rsidRPr="007B6708">
        <w:rPr>
          <w:rFonts w:ascii="Times New Roman" w:hAnsi="Times New Roman" w:cs="Times New Roman"/>
          <w:bCs/>
          <w:color w:val="000000"/>
          <w:kern w:val="0"/>
          <w:sz w:val="26"/>
          <w:szCs w:val="26"/>
          <w:u w:color="000000"/>
        </w:rPr>
        <w:t>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Качественная характеристика речи </w:t>
      </w:r>
      <w:r w:rsidR="00B4191C" w:rsidRPr="007B6708">
        <w:rPr>
          <w:rFonts w:ascii="Times New Roman" w:hAnsi="Times New Roman" w:cs="Times New Roman"/>
          <w:bCs/>
          <w:color w:val="000000"/>
          <w:kern w:val="0"/>
          <w:sz w:val="26"/>
          <w:szCs w:val="26"/>
          <w:u w:color="000000"/>
        </w:rPr>
        <w:t>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Характеристика интеллектуального развития </w:t>
      </w:r>
      <w:r w:rsidR="00851134" w:rsidRPr="007B6708">
        <w:rPr>
          <w:rFonts w:ascii="Times New Roman" w:hAnsi="Times New Roman" w:cs="Times New Roman"/>
          <w:bCs/>
          <w:color w:val="000000"/>
          <w:kern w:val="0"/>
          <w:sz w:val="26"/>
          <w:szCs w:val="26"/>
          <w:u w:color="000000"/>
        </w:rPr>
        <w:t>___________________________</w:t>
      </w:r>
    </w:p>
    <w:p w:rsidR="001568D3"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Сформи</w:t>
      </w:r>
      <w:r w:rsidR="001568D3" w:rsidRPr="007B6708">
        <w:rPr>
          <w:rFonts w:ascii="Times New Roman" w:hAnsi="Times New Roman" w:cs="Times New Roman"/>
          <w:bCs/>
          <w:color w:val="000000"/>
          <w:kern w:val="0"/>
          <w:sz w:val="26"/>
          <w:szCs w:val="26"/>
          <w:u w:color="000000"/>
        </w:rPr>
        <w:t>рованность представления о пространс</w:t>
      </w:r>
      <w:r w:rsidRPr="007B6708">
        <w:rPr>
          <w:rFonts w:ascii="Times New Roman" w:hAnsi="Times New Roman" w:cs="Times New Roman"/>
          <w:bCs/>
          <w:color w:val="000000"/>
          <w:kern w:val="0"/>
          <w:sz w:val="26"/>
          <w:szCs w:val="26"/>
          <w:u w:color="000000"/>
        </w:rPr>
        <w:t>твенных и временных отношениях _________________________</w:t>
      </w:r>
      <w:r w:rsidR="00851134" w:rsidRPr="007B6708">
        <w:rPr>
          <w:rFonts w:ascii="Times New Roman" w:hAnsi="Times New Roman" w:cs="Times New Roman"/>
          <w:bCs/>
          <w:color w:val="000000"/>
          <w:kern w:val="0"/>
          <w:sz w:val="26"/>
          <w:szCs w:val="26"/>
          <w:u w:color="000000"/>
        </w:rPr>
        <w:t>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Особенности </w:t>
      </w:r>
      <w:r w:rsidR="00B4191C" w:rsidRPr="007B6708">
        <w:rPr>
          <w:rFonts w:ascii="Times New Roman" w:hAnsi="Times New Roman" w:cs="Times New Roman"/>
          <w:bCs/>
          <w:color w:val="000000"/>
          <w:kern w:val="0"/>
          <w:sz w:val="26"/>
          <w:szCs w:val="26"/>
          <w:u w:color="000000"/>
        </w:rPr>
        <w:t>конструирования</w:t>
      </w:r>
      <w:r w:rsidRPr="007B6708">
        <w:rPr>
          <w:rFonts w:ascii="Times New Roman" w:hAnsi="Times New Roman" w:cs="Times New Roman"/>
          <w:bCs/>
          <w:color w:val="000000"/>
          <w:kern w:val="0"/>
          <w:sz w:val="26"/>
          <w:szCs w:val="26"/>
          <w:u w:color="000000"/>
        </w:rPr>
        <w:t xml:space="preserve"> деятельности, графической деятельности, рисунка </w:t>
      </w:r>
      <w:r w:rsidR="00B4191C" w:rsidRPr="007B6708">
        <w:rPr>
          <w:rFonts w:ascii="Times New Roman" w:hAnsi="Times New Roman" w:cs="Times New Roman"/>
          <w:bCs/>
          <w:color w:val="000000"/>
          <w:kern w:val="0"/>
          <w:sz w:val="26"/>
          <w:szCs w:val="26"/>
          <w:u w:color="000000"/>
        </w:rPr>
        <w:t>_____________________________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Эмоциально-личностные и мотивационно-волевые особенн</w:t>
      </w:r>
      <w:r w:rsidR="00851134" w:rsidRPr="007B6708">
        <w:rPr>
          <w:rFonts w:ascii="Times New Roman" w:hAnsi="Times New Roman" w:cs="Times New Roman"/>
          <w:bCs/>
          <w:color w:val="000000"/>
          <w:kern w:val="0"/>
          <w:sz w:val="26"/>
          <w:szCs w:val="26"/>
          <w:u w:color="000000"/>
        </w:rPr>
        <w:t>ости 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
          <w:bCs/>
          <w:color w:val="000000"/>
          <w:kern w:val="0"/>
          <w:sz w:val="26"/>
          <w:szCs w:val="26"/>
          <w:u w:color="000000"/>
        </w:rPr>
        <w:t>Заключение</w:t>
      </w:r>
      <w:r w:rsidRPr="007B6708">
        <w:rPr>
          <w:rFonts w:ascii="Times New Roman" w:hAnsi="Times New Roman" w:cs="Times New Roman"/>
          <w:bCs/>
          <w:color w:val="000000"/>
          <w:kern w:val="0"/>
          <w:sz w:val="26"/>
          <w:szCs w:val="26"/>
          <w:u w:color="000000"/>
        </w:rPr>
        <w:t>(уровень актуального развития, специфические особенности в указанных сферах, рекомендации по коррекционной работе)</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Дата __________                    </w:t>
      </w: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Педагог-психолог    ____________  / ________________________/</w:t>
      </w:r>
    </w:p>
    <w:p w:rsidR="001568D3" w:rsidRP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B4191C"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B4191C"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B4191C"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B4191C"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B4191C" w:rsidRPr="007B6708" w:rsidRDefault="00B4191C"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6.</w:t>
      </w:r>
    </w:p>
    <w:p w:rsidR="001568D3" w:rsidRPr="007B6708" w:rsidRDefault="00B4191C" w:rsidP="00905076">
      <w:pPr>
        <w:tabs>
          <w:tab w:val="left" w:pos="0"/>
          <w:tab w:val="right" w:leader="dot" w:pos="9639"/>
        </w:tabs>
        <w:spacing w:after="0" w:line="240" w:lineRule="auto"/>
        <w:jc w:val="center"/>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ЛОГОПЕДИЧЕСКОЕ ПРЕДСТАВЛЕНИЕ ДЛЯ ПМПК</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i/>
          <w:color w:val="000000"/>
          <w:kern w:val="0"/>
          <w:sz w:val="26"/>
          <w:szCs w:val="26"/>
          <w:u w:color="000000"/>
        </w:rPr>
      </w:pPr>
      <w:r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i/>
          <w:color w:val="000000"/>
          <w:kern w:val="0"/>
          <w:sz w:val="26"/>
          <w:szCs w:val="26"/>
          <w:u w:color="000000"/>
        </w:rPr>
        <w:t>предоставляется на ПМПК)</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Фамилия, имя ребенка____________________________</w:t>
      </w:r>
      <w:r w:rsidR="00851134" w:rsidRPr="007B6708">
        <w:rPr>
          <w:rFonts w:ascii="Times New Roman" w:hAnsi="Times New Roman" w:cs="Times New Roman"/>
          <w:bCs/>
          <w:color w:val="000000"/>
          <w:kern w:val="0"/>
          <w:sz w:val="26"/>
          <w:szCs w:val="26"/>
          <w:u w:color="000000"/>
        </w:rPr>
        <w:t>___________________</w:t>
      </w:r>
    </w:p>
    <w:p w:rsidR="001568D3"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Дата рождения___________</w:t>
      </w:r>
      <w:r w:rsidR="00B4191C" w:rsidRPr="007B6708">
        <w:rPr>
          <w:rFonts w:ascii="Times New Roman" w:hAnsi="Times New Roman" w:cs="Times New Roman"/>
          <w:bCs/>
          <w:color w:val="000000"/>
          <w:kern w:val="0"/>
          <w:sz w:val="26"/>
          <w:szCs w:val="26"/>
          <w:u w:color="000000"/>
        </w:rPr>
        <w:t xml:space="preserve">    </w:t>
      </w:r>
      <w:r w:rsidR="001568D3" w:rsidRPr="007B6708">
        <w:rPr>
          <w:rFonts w:ascii="Times New Roman" w:hAnsi="Times New Roman" w:cs="Times New Roman"/>
          <w:bCs/>
          <w:color w:val="000000"/>
          <w:kern w:val="0"/>
          <w:sz w:val="26"/>
          <w:szCs w:val="26"/>
          <w:u w:color="000000"/>
        </w:rPr>
        <w:t>Возраст (на моме</w:t>
      </w:r>
      <w:r w:rsidR="00B4191C" w:rsidRPr="007B6708">
        <w:rPr>
          <w:rFonts w:ascii="Times New Roman" w:hAnsi="Times New Roman" w:cs="Times New Roman"/>
          <w:bCs/>
          <w:color w:val="000000"/>
          <w:kern w:val="0"/>
          <w:sz w:val="26"/>
          <w:szCs w:val="26"/>
          <w:u w:color="000000"/>
        </w:rPr>
        <w:t>нт обследования)___________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Класс _____________________________</w:t>
      </w:r>
      <w:r w:rsidR="00851134" w:rsidRPr="007B6708">
        <w:rPr>
          <w:rFonts w:ascii="Times New Roman" w:hAnsi="Times New Roman" w:cs="Times New Roman"/>
          <w:bCs/>
          <w:color w:val="000000"/>
          <w:kern w:val="0"/>
          <w:sz w:val="26"/>
          <w:szCs w:val="26"/>
          <w:u w:color="000000"/>
        </w:rPr>
        <w:t>_______________________________</w:t>
      </w:r>
      <w:r w:rsidRPr="007B6708">
        <w:rPr>
          <w:rFonts w:ascii="Times New Roman" w:hAnsi="Times New Roman" w:cs="Times New Roman"/>
          <w:bCs/>
          <w:color w:val="000000"/>
          <w:kern w:val="0"/>
          <w:sz w:val="26"/>
          <w:szCs w:val="26"/>
          <w:u w:color="000000"/>
        </w:rPr>
        <w:t xml:space="preserve">          Краткий анамнез раннего развития</w:t>
      </w:r>
      <w:r w:rsidR="00B4191C" w:rsidRPr="007B6708">
        <w:rPr>
          <w:rFonts w:ascii="Times New Roman" w:hAnsi="Times New Roman" w:cs="Times New Roman"/>
          <w:bCs/>
          <w:color w:val="000000"/>
          <w:kern w:val="0"/>
          <w:sz w:val="26"/>
          <w:szCs w:val="26"/>
          <w:u w:color="000000"/>
        </w:rPr>
        <w:t>__</w:t>
      </w:r>
      <w:r w:rsidRPr="007B6708">
        <w:rPr>
          <w:rFonts w:ascii="Times New Roman" w:hAnsi="Times New Roman" w:cs="Times New Roman"/>
          <w:bCs/>
          <w:color w:val="000000"/>
          <w:kern w:val="0"/>
          <w:sz w:val="26"/>
          <w:szCs w:val="26"/>
          <w:u w:color="000000"/>
        </w:rPr>
        <w:t>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Речевая среда и социальные условия_________________</w:t>
      </w:r>
      <w:r w:rsidR="00851134" w:rsidRPr="007B6708">
        <w:rPr>
          <w:rFonts w:ascii="Times New Roman" w:hAnsi="Times New Roman" w:cs="Times New Roman"/>
          <w:bCs/>
          <w:color w:val="000000"/>
          <w:kern w:val="0"/>
          <w:sz w:val="26"/>
          <w:szCs w:val="26"/>
          <w:u w:color="000000"/>
        </w:rPr>
        <w:t>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Артикуляционный аппарат________________________</w:t>
      </w:r>
      <w:r w:rsidR="00851134" w:rsidRPr="007B6708">
        <w:rPr>
          <w:rFonts w:ascii="Times New Roman" w:hAnsi="Times New Roman" w:cs="Times New Roman"/>
          <w:bCs/>
          <w:color w:val="000000"/>
          <w:kern w:val="0"/>
          <w:sz w:val="26"/>
          <w:szCs w:val="26"/>
          <w:u w:color="000000"/>
        </w:rPr>
        <w:t>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Устная речь:</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общее звучание речи</w:t>
      </w:r>
      <w:r w:rsidR="00D33DDA" w:rsidRPr="007B6708">
        <w:rPr>
          <w:rFonts w:ascii="Times New Roman" w:hAnsi="Times New Roman" w:cs="Times New Roman"/>
          <w:bCs/>
          <w:color w:val="000000"/>
          <w:kern w:val="0"/>
          <w:sz w:val="26"/>
          <w:szCs w:val="26"/>
          <w:u w:color="000000"/>
        </w:rPr>
        <w:t xml:space="preserve"> 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понимание речи</w:t>
      </w:r>
      <w:r w:rsidR="00D33DDA" w:rsidRPr="007B6708">
        <w:rPr>
          <w:rFonts w:ascii="Times New Roman" w:hAnsi="Times New Roman" w:cs="Times New Roman"/>
          <w:bCs/>
          <w:color w:val="000000"/>
          <w:kern w:val="0"/>
          <w:sz w:val="26"/>
          <w:szCs w:val="26"/>
          <w:u w:color="000000"/>
        </w:rPr>
        <w:t xml:space="preserve"> ______________________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активный словарь</w:t>
      </w:r>
      <w:r w:rsidR="00D33DDA" w:rsidRPr="007B6708">
        <w:rPr>
          <w:rFonts w:ascii="Times New Roman" w:hAnsi="Times New Roman" w:cs="Times New Roman"/>
          <w:bCs/>
          <w:color w:val="000000"/>
          <w:kern w:val="0"/>
          <w:sz w:val="26"/>
          <w:szCs w:val="26"/>
          <w:u w:color="000000"/>
        </w:rPr>
        <w:t xml:space="preserve"> 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грамматический строй речи</w:t>
      </w:r>
      <w:r w:rsidR="00D33DDA" w:rsidRPr="007B6708">
        <w:rPr>
          <w:rFonts w:ascii="Times New Roman" w:hAnsi="Times New Roman" w:cs="Times New Roman"/>
          <w:bCs/>
          <w:color w:val="000000"/>
          <w:kern w:val="0"/>
          <w:sz w:val="26"/>
          <w:szCs w:val="26"/>
          <w:u w:color="000000"/>
        </w:rPr>
        <w:t xml:space="preserve"> 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слоговая структура речи</w:t>
      </w:r>
      <w:r w:rsidR="00D33DDA" w:rsidRPr="007B6708">
        <w:rPr>
          <w:rFonts w:ascii="Times New Roman" w:hAnsi="Times New Roman" w:cs="Times New Roman"/>
          <w:bCs/>
          <w:color w:val="000000"/>
          <w:kern w:val="0"/>
          <w:sz w:val="26"/>
          <w:szCs w:val="26"/>
          <w:u w:color="000000"/>
        </w:rPr>
        <w:t xml:space="preserve"> 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Звукопроизношение_______________________________</w:t>
      </w:r>
      <w:r w:rsidR="00851134" w:rsidRPr="007B6708">
        <w:rPr>
          <w:rFonts w:ascii="Times New Roman" w:hAnsi="Times New Roman" w:cs="Times New Roman"/>
          <w:bCs/>
          <w:color w:val="000000"/>
          <w:kern w:val="0"/>
          <w:sz w:val="26"/>
          <w:szCs w:val="26"/>
          <w:u w:color="000000"/>
        </w:rPr>
        <w:t>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Фонематическое восприятие: /звуковой анализ и синтез/ </w:t>
      </w:r>
      <w:r w:rsidR="00D33DDA" w:rsidRPr="007B6708">
        <w:rPr>
          <w:rFonts w:ascii="Times New Roman" w:hAnsi="Times New Roman" w:cs="Times New Roman"/>
          <w:bCs/>
          <w:color w:val="000000"/>
          <w:kern w:val="0"/>
          <w:sz w:val="26"/>
          <w:szCs w:val="26"/>
          <w:u w:color="000000"/>
        </w:rPr>
        <w:t>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Связная речь </w:t>
      </w:r>
      <w:r w:rsidR="00D33DDA" w:rsidRPr="007B6708">
        <w:rPr>
          <w:rFonts w:ascii="Times New Roman" w:hAnsi="Times New Roman" w:cs="Times New Roman"/>
          <w:bCs/>
          <w:color w:val="000000"/>
          <w:kern w:val="0"/>
          <w:sz w:val="26"/>
          <w:szCs w:val="26"/>
          <w:u w:color="000000"/>
        </w:rPr>
        <w:t>_________________________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Заикание_________________________________________</w:t>
      </w:r>
      <w:r w:rsidR="00851134" w:rsidRPr="007B6708">
        <w:rPr>
          <w:rFonts w:ascii="Times New Roman" w:hAnsi="Times New Roman" w:cs="Times New Roman"/>
          <w:bCs/>
          <w:color w:val="000000"/>
          <w:kern w:val="0"/>
          <w:sz w:val="26"/>
          <w:szCs w:val="26"/>
          <w:u w:color="000000"/>
        </w:rPr>
        <w:t>_________________</w:t>
      </w:r>
    </w:p>
    <w:p w:rsidR="001568D3"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Особенности</w:t>
      </w:r>
      <w:r w:rsidR="001568D3" w:rsidRPr="007B6708">
        <w:rPr>
          <w:rFonts w:ascii="Times New Roman" w:hAnsi="Times New Roman" w:cs="Times New Roman"/>
          <w:bCs/>
          <w:color w:val="000000"/>
          <w:kern w:val="0"/>
          <w:sz w:val="26"/>
          <w:szCs w:val="26"/>
          <w:u w:color="000000"/>
        </w:rPr>
        <w:t xml:space="preserve"> письменной речи</w:t>
      </w:r>
      <w:r w:rsidRPr="007B6708">
        <w:rPr>
          <w:rFonts w:ascii="Times New Roman" w:hAnsi="Times New Roman" w:cs="Times New Roman"/>
          <w:bCs/>
          <w:color w:val="000000"/>
          <w:kern w:val="0"/>
          <w:sz w:val="26"/>
          <w:szCs w:val="26"/>
          <w:u w:color="000000"/>
        </w:rPr>
        <w:t xml:space="preserve"> _________</w:t>
      </w:r>
      <w:r w:rsidR="00851134" w:rsidRPr="007B6708">
        <w:rPr>
          <w:rFonts w:ascii="Times New Roman" w:hAnsi="Times New Roman" w:cs="Times New Roman"/>
          <w:bCs/>
          <w:color w:val="000000"/>
          <w:kern w:val="0"/>
          <w:sz w:val="26"/>
          <w:szCs w:val="26"/>
          <w:u w:color="000000"/>
        </w:rPr>
        <w:t>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Заключение</w:t>
      </w:r>
      <w:r w:rsidR="00D33DDA" w:rsidRPr="007B6708">
        <w:rPr>
          <w:rFonts w:ascii="Times New Roman" w:hAnsi="Times New Roman" w:cs="Times New Roman"/>
          <w:bCs/>
          <w:color w:val="000000"/>
          <w:kern w:val="0"/>
          <w:sz w:val="26"/>
          <w:szCs w:val="26"/>
          <w:u w:color="000000"/>
        </w:rPr>
        <w:t xml:space="preserve"> _________________________</w:t>
      </w:r>
      <w:r w:rsidR="00851134" w:rsidRPr="007B6708">
        <w:rPr>
          <w:rFonts w:ascii="Times New Roman" w:hAnsi="Times New Roman" w:cs="Times New Roman"/>
          <w:bCs/>
          <w:color w:val="000000"/>
          <w:kern w:val="0"/>
          <w:sz w:val="26"/>
          <w:szCs w:val="26"/>
          <w:u w:color="000000"/>
        </w:rPr>
        <w:t>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Рекомендации</w:t>
      </w:r>
      <w:r w:rsidR="00D33DDA" w:rsidRPr="007B6708">
        <w:rPr>
          <w:rFonts w:ascii="Times New Roman" w:hAnsi="Times New Roman" w:cs="Times New Roman"/>
          <w:bCs/>
          <w:color w:val="000000"/>
          <w:kern w:val="0"/>
          <w:sz w:val="26"/>
          <w:szCs w:val="26"/>
          <w:u w:color="000000"/>
        </w:rPr>
        <w:t xml:space="preserve"> _______________________</w:t>
      </w:r>
      <w:r w:rsidR="00851134" w:rsidRPr="007B6708">
        <w:rPr>
          <w:rFonts w:ascii="Times New Roman" w:hAnsi="Times New Roman" w:cs="Times New Roman"/>
          <w:bCs/>
          <w:color w:val="000000"/>
          <w:kern w:val="0"/>
          <w:sz w:val="26"/>
          <w:szCs w:val="26"/>
          <w:u w:color="000000"/>
        </w:rPr>
        <w:t>_______________________________</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D33DDA"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Дата обследования________________</w:t>
      </w: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Подпись специалиста________________</w:t>
      </w:r>
    </w:p>
    <w:p w:rsid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D33DDA" w:rsidRPr="001568D3"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7.</w:t>
      </w: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Cs/>
          <w:i/>
          <w:color w:val="000000"/>
          <w:kern w:val="0"/>
          <w:sz w:val="26"/>
          <w:szCs w:val="26"/>
          <w:u w:color="000000"/>
        </w:rPr>
      </w:pPr>
      <w:r w:rsidRPr="007B6708">
        <w:rPr>
          <w:rFonts w:ascii="Times New Roman" w:hAnsi="Times New Roman" w:cs="Times New Roman"/>
          <w:bCs/>
          <w:i/>
          <w:color w:val="000000"/>
          <w:kern w:val="0"/>
          <w:sz w:val="26"/>
          <w:szCs w:val="26"/>
          <w:u w:color="000000"/>
        </w:rPr>
        <w:t>(</w:t>
      </w:r>
      <w:r w:rsidR="00D33DDA" w:rsidRPr="007B6708">
        <w:rPr>
          <w:rFonts w:ascii="Times New Roman" w:hAnsi="Times New Roman" w:cs="Times New Roman"/>
          <w:bCs/>
          <w:i/>
          <w:color w:val="000000"/>
          <w:kern w:val="0"/>
          <w:sz w:val="26"/>
          <w:szCs w:val="26"/>
          <w:u w:color="000000"/>
        </w:rPr>
        <w:t>предоставляется на</w:t>
      </w:r>
      <w:r w:rsidRPr="007B6708">
        <w:rPr>
          <w:rFonts w:ascii="Times New Roman" w:hAnsi="Times New Roman" w:cs="Times New Roman"/>
          <w:bCs/>
          <w:i/>
          <w:color w:val="000000"/>
          <w:kern w:val="0"/>
          <w:sz w:val="26"/>
          <w:szCs w:val="26"/>
          <w:u w:color="000000"/>
        </w:rPr>
        <w:t xml:space="preserve"> ТПМПК)</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Заключение психолого-медико-педагогического консилиума</w:t>
      </w:r>
    </w:p>
    <w:p w:rsidR="001568D3" w:rsidRPr="007B6708" w:rsidRDefault="001568D3" w:rsidP="00905076">
      <w:pPr>
        <w:tabs>
          <w:tab w:val="left" w:pos="0"/>
          <w:tab w:val="right" w:leader="dot" w:pos="9639"/>
        </w:tabs>
        <w:spacing w:after="0" w:line="240" w:lineRule="auto"/>
        <w:jc w:val="center"/>
        <w:rPr>
          <w:rFonts w:ascii="Times New Roman" w:hAnsi="Times New Roman" w:cs="Times New Roman"/>
          <w:bCs/>
          <w:i/>
          <w:color w:val="000000"/>
          <w:kern w:val="0"/>
          <w:sz w:val="26"/>
          <w:szCs w:val="26"/>
          <w:u w:color="000000"/>
        </w:rPr>
      </w:pPr>
      <w:r w:rsidRPr="007B6708">
        <w:rPr>
          <w:rFonts w:ascii="Times New Roman" w:hAnsi="Times New Roman" w:cs="Times New Roman"/>
          <w:bCs/>
          <w:color w:val="000000"/>
          <w:kern w:val="0"/>
          <w:sz w:val="26"/>
          <w:szCs w:val="26"/>
          <w:u w:color="000000"/>
        </w:rPr>
        <w:t>(</w:t>
      </w:r>
      <w:r w:rsidRPr="007B6708">
        <w:rPr>
          <w:rFonts w:ascii="Times New Roman" w:hAnsi="Times New Roman" w:cs="Times New Roman"/>
          <w:bCs/>
          <w:i/>
          <w:color w:val="000000"/>
          <w:kern w:val="0"/>
          <w:sz w:val="26"/>
          <w:szCs w:val="26"/>
          <w:u w:color="000000"/>
        </w:rPr>
        <w:t>образец заполнения)</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Дата </w:t>
      </w:r>
      <w:r w:rsidR="00D33DDA" w:rsidRPr="007B6708">
        <w:rPr>
          <w:rFonts w:ascii="Times New Roman" w:hAnsi="Times New Roman" w:cs="Times New Roman"/>
          <w:bCs/>
          <w:color w:val="000000"/>
          <w:kern w:val="0"/>
          <w:sz w:val="26"/>
          <w:szCs w:val="26"/>
          <w:u w:color="000000"/>
        </w:rPr>
        <w:t>«_</w:t>
      </w:r>
      <w:r w:rsidRPr="007B6708">
        <w:rPr>
          <w:rFonts w:ascii="Times New Roman" w:hAnsi="Times New Roman" w:cs="Times New Roman"/>
          <w:bCs/>
          <w:color w:val="000000"/>
          <w:kern w:val="0"/>
          <w:sz w:val="26"/>
          <w:szCs w:val="26"/>
          <w:u w:color="000000"/>
        </w:rPr>
        <w:t>__</w:t>
      </w:r>
      <w:r w:rsidR="00D33DDA" w:rsidRPr="007B6708">
        <w:rPr>
          <w:rFonts w:ascii="Times New Roman" w:hAnsi="Times New Roman" w:cs="Times New Roman"/>
          <w:bCs/>
          <w:color w:val="000000"/>
          <w:kern w:val="0"/>
          <w:sz w:val="26"/>
          <w:szCs w:val="26"/>
          <w:u w:color="000000"/>
        </w:rPr>
        <w:t>_» _</w:t>
      </w:r>
      <w:r w:rsidRPr="007B6708">
        <w:rPr>
          <w:rFonts w:ascii="Times New Roman" w:hAnsi="Times New Roman" w:cs="Times New Roman"/>
          <w:bCs/>
          <w:color w:val="000000"/>
          <w:kern w:val="0"/>
          <w:sz w:val="26"/>
          <w:szCs w:val="26"/>
          <w:u w:color="000000"/>
        </w:rPr>
        <w:t>____________20_____г.</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6"/>
          <w:szCs w:val="26"/>
          <w:u w:val="single" w:color="000000"/>
        </w:rPr>
      </w:pPr>
      <w:r w:rsidRPr="007B6708">
        <w:rPr>
          <w:rFonts w:ascii="Times New Roman" w:hAnsi="Times New Roman" w:cs="Times New Roman"/>
          <w:b/>
          <w:bCs/>
          <w:color w:val="000000"/>
          <w:kern w:val="0"/>
          <w:sz w:val="26"/>
          <w:szCs w:val="26"/>
          <w:u w:color="000000"/>
        </w:rPr>
        <w:t xml:space="preserve">Причины направления на </w:t>
      </w:r>
      <w:r w:rsidR="00D33DDA" w:rsidRPr="007B6708">
        <w:rPr>
          <w:rFonts w:ascii="Times New Roman" w:hAnsi="Times New Roman" w:cs="Times New Roman"/>
          <w:b/>
          <w:bCs/>
          <w:color w:val="000000"/>
          <w:kern w:val="0"/>
          <w:sz w:val="26"/>
          <w:szCs w:val="26"/>
          <w:u w:color="000000"/>
        </w:rPr>
        <w:t>ПМПК</w:t>
      </w:r>
      <w:r w:rsidR="00D33DDA" w:rsidRPr="007B6708">
        <w:rPr>
          <w:rFonts w:ascii="Times New Roman" w:hAnsi="Times New Roman" w:cs="Times New Roman"/>
          <w:bCs/>
          <w:color w:val="000000"/>
          <w:kern w:val="0"/>
          <w:sz w:val="26"/>
          <w:szCs w:val="26"/>
          <w:u w:val="single"/>
        </w:rPr>
        <w:t>Затруднения</w:t>
      </w:r>
      <w:r w:rsidRPr="007B6708">
        <w:rPr>
          <w:rFonts w:ascii="Times New Roman" w:hAnsi="Times New Roman" w:cs="Times New Roman"/>
          <w:bCs/>
          <w:i/>
          <w:color w:val="000000"/>
          <w:kern w:val="0"/>
          <w:sz w:val="26"/>
          <w:szCs w:val="26"/>
          <w:u w:val="single" w:color="000000"/>
        </w:rPr>
        <w:t xml:space="preserve"> при усвоении общеобразовательной программы</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6"/>
          <w:szCs w:val="26"/>
          <w:u w:val="single" w:color="000000"/>
        </w:rPr>
      </w:pPr>
      <w:r w:rsidRPr="007B6708">
        <w:rPr>
          <w:rFonts w:ascii="Times New Roman" w:hAnsi="Times New Roman" w:cs="Times New Roman"/>
          <w:b/>
          <w:bCs/>
          <w:color w:val="000000"/>
          <w:kern w:val="0"/>
          <w:sz w:val="26"/>
          <w:szCs w:val="26"/>
          <w:u w:color="000000"/>
        </w:rPr>
        <w:t>Заключение консилиума:</w:t>
      </w:r>
      <w:r w:rsidRPr="007B6708">
        <w:rPr>
          <w:rFonts w:ascii="Times New Roman" w:hAnsi="Times New Roman" w:cs="Times New Roman"/>
          <w:bCs/>
          <w:i/>
          <w:color w:val="000000"/>
          <w:kern w:val="0"/>
          <w:sz w:val="26"/>
          <w:szCs w:val="26"/>
          <w:u w:val="single" w:color="000000"/>
        </w:rPr>
        <w:t xml:space="preserve">Направить на ТПМПК учащегося ___ класса  (Ф.И.О.) с целью определения формы обучения и маршрута индивидуального развития </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
          <w:bCs/>
          <w:color w:val="000000"/>
          <w:kern w:val="0"/>
          <w:sz w:val="26"/>
          <w:szCs w:val="26"/>
          <w:u w:color="000000"/>
        </w:rPr>
        <w:t>Рекомендации по коррекционно – развивающему обучению</w:t>
      </w:r>
      <w:r w:rsidRPr="007B6708">
        <w:rPr>
          <w:rFonts w:ascii="Times New Roman" w:hAnsi="Times New Roman" w:cs="Times New Roman"/>
          <w:bCs/>
          <w:color w:val="000000"/>
          <w:kern w:val="0"/>
          <w:sz w:val="26"/>
          <w:szCs w:val="26"/>
          <w:u w:color="000000"/>
        </w:rPr>
        <w:t xml:space="preserve">: </w:t>
      </w:r>
      <w:r w:rsidR="00D33DDA" w:rsidRPr="007B6708">
        <w:rPr>
          <w:rFonts w:ascii="Times New Roman" w:hAnsi="Times New Roman" w:cs="Times New Roman"/>
          <w:bCs/>
          <w:color w:val="000000"/>
          <w:kern w:val="0"/>
          <w:sz w:val="26"/>
          <w:szCs w:val="26"/>
          <w:u w:color="000000"/>
        </w:rPr>
        <w:t>________________________________________________________________________________________________________</w:t>
      </w:r>
      <w:r w:rsidR="00851134" w:rsidRPr="007B6708">
        <w:rPr>
          <w:rFonts w:ascii="Times New Roman" w:hAnsi="Times New Roman" w:cs="Times New Roman"/>
          <w:bCs/>
          <w:color w:val="000000"/>
          <w:kern w:val="0"/>
          <w:sz w:val="26"/>
          <w:szCs w:val="26"/>
          <w:u w:color="000000"/>
        </w:rPr>
        <w:t>____________________________</w:t>
      </w:r>
    </w:p>
    <w:p w:rsidR="00851134" w:rsidRPr="007B6708"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p>
    <w:p w:rsidR="00D33DDA"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П</w:t>
      </w:r>
      <w:r w:rsidR="00D33DDA" w:rsidRPr="007B6708">
        <w:rPr>
          <w:rFonts w:ascii="Times New Roman" w:hAnsi="Times New Roman" w:cs="Times New Roman"/>
          <w:bCs/>
          <w:color w:val="000000"/>
          <w:kern w:val="0"/>
          <w:sz w:val="26"/>
          <w:szCs w:val="26"/>
          <w:u w:color="000000"/>
        </w:rPr>
        <w:t>риложения (отметить наличие):</w:t>
      </w:r>
    </w:p>
    <w:p w:rsidR="00D33DDA"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 xml:space="preserve">1. </w:t>
      </w:r>
      <w:r w:rsidR="001568D3" w:rsidRPr="007B6708">
        <w:rPr>
          <w:rFonts w:ascii="Times New Roman" w:hAnsi="Times New Roman" w:cs="Times New Roman"/>
          <w:bCs/>
          <w:color w:val="000000"/>
          <w:kern w:val="0"/>
          <w:sz w:val="26"/>
          <w:szCs w:val="26"/>
          <w:u w:color="000000"/>
        </w:rPr>
        <w:t xml:space="preserve">Педагогическая характеристика </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2. Психологическое представление</w:t>
      </w: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3.Анамнез</w:t>
      </w:r>
    </w:p>
    <w:p w:rsidR="001568D3"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4</w:t>
      </w:r>
      <w:r w:rsidR="001568D3" w:rsidRPr="007B6708">
        <w:rPr>
          <w:rFonts w:ascii="Times New Roman" w:hAnsi="Times New Roman" w:cs="Times New Roman"/>
          <w:bCs/>
          <w:color w:val="000000"/>
          <w:kern w:val="0"/>
          <w:sz w:val="26"/>
          <w:szCs w:val="26"/>
          <w:u w:color="000000"/>
        </w:rPr>
        <w:t>.Сведения об успеваемости</w:t>
      </w:r>
    </w:p>
    <w:p w:rsidR="001568D3"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5</w:t>
      </w:r>
      <w:r w:rsidR="001568D3" w:rsidRPr="007B6708">
        <w:rPr>
          <w:rFonts w:ascii="Times New Roman" w:hAnsi="Times New Roman" w:cs="Times New Roman"/>
          <w:bCs/>
          <w:color w:val="000000"/>
          <w:kern w:val="0"/>
          <w:sz w:val="26"/>
          <w:szCs w:val="26"/>
          <w:u w:color="000000"/>
        </w:rPr>
        <w:t>. Копия свидетельства о рождении ребенка</w:t>
      </w:r>
    </w:p>
    <w:p w:rsidR="001568D3"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6</w:t>
      </w:r>
      <w:r w:rsidR="001568D3" w:rsidRPr="007B6708">
        <w:rPr>
          <w:rFonts w:ascii="Times New Roman" w:hAnsi="Times New Roman" w:cs="Times New Roman"/>
          <w:bCs/>
          <w:color w:val="000000"/>
          <w:kern w:val="0"/>
          <w:sz w:val="26"/>
          <w:szCs w:val="26"/>
          <w:u w:color="000000"/>
        </w:rPr>
        <w:t>. Копия документа, удостоверяющего личность родителей (законных представителей)</w:t>
      </w:r>
    </w:p>
    <w:p w:rsidR="001568D3"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7</w:t>
      </w:r>
      <w:r w:rsidR="001568D3" w:rsidRPr="007B6708">
        <w:rPr>
          <w:rFonts w:ascii="Times New Roman" w:hAnsi="Times New Roman" w:cs="Times New Roman"/>
          <w:bCs/>
          <w:color w:val="000000"/>
          <w:kern w:val="0"/>
          <w:sz w:val="26"/>
          <w:szCs w:val="26"/>
          <w:u w:color="000000"/>
        </w:rPr>
        <w:t>. Заявление родителей (законных представителей)</w:t>
      </w:r>
    </w:p>
    <w:p w:rsidR="001568D3"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rPr>
      </w:pPr>
      <w:r w:rsidRPr="007B6708">
        <w:rPr>
          <w:rFonts w:ascii="Times New Roman" w:hAnsi="Times New Roman" w:cs="Times New Roman"/>
          <w:bCs/>
          <w:color w:val="000000"/>
          <w:kern w:val="0"/>
          <w:sz w:val="26"/>
          <w:szCs w:val="26"/>
          <w:u w:color="000000"/>
        </w:rPr>
        <w:t xml:space="preserve">Председатель ПМПК: </w:t>
      </w:r>
      <w:r w:rsidRPr="007B6708">
        <w:rPr>
          <w:rFonts w:ascii="Times New Roman" w:hAnsi="Times New Roman" w:cs="Times New Roman"/>
          <w:bCs/>
          <w:color w:val="000000"/>
          <w:kern w:val="0"/>
          <w:sz w:val="26"/>
          <w:szCs w:val="26"/>
        </w:rPr>
        <w:t>специальность, ФИО, подпись</w:t>
      </w:r>
    </w:p>
    <w:p w:rsidR="00D33DDA" w:rsidRPr="007B6708"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6"/>
          <w:szCs w:val="26"/>
        </w:rPr>
      </w:pPr>
      <w:r w:rsidRPr="007B6708">
        <w:rPr>
          <w:rFonts w:ascii="Times New Roman" w:hAnsi="Times New Roman" w:cs="Times New Roman"/>
          <w:bCs/>
          <w:color w:val="000000"/>
          <w:kern w:val="0"/>
          <w:sz w:val="26"/>
          <w:szCs w:val="26"/>
          <w:u w:color="000000"/>
        </w:rPr>
        <w:t>Члены ПМП:</w:t>
      </w:r>
      <w:r w:rsidRPr="007B6708">
        <w:rPr>
          <w:rFonts w:ascii="Times New Roman" w:hAnsi="Times New Roman" w:cs="Times New Roman"/>
          <w:bCs/>
          <w:color w:val="000000"/>
          <w:kern w:val="0"/>
          <w:sz w:val="26"/>
          <w:szCs w:val="26"/>
        </w:rPr>
        <w:t xml:space="preserve"> специальность, ФИО, подпись</w:t>
      </w:r>
    </w:p>
    <w:p w:rsid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851134" w:rsidRPr="001568D3" w:rsidRDefault="00851134"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1568D3" w:rsidRP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4536A5" w:rsidRDefault="004536A5"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r w:rsidRPr="007B6708">
        <w:rPr>
          <w:rFonts w:ascii="Times New Roman" w:hAnsi="Times New Roman" w:cs="Times New Roman"/>
          <w:b/>
          <w:bCs/>
          <w:color w:val="000000"/>
          <w:kern w:val="0"/>
          <w:sz w:val="26"/>
          <w:szCs w:val="26"/>
          <w:u w:color="000000"/>
        </w:rPr>
        <w:t>Приложение 8.</w:t>
      </w:r>
    </w:p>
    <w:p w:rsidR="00D33DDA" w:rsidRPr="007B6708" w:rsidRDefault="00D33DDA" w:rsidP="00905076">
      <w:pPr>
        <w:tabs>
          <w:tab w:val="left" w:pos="0"/>
          <w:tab w:val="right" w:leader="dot" w:pos="9639"/>
        </w:tabs>
        <w:spacing w:after="0" w:line="240" w:lineRule="auto"/>
        <w:jc w:val="right"/>
        <w:rPr>
          <w:rFonts w:ascii="Times New Roman" w:hAnsi="Times New Roman" w:cs="Times New Roman"/>
          <w:bCs/>
          <w:color w:val="000000"/>
          <w:kern w:val="0"/>
          <w:sz w:val="26"/>
          <w:szCs w:val="26"/>
          <w:u w:color="000000"/>
        </w:rPr>
      </w:pPr>
      <w:r w:rsidRPr="007B6708">
        <w:rPr>
          <w:rFonts w:ascii="Times New Roman" w:hAnsi="Times New Roman" w:cs="Times New Roman"/>
          <w:bCs/>
          <w:color w:val="000000"/>
          <w:kern w:val="0"/>
          <w:sz w:val="26"/>
          <w:szCs w:val="26"/>
          <w:u w:color="000000"/>
        </w:rPr>
        <w:t>Заполняется классным руководителем</w:t>
      </w:r>
    </w:p>
    <w:p w:rsidR="00D33DDA" w:rsidRPr="007B6708" w:rsidRDefault="00D33DDA"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D33DDA" w:rsidRPr="007B6708" w:rsidRDefault="00D33DDA" w:rsidP="00905076">
      <w:pPr>
        <w:tabs>
          <w:tab w:val="left" w:pos="0"/>
          <w:tab w:val="right" w:leader="dot" w:pos="9639"/>
        </w:tabs>
        <w:spacing w:after="0" w:line="240" w:lineRule="auto"/>
        <w:jc w:val="right"/>
        <w:rPr>
          <w:rFonts w:ascii="Times New Roman" w:hAnsi="Times New Roman" w:cs="Times New Roman"/>
          <w:b/>
          <w:bCs/>
          <w:color w:val="000000"/>
          <w:kern w:val="0"/>
          <w:sz w:val="26"/>
          <w:szCs w:val="26"/>
          <w:u w:color="000000"/>
        </w:rPr>
      </w:pPr>
    </w:p>
    <w:p w:rsidR="001568D3" w:rsidRPr="007B6708" w:rsidRDefault="001568D3" w:rsidP="00905076">
      <w:pPr>
        <w:tabs>
          <w:tab w:val="left" w:pos="0"/>
          <w:tab w:val="right" w:leader="dot" w:pos="9639"/>
        </w:tabs>
        <w:spacing w:after="0" w:line="240" w:lineRule="auto"/>
        <w:jc w:val="both"/>
        <w:rPr>
          <w:rFonts w:ascii="Times New Roman" w:hAnsi="Times New Roman" w:cs="Times New Roman"/>
          <w:b/>
          <w:bCs/>
          <w:iCs/>
          <w:color w:val="000000"/>
          <w:kern w:val="0"/>
          <w:sz w:val="26"/>
          <w:szCs w:val="26"/>
          <w:u w:color="000000"/>
        </w:rPr>
      </w:pPr>
      <w:r w:rsidRPr="007B6708">
        <w:rPr>
          <w:rFonts w:ascii="Times New Roman" w:hAnsi="Times New Roman" w:cs="Times New Roman"/>
          <w:b/>
          <w:bCs/>
          <w:iCs/>
          <w:color w:val="000000"/>
          <w:kern w:val="0"/>
          <w:sz w:val="26"/>
          <w:szCs w:val="26"/>
          <w:u w:color="000000"/>
        </w:rPr>
        <w:t>Педагогическое</w:t>
      </w:r>
      <w:r w:rsidR="00851134" w:rsidRPr="007B6708">
        <w:rPr>
          <w:rFonts w:ascii="Times New Roman" w:hAnsi="Times New Roman" w:cs="Times New Roman"/>
          <w:b/>
          <w:bCs/>
          <w:iCs/>
          <w:color w:val="000000"/>
          <w:kern w:val="0"/>
          <w:sz w:val="26"/>
          <w:szCs w:val="26"/>
          <w:u w:color="000000"/>
        </w:rPr>
        <w:t xml:space="preserve"> </w:t>
      </w:r>
      <w:r w:rsidRPr="007B6708">
        <w:rPr>
          <w:rFonts w:ascii="Times New Roman" w:hAnsi="Times New Roman" w:cs="Times New Roman"/>
          <w:b/>
          <w:bCs/>
          <w:iCs/>
          <w:color w:val="000000"/>
          <w:kern w:val="0"/>
          <w:sz w:val="26"/>
          <w:szCs w:val="26"/>
          <w:u w:color="000000"/>
        </w:rPr>
        <w:t>представление для отслеживания динамики развития</w:t>
      </w:r>
    </w:p>
    <w:p w:rsidR="001568D3" w:rsidRP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tbl>
      <w:tblPr>
        <w:tblW w:w="485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5882"/>
        <w:gridCol w:w="1510"/>
        <w:gridCol w:w="1511"/>
      </w:tblGrid>
      <w:tr w:rsidR="001568D3" w:rsidRPr="00D33DDA" w:rsidTr="00D33DDA">
        <w:trPr>
          <w:gridAfter w:val="2"/>
          <w:wAfter w:w="1628" w:type="pct"/>
          <w:cantSplit/>
          <w:trHeight w:val="517"/>
        </w:trPr>
        <w:tc>
          <w:tcPr>
            <w:tcW w:w="207" w:type="pct"/>
            <w:vMerge w:val="restar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3165" w:type="pct"/>
            <w:vMerge w:val="restart"/>
            <w:vAlign w:val="center"/>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Параметры</w:t>
            </w:r>
          </w:p>
        </w:tc>
      </w:tr>
      <w:tr w:rsidR="001568D3" w:rsidRPr="00D33DDA" w:rsidTr="00D33DDA">
        <w:trPr>
          <w:cantSplit/>
        </w:trPr>
        <w:tc>
          <w:tcPr>
            <w:tcW w:w="207" w:type="pct"/>
            <w:vMerge/>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3165" w:type="pct"/>
            <w:vMerge/>
            <w:vAlign w:val="center"/>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vAlign w:val="center"/>
          </w:tcPr>
          <w:p w:rsidR="001568D3" w:rsidRPr="00D33DDA"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начало года</w:t>
            </w:r>
          </w:p>
        </w:tc>
        <w:tc>
          <w:tcPr>
            <w:tcW w:w="814" w:type="pct"/>
            <w:vAlign w:val="center"/>
          </w:tcPr>
          <w:p w:rsidR="001568D3" w:rsidRPr="00D33DDA" w:rsidRDefault="001568D3" w:rsidP="00905076">
            <w:pPr>
              <w:tabs>
                <w:tab w:val="left" w:pos="0"/>
                <w:tab w:val="right" w:leader="dot" w:pos="9639"/>
              </w:tabs>
              <w:spacing w:after="0" w:line="240" w:lineRule="auto"/>
              <w:jc w:val="center"/>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конец года</w:t>
            </w:r>
          </w:p>
        </w:tc>
      </w:tr>
      <w:tr w:rsidR="001568D3" w:rsidRPr="00D33DDA" w:rsidTr="00D33DDA">
        <w:trPr>
          <w:trHeight w:val="439"/>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1</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i/>
                <w:color w:val="000000"/>
                <w:kern w:val="0"/>
                <w:sz w:val="24"/>
                <w:szCs w:val="24"/>
                <w:u w:color="000000"/>
              </w:rPr>
              <w:t>Познавательный интерес</w:t>
            </w:r>
            <w:r w:rsidRPr="00D33DDA">
              <w:rPr>
                <w:rFonts w:ascii="Times New Roman" w:hAnsi="Times New Roman" w:cs="Times New Roman"/>
                <w:bCs/>
                <w:color w:val="000000"/>
                <w:kern w:val="0"/>
                <w:sz w:val="24"/>
                <w:szCs w:val="24"/>
                <w:u w:color="000000"/>
              </w:rPr>
              <w:t xml:space="preserve"> (положительная динамика, отсутствие динамики, отрицательная динамика)</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561"/>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2</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Работоспособность на уроках</w:t>
            </w:r>
            <w:r w:rsidRPr="00D33DDA">
              <w:rPr>
                <w:rFonts w:ascii="Times New Roman" w:hAnsi="Times New Roman" w:cs="Times New Roman"/>
                <w:bCs/>
                <w:color w:val="000000"/>
                <w:kern w:val="0"/>
                <w:sz w:val="24"/>
                <w:szCs w:val="24"/>
                <w:u w:color="000000"/>
              </w:rPr>
              <w:t xml:space="preserve"> (высокий уровень, средний уровень</w:t>
            </w:r>
            <w:r w:rsidRPr="00D33DDA">
              <w:rPr>
                <w:rFonts w:ascii="Times New Roman" w:hAnsi="Times New Roman" w:cs="Times New Roman"/>
                <w:bCs/>
                <w:i/>
                <w:color w:val="000000"/>
                <w:kern w:val="0"/>
                <w:sz w:val="24"/>
                <w:szCs w:val="24"/>
                <w:u w:color="000000"/>
              </w:rPr>
              <w:t>,</w:t>
            </w:r>
            <w:r w:rsidRPr="00D33DDA">
              <w:rPr>
                <w:rFonts w:ascii="Times New Roman" w:hAnsi="Times New Roman" w:cs="Times New Roman"/>
                <w:bCs/>
                <w:color w:val="000000"/>
                <w:kern w:val="0"/>
                <w:sz w:val="24"/>
                <w:szCs w:val="24"/>
                <w:u w:color="000000"/>
              </w:rPr>
              <w:t xml:space="preserve"> низкий уровень)</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1573"/>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3</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Познавательная сфера</w:t>
            </w:r>
          </w:p>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-Уровень активности, самостоятельности в деятельности (высокий, средний, низкий)</w:t>
            </w:r>
          </w:p>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color w:val="000000"/>
                <w:kern w:val="0"/>
                <w:sz w:val="24"/>
                <w:szCs w:val="24"/>
                <w:u w:color="000000"/>
              </w:rPr>
              <w:t>-Способность сосредоточиться на задаче, преодолеть трудности, проконтролировать результат (положительная динамика, отсутствие динамики, отрицательная динамика)</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1589"/>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4</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 xml:space="preserve"> Особенности поведения и общения (</w:t>
            </w:r>
            <w:r w:rsidRPr="00D33DDA">
              <w:rPr>
                <w:rFonts w:ascii="Times New Roman" w:hAnsi="Times New Roman" w:cs="Times New Roman"/>
                <w:bCs/>
                <w:color w:val="000000"/>
                <w:kern w:val="0"/>
                <w:sz w:val="24"/>
                <w:szCs w:val="24"/>
                <w:u w:color="000000"/>
              </w:rPr>
              <w:t>положительная динамика, отсутствие динамики, отрицательная динамика)</w:t>
            </w:r>
          </w:p>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 Взаимодействие и отношения со сверстниками</w:t>
            </w:r>
          </w:p>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 Взаимодействие и отношения с педагогами</w:t>
            </w:r>
          </w:p>
          <w:p w:rsidR="001568D3" w:rsidRPr="00D33DDA" w:rsidRDefault="00D33DDA"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Pr>
                <w:rFonts w:ascii="Times New Roman" w:hAnsi="Times New Roman" w:cs="Times New Roman"/>
                <w:bCs/>
                <w:color w:val="000000"/>
                <w:kern w:val="0"/>
                <w:sz w:val="24"/>
                <w:szCs w:val="24"/>
                <w:u w:color="000000"/>
              </w:rPr>
              <w:t>-</w:t>
            </w:r>
            <w:r w:rsidR="001568D3" w:rsidRPr="00D33DDA">
              <w:rPr>
                <w:rFonts w:ascii="Times New Roman" w:hAnsi="Times New Roman" w:cs="Times New Roman"/>
                <w:bCs/>
                <w:color w:val="000000"/>
                <w:kern w:val="0"/>
                <w:sz w:val="24"/>
                <w:szCs w:val="24"/>
                <w:u w:color="000000"/>
              </w:rPr>
              <w:t>Поведенческая саморегуляция (Сдерживание непроизвольных эмоций и желаний. Способность к ответственному поведению)</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1100"/>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5</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Наличие и характер учебной мотивации (</w:t>
            </w:r>
            <w:r w:rsidRPr="00D33DDA">
              <w:rPr>
                <w:rFonts w:ascii="Times New Roman" w:hAnsi="Times New Roman" w:cs="Times New Roman"/>
                <w:bCs/>
                <w:color w:val="000000"/>
                <w:kern w:val="0"/>
                <w:sz w:val="24"/>
                <w:szCs w:val="24"/>
                <w:u w:color="000000"/>
              </w:rPr>
              <w:t>положительная динамика, отсутствие динамики, отрицательная динамика)</w:t>
            </w:r>
          </w:p>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-Желание учиться, идти в школу. Наличие познавательного или социального мотива учения</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447"/>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6</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Эмоциональное состояние (уровень тревожности) (положительная динамика, отсутствие динамики, отрицательная динамика)</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447"/>
        </w:trPr>
        <w:tc>
          <w:tcPr>
            <w:tcW w:w="207"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7.</w:t>
            </w:r>
          </w:p>
        </w:tc>
        <w:tc>
          <w:tcPr>
            <w:tcW w:w="3165"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Участие в общественной жизни класса, школы (положительная динамика, отсутствие динамики, отрицательная динамика)</w:t>
            </w: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bl>
    <w:p w:rsidR="001568D3" w:rsidRP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1568D3" w:rsidRP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1568D3" w:rsidRDefault="001568D3"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2B6226" w:rsidRPr="004536A5" w:rsidRDefault="004536A5" w:rsidP="004536A5">
      <w:pPr>
        <w:tabs>
          <w:tab w:val="left" w:pos="0"/>
          <w:tab w:val="right" w:leader="dot" w:pos="9639"/>
        </w:tabs>
        <w:spacing w:after="0" w:line="240" w:lineRule="auto"/>
        <w:jc w:val="right"/>
        <w:rPr>
          <w:rFonts w:ascii="Times New Roman" w:hAnsi="Times New Roman" w:cs="Times New Roman"/>
          <w:b/>
          <w:bCs/>
          <w:color w:val="000000"/>
          <w:kern w:val="0"/>
          <w:sz w:val="24"/>
          <w:szCs w:val="24"/>
          <w:u w:color="000000"/>
        </w:rPr>
      </w:pPr>
      <w:r w:rsidRPr="004536A5">
        <w:rPr>
          <w:rFonts w:ascii="Times New Roman" w:hAnsi="Times New Roman" w:cs="Times New Roman"/>
          <w:b/>
          <w:bCs/>
          <w:color w:val="000000"/>
          <w:kern w:val="0"/>
          <w:sz w:val="24"/>
          <w:szCs w:val="24"/>
          <w:u w:color="000000"/>
        </w:rPr>
        <w:t>Приложение 9</w:t>
      </w:r>
    </w:p>
    <w:p w:rsidR="002B6226" w:rsidRPr="00CE721F" w:rsidRDefault="002B6226" w:rsidP="002B6226">
      <w:pPr>
        <w:tabs>
          <w:tab w:val="left" w:pos="0"/>
          <w:tab w:val="right" w:leader="dot" w:pos="9639"/>
        </w:tabs>
        <w:spacing w:after="0" w:line="240" w:lineRule="auto"/>
        <w:jc w:val="center"/>
        <w:rPr>
          <w:rFonts w:ascii="Times New Roman" w:hAnsi="Times New Roman" w:cs="Times New Roman"/>
          <w:b/>
          <w:bCs/>
          <w:color w:val="auto"/>
          <w:sz w:val="26"/>
          <w:szCs w:val="26"/>
        </w:rPr>
      </w:pPr>
      <w:r w:rsidRPr="00CE721F">
        <w:rPr>
          <w:rFonts w:ascii="Times New Roman" w:hAnsi="Times New Roman" w:cs="Times New Roman"/>
          <w:b/>
          <w:bCs/>
          <w:color w:val="auto"/>
          <w:sz w:val="26"/>
          <w:szCs w:val="26"/>
        </w:rPr>
        <w:t xml:space="preserve">Содержание </w:t>
      </w:r>
      <w:r w:rsidR="004536A5">
        <w:rPr>
          <w:rFonts w:ascii="Times New Roman" w:hAnsi="Times New Roman" w:cs="Times New Roman"/>
          <w:b/>
          <w:bCs/>
          <w:color w:val="auto"/>
          <w:sz w:val="26"/>
          <w:szCs w:val="26"/>
        </w:rPr>
        <w:t xml:space="preserve">коррекционной </w:t>
      </w:r>
      <w:r w:rsidRPr="00CE721F">
        <w:rPr>
          <w:rFonts w:ascii="Times New Roman" w:hAnsi="Times New Roman" w:cs="Times New Roman"/>
          <w:b/>
          <w:bCs/>
          <w:color w:val="auto"/>
          <w:sz w:val="26"/>
          <w:szCs w:val="26"/>
        </w:rPr>
        <w:t>программы</w:t>
      </w:r>
    </w:p>
    <w:p w:rsidR="002B6226" w:rsidRPr="00CE721F" w:rsidRDefault="002B6226" w:rsidP="002B6226">
      <w:pPr>
        <w:tabs>
          <w:tab w:val="left" w:pos="0"/>
          <w:tab w:val="right" w:leader="dot" w:pos="9639"/>
        </w:tabs>
        <w:spacing w:after="0" w:line="240" w:lineRule="auto"/>
        <w:jc w:val="center"/>
        <w:rPr>
          <w:rFonts w:ascii="Times New Roman" w:hAnsi="Times New Roman" w:cs="Times New Roman"/>
          <w:b/>
          <w:bCs/>
          <w:color w:val="auto"/>
          <w:sz w:val="28"/>
          <w:szCs w:val="28"/>
        </w:rPr>
      </w:pPr>
    </w:p>
    <w:tbl>
      <w:tblPr>
        <w:tblStyle w:val="19"/>
        <w:tblW w:w="4950" w:type="pct"/>
        <w:tblLayout w:type="fixed"/>
        <w:tblLook w:val="00A0"/>
      </w:tblPr>
      <w:tblGrid>
        <w:gridCol w:w="342"/>
        <w:gridCol w:w="1184"/>
        <w:gridCol w:w="2835"/>
        <w:gridCol w:w="2835"/>
        <w:gridCol w:w="2279"/>
      </w:tblGrid>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4"/>
              </w:rPr>
            </w:pPr>
            <w:bookmarkStart w:id="13" w:name="BM1"/>
            <w:bookmarkStart w:id="14" w:name="BM833cb2af0d36a209ac587354563e81fbc14048"/>
            <w:bookmarkEnd w:id="13"/>
            <w:bookmarkEnd w:id="14"/>
          </w:p>
        </w:tc>
        <w:tc>
          <w:tcPr>
            <w:tcW w:w="1184"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2 класс</w:t>
            </w:r>
          </w:p>
        </w:tc>
        <w:tc>
          <w:tcPr>
            <w:tcW w:w="2835"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3 класс</w:t>
            </w:r>
          </w:p>
        </w:tc>
        <w:tc>
          <w:tcPr>
            <w:tcW w:w="2279"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4 класс</w:t>
            </w:r>
          </w:p>
        </w:tc>
      </w:tr>
      <w:tr w:rsidR="002B6226" w:rsidRPr="00CE721F" w:rsidTr="00D647D5">
        <w:tc>
          <w:tcPr>
            <w:tcW w:w="9475" w:type="dxa"/>
            <w:gridSpan w:val="5"/>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
                <w:bCs/>
                <w:color w:val="auto"/>
                <w:sz w:val="24"/>
                <w:szCs w:val="24"/>
              </w:rPr>
              <w:t>Приобретение школьником социальных знаний, первичного понимания социальной реальности в современной жизни. (Механизм: учитель – ученик)</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             Занятия в кружках и спортивных секциях школы и города.</w:t>
            </w:r>
          </w:p>
        </w:tc>
      </w:tr>
      <w:tr w:rsidR="002B6226" w:rsidRPr="00CE721F" w:rsidTr="00D647D5">
        <w:tc>
          <w:tcPr>
            <w:tcW w:w="9475" w:type="dxa"/>
            <w:gridSpan w:val="5"/>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
                <w:bCs/>
                <w:color w:val="auto"/>
                <w:sz w:val="24"/>
                <w:szCs w:val="24"/>
              </w:rPr>
              <w:t>Классные собрания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Школьный дневник. Как с ним работать?</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Домашние задания и как мы к ним относимся</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Наши читательские умения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Режим дня школьника</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Традиции класса</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Как мы дежурим в классе</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Наш класс на перемене</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Анализ участия класса во внеклассном мероприятии. Умеем ли мы ответственно относится к порученному делу.</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Наш класс в жизни школы</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Как мы выполняем свои поручения</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Мы переходим в 5 класс</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От улыбки солнечной одной</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Жадность. Что это такое?</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Друг в моей жизни</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О лени и лентяях</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Правда и ложь – какие они?</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 xml:space="preserve">Душевность и бездушность </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Об обидах и причинах обид</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Что значит в жизни похвала</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Читательская конференция «Будь человеком»</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Эгоисты. Кто они такие?</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Что такое характер?</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Мои мечты и мои желания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Мой папа – защитник.</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Один день из жизни моей семьи</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Я имею право</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Когда говорят «извините» …</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Что такое справедливость?</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Ты и твои друзья</w:t>
            </w:r>
          </w:p>
        </w:tc>
      </w:tr>
      <w:tr w:rsidR="002B6226" w:rsidRPr="00CE721F" w:rsidTr="00D647D5">
        <w:tc>
          <w:tcPr>
            <w:tcW w:w="9475" w:type="dxa"/>
            <w:gridSpan w:val="5"/>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
                <w:bCs/>
                <w:color w:val="auto"/>
                <w:sz w:val="24"/>
                <w:szCs w:val="24"/>
              </w:rPr>
              <w:t>Формирование ценностного отношения к социальной реальности, получение обучающимися опыта переживания и позитивного отношения к базовым ценностям общества. (Механизм: ученик – ученик)</w:t>
            </w:r>
          </w:p>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
                <w:bCs/>
                <w:color w:val="auto"/>
                <w:sz w:val="24"/>
                <w:szCs w:val="24"/>
              </w:rPr>
              <w:t>Традиционные классные мероприятия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1 сентября – День знаний</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Лучше друга нет на свете, чем бабушка моя (1 октября - День пожилых людей)</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Праздник, посвящённый Дню матери</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День защитников Отечества</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День здоровья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7949" w:type="dxa"/>
            <w:gridSpan w:val="3"/>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Праздник, посвящённый 8 Марта</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Этих дней не смолкнет слава (к Дню Победы!)</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5670" w:type="dxa"/>
            <w:gridSpan w:val="2"/>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Выпускной «До свидания, начальная школа!»</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
                <w:bCs/>
                <w:color w:val="auto"/>
                <w:sz w:val="24"/>
                <w:szCs w:val="24"/>
              </w:rPr>
              <w:t>Участие класса в общешкольных мероприятиях.</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Осенний праздник. Выставка цветов.</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Концерт к Дню учителя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Акция «Помогите птицам! Мастерим и вывешиваем кормушки»</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Конкурсы рисунков, стихов, сочинений</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Участие в спортивных соревнованиях</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 xml:space="preserve"> Новогодний карнавал.</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Часы творчества (поделка небольших сувениров, открыток для вручения своим мамам, бабушкам, сёстрам, папам, ветеранам и т.д.)</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Выставка детского творчества</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Месячник военно-патриотической работы.</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 xml:space="preserve">Конкурс «Знаток </w:t>
            </w:r>
          </w:p>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Фольклора»</w:t>
            </w:r>
          </w:p>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(В жюри приглашены родители)</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Игровой практикум по культуре речи «Как по-русски говорят? Вот задачка для ребят!»</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Игровой практикум «Будь воспитанным везде – не один ты на земле»</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Деловая игра «Дарите комплименты»</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Игровая викторина по басням «В каждой басне есть намёк, добрым молодцам урок!»</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Беседа «Что такое любовь к близким?»</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Викторина по правилам дорожного движения для малышей и постарше</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Развивающая ролевая игра «Планета истинных друзей»</w:t>
            </w:r>
          </w:p>
        </w:tc>
      </w:tr>
      <w:tr w:rsidR="002B6226" w:rsidRPr="00CE721F" w:rsidTr="00D647D5">
        <w:tc>
          <w:tcPr>
            <w:tcW w:w="9475" w:type="dxa"/>
            <w:gridSpan w:val="5"/>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
                <w:bCs/>
                <w:color w:val="auto"/>
                <w:sz w:val="24"/>
                <w:szCs w:val="24"/>
              </w:rPr>
              <w:t>Получение опыта самостоятельного общественного действия (Механизм: ученик – социум)</w:t>
            </w:r>
          </w:p>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Ежедневные добрые дела «Улыбка» (общение в семье, школе, магазине, библиотеке, Доме культуры, спорткомплексе, на улице)</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184"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 xml:space="preserve"> </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Посадка зеленых насаждений</w:t>
            </w:r>
          </w:p>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с родителями около школы</w:t>
            </w:r>
          </w:p>
        </w:tc>
        <w:tc>
          <w:tcPr>
            <w:tcW w:w="2835"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Проведение классных мероприятий родителями. Игра «Что? Где? Когда?»</w:t>
            </w:r>
          </w:p>
        </w:tc>
        <w:tc>
          <w:tcPr>
            <w:tcW w:w="2279" w:type="dxa"/>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Участие родителей в классных часах.</w:t>
            </w:r>
          </w:p>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Заочное путешествие «Я там был»</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Совместное участие детей и родителей в общешкольных конкурсах «Моя семья»</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Участие в конкурсах и концертах, проводимых городским ЦДТ, библиотекой.</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Участие в акциях «Школьный двор», «Очистим планету от мусора», «Самый зеленый класс».</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Помощь ветерану (выполнение посильной работы)</w:t>
            </w:r>
          </w:p>
        </w:tc>
      </w:tr>
      <w:tr w:rsidR="002B6226" w:rsidRPr="00CE721F" w:rsidTr="00D647D5">
        <w:tc>
          <w:tcPr>
            <w:tcW w:w="34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9133" w:type="dxa"/>
            <w:gridSpan w:val="4"/>
          </w:tcPr>
          <w:p w:rsidR="002B6226" w:rsidRPr="00CE721F" w:rsidRDefault="002B6226" w:rsidP="002C27D5">
            <w:pPr>
              <w:tabs>
                <w:tab w:val="left" w:pos="0"/>
                <w:tab w:val="right" w:leader="dot" w:pos="9639"/>
              </w:tabs>
              <w:spacing w:after="0" w:line="240" w:lineRule="auto"/>
              <w:rPr>
                <w:rFonts w:ascii="Times New Roman" w:hAnsi="Times New Roman" w:cs="Times New Roman"/>
                <w:bCs/>
                <w:color w:val="auto"/>
                <w:sz w:val="24"/>
                <w:szCs w:val="24"/>
              </w:rPr>
            </w:pPr>
            <w:r w:rsidRPr="00CE721F">
              <w:rPr>
                <w:rFonts w:ascii="Times New Roman" w:hAnsi="Times New Roman" w:cs="Times New Roman"/>
                <w:bCs/>
                <w:color w:val="auto"/>
                <w:sz w:val="24"/>
                <w:szCs w:val="24"/>
              </w:rPr>
              <w:t>Участие в митингах, посвящённых Дню Победы (9 мая) и Дню памяти (22 июня)</w:t>
            </w:r>
          </w:p>
        </w:tc>
      </w:tr>
    </w:tbl>
    <w:p w:rsidR="002B6226" w:rsidRPr="00CE721F" w:rsidRDefault="002B6226" w:rsidP="002B6226">
      <w:pPr>
        <w:tabs>
          <w:tab w:val="left" w:pos="0"/>
          <w:tab w:val="right" w:leader="dot" w:pos="9639"/>
        </w:tabs>
        <w:spacing w:after="0" w:line="240" w:lineRule="auto"/>
        <w:jc w:val="both"/>
        <w:rPr>
          <w:rFonts w:ascii="Times New Roman" w:hAnsi="Times New Roman" w:cs="Times New Roman"/>
          <w:b/>
          <w:bCs/>
          <w:color w:val="auto"/>
          <w:sz w:val="28"/>
          <w:szCs w:val="28"/>
        </w:rPr>
      </w:pPr>
    </w:p>
    <w:p w:rsidR="002B6226" w:rsidRPr="00CE721F" w:rsidRDefault="002B6226" w:rsidP="002B6226">
      <w:pPr>
        <w:tabs>
          <w:tab w:val="left" w:pos="0"/>
          <w:tab w:val="right" w:leader="dot" w:pos="9639"/>
        </w:tabs>
        <w:spacing w:after="0" w:line="240" w:lineRule="auto"/>
        <w:jc w:val="center"/>
        <w:rPr>
          <w:rFonts w:ascii="Times New Roman" w:hAnsi="Times New Roman" w:cs="Times New Roman"/>
          <w:b/>
          <w:bCs/>
          <w:color w:val="auto"/>
          <w:sz w:val="26"/>
          <w:szCs w:val="26"/>
        </w:rPr>
      </w:pPr>
      <w:r w:rsidRPr="00CE721F">
        <w:rPr>
          <w:rFonts w:ascii="Times New Roman" w:hAnsi="Times New Roman" w:cs="Times New Roman"/>
          <w:b/>
          <w:bCs/>
          <w:color w:val="auto"/>
          <w:sz w:val="26"/>
          <w:szCs w:val="26"/>
        </w:rPr>
        <w:t>Работа с родителями</w:t>
      </w:r>
    </w:p>
    <w:tbl>
      <w:tblPr>
        <w:tblStyle w:val="19"/>
        <w:tblW w:w="9360" w:type="dxa"/>
        <w:tblLayout w:type="fixed"/>
        <w:tblLook w:val="00A0"/>
      </w:tblPr>
      <w:tblGrid>
        <w:gridCol w:w="236"/>
        <w:gridCol w:w="1006"/>
        <w:gridCol w:w="2835"/>
        <w:gridCol w:w="2552"/>
        <w:gridCol w:w="2731"/>
      </w:tblGrid>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8"/>
              </w:rPr>
            </w:pPr>
            <w:bookmarkStart w:id="15" w:name="BM2"/>
            <w:bookmarkStart w:id="16" w:name="BM814a81e336071806b6224c6ed73d25b5e585a4"/>
            <w:bookmarkEnd w:id="15"/>
            <w:bookmarkEnd w:id="16"/>
          </w:p>
        </w:tc>
        <w:tc>
          <w:tcPr>
            <w:tcW w:w="1006"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8"/>
              </w:rPr>
            </w:pPr>
          </w:p>
        </w:tc>
        <w:tc>
          <w:tcPr>
            <w:tcW w:w="2835"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2 класс</w:t>
            </w:r>
          </w:p>
        </w:tc>
        <w:tc>
          <w:tcPr>
            <w:tcW w:w="2552"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3 класс</w:t>
            </w:r>
          </w:p>
        </w:tc>
        <w:tc>
          <w:tcPr>
            <w:tcW w:w="2731" w:type="dxa"/>
          </w:tcPr>
          <w:p w:rsidR="002B6226" w:rsidRPr="00CE721F" w:rsidRDefault="002B6226" w:rsidP="002C27D5">
            <w:pPr>
              <w:tabs>
                <w:tab w:val="left" w:pos="0"/>
                <w:tab w:val="right" w:leader="dot" w:pos="9639"/>
              </w:tabs>
              <w:spacing w:after="0" w:line="240" w:lineRule="auto"/>
              <w:jc w:val="center"/>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4 класс</w:t>
            </w:r>
          </w:p>
        </w:tc>
      </w:tr>
      <w:tr w:rsidR="002B6226" w:rsidRPr="00CE721F" w:rsidTr="002C27D5">
        <w:tc>
          <w:tcPr>
            <w:tcW w:w="9360" w:type="dxa"/>
            <w:gridSpan w:val="5"/>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
                <w:bCs/>
                <w:color w:val="auto"/>
                <w:sz w:val="24"/>
                <w:szCs w:val="28"/>
              </w:rPr>
            </w:pPr>
            <w:r w:rsidRPr="00CE721F">
              <w:rPr>
                <w:rFonts w:ascii="Times New Roman" w:hAnsi="Times New Roman" w:cs="Times New Roman"/>
                <w:b/>
                <w:bCs/>
                <w:color w:val="auto"/>
                <w:sz w:val="24"/>
                <w:szCs w:val="28"/>
              </w:rPr>
              <w:t>Тематические родительские собрания</w:t>
            </w:r>
          </w:p>
        </w:tc>
      </w:tr>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00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835"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Как относиться к школьной отметке</w:t>
            </w:r>
          </w:p>
        </w:tc>
        <w:tc>
          <w:tcPr>
            <w:tcW w:w="255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Воспитание и родительское время</w:t>
            </w:r>
          </w:p>
        </w:tc>
        <w:tc>
          <w:tcPr>
            <w:tcW w:w="2731"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 xml:space="preserve">Физиологическое взросление и его влияние на формирование личностных качеств ребёнка </w:t>
            </w:r>
          </w:p>
        </w:tc>
      </w:tr>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00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835"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Нравственность. Значение семьи в её развитии</w:t>
            </w:r>
          </w:p>
        </w:tc>
        <w:tc>
          <w:tcPr>
            <w:tcW w:w="255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Что такое мотивация?</w:t>
            </w:r>
          </w:p>
        </w:tc>
        <w:tc>
          <w:tcPr>
            <w:tcW w:w="2731"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Искусство наказывать и прощать</w:t>
            </w:r>
          </w:p>
        </w:tc>
      </w:tr>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00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835"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Роль общения в семье и со сверстниками</w:t>
            </w:r>
          </w:p>
        </w:tc>
        <w:tc>
          <w:tcPr>
            <w:tcW w:w="255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Компьютер в жизни младшего школьника</w:t>
            </w:r>
          </w:p>
        </w:tc>
        <w:tc>
          <w:tcPr>
            <w:tcW w:w="2731"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Роль семьи в формировании у ребёнка интереса к учению</w:t>
            </w:r>
          </w:p>
        </w:tc>
      </w:tr>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00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835"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Секреты вежливых людей («Устами младенца)</w:t>
            </w:r>
          </w:p>
        </w:tc>
        <w:tc>
          <w:tcPr>
            <w:tcW w:w="255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Проблемы агрессивности в младшем школьном возрасте</w:t>
            </w:r>
          </w:p>
        </w:tc>
        <w:tc>
          <w:tcPr>
            <w:tcW w:w="2731"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Вредные привычки – профилактика в раннем возрасте</w:t>
            </w:r>
          </w:p>
        </w:tc>
      </w:tr>
      <w:tr w:rsidR="002B6226" w:rsidRPr="00CE721F" w:rsidTr="002C27D5">
        <w:tc>
          <w:tcPr>
            <w:tcW w:w="9360" w:type="dxa"/>
            <w:gridSpan w:val="5"/>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
                <w:bCs/>
                <w:color w:val="auto"/>
                <w:sz w:val="24"/>
                <w:szCs w:val="28"/>
              </w:rPr>
            </w:pPr>
            <w:r w:rsidRPr="00CE721F">
              <w:rPr>
                <w:rFonts w:ascii="Times New Roman" w:hAnsi="Times New Roman" w:cs="Times New Roman"/>
                <w:bCs/>
                <w:color w:val="auto"/>
                <w:sz w:val="24"/>
                <w:szCs w:val="28"/>
              </w:rPr>
              <w:t>Совместные мероприятия</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Помощь классному руководителю в организации и проведении мероприятий, в подготовке кабинета к учебному году</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Первый урок «Здравствуй, школа!»</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Помощь детям в выполнении работ к выставкам и конкурсам, к ярмарке</w:t>
            </w:r>
          </w:p>
        </w:tc>
      </w:tr>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00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8118" w:type="dxa"/>
            <w:gridSpan w:val="3"/>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Поисковая работа «Моя родословная»</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Помощь в изготовлении новогодних костюмов</w:t>
            </w:r>
          </w:p>
        </w:tc>
      </w:tr>
      <w:tr w:rsidR="002B6226" w:rsidRPr="00CE721F" w:rsidTr="00D64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00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835"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552"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731"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Выпускной вечер «До свидания, начальная школа!»</w:t>
            </w:r>
          </w:p>
        </w:tc>
      </w:tr>
      <w:tr w:rsidR="002B6226" w:rsidRPr="00CE721F" w:rsidTr="002C27D5">
        <w:tc>
          <w:tcPr>
            <w:tcW w:w="9360" w:type="dxa"/>
            <w:gridSpan w:val="5"/>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
                <w:bCs/>
                <w:color w:val="auto"/>
                <w:sz w:val="24"/>
                <w:szCs w:val="28"/>
              </w:rPr>
            </w:pPr>
            <w:r w:rsidRPr="00CE721F">
              <w:rPr>
                <w:rFonts w:ascii="Times New Roman" w:hAnsi="Times New Roman" w:cs="Times New Roman"/>
                <w:b/>
                <w:bCs/>
                <w:color w:val="auto"/>
                <w:sz w:val="24"/>
                <w:szCs w:val="28"/>
              </w:rPr>
              <w:t>Индивидуальная работа</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Посещение уроков родителями</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Посещение учащихся на дому. Беседа «Индивидуальные особенности ребёнка»</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Общение по телефону на неотложные темы</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Индивидуальные беседы</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Выходы в проблемные и неблагополучные семьи</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Консультации на психологические темы «Как помочь ребёнку»</w:t>
            </w:r>
          </w:p>
        </w:tc>
      </w:tr>
      <w:tr w:rsidR="002B6226" w:rsidRPr="00CE721F" w:rsidTr="002C27D5">
        <w:tc>
          <w:tcPr>
            <w:tcW w:w="236" w:type="dxa"/>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2B6226" w:rsidRPr="00CE721F" w:rsidRDefault="002B6226" w:rsidP="002C27D5">
            <w:pPr>
              <w:tabs>
                <w:tab w:val="left" w:pos="0"/>
                <w:tab w:val="right" w:leader="dot" w:pos="9639"/>
              </w:tabs>
              <w:spacing w:after="0" w:line="240" w:lineRule="auto"/>
              <w:jc w:val="both"/>
              <w:rPr>
                <w:rFonts w:ascii="Times New Roman" w:hAnsi="Times New Roman" w:cs="Times New Roman"/>
                <w:bCs/>
                <w:color w:val="auto"/>
                <w:sz w:val="24"/>
                <w:szCs w:val="28"/>
              </w:rPr>
            </w:pPr>
            <w:r w:rsidRPr="00CE721F">
              <w:rPr>
                <w:rFonts w:ascii="Times New Roman" w:hAnsi="Times New Roman" w:cs="Times New Roman"/>
                <w:bCs/>
                <w:color w:val="auto"/>
                <w:sz w:val="24"/>
                <w:szCs w:val="28"/>
              </w:rPr>
              <w:t>Рекомендации по семейному воспитанию: «памятки», «советы», специальная литература по интересующему вопросу</w:t>
            </w:r>
          </w:p>
        </w:tc>
      </w:tr>
    </w:tbl>
    <w:p w:rsidR="002B6226" w:rsidRDefault="002B6226" w:rsidP="00905076">
      <w:pPr>
        <w:tabs>
          <w:tab w:val="left" w:pos="0"/>
          <w:tab w:val="right" w:leader="dot" w:pos="9639"/>
        </w:tabs>
        <w:spacing w:after="0" w:line="240" w:lineRule="auto"/>
        <w:jc w:val="both"/>
        <w:rPr>
          <w:rFonts w:ascii="Times New Roman" w:hAnsi="Times New Roman" w:cs="Times New Roman"/>
          <w:bCs/>
          <w:color w:val="000000"/>
          <w:kern w:val="0"/>
          <w:sz w:val="28"/>
          <w:szCs w:val="28"/>
          <w:u w:color="000000"/>
        </w:rPr>
      </w:pPr>
    </w:p>
    <w:p w:rsidR="00A851AA" w:rsidRPr="0046159C" w:rsidRDefault="00A851AA" w:rsidP="00A851AA">
      <w:pPr>
        <w:spacing w:after="0" w:line="240" w:lineRule="auto"/>
        <w:jc w:val="center"/>
        <w:rPr>
          <w:rFonts w:ascii="Times New Roman" w:hAnsi="Times New Roman" w:cs="Times New Roman"/>
          <w:b/>
          <w:sz w:val="26"/>
          <w:szCs w:val="26"/>
        </w:rPr>
      </w:pPr>
      <w:r w:rsidRPr="0046159C">
        <w:rPr>
          <w:rFonts w:ascii="Times New Roman" w:hAnsi="Times New Roman" w:cs="Times New Roman"/>
          <w:b/>
          <w:sz w:val="26"/>
          <w:szCs w:val="26"/>
        </w:rPr>
        <w:t>Рабочая программа «Коррекция и развитие психомоторики и сенсорных процессов» для учащихся с задержкой психического развития».</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 xml:space="preserve">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ЗПР. Продолжительность одного занятия составляет 20 минут. </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Коррекционные занятия проводятся с учащимися по мере выявления индивидуальных пробелов в их развитии и обучении.</w:t>
      </w:r>
    </w:p>
    <w:p w:rsidR="00A851AA" w:rsidRPr="0046159C" w:rsidRDefault="00A851AA" w:rsidP="00A851AA">
      <w:pPr>
        <w:spacing w:after="0" w:line="240" w:lineRule="auto"/>
        <w:ind w:firstLine="426"/>
        <w:jc w:val="both"/>
        <w:rPr>
          <w:rFonts w:ascii="Times New Roman" w:hAnsi="Times New Roman" w:cs="Times New Roman"/>
          <w:sz w:val="26"/>
          <w:szCs w:val="26"/>
        </w:rPr>
      </w:pPr>
      <w:r w:rsidRPr="0046159C">
        <w:rPr>
          <w:rFonts w:ascii="Times New Roman" w:hAnsi="Times New Roman" w:cs="Times New Roman"/>
          <w:sz w:val="26"/>
          <w:szCs w:val="26"/>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b/>
          <w:sz w:val="26"/>
          <w:szCs w:val="26"/>
        </w:rPr>
        <w:t xml:space="preserve">Цель программы: </w:t>
      </w:r>
      <w:r w:rsidRPr="0046159C">
        <w:rPr>
          <w:rFonts w:ascii="Times New Roman" w:hAnsi="Times New Roman" w:cs="Times New Roman"/>
          <w:sz w:val="26"/>
          <w:szCs w:val="26"/>
        </w:rPr>
        <w:t>Индивидуальная коррекция познавательной сферы детей, направленная подготовка к усвоению ими учебного материала.</w:t>
      </w:r>
    </w:p>
    <w:p w:rsidR="00A851AA" w:rsidRPr="0046159C" w:rsidRDefault="00A851AA" w:rsidP="00A851AA">
      <w:pPr>
        <w:spacing w:after="0" w:line="240" w:lineRule="auto"/>
        <w:ind w:firstLine="567"/>
        <w:jc w:val="both"/>
        <w:rPr>
          <w:rFonts w:ascii="Times New Roman" w:hAnsi="Times New Roman" w:cs="Times New Roman"/>
          <w:b/>
          <w:sz w:val="26"/>
          <w:szCs w:val="26"/>
        </w:rPr>
      </w:pPr>
      <w:r w:rsidRPr="0046159C">
        <w:rPr>
          <w:rFonts w:ascii="Times New Roman" w:hAnsi="Times New Roman" w:cs="Times New Roman"/>
          <w:b/>
          <w:sz w:val="26"/>
          <w:szCs w:val="26"/>
        </w:rPr>
        <w:t xml:space="preserve">Задачи программы: </w:t>
      </w:r>
    </w:p>
    <w:p w:rsidR="00A851AA" w:rsidRPr="0046159C" w:rsidRDefault="00A851AA" w:rsidP="004C4CD8">
      <w:pPr>
        <w:numPr>
          <w:ilvl w:val="0"/>
          <w:numId w:val="35"/>
        </w:numPr>
        <w:tabs>
          <w:tab w:val="num" w:pos="1068"/>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A851AA" w:rsidRPr="0046159C" w:rsidRDefault="00A851AA" w:rsidP="004C4CD8">
      <w:pPr>
        <w:numPr>
          <w:ilvl w:val="0"/>
          <w:numId w:val="35"/>
        </w:numPr>
        <w:tabs>
          <w:tab w:val="num" w:pos="1068"/>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Стимулирование интереса к учебной и игровой деятельности.</w:t>
      </w:r>
    </w:p>
    <w:p w:rsidR="00A851AA" w:rsidRPr="0046159C" w:rsidRDefault="00A851AA" w:rsidP="004C4CD8">
      <w:pPr>
        <w:numPr>
          <w:ilvl w:val="0"/>
          <w:numId w:val="35"/>
        </w:numPr>
        <w:tabs>
          <w:tab w:val="num" w:pos="1068"/>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Формирование позитивной мотивации к учебной деятельности.</w:t>
      </w:r>
    </w:p>
    <w:p w:rsidR="00A851AA" w:rsidRPr="0046159C" w:rsidRDefault="00A851AA" w:rsidP="00A851AA">
      <w:pPr>
        <w:spacing w:after="0" w:line="240" w:lineRule="auto"/>
        <w:jc w:val="both"/>
        <w:rPr>
          <w:rFonts w:ascii="Times New Roman" w:hAnsi="Times New Roman" w:cs="Times New Roman"/>
          <w:b/>
          <w:sz w:val="26"/>
          <w:szCs w:val="26"/>
        </w:rPr>
      </w:pPr>
      <w:r w:rsidRPr="0046159C">
        <w:rPr>
          <w:rFonts w:ascii="Times New Roman" w:hAnsi="Times New Roman" w:cs="Times New Roman"/>
          <w:b/>
          <w:sz w:val="26"/>
          <w:szCs w:val="26"/>
        </w:rPr>
        <w:t>Структура коррекционно-развивающих занятий:</w:t>
      </w:r>
    </w:p>
    <w:p w:rsidR="00A851AA" w:rsidRPr="00CE721F" w:rsidRDefault="00A851AA" w:rsidP="00A851AA">
      <w:pPr>
        <w:tabs>
          <w:tab w:val="num" w:pos="1428"/>
        </w:tabs>
        <w:spacing w:after="0" w:line="240" w:lineRule="auto"/>
        <w:jc w:val="both"/>
        <w:rPr>
          <w:rFonts w:ascii="Times New Roman" w:hAnsi="Times New Roman" w:cs="Times New Roman"/>
          <w:color w:val="auto"/>
          <w:sz w:val="26"/>
          <w:szCs w:val="26"/>
        </w:rPr>
      </w:pPr>
      <w:r w:rsidRPr="0046159C">
        <w:rPr>
          <w:rFonts w:ascii="Times New Roman" w:hAnsi="Times New Roman" w:cs="Times New Roman"/>
          <w:color w:val="FF0000"/>
          <w:sz w:val="26"/>
          <w:szCs w:val="26"/>
        </w:rPr>
        <w:t xml:space="preserve">- </w:t>
      </w:r>
      <w:r w:rsidRPr="00CE721F">
        <w:rPr>
          <w:rFonts w:ascii="Times New Roman" w:hAnsi="Times New Roman" w:cs="Times New Roman"/>
          <w:color w:val="auto"/>
          <w:sz w:val="26"/>
          <w:szCs w:val="26"/>
        </w:rPr>
        <w:t>ритуал приветствия;</w:t>
      </w:r>
    </w:p>
    <w:p w:rsidR="00A851AA" w:rsidRPr="00CE721F" w:rsidRDefault="00A851AA" w:rsidP="00A851AA">
      <w:pPr>
        <w:tabs>
          <w:tab w:val="num" w:pos="1428"/>
        </w:tabs>
        <w:spacing w:after="0" w:line="240" w:lineRule="auto"/>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рефлексия предыдущего занятия;</w:t>
      </w:r>
    </w:p>
    <w:p w:rsidR="00A851AA" w:rsidRPr="00CE721F" w:rsidRDefault="00A851AA" w:rsidP="00A851AA">
      <w:pPr>
        <w:tabs>
          <w:tab w:val="num" w:pos="1428"/>
        </w:tabs>
        <w:spacing w:after="0" w:line="240" w:lineRule="auto"/>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разминка;</w:t>
      </w:r>
    </w:p>
    <w:p w:rsidR="00A851AA" w:rsidRPr="00CE721F" w:rsidRDefault="00A851AA" w:rsidP="00A851AA">
      <w:pPr>
        <w:tabs>
          <w:tab w:val="num" w:pos="1428"/>
        </w:tabs>
        <w:spacing w:after="0" w:line="240" w:lineRule="auto"/>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основное содержание занятия;</w:t>
      </w:r>
    </w:p>
    <w:p w:rsidR="00A851AA" w:rsidRPr="00CE721F" w:rsidRDefault="00A851AA" w:rsidP="00A851AA">
      <w:pPr>
        <w:tabs>
          <w:tab w:val="num" w:pos="1428"/>
        </w:tabs>
        <w:spacing w:after="0" w:line="240" w:lineRule="auto"/>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рефлексия прошедшего занятия;</w:t>
      </w:r>
    </w:p>
    <w:p w:rsidR="00A851AA" w:rsidRPr="00CE721F" w:rsidRDefault="00A851AA" w:rsidP="00A851AA">
      <w:pPr>
        <w:tabs>
          <w:tab w:val="num" w:pos="1428"/>
        </w:tabs>
        <w:spacing w:after="0" w:line="240" w:lineRule="auto"/>
        <w:jc w:val="both"/>
        <w:rPr>
          <w:rFonts w:ascii="Times New Roman" w:hAnsi="Times New Roman" w:cs="Times New Roman"/>
          <w:color w:val="auto"/>
          <w:sz w:val="26"/>
          <w:szCs w:val="26"/>
        </w:rPr>
      </w:pPr>
      <w:r w:rsidRPr="00CE721F">
        <w:rPr>
          <w:rFonts w:ascii="Times New Roman" w:hAnsi="Times New Roman" w:cs="Times New Roman"/>
          <w:color w:val="auto"/>
          <w:sz w:val="26"/>
          <w:szCs w:val="26"/>
        </w:rPr>
        <w:t>- ритуал прощания.</w:t>
      </w:r>
    </w:p>
    <w:p w:rsidR="00A851AA" w:rsidRPr="0046159C" w:rsidRDefault="00A851AA" w:rsidP="00A851AA">
      <w:pPr>
        <w:spacing w:after="0" w:line="240" w:lineRule="auto"/>
        <w:jc w:val="both"/>
        <w:rPr>
          <w:rFonts w:ascii="Times New Roman" w:hAnsi="Times New Roman" w:cs="Times New Roman"/>
          <w:b/>
          <w:sz w:val="26"/>
          <w:szCs w:val="26"/>
        </w:rPr>
      </w:pPr>
      <w:r w:rsidRPr="0046159C">
        <w:rPr>
          <w:rFonts w:ascii="Times New Roman" w:hAnsi="Times New Roman" w:cs="Times New Roman"/>
          <w:b/>
          <w:sz w:val="26"/>
          <w:szCs w:val="26"/>
        </w:rPr>
        <w:t>В структуре занятий выделяются:</w:t>
      </w:r>
    </w:p>
    <w:p w:rsidR="00A851AA" w:rsidRPr="0046159C" w:rsidRDefault="00A851AA" w:rsidP="004C4CD8">
      <w:pPr>
        <w:numPr>
          <w:ilvl w:val="0"/>
          <w:numId w:val="36"/>
        </w:numPr>
        <w:tabs>
          <w:tab w:val="num" w:pos="1428"/>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Блок диагностики познавательных процессов: восприятия, внимания, памяти, мышления, моторной деятельности.</w:t>
      </w:r>
    </w:p>
    <w:p w:rsidR="00A851AA" w:rsidRPr="0046159C" w:rsidRDefault="00A851AA" w:rsidP="004C4CD8">
      <w:pPr>
        <w:numPr>
          <w:ilvl w:val="0"/>
          <w:numId w:val="36"/>
        </w:numPr>
        <w:tabs>
          <w:tab w:val="num" w:pos="1428"/>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Блок коррекции и развития этих познавательных процессов.</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 xml:space="preserve">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 </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 xml:space="preserve">Важную роль для ориентировки человека в окружающем мире играет память. У всех школьников с ОВЗ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A851AA" w:rsidRPr="0046159C" w:rsidRDefault="00A851AA" w:rsidP="00A851AA">
      <w:pPr>
        <w:spacing w:after="0" w:line="240" w:lineRule="auto"/>
        <w:ind w:firstLine="426"/>
        <w:jc w:val="both"/>
        <w:rPr>
          <w:rFonts w:ascii="Times New Roman" w:hAnsi="Times New Roman" w:cs="Times New Roman"/>
          <w:sz w:val="26"/>
          <w:szCs w:val="26"/>
        </w:rPr>
      </w:pPr>
      <w:r w:rsidRPr="0046159C">
        <w:rPr>
          <w:rFonts w:ascii="Times New Roman" w:hAnsi="Times New Roman" w:cs="Times New Roman"/>
          <w:sz w:val="26"/>
          <w:szCs w:val="26"/>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В развитии мыслительной деятельности учащихся с ОВЗ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Для учащихся с ОВЗ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дисграфии,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Занятия по развитию сенсорной моторики предусмотрены в 1 - 4 классах. </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Коррекционно-развивающая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A851AA" w:rsidRPr="0046159C" w:rsidRDefault="00A851AA" w:rsidP="004C4CD8">
      <w:pPr>
        <w:numPr>
          <w:ilvl w:val="0"/>
          <w:numId w:val="37"/>
        </w:numPr>
        <w:tabs>
          <w:tab w:val="clear" w:pos="360"/>
          <w:tab w:val="num" w:pos="2224"/>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Развитие умений и навыков, позволяющих в комплексе развивать познавательную деятельность и личность ребенка.</w:t>
      </w:r>
    </w:p>
    <w:p w:rsidR="00A851AA" w:rsidRPr="0046159C" w:rsidRDefault="00A851AA" w:rsidP="004C4CD8">
      <w:pPr>
        <w:numPr>
          <w:ilvl w:val="0"/>
          <w:numId w:val="37"/>
        </w:numPr>
        <w:tabs>
          <w:tab w:val="clear" w:pos="360"/>
          <w:tab w:val="num" w:pos="2224"/>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rsidR="00A851AA" w:rsidRPr="0046159C" w:rsidRDefault="00A851AA" w:rsidP="004C4CD8">
      <w:pPr>
        <w:numPr>
          <w:ilvl w:val="0"/>
          <w:numId w:val="37"/>
        </w:numPr>
        <w:tabs>
          <w:tab w:val="clear" w:pos="360"/>
          <w:tab w:val="num" w:pos="2224"/>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A851AA" w:rsidRPr="0046159C" w:rsidRDefault="00A851AA" w:rsidP="004C4CD8">
      <w:pPr>
        <w:numPr>
          <w:ilvl w:val="0"/>
          <w:numId w:val="37"/>
        </w:numPr>
        <w:tabs>
          <w:tab w:val="clear" w:pos="360"/>
          <w:tab w:val="num" w:pos="2224"/>
        </w:tabs>
        <w:spacing w:after="0" w:line="240" w:lineRule="auto"/>
        <w:jc w:val="both"/>
        <w:rPr>
          <w:rFonts w:ascii="Times New Roman" w:hAnsi="Times New Roman" w:cs="Times New Roman"/>
          <w:sz w:val="26"/>
          <w:szCs w:val="26"/>
        </w:rPr>
      </w:pPr>
      <w:r w:rsidRPr="0046159C">
        <w:rPr>
          <w:rFonts w:ascii="Times New Roman" w:hAnsi="Times New Roman" w:cs="Times New Roman"/>
          <w:sz w:val="26"/>
          <w:szCs w:val="26"/>
        </w:rPr>
        <w:t>Коррекция и развитие понимания. Формирование умения понимать общий и переносный смысл слов, фраз, текстов.</w:t>
      </w:r>
    </w:p>
    <w:p w:rsidR="00A851AA" w:rsidRPr="0046159C" w:rsidRDefault="00A851AA" w:rsidP="00A851AA">
      <w:pPr>
        <w:spacing w:after="0" w:line="240" w:lineRule="auto"/>
        <w:ind w:firstLine="567"/>
        <w:jc w:val="both"/>
        <w:rPr>
          <w:rFonts w:ascii="Times New Roman" w:hAnsi="Times New Roman" w:cs="Times New Roman"/>
          <w:sz w:val="26"/>
          <w:szCs w:val="26"/>
        </w:rPr>
      </w:pPr>
      <w:r w:rsidRPr="0046159C">
        <w:rPr>
          <w:rFonts w:ascii="Times New Roman" w:hAnsi="Times New Roman" w:cs="Times New Roman"/>
          <w:sz w:val="26"/>
          <w:szCs w:val="26"/>
        </w:rPr>
        <w:t xml:space="preserve">Коррекционные занятия проводятся по подгруппам и в индивидуальной форме. </w:t>
      </w:r>
    </w:p>
    <w:p w:rsidR="00A851AA" w:rsidRPr="0046159C" w:rsidRDefault="00A851AA" w:rsidP="00A851AA">
      <w:pPr>
        <w:spacing w:after="0" w:line="240" w:lineRule="auto"/>
        <w:jc w:val="both"/>
        <w:rPr>
          <w:rFonts w:ascii="Times New Roman" w:hAnsi="Times New Roman" w:cs="Times New Roman"/>
          <w:b/>
          <w:sz w:val="26"/>
          <w:szCs w:val="26"/>
        </w:rPr>
      </w:pPr>
    </w:p>
    <w:p w:rsidR="00A851AA" w:rsidRPr="00CE721F" w:rsidRDefault="00A851AA" w:rsidP="00A851AA">
      <w:pPr>
        <w:spacing w:after="0" w:line="240" w:lineRule="auto"/>
        <w:jc w:val="center"/>
        <w:rPr>
          <w:rFonts w:ascii="Times New Roman" w:hAnsi="Times New Roman" w:cs="Times New Roman"/>
          <w:b/>
          <w:color w:val="auto"/>
          <w:sz w:val="26"/>
          <w:szCs w:val="26"/>
        </w:rPr>
      </w:pPr>
      <w:r w:rsidRPr="00CE721F">
        <w:rPr>
          <w:rFonts w:ascii="Times New Roman" w:hAnsi="Times New Roman" w:cs="Times New Roman"/>
          <w:b/>
          <w:color w:val="auto"/>
          <w:sz w:val="26"/>
          <w:szCs w:val="26"/>
        </w:rPr>
        <w:t>Тематическое планирование по программе: «Развитие психомоторики и сенсорных процессов»</w:t>
      </w:r>
    </w:p>
    <w:p w:rsidR="00A851AA" w:rsidRPr="00CE721F" w:rsidRDefault="00A851AA" w:rsidP="00A851AA">
      <w:pPr>
        <w:spacing w:after="0" w:line="240" w:lineRule="auto"/>
        <w:jc w:val="both"/>
        <w:rPr>
          <w:rFonts w:ascii="Times New Roman" w:hAnsi="Times New Roman" w:cs="Times New Roman"/>
          <w:color w:val="auto"/>
          <w:sz w:val="28"/>
          <w:szCs w:val="28"/>
        </w:rPr>
      </w:pPr>
    </w:p>
    <w:p w:rsidR="00A851AA" w:rsidRPr="00CE721F" w:rsidRDefault="00A851AA" w:rsidP="00A851AA">
      <w:pPr>
        <w:spacing w:after="0" w:line="240" w:lineRule="auto"/>
        <w:jc w:val="both"/>
        <w:rPr>
          <w:rFonts w:ascii="Times New Roman" w:hAnsi="Times New Roman" w:cs="Times New Roman"/>
          <w:color w:val="auto"/>
          <w:sz w:val="28"/>
          <w:szCs w:val="28"/>
        </w:rPr>
      </w:pPr>
      <w:r w:rsidRPr="00CE721F">
        <w:rPr>
          <w:rFonts w:ascii="Times New Roman" w:hAnsi="Times New Roman" w:cs="Times New Roman"/>
          <w:color w:val="auto"/>
          <w:sz w:val="28"/>
          <w:szCs w:val="28"/>
        </w:rPr>
        <w:t xml:space="preserve">2 класс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7513"/>
      </w:tblGrid>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Раздел</w:t>
            </w:r>
          </w:p>
        </w:tc>
        <w:tc>
          <w:tcPr>
            <w:tcW w:w="751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Темы занятий</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1.</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Входная диагностика познавательных процессов</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Диагностика развития восприятия пространства, цвета, времени. (Упр. «Лабиринт», «Угадай, кого загадали»)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Диагностика развития внимания. (Упр. «Зашифрованное слово», «Медведи разбрелись»).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Диагностика развития памяти. (Упр. «Что запомнили?», «Что находится на картинке?»)</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Диагностика развития мышления. (Упр. «Способность выделить существенное»)</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2.</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познавательных процессов.</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восприятия.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восприятия пространства. (Упр. «На. Под. Над. За.»)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Развитие восприятия времени. (Упр. «Что было раньше?», «Сегодня и вчера»)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Развитие восприятия формы, цвета. (Упр. «Цветное домино», «Сложи рисунки из фигур», «Найди похожие формы»)</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Диагностика развития восприятия.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внимания.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устойчивости внимания. (Упр. «Найди отличия», «Перепутанные линии», «Зашифрованное слово»)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Развитие произвольного внимания. (Упр. «Зеваки», «Буквы алфавита»)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Развитие сенсорной памяти через упражнения на развитие внимания. (Упр. «Исключение лишнего», «Найди два одинаковых предмета»).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Развитие умения распределять внимание. (Методики «Знаковый тест (круг -  крестик, круг - треугольник», «Ромашки - колокольчики»)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 Развитие умения переключать внимание (Упр. «Найди пару», «Найди зайца»)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xml:space="preserve">6. Диагностика развития внимания (Упр. «Сравни, назови, сосчитай») </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памяти.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зрительной памяти. (Упр. «Чего не хватает?», «Узнай фигуры», методика «Запомни слова»).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Развитие слуховой памяти. (Методики «Запоминание слов», «Испорченный телефон», «Повтори»).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3.Развитие моторной памяти. (Упражнения «Как прыгают животные», «Смешанный лес»).</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4.Диагностика развития памяти. (Упражнения «Что запомнил?», «Что находится на картинке?»).</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мышления.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1.Развитие умения сравнивать. (Методики «Четвёртый лишний», «Найди лишнее слово»).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2.Развитие умения находить предметы по заданным признакам. Отгадывание загадок.</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3.Развитие умения классифицировать.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4.Развитие логического мышления (логические категории: меньше-больше, выше-ниже). (Упражнения «Найди самый низкий забор», «Покажи девочку, у которой самое короткое платье» и т.д.).</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5.Диагностика развития мышления.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3.</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1.Диагностика развития движений пальцев и кистей рук, пластичности. (Методики «Мозаика», «Обведи»).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2.Диагностика координации движений (Упражнения «Радость», «Сделай, как 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4.</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сенсорной моторики.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1.Расслабление по контракту с напряжением. (Упражнения «Расслабление и напряжение», «Шум ветра»).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2.Расслабление с фиксацией на дыхание. Дыхательная гимнастика.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мелкой моторики.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1.Пальчиковая гимнастика.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2.Процесс хватания. Движения пальцев и кистей рук. (Методика «Теневой театр», «Лего»).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крупной моторики. Диагностика.</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1.Координация движений. Отображение эмоциональных состояний с помощью мимики, жестов. (Упражнения «Сделай, как я», «Игра с волной», «Радость», «Печаль»).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2.Диагностика развития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5.</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Заключительная диагностика.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1.Диагностика восприятия.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2.Диагностика внимания.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3.Диагностика памяти.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4.Диагностика мышления.</w:t>
            </w:r>
          </w:p>
        </w:tc>
      </w:tr>
    </w:tbl>
    <w:p w:rsidR="00A851AA" w:rsidRPr="00CE721F" w:rsidRDefault="00A851AA" w:rsidP="00A851AA">
      <w:pPr>
        <w:spacing w:after="0" w:line="240" w:lineRule="auto"/>
        <w:jc w:val="both"/>
        <w:rPr>
          <w:rFonts w:ascii="Times New Roman" w:hAnsi="Times New Roman" w:cs="Times New Roman"/>
          <w:color w:val="auto"/>
          <w:sz w:val="28"/>
          <w:szCs w:val="28"/>
        </w:rPr>
      </w:pPr>
    </w:p>
    <w:p w:rsidR="00A851AA" w:rsidRPr="00CE721F" w:rsidRDefault="00A851AA" w:rsidP="00A851AA">
      <w:pPr>
        <w:spacing w:after="0" w:line="240" w:lineRule="auto"/>
        <w:jc w:val="both"/>
        <w:rPr>
          <w:rFonts w:ascii="Times New Roman" w:hAnsi="Times New Roman" w:cs="Times New Roman"/>
          <w:color w:val="auto"/>
          <w:sz w:val="28"/>
          <w:szCs w:val="28"/>
        </w:rPr>
      </w:pPr>
      <w:r w:rsidRPr="00CE721F">
        <w:rPr>
          <w:rFonts w:ascii="Times New Roman" w:hAnsi="Times New Roman" w:cs="Times New Roman"/>
          <w:color w:val="auto"/>
          <w:sz w:val="28"/>
          <w:szCs w:val="28"/>
        </w:rPr>
        <w:t>3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7513"/>
      </w:tblGrid>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Раздел.</w:t>
            </w:r>
          </w:p>
        </w:tc>
        <w:tc>
          <w:tcPr>
            <w:tcW w:w="751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Темы занятий.</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1.</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Входная диагностика познавательных процессов.</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1.Исследование восприятия пространства, времени, цвета и величины. (Упражнения «Игровая школа мышления» О.А.Степанова, «Какого цвета предметы?», «Назови такой же», «Поиск по признакам»).</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2.Исследование устойчивости внимания. (Методики «Корректурная проба», «Знаковый тест»).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3.Исследование зрительной, слуховой, логической памяти. (Методики «Запомни фигуры», «Запомни слова», «Запомни числа»).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4.Исследование словесно-логического, наглядно-действенного мышления.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2.</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познавательных процессов.</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и развитие восприятия.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xml:space="preserve">1.Развитие восприятия пространства. (Упражнения «Перед. За. Между. Рядом», «Угадай, кого загадали»). </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2.Развитие восприятия времени. (Упражнения «Лови, бросай, дни недели называй», «Какой месяц спрятался?». Заучивание стихотворений, скороговорок, пословиц).</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3.Развитие восприятия формы и цвета. (Игра «Радуга: какой цвет потерялся?», «Геометрические тела», «Что общего между геометрическими фигурами?»).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xml:space="preserve">4.диагностика развития восприятия пространства, времени, цвета, формы. </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и развитие внимания.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1.Развитие устойчивости внимания. (Упражнения «Корректоры» С.А.Шмаков, «Кто за кем?», «Зигзаг на доске»).</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2.Развитие умения распределять внимание. (Упражнения С.А.Шмаков «Найти смыл», «Считай правильно», «Знаковый тест»).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Развитие концентрации и устойчивости внимания. (Упр. «Лабиринты», методика «Перепутанные линии», «Запомни предмет»)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Развитие произвольного внимания (Игры «Слухачи», «Пишущая машинка»)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 Диагностика развития внимания.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и развитие памяти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зрительной памяти (Методика «Запомни фигуры, картинки»).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Развитие слуховой памяти. Запоминание слов и чисел. Воспроизведение текста. Мнемический ряд. Гений памяти.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Диагностика развития памяти.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и развитие мышления.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словесно – логического мышления:</w:t>
            </w:r>
          </w:p>
          <w:p w:rsidR="00A851AA" w:rsidRPr="00CE721F" w:rsidRDefault="00A851AA" w:rsidP="004C4CD8">
            <w:pPr>
              <w:numPr>
                <w:ilvl w:val="0"/>
                <w:numId w:val="38"/>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умений узнавать предметы по заданным признакам;</w:t>
            </w:r>
          </w:p>
          <w:p w:rsidR="00A851AA" w:rsidRPr="00CE721F" w:rsidRDefault="00A851AA" w:rsidP="004C4CD8">
            <w:pPr>
              <w:numPr>
                <w:ilvl w:val="0"/>
                <w:numId w:val="38"/>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Формирование способности выделять существенные признаки предметов;</w:t>
            </w:r>
          </w:p>
          <w:p w:rsidR="00A851AA" w:rsidRPr="00CE721F" w:rsidRDefault="00A851AA" w:rsidP="004C4CD8">
            <w:pPr>
              <w:numPr>
                <w:ilvl w:val="0"/>
                <w:numId w:val="38"/>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умения классифицировать;</w:t>
            </w:r>
          </w:p>
          <w:p w:rsidR="00A851AA" w:rsidRPr="00CE721F" w:rsidRDefault="00A851AA" w:rsidP="004C4CD8">
            <w:pPr>
              <w:numPr>
                <w:ilvl w:val="0"/>
                <w:numId w:val="38"/>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умения выбирать основание для классификации.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Диагностика развития мышления.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3.</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Исследование движений пальцев и кистей рук, пластичности. («Теневой театр», упр. «Обведи»).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Оценка способности отображать эмоциональное состояние с помощью мимики и жестов. (Упр. «Радость, печаль»)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4.</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Коррекции, развитие и 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сенсорной моторики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Расслабление по контрасту с напряжением (Упр. «Тяжесть - легкость», «Расслабление и напряжение»)</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Расслабление с фиксацией на дыхании. Дыхательная гимнастика.</w:t>
            </w:r>
          </w:p>
          <w:p w:rsidR="00A851AA" w:rsidRPr="00CE721F" w:rsidRDefault="00A851AA" w:rsidP="002C27D5">
            <w:pPr>
              <w:spacing w:after="0" w:line="240" w:lineRule="auto"/>
              <w:jc w:val="both"/>
              <w:rPr>
                <w:rFonts w:ascii="Times New Roman" w:hAnsi="Times New Roman" w:cs="Times New Roman"/>
                <w:color w:val="auto"/>
                <w:sz w:val="24"/>
                <w:szCs w:val="28"/>
              </w:rPr>
            </w:pP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мелкой моторики.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пластичности и выразительности движений пальцев рук. (Методики «Теневой театр», «Обведи и вырежи», гимнастика для пальчиков).</w:t>
            </w:r>
          </w:p>
          <w:p w:rsidR="00A851AA" w:rsidRPr="00CE721F" w:rsidRDefault="00A851AA" w:rsidP="002C27D5">
            <w:pPr>
              <w:spacing w:after="0" w:line="240" w:lineRule="auto"/>
              <w:jc w:val="both"/>
              <w:rPr>
                <w:rFonts w:ascii="Times New Roman" w:hAnsi="Times New Roman" w:cs="Times New Roman"/>
                <w:color w:val="auto"/>
                <w:sz w:val="24"/>
                <w:szCs w:val="28"/>
              </w:rPr>
            </w:pP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Развитие тонких тактильных ощущений. (Упр. «Холодно – тепло - горячо», «Узнай предмет»)</w:t>
            </w:r>
          </w:p>
          <w:p w:rsidR="00A851AA" w:rsidRPr="00CE721F" w:rsidRDefault="00A851AA" w:rsidP="002C27D5">
            <w:pPr>
              <w:spacing w:after="0" w:line="240" w:lineRule="auto"/>
              <w:jc w:val="both"/>
              <w:rPr>
                <w:rFonts w:ascii="Times New Roman" w:hAnsi="Times New Roman" w:cs="Times New Roman"/>
                <w:color w:val="auto"/>
                <w:sz w:val="24"/>
                <w:szCs w:val="28"/>
              </w:rPr>
            </w:pP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крупной моторики. Диагностика.</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Отображение эмоциональных состояний с помощью мимики, жестов, прикосновений, движений тела. (Упр. «Гимнастика для глаз», «Печаль», «Сугробы и солнышко»)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5.</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Заключительная диагностика.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Диагностика восприятия.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2.Диагностика внимания.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Диагностика памяти.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Диагностика мышления.</w:t>
            </w:r>
          </w:p>
        </w:tc>
      </w:tr>
    </w:tbl>
    <w:p w:rsidR="00A851AA" w:rsidRPr="00CE721F" w:rsidRDefault="00A851AA" w:rsidP="00A851AA">
      <w:pPr>
        <w:spacing w:after="0" w:line="240" w:lineRule="auto"/>
        <w:jc w:val="both"/>
        <w:rPr>
          <w:rFonts w:ascii="Times New Roman" w:hAnsi="Times New Roman" w:cs="Times New Roman"/>
          <w:color w:val="auto"/>
          <w:sz w:val="28"/>
          <w:szCs w:val="28"/>
        </w:rPr>
      </w:pPr>
    </w:p>
    <w:p w:rsidR="00A851AA" w:rsidRPr="00CE721F" w:rsidRDefault="00A851AA" w:rsidP="00A851AA">
      <w:pPr>
        <w:spacing w:after="0" w:line="240" w:lineRule="auto"/>
        <w:jc w:val="both"/>
        <w:rPr>
          <w:rFonts w:ascii="Times New Roman" w:hAnsi="Times New Roman" w:cs="Times New Roman"/>
          <w:color w:val="auto"/>
          <w:sz w:val="28"/>
          <w:szCs w:val="28"/>
        </w:rPr>
      </w:pPr>
      <w:r w:rsidRPr="00CE721F">
        <w:rPr>
          <w:rFonts w:ascii="Times New Roman" w:hAnsi="Times New Roman" w:cs="Times New Roman"/>
          <w:color w:val="auto"/>
          <w:sz w:val="28"/>
          <w:szCs w:val="28"/>
        </w:rPr>
        <w:t xml:space="preserve">4 класс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7513"/>
      </w:tblGrid>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Раздел</w:t>
            </w:r>
          </w:p>
        </w:tc>
        <w:tc>
          <w:tcPr>
            <w:tcW w:w="751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Темы занятий</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1.</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Входная диагностика познавательных процессов.</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4C4CD8">
            <w:pPr>
              <w:numPr>
                <w:ilvl w:val="0"/>
                <w:numId w:val="39"/>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зрительного восприятия. (Методика «Какие предметы спрятаны в рисунках?» авт. Немов Р.С.)</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слухового восприятия. (Методика «Воспризведение прочитанного текста с соблюдением последовательности»)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4C4CD8">
            <w:pPr>
              <w:numPr>
                <w:ilvl w:val="0"/>
                <w:numId w:val="39"/>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внимания:</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Устойчивость (Методика «Расставь знаки» - видоизмененная методика Немова Р.С.);</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Концентрация (Модификация метода Пьера - Рузера).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4C4CD8">
            <w:pPr>
              <w:numPr>
                <w:ilvl w:val="0"/>
                <w:numId w:val="39"/>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памяти:</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Зрительная (Методика «Тренируем память»);</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Слуховая (Методика «10 слов » Лурия Л.Р.)</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4C4CD8">
            <w:pPr>
              <w:numPr>
                <w:ilvl w:val="0"/>
                <w:numId w:val="39"/>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мышления:</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Наглядно-действенного (Методика «Собери по образцу»);</w:t>
            </w:r>
          </w:p>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Наглядно-образного (Метод «Собери в единое целое» по представлению).</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2</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познавательных процессов.</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восприятия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восприятия пространства. (Упр. «Запомни и найди», «Что нарисовано»)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Развитие восприятия времени. (Упражнения «Быстро-долго», «Кто старше?»).</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Развитие восприятия цвета. (Упражнения «Нарисуй цвет», «Найди такой же цвет»).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Развитие восприятия величины. (Упражнения «Спрячь игрушку»).</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5.Диагностика развития восприятия.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внимания.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устойчивости внимания. (Тест Бурдона, упражнения «Найди и вычеркни», «Запомни предмет», «Лабиринт»).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2.Совершенствование развития устойчивости и концентрации внимания. (Упражнения «Знаковый тест», «Что получилось?»).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Развитие переключаемости, распределяемости внимания. (Упражнения «Красно-чёрная таблица», «Подчеркни»).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4.Совершенствование развития умения распределять внимание. (Упражнение «Найди одинаковые предметы»).</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 Диагностика развития внимания.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памяти.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1.Развитие зрительной памяти. (Упражнения «Запомни», «Чего не хватает?»).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2.Совершенствование развития зрительной памяти. (Игра «Фанты»).</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3.Развитие слуховой памяти. (Упражнения «Запоминание слов и чисел», «Испорченный телефон»).</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4.Совершенствование развития слуховой памяти. (Упражнение «Запомни своё место»).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 Обобщённое занятие на развитие памяти. Повторение изученных упражнений.</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6. Диагностика развития памяти.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мышления.</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1.Развитие наглядно-действенного мышления. (Упражнения «Помоги найти портрет», «Сделай самолёт»).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 xml:space="preserve">2. Развитие словесно-логического мышления. (Упражнения «Что находится справа от шкафа?», «Найди самое маленькое дерево»). </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Развитие словесно-логического мышления. Определение существенных признаков и несущественных. (Упражнения «Покажи одинаковые картинки», «Кто, где живёт?»).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Развитие операции сравнения. (Упражнение «Сравни»).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5.Развитие операции обобщения, анализа. (Упражнения «Что лишнее?», «Чего не хватает?»).</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6. Диагностика развития мышления.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3.</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Исследование развития пластичности и выразительности движений пальцев рук, оценка тактильных ощущений. (Методика «Обведи», М. Монтессори)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Оценка способности отображать эмоциональное состояние с помощью мимики и жестов. (Методика «Радость», «Печаль»)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4.</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Коррекция, развитие и 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мелкой моторики</w:t>
            </w:r>
          </w:p>
        </w:tc>
        <w:tc>
          <w:tcPr>
            <w:tcW w:w="7513" w:type="dxa"/>
            <w:shd w:val="clear" w:color="auto" w:fill="auto"/>
          </w:tcPr>
          <w:p w:rsidR="00A851AA" w:rsidRPr="00CE721F" w:rsidRDefault="00A851AA" w:rsidP="004C4CD8">
            <w:pPr>
              <w:numPr>
                <w:ilvl w:val="0"/>
                <w:numId w:val="40"/>
              </w:num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пластичности, выразительности движений пальцев рук. (Упр. «Моя семья», «Вырежи», «Нарисуй», пальчиковая гимнастика).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2.Развитие тонких тактильных ощущений. (Упражнения «Ощупай и слепи», «Узнай предмет на ощупь»).</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крупной моторики.</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Отображение эмоциональных состояний с помощью мимики, жестов, прикосновений, движений тела. (Упражнения «Гимнастика для глаз», «Колючий человек»).</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Развитие сенсорной моторики. Диагностика.</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Развитие расслабления по контрасту с напряжением, расслабление с фиксацией на дыхание. (Упражнения «Тяжесть-лёгкость», «Море», дыхательная гимнастика).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Управление мышцами тела. (Упражнения «Зима и лето», «Солнышко»).</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3.диагностика моторной деятельности.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r w:rsidRPr="00CE721F">
              <w:rPr>
                <w:rFonts w:ascii="Times New Roman" w:hAnsi="Times New Roman" w:cs="Times New Roman"/>
                <w:color w:val="auto"/>
                <w:sz w:val="24"/>
                <w:szCs w:val="28"/>
              </w:rPr>
              <w:t>Блок 5.</w:t>
            </w: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Заключительная диагностика.</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1. Диагностика восприятия.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2. Диагностика внимания.</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3. Диагностика памяти.</w:t>
            </w:r>
          </w:p>
        </w:tc>
      </w:tr>
      <w:tr w:rsidR="00A851AA" w:rsidRPr="00CE721F" w:rsidTr="002C27D5">
        <w:tc>
          <w:tcPr>
            <w:tcW w:w="2093" w:type="dxa"/>
            <w:shd w:val="clear" w:color="auto" w:fill="auto"/>
          </w:tcPr>
          <w:p w:rsidR="00A851AA" w:rsidRPr="00CE721F" w:rsidRDefault="00A851AA" w:rsidP="002C27D5">
            <w:pPr>
              <w:spacing w:after="0" w:line="240" w:lineRule="auto"/>
              <w:jc w:val="center"/>
              <w:rPr>
                <w:rFonts w:ascii="Times New Roman" w:hAnsi="Times New Roman" w:cs="Times New Roman"/>
                <w:color w:val="auto"/>
                <w:sz w:val="24"/>
                <w:szCs w:val="28"/>
              </w:rPr>
            </w:pPr>
          </w:p>
        </w:tc>
        <w:tc>
          <w:tcPr>
            <w:tcW w:w="7513" w:type="dxa"/>
            <w:shd w:val="clear" w:color="auto" w:fill="auto"/>
          </w:tcPr>
          <w:p w:rsidR="00A851AA" w:rsidRPr="00CE721F" w:rsidRDefault="00A851AA" w:rsidP="002C27D5">
            <w:pPr>
              <w:spacing w:after="0" w:line="240" w:lineRule="auto"/>
              <w:jc w:val="both"/>
              <w:rPr>
                <w:rFonts w:ascii="Times New Roman" w:hAnsi="Times New Roman" w:cs="Times New Roman"/>
                <w:color w:val="auto"/>
                <w:sz w:val="24"/>
                <w:szCs w:val="28"/>
              </w:rPr>
            </w:pPr>
            <w:r w:rsidRPr="00CE721F">
              <w:rPr>
                <w:rFonts w:ascii="Times New Roman" w:hAnsi="Times New Roman" w:cs="Times New Roman"/>
                <w:color w:val="auto"/>
                <w:sz w:val="24"/>
                <w:szCs w:val="28"/>
              </w:rPr>
              <w:t>4. Диагностика мышления.</w:t>
            </w:r>
          </w:p>
        </w:tc>
      </w:tr>
    </w:tbl>
    <w:p w:rsidR="00A851AA" w:rsidRPr="00CE721F" w:rsidRDefault="00A851AA" w:rsidP="00C85F21">
      <w:pPr>
        <w:spacing w:after="0" w:line="240" w:lineRule="auto"/>
        <w:jc w:val="center"/>
        <w:rPr>
          <w:rFonts w:ascii="Times New Roman" w:hAnsi="Times New Roman" w:cs="Times New Roman"/>
          <w:b/>
          <w:color w:val="auto"/>
          <w:sz w:val="26"/>
          <w:szCs w:val="26"/>
        </w:rPr>
      </w:pPr>
      <w:r w:rsidRPr="00CE721F">
        <w:rPr>
          <w:rFonts w:ascii="Times New Roman" w:hAnsi="Times New Roman" w:cs="Times New Roman"/>
          <w:b/>
          <w:color w:val="auto"/>
          <w:sz w:val="26"/>
          <w:szCs w:val="26"/>
        </w:rPr>
        <w:t xml:space="preserve">Программа логопедической работы с учащимися </w:t>
      </w:r>
      <w:r w:rsidR="00D647D5">
        <w:rPr>
          <w:rFonts w:ascii="Times New Roman" w:hAnsi="Times New Roman" w:cs="Times New Roman"/>
          <w:b/>
          <w:color w:val="auto"/>
          <w:sz w:val="26"/>
          <w:szCs w:val="26"/>
        </w:rPr>
        <w:t>2</w:t>
      </w:r>
      <w:r w:rsidRPr="00CE721F">
        <w:rPr>
          <w:rFonts w:ascii="Times New Roman" w:hAnsi="Times New Roman" w:cs="Times New Roman"/>
          <w:b/>
          <w:color w:val="auto"/>
          <w:sz w:val="26"/>
          <w:szCs w:val="26"/>
        </w:rPr>
        <w:t>-4 классов коррекционно-развивающего обучения с ОНР и ЗПР</w:t>
      </w:r>
    </w:p>
    <w:p w:rsidR="00A851AA" w:rsidRPr="00845338" w:rsidRDefault="00A851AA" w:rsidP="00A851AA">
      <w:pPr>
        <w:spacing w:after="0" w:line="240" w:lineRule="auto"/>
        <w:jc w:val="center"/>
        <w:rPr>
          <w:rFonts w:ascii="Times New Roman" w:hAnsi="Times New Roman" w:cs="Times New Roman"/>
          <w:sz w:val="26"/>
          <w:szCs w:val="26"/>
        </w:rPr>
      </w:pPr>
      <w:r w:rsidRPr="00845338">
        <w:rPr>
          <w:rFonts w:ascii="Times New Roman" w:hAnsi="Times New Roman" w:cs="Times New Roman"/>
          <w:b/>
          <w:sz w:val="26"/>
          <w:szCs w:val="26"/>
        </w:rPr>
        <w:t>Пояснительная записка</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Данная программа предназначена для логопедической работы с группой учащихся с ОНР и ЗПР с</w:t>
      </w:r>
      <w:r w:rsidR="00D647D5">
        <w:rPr>
          <w:rFonts w:ascii="Times New Roman" w:hAnsi="Times New Roman" w:cs="Times New Roman"/>
          <w:sz w:val="26"/>
          <w:szCs w:val="26"/>
        </w:rPr>
        <w:t>о</w:t>
      </w:r>
      <w:r w:rsidRPr="00845338">
        <w:rPr>
          <w:rFonts w:ascii="Times New Roman" w:hAnsi="Times New Roman" w:cs="Times New Roman"/>
          <w:sz w:val="26"/>
          <w:szCs w:val="26"/>
        </w:rPr>
        <w:t xml:space="preserve"> </w:t>
      </w:r>
      <w:r w:rsidR="00D647D5">
        <w:rPr>
          <w:rFonts w:ascii="Times New Roman" w:hAnsi="Times New Roman" w:cs="Times New Roman"/>
          <w:sz w:val="26"/>
          <w:szCs w:val="26"/>
        </w:rPr>
        <w:t>2</w:t>
      </w:r>
      <w:r w:rsidRPr="00845338">
        <w:rPr>
          <w:rFonts w:ascii="Times New Roman" w:hAnsi="Times New Roman" w:cs="Times New Roman"/>
          <w:sz w:val="26"/>
          <w:szCs w:val="26"/>
        </w:rPr>
        <w:t>-го по 4 классы, испытывающих трудно</w:t>
      </w:r>
      <w:r w:rsidRPr="00845338">
        <w:rPr>
          <w:rFonts w:ascii="Times New Roman" w:hAnsi="Times New Roman" w:cs="Times New Roman"/>
          <w:sz w:val="26"/>
          <w:szCs w:val="26"/>
        </w:rPr>
        <w:softHyphen/>
        <w:t>сти формирования устной и письменной речи (письма и чтения).</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w:t>
      </w:r>
      <w:r w:rsidR="00D647D5">
        <w:rPr>
          <w:rFonts w:ascii="Times New Roman" w:hAnsi="Times New Roman" w:cs="Times New Roman"/>
          <w:sz w:val="26"/>
          <w:szCs w:val="26"/>
        </w:rPr>
        <w:t xml:space="preserve">о учреждения» и составляет: во </w:t>
      </w:r>
      <w:r w:rsidRPr="00845338">
        <w:rPr>
          <w:rFonts w:ascii="Times New Roman" w:hAnsi="Times New Roman" w:cs="Times New Roman"/>
          <w:sz w:val="26"/>
          <w:szCs w:val="26"/>
        </w:rPr>
        <w:t>2 классах - по 90 часов (3 часа в неделю), в 3-4 классах - по 60 часов (2 часа в неделю). Задачи, поставленные перед школьниками, усложняются с усложнением программных требований.</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b/>
          <w:sz w:val="26"/>
          <w:szCs w:val="26"/>
        </w:rPr>
        <w:t xml:space="preserve">Звукопроизношение </w:t>
      </w:r>
      <w:r w:rsidRPr="00845338">
        <w:rPr>
          <w:rFonts w:ascii="Times New Roman" w:hAnsi="Times New Roman" w:cs="Times New Roman"/>
          <w:b/>
          <w:bCs/>
          <w:sz w:val="26"/>
          <w:szCs w:val="26"/>
        </w:rPr>
        <w:t>и фонематическое восприятие</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Сохранней всего бывает звукопроизношение: не все дети имеют нарушения в произношении звуков; количе</w:t>
      </w:r>
      <w:r w:rsidRPr="00845338">
        <w:rPr>
          <w:rFonts w:ascii="Times New Roman" w:hAnsi="Times New Roman" w:cs="Times New Roman"/>
          <w:sz w:val="26"/>
          <w:szCs w:val="26"/>
        </w:rPr>
        <w:softHyphen/>
        <w:t>ство детей с нарушениями звукопроизношения примерно такое же, как в популяции. Чаще всего встречается ис</w:t>
      </w:r>
      <w:r w:rsidRPr="00845338">
        <w:rPr>
          <w:rFonts w:ascii="Times New Roman" w:hAnsi="Times New Roman" w:cs="Times New Roman"/>
          <w:sz w:val="26"/>
          <w:szCs w:val="26"/>
        </w:rPr>
        <w:softHyphen/>
        <w:t>кажение сонорных звуков (более двух третей от всех зву</w:t>
      </w:r>
      <w:r w:rsidRPr="00845338">
        <w:rPr>
          <w:rFonts w:ascii="Times New Roman" w:hAnsi="Times New Roman" w:cs="Times New Roman"/>
          <w:sz w:val="26"/>
          <w:szCs w:val="26"/>
        </w:rPr>
        <w:softHyphen/>
        <w:t>ковых нарушений). Встречаются сигматизмы, чаще меж</w:t>
      </w:r>
      <w:r w:rsidRPr="00845338">
        <w:rPr>
          <w:rFonts w:ascii="Times New Roman" w:hAnsi="Times New Roman" w:cs="Times New Roman"/>
          <w:sz w:val="26"/>
          <w:szCs w:val="26"/>
        </w:rPr>
        <w:softHyphen/>
        <w:t>зубное произнесение с, з, ц.</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У части детей могут сохраняться проявления инфан</w:t>
      </w:r>
      <w:r w:rsidRPr="00845338">
        <w:rPr>
          <w:rFonts w:ascii="Times New Roman" w:hAnsi="Times New Roman" w:cs="Times New Roman"/>
          <w:sz w:val="26"/>
          <w:szCs w:val="26"/>
        </w:rPr>
        <w:softHyphen/>
        <w:t>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 Типична нестойкость этих расстройств, их тесная зависимость от утомления.</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Постановка звуков у детей группы риска по дисграфии не вызывает особых трудностей, в то время как ав</w:t>
      </w:r>
      <w:r w:rsidRPr="00845338">
        <w:rPr>
          <w:rFonts w:ascii="Times New Roman" w:hAnsi="Times New Roman" w:cs="Times New Roman"/>
          <w:sz w:val="26"/>
          <w:szCs w:val="26"/>
        </w:rPr>
        <w:softHyphen/>
        <w:t>томатизация, и дифференциация требуют длительной и систематической работы. Это связано с недостаточнос</w:t>
      </w:r>
      <w:r w:rsidRPr="00845338">
        <w:rPr>
          <w:rFonts w:ascii="Times New Roman" w:hAnsi="Times New Roman" w:cs="Times New Roman"/>
          <w:sz w:val="26"/>
          <w:szCs w:val="26"/>
        </w:rPr>
        <w:softHyphen/>
        <w:t>тью в развитии фонематических процессов. У большин</w:t>
      </w:r>
      <w:r w:rsidRPr="00845338">
        <w:rPr>
          <w:rFonts w:ascii="Times New Roman" w:hAnsi="Times New Roman" w:cs="Times New Roman"/>
          <w:sz w:val="26"/>
          <w:szCs w:val="26"/>
        </w:rPr>
        <w:softHyphen/>
        <w:t>ства детей рассматриваемой группы процесс становления фонематических представлений не закончился к момен</w:t>
      </w:r>
      <w:r w:rsidRPr="00845338">
        <w:rPr>
          <w:rFonts w:ascii="Times New Roman" w:hAnsi="Times New Roman" w:cs="Times New Roman"/>
          <w:sz w:val="26"/>
          <w:szCs w:val="26"/>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845338">
        <w:rPr>
          <w:rFonts w:ascii="Times New Roman" w:hAnsi="Times New Roman" w:cs="Times New Roman"/>
          <w:sz w:val="26"/>
          <w:szCs w:val="26"/>
        </w:rPr>
        <w:softHyphen/>
        <w:t>щихся одним звуком.</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При обследовании фонематического слуха второ</w:t>
      </w:r>
      <w:r w:rsidRPr="00845338">
        <w:rPr>
          <w:rFonts w:ascii="Times New Roman" w:hAnsi="Times New Roman" w:cs="Times New Roman"/>
          <w:sz w:val="26"/>
          <w:szCs w:val="26"/>
        </w:rPr>
        <w:softHyphen/>
        <w:t>классников с дисграфией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845338">
        <w:rPr>
          <w:rFonts w:ascii="Times New Roman" w:hAnsi="Times New Roman" w:cs="Times New Roman"/>
          <w:sz w:val="26"/>
          <w:szCs w:val="26"/>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845338">
        <w:rPr>
          <w:rFonts w:ascii="Times New Roman" w:hAnsi="Times New Roman" w:cs="Times New Roman"/>
          <w:sz w:val="26"/>
          <w:szCs w:val="26"/>
        </w:rPr>
        <w:softHyphen/>
        <w:t>данным звуком, подобрать картинки, названия которых содержат заданный звук) выполняются детьми очень пло</w:t>
      </w:r>
      <w:r w:rsidRPr="00845338">
        <w:rPr>
          <w:rFonts w:ascii="Times New Roman" w:hAnsi="Times New Roman" w:cs="Times New Roman"/>
          <w:sz w:val="26"/>
          <w:szCs w:val="26"/>
        </w:rPr>
        <w:softHyphen/>
        <w:t>хо, что связано как с недоразвитием собственно фонема</w:t>
      </w:r>
      <w:r w:rsidRPr="00845338">
        <w:rPr>
          <w:rFonts w:ascii="Times New Roman" w:hAnsi="Times New Roman" w:cs="Times New Roman"/>
          <w:sz w:val="26"/>
          <w:szCs w:val="26"/>
        </w:rPr>
        <w:softHyphen/>
        <w:t>тических процессов, так и с бедностью словарного запаса детей с дисграфией.</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b/>
          <w:sz w:val="26"/>
          <w:szCs w:val="26"/>
        </w:rPr>
        <w:t>Звуковой анализ слова</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В связи с недоразвитием фонематических процессов у данной категории детей запаздывает становление навы</w:t>
      </w:r>
      <w:r w:rsidRPr="00845338">
        <w:rPr>
          <w:rFonts w:ascii="Times New Roman" w:hAnsi="Times New Roman" w:cs="Times New Roman"/>
          <w:sz w:val="26"/>
          <w:szCs w:val="26"/>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845338">
        <w:rPr>
          <w:rFonts w:ascii="Times New Roman" w:hAnsi="Times New Roman" w:cs="Times New Roman"/>
          <w:sz w:val="26"/>
          <w:szCs w:val="26"/>
        </w:rPr>
        <w:softHyphen/>
        <w:t>ному произнесению слова с усилением голоса на выделя</w:t>
      </w:r>
      <w:r w:rsidRPr="00845338">
        <w:rPr>
          <w:rFonts w:ascii="Times New Roman" w:hAnsi="Times New Roman" w:cs="Times New Roman"/>
          <w:sz w:val="26"/>
          <w:szCs w:val="26"/>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Наибольшие трудности вызывает выделение безу</w:t>
      </w:r>
      <w:r w:rsidRPr="00845338">
        <w:rPr>
          <w:rFonts w:ascii="Times New Roman" w:hAnsi="Times New Roman" w:cs="Times New Roman"/>
          <w:sz w:val="26"/>
          <w:szCs w:val="26"/>
        </w:rPr>
        <w:softHyphen/>
        <w:t>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w:t>
      </w:r>
      <w:r w:rsidRPr="00845338">
        <w:rPr>
          <w:rFonts w:ascii="Times New Roman" w:hAnsi="Times New Roman" w:cs="Times New Roman"/>
          <w:sz w:val="26"/>
          <w:szCs w:val="26"/>
        </w:rPr>
        <w:softHyphen/>
        <w:t>деляют слог (ко-ты). Таким образом, одной из характер</w:t>
      </w:r>
      <w:r w:rsidRPr="00845338">
        <w:rPr>
          <w:rFonts w:ascii="Times New Roman" w:hAnsi="Times New Roman" w:cs="Times New Roman"/>
          <w:sz w:val="26"/>
          <w:szCs w:val="26"/>
        </w:rPr>
        <w:softHyphen/>
        <w:t>ных ошибок первоклассников, испытывающих трудности формирования письма, при проведении звукового анали</w:t>
      </w:r>
      <w:r w:rsidRPr="00845338">
        <w:rPr>
          <w:rFonts w:ascii="Times New Roman" w:hAnsi="Times New Roman" w:cs="Times New Roman"/>
          <w:sz w:val="26"/>
          <w:szCs w:val="26"/>
        </w:rPr>
        <w:softHyphen/>
        <w:t>за является подмена его слоговым анализом.</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b/>
          <w:sz w:val="26"/>
          <w:szCs w:val="26"/>
        </w:rPr>
        <w:t>Слоговой анализ слова</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845338">
        <w:rPr>
          <w:rFonts w:ascii="Times New Roman" w:hAnsi="Times New Roman" w:cs="Times New Roman"/>
          <w:sz w:val="26"/>
          <w:szCs w:val="26"/>
        </w:rPr>
        <w:softHyphen/>
        <w:t>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Много ошибок допускают первоклассники при делении слов на слоги, если в слове оказывается два гласных зву</w:t>
      </w:r>
      <w:r w:rsidRPr="00845338">
        <w:rPr>
          <w:rFonts w:ascii="Times New Roman" w:hAnsi="Times New Roman" w:cs="Times New Roman"/>
          <w:sz w:val="26"/>
          <w:szCs w:val="26"/>
        </w:rPr>
        <w:softHyphen/>
        <w:t>ка рядом: например, в слове «аист» они не выделяют два слога.</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b/>
          <w:sz w:val="26"/>
          <w:szCs w:val="26"/>
        </w:rPr>
        <w:t>Словарный запас</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sz w:val="26"/>
          <w:szCs w:val="26"/>
        </w:rPr>
        <w:t xml:space="preserve">Для устной речи </w:t>
      </w:r>
      <w:r w:rsidRPr="00845338">
        <w:rPr>
          <w:rFonts w:ascii="Times New Roman" w:hAnsi="Times New Roman" w:cs="Times New Roman"/>
          <w:b/>
          <w:sz w:val="26"/>
          <w:szCs w:val="26"/>
        </w:rPr>
        <w:t>второклассников</w:t>
      </w:r>
      <w:r w:rsidRPr="00845338">
        <w:rPr>
          <w:rFonts w:ascii="Times New Roman" w:hAnsi="Times New Roman" w:cs="Times New Roman"/>
          <w:sz w:val="26"/>
          <w:szCs w:val="26"/>
        </w:rPr>
        <w:t xml:space="preserve"> с нарушениями письма присущи ошибки словообразовательного харак</w:t>
      </w:r>
      <w:r w:rsidRPr="00845338">
        <w:rPr>
          <w:rFonts w:ascii="Times New Roman" w:hAnsi="Times New Roman" w:cs="Times New Roman"/>
          <w:sz w:val="26"/>
          <w:szCs w:val="26"/>
        </w:rPr>
        <w:softHyphen/>
        <w:t>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845338">
        <w:rPr>
          <w:rFonts w:ascii="Times New Roman" w:hAnsi="Times New Roman" w:cs="Times New Roman"/>
          <w:sz w:val="26"/>
          <w:szCs w:val="26"/>
        </w:rPr>
        <w:softHyphen/>
        <w:t>ложения с одним дополнением или обстоятельством. Встречаются ошибки в употреблении падежных форм и предлогов.</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Существенные пробелы в сфере словообразования в устной речи способствуют затруднениям на письме. Не</w:t>
      </w:r>
      <w:r w:rsidRPr="00845338">
        <w:rPr>
          <w:rFonts w:ascii="Times New Roman" w:hAnsi="Times New Roman" w:cs="Times New Roman"/>
          <w:sz w:val="26"/>
          <w:szCs w:val="26"/>
        </w:rPr>
        <w:softHyphen/>
        <w:t xml:space="preserve">умение </w:t>
      </w:r>
      <w:r w:rsidRPr="00845338">
        <w:rPr>
          <w:rFonts w:ascii="Times New Roman" w:hAnsi="Times New Roman" w:cs="Times New Roman"/>
          <w:b/>
          <w:sz w:val="26"/>
          <w:szCs w:val="26"/>
        </w:rPr>
        <w:t xml:space="preserve">третьеклассников </w:t>
      </w:r>
      <w:r w:rsidRPr="00845338">
        <w:rPr>
          <w:rFonts w:ascii="Times New Roman" w:hAnsi="Times New Roman" w:cs="Times New Roman"/>
          <w:sz w:val="26"/>
          <w:szCs w:val="26"/>
        </w:rPr>
        <w:t>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845338">
        <w:rPr>
          <w:rFonts w:ascii="Times New Roman" w:hAnsi="Times New Roman" w:cs="Times New Roman"/>
          <w:sz w:val="26"/>
          <w:szCs w:val="26"/>
        </w:rPr>
        <w:softHyphen/>
        <w:t>честву ошибок.</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Что касается темы «Однокоренные слова», то за</w:t>
      </w:r>
      <w:r w:rsidRPr="00845338">
        <w:rPr>
          <w:rFonts w:ascii="Times New Roman" w:hAnsi="Times New Roman" w:cs="Times New Roman"/>
          <w:sz w:val="26"/>
          <w:szCs w:val="26"/>
        </w:rPr>
        <w:softHyphen/>
        <w:t>труднения у детей вызываются не только отставанием в области грамматических обобщений, но и недостаточ</w:t>
      </w:r>
      <w:r w:rsidRPr="00845338">
        <w:rPr>
          <w:rFonts w:ascii="Times New Roman" w:hAnsi="Times New Roman" w:cs="Times New Roman"/>
          <w:sz w:val="26"/>
          <w:szCs w:val="26"/>
        </w:rPr>
        <w:softHyphen/>
        <w:t>ным овладением логическими операциями. При объ</w:t>
      </w:r>
      <w:r w:rsidRPr="00845338">
        <w:rPr>
          <w:rFonts w:ascii="Times New Roman" w:hAnsi="Times New Roman" w:cs="Times New Roman"/>
          <w:sz w:val="26"/>
          <w:szCs w:val="26"/>
        </w:rPr>
        <w:softHyphen/>
        <w:t>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дисграфией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845338">
        <w:rPr>
          <w:rFonts w:ascii="Times New Roman" w:hAnsi="Times New Roman" w:cs="Times New Roman"/>
          <w:sz w:val="26"/>
          <w:szCs w:val="26"/>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По количеству употребляемых в активном словаре слов утретьеклассников с дисграфией преобладают имена существительные, но при этом их запас невелик. Дети не знают многих общеупотребительных слов, сме</w:t>
      </w:r>
      <w:r w:rsidRPr="00845338">
        <w:rPr>
          <w:rFonts w:ascii="Times New Roman" w:hAnsi="Times New Roman" w:cs="Times New Roman"/>
          <w:sz w:val="26"/>
          <w:szCs w:val="26"/>
        </w:rPr>
        <w:softHyphen/>
        <w:t>шивают названия сходных предметов (кружка - чаш</w:t>
      </w:r>
      <w:r w:rsidRPr="00845338">
        <w:rPr>
          <w:rFonts w:ascii="Times New Roman" w:hAnsi="Times New Roman" w:cs="Times New Roman"/>
          <w:sz w:val="26"/>
          <w:szCs w:val="26"/>
        </w:rPr>
        <w:softHyphen/>
        <w:t>ка, тарелка - блюдце), очень мало знают слов-назва</w:t>
      </w:r>
      <w:r w:rsidRPr="00845338">
        <w:rPr>
          <w:rFonts w:ascii="Times New Roman" w:hAnsi="Times New Roman" w:cs="Times New Roman"/>
          <w:sz w:val="26"/>
          <w:szCs w:val="26"/>
        </w:rPr>
        <w:softHyphen/>
        <w:t>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w:t>
      </w:r>
      <w:r w:rsidRPr="00845338">
        <w:rPr>
          <w:rFonts w:ascii="Times New Roman" w:hAnsi="Times New Roman" w:cs="Times New Roman"/>
          <w:sz w:val="26"/>
          <w:szCs w:val="26"/>
        </w:rPr>
        <w:softHyphen/>
        <w:t>пу однородных предметов, дети часто называют общий функциональный признак этих предметов, выражен</w:t>
      </w:r>
      <w:r w:rsidRPr="00845338">
        <w:rPr>
          <w:rFonts w:ascii="Times New Roman" w:hAnsi="Times New Roman" w:cs="Times New Roman"/>
          <w:sz w:val="26"/>
          <w:szCs w:val="26"/>
        </w:rPr>
        <w:softHyphen/>
        <w:t xml:space="preserve">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     </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Результаты обследования словообразовательных на</w:t>
      </w:r>
      <w:r w:rsidRPr="00845338">
        <w:rPr>
          <w:rFonts w:ascii="Times New Roman" w:hAnsi="Times New Roman" w:cs="Times New Roman"/>
          <w:sz w:val="26"/>
          <w:szCs w:val="26"/>
        </w:rPr>
        <w:softHyphen/>
        <w:t xml:space="preserve">выков учащихся </w:t>
      </w:r>
      <w:r w:rsidRPr="00845338">
        <w:rPr>
          <w:rFonts w:ascii="Times New Roman" w:hAnsi="Times New Roman" w:cs="Times New Roman"/>
          <w:b/>
          <w:sz w:val="26"/>
          <w:szCs w:val="26"/>
        </w:rPr>
        <w:t>четвертых</w:t>
      </w:r>
      <w:r w:rsidRPr="00845338">
        <w:rPr>
          <w:rFonts w:ascii="Times New Roman" w:hAnsi="Times New Roman" w:cs="Times New Roman"/>
          <w:sz w:val="26"/>
          <w:szCs w:val="26"/>
        </w:rPr>
        <w:t xml:space="preserve"> классов с дисграфией показыва</w:t>
      </w:r>
      <w:r w:rsidRPr="00845338">
        <w:rPr>
          <w:rFonts w:ascii="Times New Roman" w:hAnsi="Times New Roman" w:cs="Times New Roman"/>
          <w:sz w:val="26"/>
          <w:szCs w:val="26"/>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845338">
        <w:rPr>
          <w:rFonts w:ascii="Times New Roman" w:hAnsi="Times New Roman" w:cs="Times New Roman"/>
          <w:sz w:val="26"/>
          <w:szCs w:val="26"/>
        </w:rPr>
        <w:softHyphen/>
        <w:t>вотворчество (неадекватное использование тех или иных морфем при образовании слов, приводящее к детским неологизмам вроде «накомпотился»), тогда как этап об</w:t>
      </w:r>
      <w:r w:rsidRPr="00845338">
        <w:rPr>
          <w:rFonts w:ascii="Times New Roman" w:hAnsi="Times New Roman" w:cs="Times New Roman"/>
          <w:sz w:val="26"/>
          <w:szCs w:val="26"/>
        </w:rPr>
        <w:softHyphen/>
        <w:t>разования детских неологизмов в норме охватывает лишь дошкольное детство. Наличие словотворчества показы</w:t>
      </w:r>
      <w:r w:rsidRPr="00845338">
        <w:rPr>
          <w:rFonts w:ascii="Times New Roman" w:hAnsi="Times New Roman" w:cs="Times New Roman"/>
          <w:sz w:val="26"/>
          <w:szCs w:val="26"/>
        </w:rPr>
        <w:softHyphen/>
        <w:t>вает, что дети еще не умеют правильно сочетать морфе</w:t>
      </w:r>
      <w:r w:rsidRPr="00845338">
        <w:rPr>
          <w:rFonts w:ascii="Times New Roman" w:hAnsi="Times New Roman" w:cs="Times New Roman"/>
          <w:sz w:val="26"/>
          <w:szCs w:val="26"/>
        </w:rPr>
        <w:softHyphen/>
        <w:t>мы в каждом случае в соответствии с нормами языка и правилами морфемной сочетаемости. В процессе усвое</w:t>
      </w:r>
      <w:r w:rsidRPr="00845338">
        <w:rPr>
          <w:rFonts w:ascii="Times New Roman" w:hAnsi="Times New Roman" w:cs="Times New Roman"/>
          <w:sz w:val="26"/>
          <w:szCs w:val="26"/>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845338">
        <w:rPr>
          <w:rFonts w:ascii="Times New Roman" w:hAnsi="Times New Roman" w:cs="Times New Roman"/>
          <w:sz w:val="26"/>
          <w:szCs w:val="26"/>
        </w:rPr>
        <w:softHyphen/>
        <w:t>дошел). Дети с дисграфией и в школьном возрасте часто неуверенно пользуются словообразовательными моде</w:t>
      </w:r>
      <w:r w:rsidRPr="00845338">
        <w:rPr>
          <w:rFonts w:ascii="Times New Roman" w:hAnsi="Times New Roman" w:cs="Times New Roman"/>
          <w:sz w:val="26"/>
          <w:szCs w:val="26"/>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845338">
        <w:rPr>
          <w:rFonts w:ascii="Times New Roman" w:hAnsi="Times New Roman" w:cs="Times New Roman"/>
          <w:sz w:val="26"/>
          <w:szCs w:val="26"/>
        </w:rPr>
        <w:softHyphen/>
        <w:t>вых слов. В условиях разговорно-бытовой речи не всегда можно заметить несостоятельность в данной сфере рече</w:t>
      </w:r>
      <w:r w:rsidRPr="00845338">
        <w:rPr>
          <w:rFonts w:ascii="Times New Roman" w:hAnsi="Times New Roman" w:cs="Times New Roman"/>
          <w:sz w:val="26"/>
          <w:szCs w:val="26"/>
        </w:rPr>
        <w:softHyphen/>
        <w:t>вой деятельности, так как дети предпочитают пользовать</w:t>
      </w:r>
      <w:r w:rsidRPr="00845338">
        <w:rPr>
          <w:rFonts w:ascii="Times New Roman" w:hAnsi="Times New Roman" w:cs="Times New Roman"/>
          <w:sz w:val="26"/>
          <w:szCs w:val="26"/>
        </w:rPr>
        <w:softHyphen/>
        <w:t>ся словами без суффиксов и приставок. Это, в свою оче</w:t>
      </w:r>
      <w:r w:rsidRPr="00845338">
        <w:rPr>
          <w:rFonts w:ascii="Times New Roman" w:hAnsi="Times New Roman" w:cs="Times New Roman"/>
          <w:sz w:val="26"/>
          <w:szCs w:val="26"/>
        </w:rPr>
        <w:softHyphen/>
        <w:t>редь, ведет к обеднению словарного запаса и не помогает преодолевать аграмматизм в области словообразования, так как без практики, без упражнений речевые умения не будут совершенствоваться.</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При обследовании всех компонентов речевой системы учащихся четвертогокласса с дисграфией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дисграфией недоразвитие словаря занимает большое место.</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 словарном запасе младших школьников с дисграфи</w:t>
      </w:r>
      <w:r w:rsidRPr="00845338">
        <w:rPr>
          <w:rFonts w:ascii="Times New Roman" w:hAnsi="Times New Roman" w:cs="Times New Roman"/>
          <w:sz w:val="26"/>
          <w:szCs w:val="26"/>
        </w:rPr>
        <w:softHyphen/>
        <w:t>ей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845338">
        <w:rPr>
          <w:rFonts w:ascii="Times New Roman" w:hAnsi="Times New Roman" w:cs="Times New Roman"/>
          <w:sz w:val="26"/>
          <w:szCs w:val="26"/>
        </w:rPr>
        <w:softHyphen/>
        <w:t>там, дети пользуются исключительно характеристиками по цвету (стол черный, стул желтый и т. д.). Кроме этого, ис</w:t>
      </w:r>
      <w:r w:rsidRPr="00845338">
        <w:rPr>
          <w:rFonts w:ascii="Times New Roman" w:hAnsi="Times New Roman" w:cs="Times New Roman"/>
          <w:sz w:val="26"/>
          <w:szCs w:val="26"/>
        </w:rPr>
        <w:softHyphen/>
        <w:t>пользуются прилагательные, обозначающие размер (боль</w:t>
      </w:r>
      <w:r w:rsidRPr="00845338">
        <w:rPr>
          <w:rFonts w:ascii="Times New Roman" w:hAnsi="Times New Roman" w:cs="Times New Roman"/>
          <w:sz w:val="26"/>
          <w:szCs w:val="26"/>
        </w:rPr>
        <w:softHyphen/>
        <w:t>шой - маленький), а из оценочных - плохой -хороший.</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Также очень беден глагольный словарь. Сходные дей</w:t>
      </w:r>
      <w:r w:rsidRPr="00845338">
        <w:rPr>
          <w:rFonts w:ascii="Times New Roman" w:hAnsi="Times New Roman" w:cs="Times New Roman"/>
          <w:sz w:val="26"/>
          <w:szCs w:val="26"/>
        </w:rPr>
        <w:softHyphen/>
        <w:t>ствия, как правило, называют одним словом (белка ходит, черепаха ходит, конь ходит). Дети редко пользуются при</w:t>
      </w:r>
      <w:r w:rsidRPr="00845338">
        <w:rPr>
          <w:rFonts w:ascii="Times New Roman" w:hAnsi="Times New Roman" w:cs="Times New Roman"/>
          <w:sz w:val="26"/>
          <w:szCs w:val="26"/>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845338">
        <w:rPr>
          <w:rFonts w:ascii="Times New Roman" w:hAnsi="Times New Roman" w:cs="Times New Roman"/>
          <w:sz w:val="26"/>
          <w:szCs w:val="26"/>
        </w:rPr>
        <w:softHyphen/>
        <w:t>вом - пришел).</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b/>
          <w:sz w:val="26"/>
          <w:szCs w:val="26"/>
        </w:rPr>
        <w:t>Грамматический строй и связная речь</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sz w:val="26"/>
          <w:szCs w:val="26"/>
        </w:rPr>
        <w:t xml:space="preserve">Уровень развития устной речи </w:t>
      </w:r>
      <w:r w:rsidRPr="00845338">
        <w:rPr>
          <w:rFonts w:ascii="Times New Roman" w:hAnsi="Times New Roman" w:cs="Times New Roman"/>
          <w:b/>
          <w:sz w:val="26"/>
          <w:szCs w:val="26"/>
        </w:rPr>
        <w:t>второклассников</w:t>
      </w:r>
      <w:r w:rsidRPr="00845338">
        <w:rPr>
          <w:rFonts w:ascii="Times New Roman" w:hAnsi="Times New Roman" w:cs="Times New Roman"/>
          <w:sz w:val="26"/>
          <w:szCs w:val="26"/>
        </w:rPr>
        <w:t xml:space="preserve"> с дис</w:t>
      </w:r>
      <w:r w:rsidRPr="00845338">
        <w:rPr>
          <w:rFonts w:ascii="Times New Roman" w:hAnsi="Times New Roman" w:cs="Times New Roman"/>
          <w:sz w:val="26"/>
          <w:szCs w:val="26"/>
        </w:rPr>
        <w:softHyphen/>
        <w:t>графией достаточен для бытового общения. Звукопроиз</w:t>
      </w:r>
      <w:r w:rsidRPr="00845338">
        <w:rPr>
          <w:rFonts w:ascii="Times New Roman" w:hAnsi="Times New Roman" w:cs="Times New Roman"/>
          <w:sz w:val="26"/>
          <w:szCs w:val="26"/>
        </w:rPr>
        <w:softHyphen/>
        <w:t>ношение не характеризуется грубыми искажениями и за</w:t>
      </w:r>
      <w:r w:rsidRPr="00845338">
        <w:rPr>
          <w:rFonts w:ascii="Times New Roman" w:hAnsi="Times New Roman" w:cs="Times New Roman"/>
          <w:sz w:val="26"/>
          <w:szCs w:val="26"/>
        </w:rPr>
        <w:softHyphen/>
        <w:t>менами, нарушений в произношении звуков не больше, чем у второклассников массовых классов. Главным об</w:t>
      </w:r>
      <w:r w:rsidRPr="00845338">
        <w:rPr>
          <w:rFonts w:ascii="Times New Roman" w:hAnsi="Times New Roman" w:cs="Times New Roman"/>
          <w:sz w:val="26"/>
          <w:szCs w:val="26"/>
        </w:rPr>
        <w:softHyphen/>
        <w:t>разом, встречаются фонетические дефекты (ротацизмы, ламбдацизмы, сигматизмы). У части детей наблюдаются затруднения в произношении более сложных по звуко-слоговой структуре слов. Отличие устной речи младших школьников с дисграфией от нормально развивающихся сверстников выражается в некоторой смазанности арти</w:t>
      </w:r>
      <w:r w:rsidRPr="00845338">
        <w:rPr>
          <w:rFonts w:ascii="Times New Roman" w:hAnsi="Times New Roman" w:cs="Times New Roman"/>
          <w:sz w:val="26"/>
          <w:szCs w:val="26"/>
        </w:rPr>
        <w:softHyphen/>
        <w:t>куляции, в связи с чем речь носит неотчетливый харак</w:t>
      </w:r>
      <w:r w:rsidRPr="00845338">
        <w:rPr>
          <w:rFonts w:ascii="Times New Roman" w:hAnsi="Times New Roman" w:cs="Times New Roman"/>
          <w:sz w:val="26"/>
          <w:szCs w:val="26"/>
        </w:rPr>
        <w:softHyphen/>
        <w:t>тер. У многих детей, к тому же, имеются некоторые рас</w:t>
      </w:r>
      <w:r w:rsidRPr="00845338">
        <w:rPr>
          <w:rFonts w:ascii="Times New Roman" w:hAnsi="Times New Roman" w:cs="Times New Roman"/>
          <w:sz w:val="26"/>
          <w:szCs w:val="26"/>
        </w:rPr>
        <w:softHyphen/>
        <w:t>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 xml:space="preserve">Бедность словаря </w:t>
      </w:r>
      <w:r w:rsidRPr="00845338">
        <w:rPr>
          <w:rFonts w:ascii="Times New Roman" w:hAnsi="Times New Roman" w:cs="Times New Roman"/>
          <w:b/>
          <w:sz w:val="26"/>
          <w:szCs w:val="26"/>
        </w:rPr>
        <w:t>третьеклассников</w:t>
      </w:r>
      <w:r w:rsidRPr="00845338">
        <w:rPr>
          <w:rFonts w:ascii="Times New Roman" w:hAnsi="Times New Roman" w:cs="Times New Roman"/>
          <w:sz w:val="26"/>
          <w:szCs w:val="26"/>
        </w:rPr>
        <w:t xml:space="preserve"> с нарушениями письма обу</w:t>
      </w:r>
      <w:r w:rsidRPr="00845338">
        <w:rPr>
          <w:rFonts w:ascii="Times New Roman" w:hAnsi="Times New Roman" w:cs="Times New Roman"/>
          <w:sz w:val="26"/>
          <w:szCs w:val="26"/>
        </w:rPr>
        <w:softHyphen/>
        <w:t>словлена их низкой любознательностью, недостаточным развитием интеллектуальных интересов. Детей характе</w:t>
      </w:r>
      <w:r w:rsidRPr="00845338">
        <w:rPr>
          <w:rFonts w:ascii="Times New Roman" w:hAnsi="Times New Roman" w:cs="Times New Roman"/>
          <w:sz w:val="26"/>
          <w:szCs w:val="26"/>
        </w:rPr>
        <w:softHyphen/>
        <w:t>ризует низкая осведомленность, которая проявляется в незнании многих общеупотребительных слов, слов-на</w:t>
      </w:r>
      <w:r w:rsidRPr="00845338">
        <w:rPr>
          <w:rFonts w:ascii="Times New Roman" w:hAnsi="Times New Roman" w:cs="Times New Roman"/>
          <w:sz w:val="26"/>
          <w:szCs w:val="26"/>
        </w:rPr>
        <w:softHyphen/>
        <w:t>званий, цветов, деревьев, животных, птиц и других ка</w:t>
      </w:r>
      <w:r w:rsidRPr="00845338">
        <w:rPr>
          <w:rFonts w:ascii="Times New Roman" w:hAnsi="Times New Roman" w:cs="Times New Roman"/>
          <w:sz w:val="26"/>
          <w:szCs w:val="26"/>
        </w:rPr>
        <w:softHyphen/>
        <w:t>тегорий слов, входящих в активную речь нормально раз</w:t>
      </w:r>
      <w:r w:rsidRPr="00845338">
        <w:rPr>
          <w:rFonts w:ascii="Times New Roman" w:hAnsi="Times New Roman" w:cs="Times New Roman"/>
          <w:sz w:val="26"/>
          <w:szCs w:val="26"/>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845338">
        <w:rPr>
          <w:rFonts w:ascii="Times New Roman" w:hAnsi="Times New Roman" w:cs="Times New Roman"/>
          <w:sz w:val="26"/>
          <w:szCs w:val="26"/>
        </w:rPr>
        <w:softHyphen/>
        <w:t>званий месяцев и смешивают понятия «времена года» и «месяцы».</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Речь не богата и синтаксическими конструкциями: чаще всего используются простые пред</w:t>
      </w:r>
      <w:r w:rsidRPr="00845338">
        <w:rPr>
          <w:rFonts w:ascii="Times New Roman" w:hAnsi="Times New Roman" w:cs="Times New Roman"/>
          <w:sz w:val="26"/>
          <w:szCs w:val="26"/>
        </w:rPr>
        <w:softHyphen/>
        <w:t>ложения с одним дополнением или обстоятельством. Встречаются ошибки в употреблении падежных форм и предлогов.</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 xml:space="preserve">В устной речи младшихшкольников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(креслы - стулы - домы) или окончания смешиваются. В таком случае встречаются и правильные, и ошибочные формы (города - дома - торта; пара туфлей, много чулков, пара сапогов, пара носков). </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 xml:space="preserve">В устной и письменной речи </w:t>
      </w:r>
      <w:r w:rsidRPr="00845338">
        <w:rPr>
          <w:rFonts w:ascii="Times New Roman" w:hAnsi="Times New Roman" w:cs="Times New Roman"/>
          <w:b/>
          <w:sz w:val="26"/>
          <w:szCs w:val="26"/>
        </w:rPr>
        <w:t>четвероклассников</w:t>
      </w:r>
      <w:r w:rsidRPr="00845338">
        <w:rPr>
          <w:rFonts w:ascii="Times New Roman" w:hAnsi="Times New Roman" w:cs="Times New Roman"/>
          <w:sz w:val="26"/>
          <w:szCs w:val="26"/>
        </w:rPr>
        <w:t xml:space="preserve"> встречается много ошибок, свя</w:t>
      </w:r>
      <w:r w:rsidRPr="00845338">
        <w:rPr>
          <w:rFonts w:ascii="Times New Roman" w:hAnsi="Times New Roman" w:cs="Times New Roman"/>
          <w:sz w:val="26"/>
          <w:szCs w:val="26"/>
        </w:rPr>
        <w:softHyphen/>
        <w:t>занных со словоизменением основных частей речи - так называемые аграмматизмы.</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Большие затруднения вызывают у детей задания на понимание логико-грамматических оборотов речи, свя</w:t>
      </w:r>
      <w:r w:rsidRPr="00845338">
        <w:rPr>
          <w:rFonts w:ascii="Times New Roman" w:hAnsi="Times New Roman" w:cs="Times New Roman"/>
          <w:sz w:val="26"/>
          <w:szCs w:val="26"/>
        </w:rPr>
        <w:softHyphen/>
        <w:t>занных с падежными формами. В таких оборотах оконча</w:t>
      </w:r>
      <w:r w:rsidRPr="00845338">
        <w:rPr>
          <w:rFonts w:ascii="Times New Roman" w:hAnsi="Times New Roman" w:cs="Times New Roman"/>
          <w:sz w:val="26"/>
          <w:szCs w:val="26"/>
        </w:rPr>
        <w:softHyphen/>
        <w:t>ния несут на себе смысловую нагрузку и изменение окон</w:t>
      </w:r>
      <w:r w:rsidRPr="00845338">
        <w:rPr>
          <w:rFonts w:ascii="Times New Roman" w:hAnsi="Times New Roman" w:cs="Times New Roman"/>
          <w:sz w:val="26"/>
          <w:szCs w:val="26"/>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Наиболее стойкими аграмматизмами являются ошиб</w:t>
      </w:r>
      <w:r w:rsidRPr="00845338">
        <w:rPr>
          <w:rFonts w:ascii="Times New Roman" w:hAnsi="Times New Roman" w:cs="Times New Roman"/>
          <w:sz w:val="26"/>
          <w:szCs w:val="26"/>
        </w:rPr>
        <w:softHyphen/>
        <w:t>ки согласования. Как известно, имена прилагательные, в отличие от существительных, имеющих родовую при</w:t>
      </w:r>
      <w:r w:rsidRPr="00845338">
        <w:rPr>
          <w:rFonts w:ascii="Times New Roman" w:hAnsi="Times New Roman" w:cs="Times New Roman"/>
          <w:sz w:val="26"/>
          <w:szCs w:val="26"/>
        </w:rPr>
        <w:softHyphen/>
        <w:t>надлежность, изменяются по родам, и правильно упо</w:t>
      </w:r>
      <w:r w:rsidRPr="00845338">
        <w:rPr>
          <w:rFonts w:ascii="Times New Roman" w:hAnsi="Times New Roman" w:cs="Times New Roman"/>
          <w:sz w:val="26"/>
          <w:szCs w:val="26"/>
        </w:rPr>
        <w:softHyphen/>
        <w:t>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w:t>
      </w:r>
      <w:r w:rsidRPr="00845338">
        <w:rPr>
          <w:rFonts w:ascii="Times New Roman" w:hAnsi="Times New Roman" w:cs="Times New Roman"/>
          <w:sz w:val="26"/>
          <w:szCs w:val="26"/>
        </w:rPr>
        <w:softHyphen/>
        <w:t>рушениями письма часто затрудняются отнести то или иное существительное к нужному роду, поэтому допуска</w:t>
      </w:r>
      <w:r w:rsidRPr="00845338">
        <w:rPr>
          <w:rFonts w:ascii="Times New Roman" w:hAnsi="Times New Roman" w:cs="Times New Roman"/>
          <w:sz w:val="26"/>
          <w:szCs w:val="26"/>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845338">
        <w:rPr>
          <w:rFonts w:ascii="Times New Roman" w:hAnsi="Times New Roman" w:cs="Times New Roman"/>
          <w:sz w:val="26"/>
          <w:szCs w:val="26"/>
        </w:rPr>
        <w:softHyphen/>
        <w:t>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w:t>
      </w:r>
      <w:r w:rsidRPr="00845338">
        <w:rPr>
          <w:rFonts w:ascii="Times New Roman" w:hAnsi="Times New Roman" w:cs="Times New Roman"/>
          <w:sz w:val="26"/>
          <w:szCs w:val="26"/>
        </w:rPr>
        <w:softHyphen/>
        <w:t>тельных.</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 xml:space="preserve">Связная речь у </w:t>
      </w:r>
      <w:r w:rsidRPr="00845338">
        <w:rPr>
          <w:rFonts w:ascii="Times New Roman" w:hAnsi="Times New Roman" w:cs="Times New Roman"/>
          <w:b/>
          <w:sz w:val="26"/>
          <w:szCs w:val="26"/>
        </w:rPr>
        <w:t>третьеклассников</w:t>
      </w:r>
      <w:r w:rsidRPr="00845338">
        <w:rPr>
          <w:rFonts w:ascii="Times New Roman" w:hAnsi="Times New Roman" w:cs="Times New Roman"/>
          <w:sz w:val="26"/>
          <w:szCs w:val="26"/>
        </w:rPr>
        <w:t xml:space="preserve"> с дисграфией страдает не в меньшей степени, чем словарь и грамматический строй. Наибольшие затруднения вызывает составление само</w:t>
      </w:r>
      <w:r w:rsidRPr="00845338">
        <w:rPr>
          <w:rFonts w:ascii="Times New Roman" w:hAnsi="Times New Roman" w:cs="Times New Roman"/>
          <w:sz w:val="26"/>
          <w:szCs w:val="26"/>
        </w:rPr>
        <w:softHyphen/>
        <w:t>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на предыдущую. Другой вид связной речи - пересказ текста - дается младшим школьникам лучше, особенно если у кого-ни</w:t>
      </w:r>
      <w:r w:rsidRPr="00845338">
        <w:rPr>
          <w:rFonts w:ascii="Times New Roman" w:hAnsi="Times New Roman" w:cs="Times New Roman"/>
          <w:sz w:val="26"/>
          <w:szCs w:val="26"/>
        </w:rPr>
        <w:softHyphen/>
        <w:t>будь достаточно хорошо развита механическая память. Но в большинстве случаев пересказ получается непол</w:t>
      </w:r>
      <w:r w:rsidRPr="00845338">
        <w:rPr>
          <w:rFonts w:ascii="Times New Roman" w:hAnsi="Times New Roman" w:cs="Times New Roman"/>
          <w:sz w:val="26"/>
          <w:szCs w:val="26"/>
        </w:rPr>
        <w:softHyphen/>
        <w:t>ным, с пропуском многих, в том числе существенных, деталей, с перестановкой частей, что говорит о недоста</w:t>
      </w:r>
      <w:r w:rsidRPr="00845338">
        <w:rPr>
          <w:rFonts w:ascii="Times New Roman" w:hAnsi="Times New Roman" w:cs="Times New Roman"/>
          <w:sz w:val="26"/>
          <w:szCs w:val="26"/>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845338">
        <w:rPr>
          <w:rFonts w:ascii="Times New Roman" w:hAnsi="Times New Roman" w:cs="Times New Roman"/>
          <w:sz w:val="26"/>
          <w:szCs w:val="26"/>
        </w:rPr>
        <w:softHyphen/>
        <w:t>блемные, а подробные, воспроизводящие сюжет текста вопросы.</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Коррекция недостатков в развитии связ</w:t>
      </w:r>
      <w:r w:rsidRPr="00845338">
        <w:rPr>
          <w:rFonts w:ascii="Times New Roman" w:hAnsi="Times New Roman" w:cs="Times New Roman"/>
          <w:sz w:val="26"/>
          <w:szCs w:val="26"/>
        </w:rPr>
        <w:softHyphen/>
        <w:t xml:space="preserve">ной речи у учащихся </w:t>
      </w:r>
      <w:r w:rsidRPr="00845338">
        <w:rPr>
          <w:rFonts w:ascii="Times New Roman" w:hAnsi="Times New Roman" w:cs="Times New Roman"/>
          <w:b/>
          <w:sz w:val="26"/>
          <w:szCs w:val="26"/>
        </w:rPr>
        <w:t xml:space="preserve">четвертых </w:t>
      </w:r>
      <w:r w:rsidRPr="00845338">
        <w:rPr>
          <w:rFonts w:ascii="Times New Roman" w:hAnsi="Times New Roman" w:cs="Times New Roman"/>
          <w:sz w:val="26"/>
          <w:szCs w:val="26"/>
        </w:rPr>
        <w:t>классов осуществляется на всех логопедических заняти</w:t>
      </w:r>
      <w:r w:rsidRPr="00845338">
        <w:rPr>
          <w:rFonts w:ascii="Times New Roman" w:hAnsi="Times New Roman" w:cs="Times New Roman"/>
          <w:sz w:val="26"/>
          <w:szCs w:val="26"/>
        </w:rPr>
        <w:softHyphen/>
        <w:t>ях независимо от темы: дети учатся полно и подробно пла</w:t>
      </w:r>
      <w:r w:rsidRPr="00845338">
        <w:rPr>
          <w:rFonts w:ascii="Times New Roman" w:hAnsi="Times New Roman" w:cs="Times New Roman"/>
          <w:sz w:val="26"/>
          <w:szCs w:val="26"/>
        </w:rPr>
        <w:softHyphen/>
        <w:t>нировать выполнение того или иного занятия, объяснять свой ответ. При ответах дети должны пользоваться пол</w:t>
      </w:r>
      <w:r w:rsidRPr="00845338">
        <w:rPr>
          <w:rFonts w:ascii="Times New Roman" w:hAnsi="Times New Roman" w:cs="Times New Roman"/>
          <w:sz w:val="26"/>
          <w:szCs w:val="26"/>
        </w:rPr>
        <w:softHyphen/>
        <w:t>ными развернутыми предложениями, при этом использо</w:t>
      </w:r>
      <w:r w:rsidRPr="00845338">
        <w:rPr>
          <w:rFonts w:ascii="Times New Roman" w:hAnsi="Times New Roman" w:cs="Times New Roman"/>
          <w:sz w:val="26"/>
          <w:szCs w:val="26"/>
        </w:rPr>
        <w:softHyphen/>
        <w:t>вать несколько предложений, чтобы составилось малень</w:t>
      </w:r>
      <w:r w:rsidRPr="00845338">
        <w:rPr>
          <w:rFonts w:ascii="Times New Roman" w:hAnsi="Times New Roman" w:cs="Times New Roman"/>
          <w:sz w:val="26"/>
          <w:szCs w:val="26"/>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845338">
        <w:rPr>
          <w:rFonts w:ascii="Times New Roman" w:hAnsi="Times New Roman" w:cs="Times New Roman"/>
          <w:sz w:val="26"/>
          <w:szCs w:val="26"/>
        </w:rPr>
        <w:softHyphen/>
        <w:t>сказа.</w:t>
      </w:r>
    </w:p>
    <w:p w:rsidR="00D647D5" w:rsidRDefault="00A851AA" w:rsidP="00C85F21">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Для создания ситуаций, приводящих к активному ис</w:t>
      </w:r>
      <w:r w:rsidRPr="00845338">
        <w:rPr>
          <w:rFonts w:ascii="Times New Roman" w:hAnsi="Times New Roman" w:cs="Times New Roman"/>
          <w:sz w:val="26"/>
          <w:szCs w:val="26"/>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845338">
        <w:rPr>
          <w:rFonts w:ascii="Times New Roman" w:hAnsi="Times New Roman" w:cs="Times New Roman"/>
          <w:sz w:val="26"/>
          <w:szCs w:val="26"/>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D647D5" w:rsidRPr="00845338" w:rsidRDefault="00D647D5" w:rsidP="00A851AA">
      <w:pPr>
        <w:spacing w:after="0" w:line="240" w:lineRule="auto"/>
        <w:jc w:val="both"/>
        <w:rPr>
          <w:rFonts w:ascii="Times New Roman" w:hAnsi="Times New Roman" w:cs="Times New Roman"/>
          <w:sz w:val="26"/>
          <w:szCs w:val="26"/>
        </w:rPr>
      </w:pPr>
    </w:p>
    <w:p w:rsidR="00A851AA" w:rsidRPr="00845338" w:rsidRDefault="00A851AA" w:rsidP="00A851AA">
      <w:pPr>
        <w:spacing w:after="0" w:line="240" w:lineRule="auto"/>
        <w:jc w:val="center"/>
        <w:rPr>
          <w:rFonts w:ascii="Times New Roman" w:hAnsi="Times New Roman" w:cs="Times New Roman"/>
          <w:b/>
          <w:sz w:val="26"/>
          <w:szCs w:val="26"/>
        </w:rPr>
      </w:pPr>
      <w:r w:rsidRPr="00845338">
        <w:rPr>
          <w:rFonts w:ascii="Times New Roman" w:hAnsi="Times New Roman" w:cs="Times New Roman"/>
          <w:b/>
          <w:sz w:val="26"/>
          <w:szCs w:val="26"/>
        </w:rPr>
        <w:t>Письменная речь</w:t>
      </w:r>
    </w:p>
    <w:p w:rsidR="00A851AA" w:rsidRPr="00845338" w:rsidRDefault="00A851AA" w:rsidP="00A851AA">
      <w:pPr>
        <w:spacing w:after="0" w:line="240" w:lineRule="auto"/>
        <w:ind w:firstLine="567"/>
        <w:jc w:val="both"/>
        <w:rPr>
          <w:rFonts w:ascii="Times New Roman" w:hAnsi="Times New Roman" w:cs="Times New Roman"/>
          <w:b/>
          <w:sz w:val="26"/>
          <w:szCs w:val="26"/>
        </w:rPr>
      </w:pPr>
      <w:r w:rsidRPr="00845338">
        <w:rPr>
          <w:rFonts w:ascii="Times New Roman" w:hAnsi="Times New Roman" w:cs="Times New Roman"/>
          <w:b/>
          <w:sz w:val="26"/>
          <w:szCs w:val="26"/>
        </w:rPr>
        <w:t>Письмо</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Трудности формирования навыка письма, с которыми столкнулся не готовый к обучению в школе первокласс</w:t>
      </w:r>
      <w:r w:rsidRPr="00845338">
        <w:rPr>
          <w:rFonts w:ascii="Times New Roman" w:hAnsi="Times New Roman" w:cs="Times New Roman"/>
          <w:sz w:val="26"/>
          <w:szCs w:val="26"/>
        </w:rPr>
        <w:softHyphen/>
        <w:t>ник, остаются непреодолёнными и во втором классе. Дети не владеют навыками последовательного звукобуквенного анализа слов сложной звуко-слоговой структуры. Им доступны простые формы звукового анализа: выде</w:t>
      </w:r>
      <w:r w:rsidRPr="00845338">
        <w:rPr>
          <w:rFonts w:ascii="Times New Roman" w:hAnsi="Times New Roman" w:cs="Times New Roman"/>
          <w:sz w:val="26"/>
          <w:szCs w:val="26"/>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845338">
        <w:rPr>
          <w:rFonts w:ascii="Times New Roman" w:hAnsi="Times New Roman" w:cs="Times New Roman"/>
          <w:i/>
          <w:sz w:val="26"/>
          <w:szCs w:val="26"/>
        </w:rPr>
        <w:t>кот</w:t>
      </w:r>
      <w:r w:rsidRPr="00845338">
        <w:rPr>
          <w:rFonts w:ascii="Times New Roman" w:hAnsi="Times New Roman" w:cs="Times New Roman"/>
          <w:sz w:val="26"/>
          <w:szCs w:val="26"/>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845338">
        <w:rPr>
          <w:rFonts w:ascii="Times New Roman" w:hAnsi="Times New Roman" w:cs="Times New Roman"/>
          <w:i/>
          <w:sz w:val="26"/>
          <w:szCs w:val="26"/>
        </w:rPr>
        <w:t>я, е, ё, к</w:t>
      </w:r>
      <w:r w:rsidRPr="00845338">
        <w:rPr>
          <w:rFonts w:ascii="Times New Roman" w:hAnsi="Times New Roman" w:cs="Times New Roman"/>
          <w:sz w:val="26"/>
          <w:szCs w:val="26"/>
        </w:rPr>
        <w:t xml:space="preserve"> в начале слова или после гласных и </w:t>
      </w:r>
      <w:r w:rsidRPr="00845338">
        <w:rPr>
          <w:rFonts w:ascii="Times New Roman" w:hAnsi="Times New Roman" w:cs="Times New Roman"/>
          <w:i/>
          <w:sz w:val="26"/>
          <w:szCs w:val="26"/>
        </w:rPr>
        <w:t>ь</w:t>
      </w:r>
      <w:r w:rsidRPr="00845338">
        <w:rPr>
          <w:rFonts w:ascii="Times New Roman" w:hAnsi="Times New Roman" w:cs="Times New Roman"/>
          <w:sz w:val="26"/>
          <w:szCs w:val="26"/>
        </w:rPr>
        <w:t xml:space="preserve"> и </w:t>
      </w:r>
      <w:r w:rsidRPr="00845338">
        <w:rPr>
          <w:rFonts w:ascii="Times New Roman" w:hAnsi="Times New Roman" w:cs="Times New Roman"/>
          <w:i/>
          <w:sz w:val="26"/>
          <w:szCs w:val="26"/>
        </w:rPr>
        <w:t>ъ</w:t>
      </w:r>
      <w:r w:rsidRPr="00845338">
        <w:rPr>
          <w:rFonts w:ascii="Times New Roman" w:hAnsi="Times New Roman" w:cs="Times New Roman"/>
          <w:sz w:val="26"/>
          <w:szCs w:val="26"/>
        </w:rPr>
        <w:t>.</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В результате имеющихся трудностей дети не овладе</w:t>
      </w:r>
      <w:r w:rsidRPr="00845338">
        <w:rPr>
          <w:rFonts w:ascii="Times New Roman" w:hAnsi="Times New Roman" w:cs="Times New Roman"/>
          <w:sz w:val="26"/>
          <w:szCs w:val="26"/>
        </w:rPr>
        <w:softHyphen/>
        <w:t>вают навыками письма в том объеме, какой требуется в первом массовом классе, оказываются несостоятельны</w:t>
      </w:r>
      <w:r w:rsidRPr="00845338">
        <w:rPr>
          <w:rFonts w:ascii="Times New Roman" w:hAnsi="Times New Roman" w:cs="Times New Roman"/>
          <w:sz w:val="26"/>
          <w:szCs w:val="26"/>
        </w:rPr>
        <w:softHyphen/>
        <w:t>ми при написании слуховых диктантов и других письмен</w:t>
      </w:r>
      <w:r w:rsidRPr="00845338">
        <w:rPr>
          <w:rFonts w:ascii="Times New Roman" w:hAnsi="Times New Roman" w:cs="Times New Roman"/>
          <w:sz w:val="26"/>
          <w:szCs w:val="26"/>
        </w:rPr>
        <w:softHyphen/>
        <w:t>ных работ, предусмотренных программой. В их диктантах встречаются ошибки, указывающие на недостаточную сформированность навыков звукобуквенного анализа и синтеза: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пропуски гласных букв в середине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недописывание гласных букв на конце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пропуски слогов;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перестановкибукв;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Cs/>
          <w:sz w:val="26"/>
          <w:szCs w:val="26"/>
        </w:rPr>
        <w:t xml:space="preserve">- вставка </w:t>
      </w:r>
      <w:r w:rsidRPr="00845338">
        <w:rPr>
          <w:rFonts w:ascii="Times New Roman" w:hAnsi="Times New Roman" w:cs="Times New Roman"/>
          <w:sz w:val="26"/>
          <w:szCs w:val="26"/>
        </w:rPr>
        <w:t>лишних букв;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Cs/>
          <w:sz w:val="26"/>
          <w:szCs w:val="26"/>
        </w:rPr>
        <w:t>- персеверации.</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Кроме данной группы ошибок, в письменных работах второклассников с дисграфией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845338">
        <w:rPr>
          <w:rFonts w:ascii="Times New Roman" w:hAnsi="Times New Roman" w:cs="Times New Roman"/>
          <w:sz w:val="26"/>
          <w:szCs w:val="26"/>
        </w:rPr>
        <w:softHyphen/>
        <w:t>писанием бывает правильное, а также происходит двой</w:t>
      </w:r>
      <w:r w:rsidRPr="00845338">
        <w:rPr>
          <w:rFonts w:ascii="Times New Roman" w:hAnsi="Times New Roman" w:cs="Times New Roman"/>
          <w:sz w:val="26"/>
          <w:szCs w:val="26"/>
        </w:rPr>
        <w:softHyphen/>
        <w:t xml:space="preserve">ная замена: то </w:t>
      </w:r>
      <w:r w:rsidRPr="00845338">
        <w:rPr>
          <w:rFonts w:ascii="Times New Roman" w:hAnsi="Times New Roman" w:cs="Times New Roman"/>
          <w:i/>
          <w:sz w:val="26"/>
          <w:szCs w:val="26"/>
        </w:rPr>
        <w:t>с</w:t>
      </w:r>
      <w:r w:rsidRPr="00845338">
        <w:rPr>
          <w:rFonts w:ascii="Times New Roman" w:hAnsi="Times New Roman" w:cs="Times New Roman"/>
          <w:sz w:val="26"/>
          <w:szCs w:val="26"/>
        </w:rPr>
        <w:t xml:space="preserve"> на </w:t>
      </w:r>
      <w:r w:rsidRPr="00845338">
        <w:rPr>
          <w:rFonts w:ascii="Times New Roman" w:hAnsi="Times New Roman" w:cs="Times New Roman"/>
          <w:i/>
          <w:sz w:val="26"/>
          <w:szCs w:val="26"/>
        </w:rPr>
        <w:t>ш</w:t>
      </w:r>
      <w:r w:rsidRPr="00845338">
        <w:rPr>
          <w:rFonts w:ascii="Times New Roman" w:hAnsi="Times New Roman" w:cs="Times New Roman"/>
          <w:sz w:val="26"/>
          <w:szCs w:val="26"/>
        </w:rPr>
        <w:t xml:space="preserve">, то </w:t>
      </w:r>
      <w:r w:rsidRPr="00845338">
        <w:rPr>
          <w:rFonts w:ascii="Times New Roman" w:hAnsi="Times New Roman" w:cs="Times New Roman"/>
          <w:i/>
          <w:sz w:val="26"/>
          <w:szCs w:val="26"/>
        </w:rPr>
        <w:t>ш</w:t>
      </w:r>
      <w:r w:rsidRPr="00845338">
        <w:rPr>
          <w:rFonts w:ascii="Times New Roman" w:hAnsi="Times New Roman" w:cs="Times New Roman"/>
          <w:sz w:val="26"/>
          <w:szCs w:val="26"/>
        </w:rPr>
        <w:t xml:space="preserve"> на </w:t>
      </w:r>
      <w:r w:rsidRPr="00845338">
        <w:rPr>
          <w:rFonts w:ascii="Times New Roman" w:hAnsi="Times New Roman" w:cs="Times New Roman"/>
          <w:i/>
          <w:sz w:val="26"/>
          <w:szCs w:val="26"/>
        </w:rPr>
        <w:t>с</w:t>
      </w:r>
      <w:r w:rsidRPr="00845338">
        <w:rPr>
          <w:rFonts w:ascii="Times New Roman" w:hAnsi="Times New Roman" w:cs="Times New Roman"/>
          <w:sz w:val="26"/>
          <w:szCs w:val="26"/>
        </w:rPr>
        <w:t>, например).</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Причины таких замен и смешений разные. Недостат</w:t>
      </w:r>
      <w:r w:rsidRPr="00845338">
        <w:rPr>
          <w:rFonts w:ascii="Times New Roman" w:hAnsi="Times New Roman" w:cs="Times New Roman"/>
          <w:sz w:val="26"/>
          <w:szCs w:val="26"/>
        </w:rPr>
        <w:softHyphen/>
        <w:t>ки фонемного распознавания выражаются в ошибках на замену букв, обозначающих близкие по акустико-артикуляционному укладу звуки: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 смешение глухих и звонких согласных п-б, </w:t>
      </w:r>
      <w:r w:rsidRPr="00845338">
        <w:rPr>
          <w:rFonts w:ascii="Times New Roman" w:hAnsi="Times New Roman" w:cs="Times New Roman"/>
          <w:bCs/>
          <w:sz w:val="26"/>
          <w:szCs w:val="26"/>
        </w:rPr>
        <w:t>т-д, к-г, с-з, ш-ж, в-ф;</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смешение   свистящих   и   шипящих   согласных с-ш, з-ж</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смешение аффрикат ч-ц, ч-щ, щ-с;</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смешение лабиализованных гласных е-ю;</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смешение твердых и мягких согласных звуков, на письме выражающееся в заменах гласных букв а-я, о-е, у-ю, ы-и.</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Довольно многочисленными бывают ошибки на сме</w:t>
      </w:r>
      <w:r w:rsidRPr="00845338">
        <w:rPr>
          <w:rFonts w:ascii="Times New Roman" w:hAnsi="Times New Roman" w:cs="Times New Roman"/>
          <w:sz w:val="26"/>
          <w:szCs w:val="26"/>
        </w:rPr>
        <w:softHyphen/>
        <w:t>шение букв по кинетическому сходству:</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смешение гласных букв о-а, стоящих под уда</w:t>
      </w:r>
      <w:r w:rsidRPr="00845338">
        <w:rPr>
          <w:rFonts w:ascii="Times New Roman" w:hAnsi="Times New Roman" w:cs="Times New Roman"/>
          <w:sz w:val="26"/>
          <w:szCs w:val="26"/>
        </w:rPr>
        <w:softHyphen/>
        <w:t>рением;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 смешение строчных букв б-д, п-т, х-ж, л-м, н-ю, и-у, ч-ъ;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смешение прописных букв г-р.</w:t>
      </w:r>
    </w:p>
    <w:p w:rsidR="00A851AA" w:rsidRPr="00845338" w:rsidRDefault="00A851AA" w:rsidP="00A851AA">
      <w:pPr>
        <w:spacing w:after="0" w:line="240" w:lineRule="auto"/>
        <w:ind w:firstLine="426"/>
        <w:jc w:val="both"/>
        <w:rPr>
          <w:rFonts w:ascii="Times New Roman" w:hAnsi="Times New Roman" w:cs="Times New Roman"/>
          <w:sz w:val="26"/>
          <w:szCs w:val="26"/>
        </w:rPr>
      </w:pPr>
      <w:r w:rsidRPr="00845338">
        <w:rPr>
          <w:rFonts w:ascii="Times New Roman" w:hAnsi="Times New Roman" w:cs="Times New Roman"/>
          <w:sz w:val="26"/>
          <w:szCs w:val="26"/>
        </w:rPr>
        <w:t>Такие замены и смешения вызваны близостью элемен</w:t>
      </w:r>
      <w:r w:rsidRPr="00845338">
        <w:rPr>
          <w:rFonts w:ascii="Times New Roman" w:hAnsi="Times New Roman" w:cs="Times New Roman"/>
          <w:sz w:val="26"/>
          <w:szCs w:val="26"/>
        </w:rPr>
        <w:softHyphen/>
        <w:t>тов сравниваемых графем и, главное, тем, что их напи</w:t>
      </w:r>
      <w:r w:rsidRPr="00845338">
        <w:rPr>
          <w:rFonts w:ascii="Times New Roman" w:hAnsi="Times New Roman" w:cs="Times New Roman"/>
          <w:sz w:val="26"/>
          <w:szCs w:val="26"/>
        </w:rPr>
        <w:softHyphen/>
        <w:t>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w:t>
      </w:r>
      <w:r w:rsidRPr="00845338">
        <w:rPr>
          <w:rFonts w:ascii="Times New Roman" w:hAnsi="Times New Roman" w:cs="Times New Roman"/>
          <w:sz w:val="26"/>
          <w:szCs w:val="26"/>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w:t>
      </w:r>
      <w:r w:rsidRPr="00845338">
        <w:rPr>
          <w:rFonts w:ascii="Times New Roman" w:hAnsi="Times New Roman" w:cs="Times New Roman"/>
          <w:sz w:val="26"/>
          <w:szCs w:val="26"/>
        </w:rPr>
        <w:softHyphen/>
        <w:t>ство однородных элементов (л-м, п-т). Причиной та</w:t>
      </w:r>
      <w:r w:rsidRPr="00845338">
        <w:rPr>
          <w:rFonts w:ascii="Times New Roman" w:hAnsi="Times New Roman" w:cs="Times New Roman"/>
          <w:sz w:val="26"/>
          <w:szCs w:val="26"/>
        </w:rPr>
        <w:softHyphen/>
        <w:t>ких ошибок И. Н. Садовникова считает неправомерное введение безотрывного письма с первых недель первого класса.</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Коррекция ошибок данного типа осуществляется при помощи упражнений, направленных на развитие про</w:t>
      </w:r>
      <w:r w:rsidRPr="00845338">
        <w:rPr>
          <w:rFonts w:ascii="Times New Roman" w:hAnsi="Times New Roman" w:cs="Times New Roman"/>
          <w:sz w:val="26"/>
          <w:szCs w:val="26"/>
        </w:rPr>
        <w:softHyphen/>
        <w:t>странственных представлений учащихся.</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Кроме ошибок на уровне буквы в письменных работах учащихся с дисграфией второго класса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К синтаксическим ошибкам, допускаемым в большом количестве учениками 2 класса, относятся: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отсутствие точки в конце предложения;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отсутствие заглавной буквы в начале предложе</w:t>
      </w:r>
      <w:r w:rsidRPr="00845338">
        <w:rPr>
          <w:rFonts w:ascii="Times New Roman" w:hAnsi="Times New Roman" w:cs="Times New Roman"/>
          <w:sz w:val="26"/>
          <w:szCs w:val="26"/>
        </w:rPr>
        <w:softHyphen/>
        <w:t>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точка не на нужном месте;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написание каждого предложения с новой строчки.</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В связи с недоразвитием пространственных представ</w:t>
      </w:r>
      <w:r w:rsidRPr="00845338">
        <w:rPr>
          <w:rFonts w:ascii="Times New Roman" w:hAnsi="Times New Roman" w:cs="Times New Roman"/>
          <w:sz w:val="26"/>
          <w:szCs w:val="26"/>
        </w:rPr>
        <w:softHyphen/>
        <w:t>лений дети допускают ошибки на правописание предло</w:t>
      </w:r>
      <w:r w:rsidRPr="00845338">
        <w:rPr>
          <w:rFonts w:ascii="Times New Roman" w:hAnsi="Times New Roman" w:cs="Times New Roman"/>
          <w:sz w:val="26"/>
          <w:szCs w:val="26"/>
        </w:rPr>
        <w:softHyphen/>
        <w:t xml:space="preserve">гов и приставок.            </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b/>
          <w:bCs/>
          <w:sz w:val="26"/>
          <w:szCs w:val="26"/>
        </w:rPr>
        <w:t>Чтение</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К концу первого класса дети с недостатками письмен</w:t>
      </w:r>
      <w:r w:rsidRPr="00845338">
        <w:rPr>
          <w:rFonts w:ascii="Times New Roman" w:hAnsi="Times New Roman" w:cs="Times New Roman"/>
          <w:sz w:val="26"/>
          <w:szCs w:val="26"/>
        </w:rPr>
        <w:softHyphen/>
        <w:t>ной речи не овладевают навыком чтения в объеме, преду</w:t>
      </w:r>
      <w:r w:rsidRPr="00845338">
        <w:rPr>
          <w:rFonts w:ascii="Times New Roman" w:hAnsi="Times New Roman" w:cs="Times New Roman"/>
          <w:sz w:val="26"/>
          <w:szCs w:val="26"/>
        </w:rPr>
        <w:softHyphen/>
        <w:t>смотренном учебной программой. Многие не знают некото</w:t>
      </w:r>
      <w:r w:rsidRPr="00845338">
        <w:rPr>
          <w:rFonts w:ascii="Times New Roman" w:hAnsi="Times New Roman" w:cs="Times New Roman"/>
          <w:sz w:val="26"/>
          <w:szCs w:val="26"/>
        </w:rPr>
        <w:softHyphen/>
        <w:t>рых букв, медленно, по слогам читают слова даже простой слоговой структуры, допускают многочисленные ошибки (пропуски букв, перестановки букв и слогов). Из-за нару</w:t>
      </w:r>
      <w:r w:rsidRPr="00845338">
        <w:rPr>
          <w:rFonts w:ascii="Times New Roman" w:hAnsi="Times New Roman" w:cs="Times New Roman"/>
          <w:sz w:val="26"/>
          <w:szCs w:val="26"/>
        </w:rPr>
        <w:softHyphen/>
        <w:t>шения внимания наблюдается потеря строки, то есть пере</w:t>
      </w:r>
      <w:r w:rsidRPr="00845338">
        <w:rPr>
          <w:rFonts w:ascii="Times New Roman" w:hAnsi="Times New Roman" w:cs="Times New Roman"/>
          <w:sz w:val="26"/>
          <w:szCs w:val="26"/>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845338">
        <w:rPr>
          <w:rFonts w:ascii="Times New Roman" w:hAnsi="Times New Roman" w:cs="Times New Roman"/>
          <w:sz w:val="26"/>
          <w:szCs w:val="26"/>
        </w:rPr>
        <w:softHyphen/>
        <w:t>пает утомление и увеличивается количество ошибок.</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Логопедическая программа коррекции пробелов в развитии лексико-грамматического строя речи применя</w:t>
      </w:r>
      <w:r w:rsidRPr="00845338">
        <w:rPr>
          <w:rFonts w:ascii="Times New Roman" w:hAnsi="Times New Roman" w:cs="Times New Roman"/>
          <w:sz w:val="26"/>
          <w:szCs w:val="26"/>
        </w:rPr>
        <w:softHyphen/>
        <w:t>ется на групповых занятиях втретьих</w:t>
      </w:r>
      <w:r w:rsidRPr="00845338">
        <w:rPr>
          <w:rFonts w:ascii="Times New Roman" w:hAnsi="Times New Roman" w:cs="Times New Roman"/>
          <w:b/>
          <w:sz w:val="26"/>
          <w:szCs w:val="26"/>
        </w:rPr>
        <w:t>-четвертых</w:t>
      </w:r>
      <w:r w:rsidRPr="00845338">
        <w:rPr>
          <w:rFonts w:ascii="Times New Roman" w:hAnsi="Times New Roman" w:cs="Times New Roman"/>
          <w:sz w:val="26"/>
          <w:szCs w:val="26"/>
        </w:rPr>
        <w:t xml:space="preserve"> классах.</w:t>
      </w:r>
    </w:p>
    <w:p w:rsidR="00A851AA" w:rsidRPr="00845338" w:rsidRDefault="00A851AA" w:rsidP="00A851AA">
      <w:pPr>
        <w:spacing w:after="0" w:line="240" w:lineRule="auto"/>
        <w:ind w:firstLine="567"/>
        <w:jc w:val="both"/>
        <w:rPr>
          <w:rFonts w:ascii="Times New Roman" w:hAnsi="Times New Roman" w:cs="Times New Roman"/>
          <w:sz w:val="26"/>
          <w:szCs w:val="26"/>
        </w:rPr>
      </w:pPr>
      <w:r w:rsidRPr="00845338">
        <w:rPr>
          <w:rFonts w:ascii="Times New Roman" w:hAnsi="Times New Roman" w:cs="Times New Roman"/>
          <w:sz w:val="26"/>
          <w:szCs w:val="26"/>
        </w:rPr>
        <w:t>Необходимость данной работы подтверждается ре</w:t>
      </w:r>
      <w:r w:rsidRPr="00845338">
        <w:rPr>
          <w:rFonts w:ascii="Times New Roman" w:hAnsi="Times New Roman" w:cs="Times New Roman"/>
          <w:sz w:val="26"/>
          <w:szCs w:val="26"/>
        </w:rPr>
        <w:softHyphen/>
        <w:t>зультатами обследования устной и письменной речи уча</w:t>
      </w:r>
      <w:r w:rsidRPr="00845338">
        <w:rPr>
          <w:rFonts w:ascii="Times New Roman" w:hAnsi="Times New Roman" w:cs="Times New Roman"/>
          <w:sz w:val="26"/>
          <w:szCs w:val="26"/>
        </w:rPr>
        <w:softHyphen/>
        <w:t>щихся с дисграфией.</w:t>
      </w:r>
    </w:p>
    <w:p w:rsidR="00A851AA" w:rsidRPr="00845338" w:rsidRDefault="00A851AA" w:rsidP="00A851AA">
      <w:pPr>
        <w:spacing w:after="0" w:line="240" w:lineRule="auto"/>
        <w:jc w:val="both"/>
        <w:rPr>
          <w:rFonts w:ascii="Times New Roman" w:hAnsi="Times New Roman" w:cs="Times New Roman"/>
          <w:sz w:val="26"/>
          <w:szCs w:val="26"/>
        </w:rPr>
      </w:pPr>
    </w:p>
    <w:p w:rsidR="00A851AA" w:rsidRPr="007B6708" w:rsidRDefault="00A851AA" w:rsidP="00A851AA">
      <w:pPr>
        <w:spacing w:after="0" w:line="240" w:lineRule="auto"/>
        <w:jc w:val="center"/>
        <w:rPr>
          <w:rFonts w:ascii="Times New Roman" w:hAnsi="Times New Roman" w:cs="Times New Roman"/>
          <w:b/>
          <w:color w:val="auto"/>
          <w:sz w:val="26"/>
          <w:szCs w:val="26"/>
        </w:rPr>
      </w:pPr>
      <w:r w:rsidRPr="007B6708">
        <w:rPr>
          <w:rFonts w:ascii="Times New Roman" w:hAnsi="Times New Roman" w:cs="Times New Roman"/>
          <w:b/>
          <w:color w:val="auto"/>
          <w:sz w:val="26"/>
          <w:szCs w:val="26"/>
        </w:rPr>
        <w:t>ПРОГРАММА</w:t>
      </w:r>
    </w:p>
    <w:p w:rsidR="00A851AA" w:rsidRPr="00845338" w:rsidRDefault="00A851AA" w:rsidP="00A851AA">
      <w:pPr>
        <w:spacing w:after="0" w:line="240" w:lineRule="auto"/>
        <w:jc w:val="both"/>
        <w:rPr>
          <w:rFonts w:ascii="Times New Roman" w:hAnsi="Times New Roman" w:cs="Times New Roman"/>
          <w:sz w:val="26"/>
          <w:szCs w:val="26"/>
        </w:rPr>
      </w:pP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2 класс</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 xml:space="preserve">Цель: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Предупреждение неуспеваемости, обусловленной различными нарушениями устной и письменной речи.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 xml:space="preserve">Задачи: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1. активизировать имеющийся словарный запас и уточнить конструкции предложения (с небольшим распространением);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2. формировать полноценный звукобуквенный анализ с установлением                    соотношения между бук</w:t>
      </w:r>
      <w:r w:rsidRPr="00845338">
        <w:rPr>
          <w:rFonts w:ascii="Times New Roman" w:hAnsi="Times New Roman" w:cs="Times New Roman"/>
          <w:sz w:val="26"/>
          <w:szCs w:val="26"/>
        </w:rPr>
        <w:softHyphen/>
        <w:t>вами и звуками в слове;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3. формировать навыки правильного письма и чтения, развивать языковое чутьё;</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4. развивать навыки слухопроизносительной дифференциации гласных и согласных звуков;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5. формировать навыки различения звуков в письменной речи, опираясь на артикуляционные и акустические признаки;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6. уточнить конкретно-пространственные знания (использование предлогов в устной и письменной речи);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7. обогатить словарный запас путем накопления пред</w:t>
      </w:r>
      <w:r w:rsidRPr="00845338">
        <w:rPr>
          <w:rFonts w:ascii="Times New Roman" w:hAnsi="Times New Roman" w:cs="Times New Roman"/>
          <w:sz w:val="26"/>
          <w:szCs w:val="26"/>
        </w:rPr>
        <w:softHyphen/>
        <w:t>ставлений об окружающем мире.</w:t>
      </w:r>
    </w:p>
    <w:p w:rsidR="00A851AA" w:rsidRPr="00845338" w:rsidRDefault="00A851AA" w:rsidP="00A851AA">
      <w:pPr>
        <w:spacing w:after="0" w:line="240" w:lineRule="auto"/>
        <w:jc w:val="both"/>
        <w:rPr>
          <w:rFonts w:ascii="Times New Roman" w:hAnsi="Times New Roman" w:cs="Times New Roman"/>
          <w:b/>
          <w:sz w:val="26"/>
          <w:szCs w:val="26"/>
        </w:rPr>
      </w:pP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Предложение и слово (6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слов-действия предметов. Слова, обозначающие признак предмета.</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Слогообразующая роль гласного. Ударение (3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A851AA" w:rsidRPr="00845338" w:rsidRDefault="00A851AA" w:rsidP="00A851AA">
      <w:pPr>
        <w:spacing w:after="0" w:line="240" w:lineRule="auto"/>
        <w:jc w:val="both"/>
        <w:rPr>
          <w:rFonts w:ascii="Times New Roman" w:hAnsi="Times New Roman" w:cs="Times New Roman"/>
          <w:b/>
          <w:iCs/>
          <w:sz w:val="26"/>
          <w:szCs w:val="26"/>
        </w:rPr>
      </w:pPr>
      <w:r w:rsidRPr="00845338">
        <w:rPr>
          <w:rFonts w:ascii="Times New Roman" w:hAnsi="Times New Roman" w:cs="Times New Roman"/>
          <w:b/>
          <w:iCs/>
          <w:sz w:val="26"/>
          <w:szCs w:val="26"/>
        </w:rPr>
        <w:t>Твердые и мягкие согласные звуки, и буквы (12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Глухие и звонкие согласные звуки. Парные согласные (8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Согласные звуки, имеющие артикуляционно-акустические сходства (17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Согласные звуки, имеющие кинетическое сходство (25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Дифференциация [б-д] в слогах, словах и предложениях. Дифференциация [б-д] в связной речи. Дифференциация [п-т] в слогах, словах и предложениях. Дифференциация [п-т] в связной речи. Дифференциация [о-а] в слогах, словах и предложениях. Дифференциация [о-а] в связной речи. Дифференциация [и-у] в слогах, словах и предложениях. Дифференциация [и-у] в связной речи. Дифференциация [г-р] в слогах, словах и предложениях. Дифференциация [г-р] в связной речи. Дифференциация [х-ж] в слогах, словах и предложениях. Дифференциация [х-ж] в связной речи. Дифференциация [у-ч] в слогах, словах и предложениях. Дифференциация [у-ч] в связной речи. Дифференциация [л-м] в слогах, словах и предложениях. Дифференциация [л-м] в связной речи. Дифференциация [н-ю] в слогах, словах и предложениях. Дифференциация [н-ю] в связной речи. Дифференциация [л-я] в слогах, словах и предложениях. Дифференциация [л-я] в связной речи. Дифференциация [н-к] в слогах, словах и предложениях. Дифференциация [н-к] в связной речи. Дифференциация [а-д] в слогах, словах и предложениях. Дифференциация [а-д] в связной речи.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Дифференциация сонорных звуков (7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Дифференциация [л-й] в слогах, словах и предложениях. Дифференциация [л-й] в связной речи. Дифференциация [л-р] в слогах, словах и предложениях. Дифференциация [л-р] в связной речи. Дифференциация [ль-рь] в слогах, словах и предложениях. Дифференциация [ль-рь] в связной речи. </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Предлоги (12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Практическое знакомство с предлогами. Предлоги в, на. Предлоги на, с (со). Предлоги в, из. Предлоги с, из. Предлоги по, к. Предлоги за, из-за. Предлоги над, под. Предлоги под,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Использование лексических тем с национально-региональным компонентом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«Овощи- фрукты». Ознакомление с разнообразием овощей и фруктов родного края.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«Осень». Особенности осени ЕАО.</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«Мебель». Знакомство с продукцией мебельной фабрики города.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«Посуда».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«Насекомые».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«Рыбы». Ознакомление с исчезающими видами рыбы наших рек и озер.</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«Профессии».  Профессии нашего города.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«Семья». </w:t>
      </w:r>
      <w:r w:rsidRPr="00845338">
        <w:rPr>
          <w:rFonts w:ascii="Times New Roman" w:hAnsi="Times New Roman" w:cs="Times New Roman"/>
          <w:bCs/>
          <w:sz w:val="26"/>
          <w:szCs w:val="26"/>
        </w:rPr>
        <w:t>Показать, что историю делают простые люди, наши близкие.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«Зима». </w:t>
      </w:r>
      <w:r w:rsidRPr="00845338">
        <w:rPr>
          <w:rFonts w:ascii="Times New Roman" w:hAnsi="Times New Roman" w:cs="Times New Roman"/>
          <w:bCs/>
          <w:sz w:val="26"/>
          <w:szCs w:val="26"/>
        </w:rPr>
        <w:t>Особенности зимы родного края.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«Зимующие птицы». </w:t>
      </w:r>
      <w:r w:rsidRPr="00845338">
        <w:rPr>
          <w:rFonts w:ascii="Times New Roman" w:hAnsi="Times New Roman" w:cs="Times New Roman"/>
          <w:bCs/>
          <w:sz w:val="26"/>
          <w:szCs w:val="26"/>
        </w:rPr>
        <w:t>Знакомство с зимующими птицами Дальнего Востока.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«Животные леса». </w:t>
      </w:r>
      <w:r w:rsidRPr="00845338">
        <w:rPr>
          <w:rFonts w:ascii="Times New Roman" w:hAnsi="Times New Roman" w:cs="Times New Roman"/>
          <w:bCs/>
          <w:sz w:val="26"/>
          <w:szCs w:val="26"/>
        </w:rPr>
        <w:t>Ознакомление с животными, обитающими в наших лесах.</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«Детеныши животных».</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«Весна». Особенности весны в нашем крае.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«Труд на селе». </w:t>
      </w:r>
      <w:r w:rsidRPr="00845338">
        <w:rPr>
          <w:rFonts w:ascii="Times New Roman" w:hAnsi="Times New Roman" w:cs="Times New Roman"/>
          <w:bCs/>
          <w:sz w:val="26"/>
          <w:szCs w:val="26"/>
        </w:rPr>
        <w:t>Ознакомление с трудом сельских жителей нашей области.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«Домашние животные». </w:t>
      </w:r>
      <w:r w:rsidRPr="00845338">
        <w:rPr>
          <w:rFonts w:ascii="Times New Roman" w:hAnsi="Times New Roman" w:cs="Times New Roman"/>
          <w:bCs/>
          <w:sz w:val="26"/>
          <w:szCs w:val="26"/>
        </w:rPr>
        <w:t>Ознакомление с разновидностью домашних животных родного края.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«Растения весной».</w:t>
      </w:r>
      <w:r w:rsidRPr="00845338">
        <w:rPr>
          <w:rFonts w:ascii="Times New Roman" w:hAnsi="Times New Roman" w:cs="Times New Roman"/>
          <w:bCs/>
          <w:sz w:val="26"/>
          <w:szCs w:val="26"/>
        </w:rPr>
        <w:t>Продолжать знакомство с растительным миром области.</w:t>
      </w:r>
    </w:p>
    <w:p w:rsidR="00A851AA" w:rsidRPr="00845338" w:rsidRDefault="00A851AA" w:rsidP="00A851AA">
      <w:pPr>
        <w:spacing w:after="0" w:line="240" w:lineRule="auto"/>
        <w:jc w:val="both"/>
        <w:rPr>
          <w:rFonts w:ascii="Times New Roman" w:hAnsi="Times New Roman" w:cs="Times New Roman"/>
          <w:b/>
          <w:sz w:val="26"/>
          <w:szCs w:val="26"/>
        </w:rPr>
      </w:pP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Основные требования к знаниям и умениям к концу 2 класса:</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Учащиеся должны знать: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Учащиеся должны уметь: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правильно ставить вопрос к слову и по вопросу определять слова, обозначающие предмет, признак предмета, действие предмета;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распознавать буквы, имеющие близкие по акустико-артикуляционному укладу звуки;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распознавать буквы, имеющие близкие по кинетическому укладу звуки;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распознавать сонорные звуки и буквы;</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распознавать парные согласные;</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sz w:val="26"/>
          <w:szCs w:val="26"/>
        </w:rPr>
        <w:t xml:space="preserve">обозначать на письме мягкость согласных гласными буквами 2 ряда и буквой </w:t>
      </w:r>
      <w:r w:rsidRPr="00845338">
        <w:rPr>
          <w:rFonts w:ascii="Times New Roman" w:hAnsi="Times New Roman" w:cs="Times New Roman"/>
          <w:b/>
          <w:sz w:val="26"/>
          <w:szCs w:val="26"/>
        </w:rPr>
        <w:t>Ь</w:t>
      </w:r>
      <w:r w:rsidRPr="00845338">
        <w:rPr>
          <w:rFonts w:ascii="Times New Roman" w:hAnsi="Times New Roman" w:cs="Times New Roman"/>
          <w:sz w:val="26"/>
          <w:szCs w:val="26"/>
        </w:rPr>
        <w:t>;</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писать раздельно предлоги со словами;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A851AA" w:rsidRPr="00845338" w:rsidRDefault="00A851AA" w:rsidP="00A851AA">
      <w:pPr>
        <w:spacing w:after="0" w:line="240" w:lineRule="auto"/>
        <w:jc w:val="both"/>
        <w:rPr>
          <w:rFonts w:ascii="Times New Roman" w:hAnsi="Times New Roman" w:cs="Times New Roman"/>
          <w:sz w:val="26"/>
          <w:szCs w:val="26"/>
        </w:rPr>
      </w:pPr>
    </w:p>
    <w:p w:rsidR="00A851AA" w:rsidRPr="00845338" w:rsidRDefault="00A851AA" w:rsidP="00A851AA">
      <w:pPr>
        <w:spacing w:after="0" w:line="240" w:lineRule="auto"/>
        <w:jc w:val="both"/>
        <w:rPr>
          <w:rFonts w:ascii="Times New Roman" w:hAnsi="Times New Roman" w:cs="Times New Roman"/>
          <w:sz w:val="26"/>
          <w:szCs w:val="26"/>
        </w:rPr>
      </w:pP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3 класс</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Цель: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Предупреждение неуспеваемости, обусловленной различными нарушениями устной и письменной речи.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 xml:space="preserve">Задачи: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1.восполнить пробелы в развитии лексического запаса и грамматического строя речи;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2.закрепить навыки звукобуквенного анализа с установлением                    соотношения между бук</w:t>
      </w:r>
      <w:r w:rsidRPr="00845338">
        <w:rPr>
          <w:rFonts w:ascii="Times New Roman" w:hAnsi="Times New Roman" w:cs="Times New Roman"/>
          <w:sz w:val="26"/>
          <w:szCs w:val="26"/>
        </w:rPr>
        <w:softHyphen/>
        <w:t>вами и звуками в слове;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4.подготовить к усвоению морфологического состава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5.расширять словарный запас путём усвоения смысловых, эмоциональных оттенков речи, конструкций предложения;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6.развивать навыки построения связного высказывания, отбора языковых средств, адекватных смысловой концепции.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Предложение и слово (2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Речь и предложение. Предложение и слово.</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Слоговой анализ и синтез слова (8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Слово и слог. Уточнение понятий. Выделение первого слога в слове. Слогообразующая роль гласных букв. Определение количе</w:t>
      </w:r>
      <w:r w:rsidRPr="00845338">
        <w:rPr>
          <w:rFonts w:ascii="Times New Roman" w:hAnsi="Times New Roman" w:cs="Times New Roman"/>
          <w:sz w:val="26"/>
          <w:szCs w:val="26"/>
        </w:rPr>
        <w:softHyphen/>
        <w:t xml:space="preserve">ства слогов в слове. Составление слов из слогов. Деление слов на слоги.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Звуки и буквы (4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Обозначение мягкости с помощью мягкого знака (3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Обозначение мягкости согласных посредством буквы </w:t>
      </w:r>
      <w:r w:rsidRPr="00845338">
        <w:rPr>
          <w:rFonts w:ascii="Times New Roman" w:hAnsi="Times New Roman" w:cs="Times New Roman"/>
          <w:b/>
          <w:sz w:val="26"/>
          <w:szCs w:val="26"/>
        </w:rPr>
        <w:t>ь</w:t>
      </w:r>
      <w:r w:rsidRPr="00845338">
        <w:rPr>
          <w:rFonts w:ascii="Times New Roman" w:hAnsi="Times New Roman" w:cs="Times New Roman"/>
          <w:sz w:val="26"/>
          <w:szCs w:val="26"/>
        </w:rPr>
        <w:t>. Мягкий знак в конце слова. Мягкий знак в середине слова. Разделительный мягкий знак. Сравнение по смыслу и произношению.</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Обозначение мягкости с помощью гласных (9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A851AA" w:rsidRPr="00845338" w:rsidRDefault="00A851AA" w:rsidP="00A851AA">
      <w:pPr>
        <w:spacing w:after="0" w:line="240" w:lineRule="auto"/>
        <w:jc w:val="both"/>
        <w:rPr>
          <w:rFonts w:ascii="Times New Roman" w:hAnsi="Times New Roman" w:cs="Times New Roman"/>
          <w:b/>
          <w:sz w:val="26"/>
          <w:szCs w:val="26"/>
        </w:rPr>
      </w:pP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Непарные согласные. Глухие и звонкие согласные (7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Непарные глухие со</w:t>
      </w:r>
      <w:r w:rsidRPr="00845338">
        <w:rPr>
          <w:rFonts w:ascii="Times New Roman" w:hAnsi="Times New Roman" w:cs="Times New Roman"/>
          <w:sz w:val="26"/>
          <w:szCs w:val="26"/>
        </w:rPr>
        <w:softHyphen/>
        <w:t xml:space="preserve">гласные </w:t>
      </w:r>
      <w:r w:rsidRPr="00845338">
        <w:rPr>
          <w:rFonts w:ascii="Times New Roman" w:hAnsi="Times New Roman" w:cs="Times New Roman"/>
          <w:sz w:val="26"/>
          <w:szCs w:val="26"/>
          <w:lang w:val="en-US"/>
        </w:rPr>
        <w:t>X</w:t>
      </w:r>
      <w:r w:rsidRPr="00845338">
        <w:rPr>
          <w:rFonts w:ascii="Times New Roman" w:hAnsi="Times New Roman" w:cs="Times New Roman"/>
          <w:sz w:val="26"/>
          <w:szCs w:val="26"/>
        </w:rPr>
        <w:t>, Ц, Ч, Щ. Непарные звонкие согласные Й, Л, М, Н. Оглушение звонких согласных в середине слова. Оглушение звонких согласных на конце слов.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bCs/>
          <w:sz w:val="26"/>
          <w:szCs w:val="26"/>
        </w:rPr>
        <w:t>Предложения (5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bCs/>
          <w:sz w:val="26"/>
          <w:szCs w:val="26"/>
        </w:rPr>
        <w:t>Морфологический состав слова(8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Безударный гласный (3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Безударные гласные в корне. Антонимы. Подбор проверочных слов к безударным гласным в корне.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Предлоги и приставки (6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Связная речь (5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A851AA" w:rsidRPr="00845338" w:rsidRDefault="00A851AA" w:rsidP="00A851AA">
      <w:pPr>
        <w:spacing w:after="0" w:line="240" w:lineRule="auto"/>
        <w:jc w:val="both"/>
        <w:rPr>
          <w:rFonts w:ascii="Times New Roman" w:hAnsi="Times New Roman" w:cs="Times New Roman"/>
          <w:b/>
          <w:sz w:val="26"/>
          <w:szCs w:val="26"/>
        </w:rPr>
      </w:pP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Использование лексических тем с национально-региональным компонентом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«Как я провел лето». Особенности лета в нашем городе.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«Осень». Ознакомление с работой на селе в ЕАО.</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«Птицы». Знакомство с представителями редких и охраняемых птиц ЕАО, занесенных в Красную книгу.</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«Растения и животные». Знакомство с представителями редких и охраняемых видов животного и растительного мира ЕАО, занесенных в Красную книгу.</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«Дикие животные и их детеныши». </w:t>
      </w:r>
      <w:r w:rsidRPr="00845338">
        <w:rPr>
          <w:rFonts w:ascii="Times New Roman" w:hAnsi="Times New Roman" w:cs="Times New Roman"/>
          <w:bCs/>
          <w:sz w:val="26"/>
          <w:szCs w:val="26"/>
        </w:rPr>
        <w:t>Продолжить знакомить с обитателями тайги.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«Зима». </w:t>
      </w:r>
      <w:r w:rsidRPr="00845338">
        <w:rPr>
          <w:rFonts w:ascii="Times New Roman" w:hAnsi="Times New Roman" w:cs="Times New Roman"/>
          <w:bCs/>
          <w:sz w:val="26"/>
          <w:szCs w:val="26"/>
        </w:rPr>
        <w:t>Продолжить знакомить с климатом ЕАО в разные времена года.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«Зимние забавы».</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«Весна». </w:t>
      </w:r>
      <w:r w:rsidRPr="00845338">
        <w:rPr>
          <w:rFonts w:ascii="Times New Roman" w:hAnsi="Times New Roman" w:cs="Times New Roman"/>
          <w:bCs/>
          <w:sz w:val="26"/>
          <w:szCs w:val="26"/>
        </w:rPr>
        <w:t>Продолжить знакомить с климатом ЕАО в разные времена года.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«Водоём и его обитатели». Продолжить знакомство с обитателями водоемов нашей области.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 гостях у бабушки». Продолжить знакомство с жизнью на селе.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«Работа в поле». Познакомить с сельскими профессиями нашей области.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Основные требования к знаниям и умениям к концу 3 класса:</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Учащиеся должны знать: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Учащиеся должны уметь: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производить звукобуквенный анализ слов;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устанавливать соотношения между бук</w:t>
      </w:r>
      <w:r w:rsidRPr="00845338">
        <w:rPr>
          <w:rFonts w:ascii="Times New Roman" w:hAnsi="Times New Roman" w:cs="Times New Roman"/>
          <w:sz w:val="26"/>
          <w:szCs w:val="26"/>
        </w:rPr>
        <w:softHyphen/>
        <w:t>вами и звуками в слове;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пользоваться различными способами словообразования;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владеть первичными навыками усвоения морфологического состава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использовать в речи различные конструкции предложений.</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строить связное высказывание, устанавливать логику (связность, последовательность);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точно и четко формулировать мысли в процессе подготовки связного высказывания.</w:t>
      </w:r>
    </w:p>
    <w:p w:rsidR="00A851AA" w:rsidRPr="00845338" w:rsidRDefault="00A851AA" w:rsidP="00A851AA">
      <w:pPr>
        <w:spacing w:after="0" w:line="240" w:lineRule="auto"/>
        <w:jc w:val="both"/>
        <w:rPr>
          <w:rFonts w:ascii="Times New Roman" w:hAnsi="Times New Roman" w:cs="Times New Roman"/>
          <w:b/>
          <w:sz w:val="26"/>
          <w:szCs w:val="26"/>
        </w:rPr>
      </w:pP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4 класс</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Цель: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Предупреждение неуспеваемости, обусловленной различными нарушениями устной и письменной речи.</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 xml:space="preserve">Задачи: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2.совершенствовать навыки усвоения морфологического состава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Состав слова (10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Безударные гласные (2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Безударные гласные. Определение безударного гласного в корне, требующего проверки. Выделение слов с безударным гласным. Слова – антонимы.</w:t>
      </w:r>
    </w:p>
    <w:p w:rsidR="00A851AA" w:rsidRPr="00845338" w:rsidRDefault="00A851AA" w:rsidP="00A851AA">
      <w:pPr>
        <w:spacing w:after="0" w:line="240" w:lineRule="auto"/>
        <w:jc w:val="both"/>
        <w:rPr>
          <w:rFonts w:ascii="Times New Roman" w:hAnsi="Times New Roman" w:cs="Times New Roman"/>
          <w:b/>
          <w:sz w:val="26"/>
          <w:szCs w:val="26"/>
        </w:rPr>
      </w:pP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Согласные звуки и буквы (4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bCs/>
          <w:sz w:val="26"/>
          <w:szCs w:val="26"/>
        </w:rPr>
        <w:t>Словосочетания и предложения (2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Словосочетание и предложение. Выделение словосочетаний из предложений. Составление предложений из словосочетаний.</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Согласование (2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Согласование. Согласование слов в числе. Согласование слов в роде.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Словоизменение прилагательных (3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Словоизменение глаголов (3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Предлоги и приставки (4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Управление. Словоизменение имен существительных по падежам (16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bCs/>
          <w:sz w:val="26"/>
          <w:szCs w:val="26"/>
        </w:rPr>
        <w:t>Части речи (2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Связь слов в словосочетаниях и предложениях (4 часа)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b/>
          <w:sz w:val="26"/>
          <w:szCs w:val="26"/>
        </w:rPr>
        <w:t>Связная речь (8 часов)</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Использование лексических тем с национально-региональным компонентом</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Профессии нашего города.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«Растения и животный мир». Закрепление знаний о представителях флоры и фауны нашего края.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«Транспорт». </w:t>
      </w:r>
      <w:r w:rsidRPr="00845338">
        <w:rPr>
          <w:rFonts w:ascii="Times New Roman" w:hAnsi="Times New Roman" w:cs="Times New Roman"/>
          <w:bCs/>
          <w:sz w:val="26"/>
          <w:szCs w:val="26"/>
        </w:rPr>
        <w:t>Уточнение знаний о транспорте города.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«Перелетные птицы». </w:t>
      </w:r>
      <w:r w:rsidRPr="00845338">
        <w:rPr>
          <w:rFonts w:ascii="Times New Roman" w:hAnsi="Times New Roman" w:cs="Times New Roman"/>
          <w:bCs/>
          <w:sz w:val="26"/>
          <w:szCs w:val="26"/>
        </w:rPr>
        <w:t>Ознакомления с птицами, зимующими в нашем крае.</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«Мебель». </w:t>
      </w:r>
      <w:r w:rsidRPr="00845338">
        <w:rPr>
          <w:rFonts w:ascii="Times New Roman" w:hAnsi="Times New Roman" w:cs="Times New Roman"/>
          <w:bCs/>
          <w:sz w:val="26"/>
          <w:szCs w:val="26"/>
        </w:rPr>
        <w:t>Совершенствование знаний о мебели, производимойна мебельных фабриках нашего города.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«Дикие животные». </w:t>
      </w:r>
      <w:r w:rsidRPr="00845338">
        <w:rPr>
          <w:rFonts w:ascii="Times New Roman" w:hAnsi="Times New Roman" w:cs="Times New Roman"/>
          <w:bCs/>
          <w:sz w:val="26"/>
          <w:szCs w:val="26"/>
        </w:rPr>
        <w:t>Красная книга ЕАО.</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«Профессии и инструменты». </w:t>
      </w:r>
      <w:r w:rsidRPr="00845338">
        <w:rPr>
          <w:rFonts w:ascii="Times New Roman" w:hAnsi="Times New Roman" w:cs="Times New Roman"/>
          <w:bCs/>
          <w:sz w:val="26"/>
          <w:szCs w:val="26"/>
        </w:rPr>
        <w:t>Знакомство с профессиями сельских жителей нашего края.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 xml:space="preserve">«Жилища животных». </w:t>
      </w:r>
      <w:r w:rsidRPr="00845338">
        <w:rPr>
          <w:rFonts w:ascii="Times New Roman" w:hAnsi="Times New Roman" w:cs="Times New Roman"/>
          <w:bCs/>
          <w:sz w:val="26"/>
          <w:szCs w:val="26"/>
        </w:rPr>
        <w:t>Знакомство с жилищами животных, обитающих в наших лесах.</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«Зимние зарисовки». Особенности зимы нашего края.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«Дикие и домашние животные». Особенности животного мира нашего края.</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Основные требования к знаниям и умениям к концу 4 класса:</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Учащиеся должны знать: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изученные части речи и их признаки; признаки главных и второстепенных членов предложения; морфологический состав слова.</w:t>
      </w:r>
    </w:p>
    <w:p w:rsidR="00A851AA" w:rsidRPr="00845338" w:rsidRDefault="00A851AA" w:rsidP="00A851AA">
      <w:pPr>
        <w:spacing w:after="0" w:line="240" w:lineRule="auto"/>
        <w:jc w:val="both"/>
        <w:rPr>
          <w:rFonts w:ascii="Times New Roman" w:hAnsi="Times New Roman" w:cs="Times New Roman"/>
          <w:b/>
          <w:sz w:val="26"/>
          <w:szCs w:val="26"/>
        </w:rPr>
      </w:pPr>
      <w:r w:rsidRPr="00845338">
        <w:rPr>
          <w:rFonts w:ascii="Times New Roman" w:hAnsi="Times New Roman" w:cs="Times New Roman"/>
          <w:b/>
          <w:sz w:val="26"/>
          <w:szCs w:val="26"/>
        </w:rPr>
        <w:t>Учащиеся должны уметь:</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активно пользоваться различными способами словообразования;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владеть навыками усвоения морфологического состава слова;</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владеть словосочетаниями, связью слов в предложении, моделями предложений различных синтаксических конструкций;</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устанавливать логику (связность, последовательность), точно и четко формулировать мысли в процессе подготовки связного высказывания;</w:t>
      </w:r>
    </w:p>
    <w:p w:rsidR="00A851AA" w:rsidRPr="00845338" w:rsidRDefault="00A851AA" w:rsidP="00A851AA">
      <w:pPr>
        <w:spacing w:after="0" w:line="240" w:lineRule="auto"/>
        <w:jc w:val="both"/>
        <w:rPr>
          <w:rFonts w:ascii="Times New Roman" w:hAnsi="Times New Roman" w:cs="Times New Roman"/>
          <w:sz w:val="26"/>
          <w:szCs w:val="26"/>
        </w:rPr>
      </w:pPr>
      <w:r w:rsidRPr="00845338">
        <w:rPr>
          <w:rFonts w:ascii="Times New Roman" w:hAnsi="Times New Roman" w:cs="Times New Roman"/>
          <w:sz w:val="26"/>
          <w:szCs w:val="26"/>
        </w:rPr>
        <w:t>составлять план текста.</w:t>
      </w: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p w:rsidR="00A851AA" w:rsidRDefault="00A851AA" w:rsidP="00A851AA">
      <w:pPr>
        <w:spacing w:after="0" w:line="240" w:lineRule="auto"/>
        <w:jc w:val="both"/>
        <w:rPr>
          <w:rFonts w:ascii="Times New Roman" w:hAnsi="Times New Roman" w:cs="Times New Roman"/>
          <w:sz w:val="28"/>
          <w:szCs w:val="28"/>
        </w:rPr>
      </w:pPr>
    </w:p>
    <w:sectPr w:rsidR="00A851AA" w:rsidSect="005D00E5">
      <w:headerReference w:type="default" r:id="rId8"/>
      <w:pgSz w:w="11906" w:h="16838"/>
      <w:pgMar w:top="851" w:right="850" w:bottom="1134" w:left="1701"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15" w:rsidRDefault="00CD2115">
      <w:pPr>
        <w:spacing w:after="0" w:line="240" w:lineRule="auto"/>
      </w:pPr>
      <w:r>
        <w:separator/>
      </w:r>
    </w:p>
  </w:endnote>
  <w:endnote w:type="continuationSeparator" w:id="1">
    <w:p w:rsidR="00CD2115" w:rsidRDefault="00CD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charset w:val="CC"/>
    <w:family w:val="roman"/>
    <w:pitch w:val="variable"/>
    <w:sig w:usb0="00000001" w:usb1="00000000" w:usb2="00000000" w:usb3="00000000" w:csb0="0000009F" w:csb1="00000000"/>
  </w:font>
  <w:font w:name="13">
    <w:altName w:val="Times New Roman"/>
    <w:panose1 w:val="00000000000000000000"/>
    <w:charset w:val="00"/>
    <w:family w:val="roman"/>
    <w:notTrueType/>
    <w:pitch w:val="default"/>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15" w:rsidRDefault="00CD2115">
      <w:pPr>
        <w:spacing w:after="0" w:line="240" w:lineRule="auto"/>
      </w:pPr>
      <w:r>
        <w:separator/>
      </w:r>
    </w:p>
  </w:footnote>
  <w:footnote w:type="continuationSeparator" w:id="1">
    <w:p w:rsidR="00CD2115" w:rsidRDefault="00CD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65157"/>
      <w:docPartObj>
        <w:docPartGallery w:val="Page Numbers (Top of Page)"/>
        <w:docPartUnique/>
      </w:docPartObj>
    </w:sdtPr>
    <w:sdtContent>
      <w:p w:rsidR="00D647D5" w:rsidRDefault="00E5742F">
        <w:pPr>
          <w:pStyle w:val="af5"/>
          <w:jc w:val="center"/>
        </w:pPr>
        <w:fldSimple w:instr="PAGE   \* MERGEFORMAT">
          <w:r w:rsidR="000552BD">
            <w:rPr>
              <w:noProof/>
            </w:rPr>
            <w:t>25</w:t>
          </w:r>
        </w:fldSimple>
      </w:p>
    </w:sdtContent>
  </w:sdt>
  <w:p w:rsidR="00D647D5" w:rsidRDefault="00D647D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4414E7B"/>
    <w:multiLevelType w:val="hybridMultilevel"/>
    <w:tmpl w:val="F37A4A24"/>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7">
    <w:nsid w:val="09D6002B"/>
    <w:multiLevelType w:val="hybridMultilevel"/>
    <w:tmpl w:val="4750579C"/>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080"/>
        </w:tabs>
        <w:ind w:left="108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2520"/>
        </w:tabs>
        <w:ind w:left="2520" w:hanging="360"/>
      </w:pPr>
      <w:rPr>
        <w:rFonts w:cs="Times New Roman"/>
      </w:rPr>
    </w:lvl>
    <w:lvl w:ilvl="5" w:tplc="0419001B">
      <w:start w:val="1"/>
      <w:numFmt w:val="decimal"/>
      <w:lvlText w:val="%6."/>
      <w:lvlJc w:val="left"/>
      <w:pPr>
        <w:tabs>
          <w:tab w:val="num" w:pos="3240"/>
        </w:tabs>
        <w:ind w:left="3240" w:hanging="36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decimal"/>
      <w:lvlText w:val="%8."/>
      <w:lvlJc w:val="left"/>
      <w:pPr>
        <w:tabs>
          <w:tab w:val="num" w:pos="4680"/>
        </w:tabs>
        <w:ind w:left="4680" w:hanging="360"/>
      </w:pPr>
      <w:rPr>
        <w:rFonts w:cs="Times New Roman"/>
      </w:rPr>
    </w:lvl>
    <w:lvl w:ilvl="8" w:tplc="0419001B">
      <w:start w:val="1"/>
      <w:numFmt w:val="decimal"/>
      <w:lvlText w:val="%9."/>
      <w:lvlJc w:val="left"/>
      <w:pPr>
        <w:tabs>
          <w:tab w:val="num" w:pos="5400"/>
        </w:tabs>
        <w:ind w:left="5400" w:hanging="360"/>
      </w:pPr>
      <w:rPr>
        <w:rFonts w:cs="Times New Roman"/>
      </w:rPr>
    </w:lvl>
  </w:abstractNum>
  <w:abstractNum w:abstractNumId="18">
    <w:nsid w:val="12B8424C"/>
    <w:multiLevelType w:val="hybridMultilevel"/>
    <w:tmpl w:val="2A94DF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3D57DAE"/>
    <w:multiLevelType w:val="hybridMultilevel"/>
    <w:tmpl w:val="9600157E"/>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080"/>
        </w:tabs>
        <w:ind w:left="108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2520"/>
        </w:tabs>
        <w:ind w:left="2520" w:hanging="360"/>
      </w:pPr>
      <w:rPr>
        <w:rFonts w:cs="Times New Roman"/>
      </w:rPr>
    </w:lvl>
    <w:lvl w:ilvl="5" w:tplc="0419001B">
      <w:start w:val="1"/>
      <w:numFmt w:val="decimal"/>
      <w:lvlText w:val="%6."/>
      <w:lvlJc w:val="left"/>
      <w:pPr>
        <w:tabs>
          <w:tab w:val="num" w:pos="3240"/>
        </w:tabs>
        <w:ind w:left="3240" w:hanging="36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decimal"/>
      <w:lvlText w:val="%8."/>
      <w:lvlJc w:val="left"/>
      <w:pPr>
        <w:tabs>
          <w:tab w:val="num" w:pos="4680"/>
        </w:tabs>
        <w:ind w:left="4680" w:hanging="360"/>
      </w:pPr>
      <w:rPr>
        <w:rFonts w:cs="Times New Roman"/>
      </w:rPr>
    </w:lvl>
    <w:lvl w:ilvl="8" w:tplc="0419001B">
      <w:start w:val="1"/>
      <w:numFmt w:val="decimal"/>
      <w:lvlText w:val="%9."/>
      <w:lvlJc w:val="left"/>
      <w:pPr>
        <w:tabs>
          <w:tab w:val="num" w:pos="5400"/>
        </w:tabs>
        <w:ind w:left="5400" w:hanging="360"/>
      </w:pPr>
      <w:rPr>
        <w:rFonts w:cs="Times New Roman"/>
      </w:rPr>
    </w:lvl>
  </w:abstractNum>
  <w:abstractNum w:abstractNumId="20">
    <w:nsid w:val="16E32858"/>
    <w:multiLevelType w:val="hybridMultilevel"/>
    <w:tmpl w:val="CD8021F6"/>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1">
    <w:nsid w:val="16F451C7"/>
    <w:multiLevelType w:val="hybridMultilevel"/>
    <w:tmpl w:val="2A7E70CC"/>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2">
    <w:nsid w:val="18925D9C"/>
    <w:multiLevelType w:val="hybridMultilevel"/>
    <w:tmpl w:val="05F4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D52151"/>
    <w:multiLevelType w:val="singleLevel"/>
    <w:tmpl w:val="B4A260FC"/>
    <w:lvl w:ilvl="0">
      <w:start w:val="1"/>
      <w:numFmt w:val="decimal"/>
      <w:lvlText w:val="%1."/>
      <w:legacy w:legacy="1" w:legacySpace="0" w:legacyIndent="706"/>
      <w:lvlJc w:val="left"/>
      <w:rPr>
        <w:rFonts w:ascii="Times New Roman" w:hAnsi="Times New Roman" w:cs="Times New Roman" w:hint="default"/>
      </w:rPr>
    </w:lvl>
  </w:abstractNum>
  <w:abstractNum w:abstractNumId="24">
    <w:nsid w:val="1EDF0FEE"/>
    <w:multiLevelType w:val="hybridMultilevel"/>
    <w:tmpl w:val="AC664320"/>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5">
    <w:nsid w:val="208122C7"/>
    <w:multiLevelType w:val="hybridMultilevel"/>
    <w:tmpl w:val="A7D8933A"/>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7CA35FA"/>
    <w:multiLevelType w:val="hybridMultilevel"/>
    <w:tmpl w:val="D46EF8FE"/>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9">
    <w:nsid w:val="2C0A2CAB"/>
    <w:multiLevelType w:val="hybridMultilevel"/>
    <w:tmpl w:val="4EB6EA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2C9B7292"/>
    <w:multiLevelType w:val="hybridMultilevel"/>
    <w:tmpl w:val="359AA44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2E151EB3"/>
    <w:multiLevelType w:val="hybridMultilevel"/>
    <w:tmpl w:val="A8F06A1A"/>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31C05895"/>
    <w:multiLevelType w:val="hybridMultilevel"/>
    <w:tmpl w:val="476A035E"/>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3">
    <w:nsid w:val="36DE31BF"/>
    <w:multiLevelType w:val="hybridMultilevel"/>
    <w:tmpl w:val="384056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3AFA43BF"/>
    <w:multiLevelType w:val="hybridMultilevel"/>
    <w:tmpl w:val="902427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3C204A8D"/>
    <w:multiLevelType w:val="hybridMultilevel"/>
    <w:tmpl w:val="763E8766"/>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6">
    <w:nsid w:val="3EF02C95"/>
    <w:multiLevelType w:val="hybridMultilevel"/>
    <w:tmpl w:val="166CB4E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483E24BB"/>
    <w:multiLevelType w:val="hybridMultilevel"/>
    <w:tmpl w:val="A70AB06C"/>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8">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1353"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39">
    <w:nsid w:val="4B041D9B"/>
    <w:multiLevelType w:val="hybridMultilevel"/>
    <w:tmpl w:val="0A20DAE2"/>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0">
    <w:nsid w:val="4B385F37"/>
    <w:multiLevelType w:val="hybridMultilevel"/>
    <w:tmpl w:val="34AAA6D2"/>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1">
    <w:nsid w:val="4E7073A3"/>
    <w:multiLevelType w:val="hybridMultilevel"/>
    <w:tmpl w:val="F176DEE0"/>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2">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5591752C"/>
    <w:multiLevelType w:val="hybridMultilevel"/>
    <w:tmpl w:val="B2DA01C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7DD7CB7"/>
    <w:multiLevelType w:val="hybridMultilevel"/>
    <w:tmpl w:val="35509228"/>
    <w:lvl w:ilvl="0" w:tplc="0F36C86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5">
    <w:nsid w:val="58893BE9"/>
    <w:multiLevelType w:val="hybridMultilevel"/>
    <w:tmpl w:val="14988344"/>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6">
    <w:nsid w:val="5925286F"/>
    <w:multiLevelType w:val="hybridMultilevel"/>
    <w:tmpl w:val="E708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A53143"/>
    <w:multiLevelType w:val="hybridMultilevel"/>
    <w:tmpl w:val="049874EE"/>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8">
    <w:nsid w:val="69E07137"/>
    <w:multiLevelType w:val="hybridMultilevel"/>
    <w:tmpl w:val="19FC3B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9">
    <w:nsid w:val="6CA94BB8"/>
    <w:multiLevelType w:val="hybridMultilevel"/>
    <w:tmpl w:val="BF6C4C84"/>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6EB15487"/>
    <w:multiLevelType w:val="hybridMultilevel"/>
    <w:tmpl w:val="DE0E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DC365C"/>
    <w:multiLevelType w:val="multilevel"/>
    <w:tmpl w:val="4C98F6F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nsid w:val="73C93C52"/>
    <w:multiLevelType w:val="hybridMultilevel"/>
    <w:tmpl w:val="3E42CE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7494307A"/>
    <w:multiLevelType w:val="hybridMultilevel"/>
    <w:tmpl w:val="F28C89A8"/>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4">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6974D53"/>
    <w:multiLevelType w:val="hybridMultilevel"/>
    <w:tmpl w:val="39748582"/>
    <w:lvl w:ilvl="0" w:tplc="0000002D">
      <w:start w:val="65535"/>
      <w:numFmt w:val="bullet"/>
      <w:lvlText w:val="•"/>
      <w:lvlJc w:val="left"/>
      <w:pPr>
        <w:tabs>
          <w:tab w:val="num" w:pos="360"/>
        </w:tabs>
        <w:ind w:left="360" w:hanging="360"/>
      </w:pPr>
      <w:rPr>
        <w:rFonts w:ascii="Times New Roman" w:hAnsi="Times New Roman" w:hint="default"/>
      </w:rPr>
    </w:lvl>
    <w:lvl w:ilvl="1" w:tplc="A74A4F0C">
      <w:start w:val="65535"/>
      <w:numFmt w:val="bullet"/>
      <w:lvlText w:val="•"/>
      <w:lvlJc w:val="left"/>
      <w:pPr>
        <w:tabs>
          <w:tab w:val="num" w:pos="1095"/>
        </w:tabs>
        <w:ind w:left="1095" w:hanging="375"/>
      </w:pPr>
      <w:rPr>
        <w:rFonts w:ascii="Arial" w:hAnsi="Arial"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5"/>
  </w:num>
  <w:num w:numId="3">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279"/>
        <w:lvlJc w:val="left"/>
        <w:rPr>
          <w:rFonts w:ascii="Arial" w:hAnsi="Arial" w:cs="Arial" w:hint="default"/>
        </w:rPr>
      </w:lvl>
    </w:lvlOverride>
  </w:num>
  <w:num w:numId="6">
    <w:abstractNumId w:val="56"/>
  </w:num>
  <w:num w:numId="7">
    <w:abstractNumId w:val="30"/>
  </w:num>
  <w:num w:numId="8">
    <w:abstractNumId w:val="38"/>
  </w:num>
  <w:num w:numId="9">
    <w:abstractNumId w:val="48"/>
  </w:num>
  <w:num w:numId="10">
    <w:abstractNumId w:val="36"/>
  </w:num>
  <w:num w:numId="11">
    <w:abstractNumId w:val="42"/>
  </w:num>
  <w:num w:numId="12">
    <w:abstractNumId w:val="27"/>
  </w:num>
  <w:num w:numId="13">
    <w:abstractNumId w:val="35"/>
  </w:num>
  <w:num w:numId="14">
    <w:abstractNumId w:val="25"/>
  </w:num>
  <w:num w:numId="15">
    <w:abstractNumId w:val="41"/>
  </w:num>
  <w:num w:numId="16">
    <w:abstractNumId w:val="47"/>
  </w:num>
  <w:num w:numId="17">
    <w:abstractNumId w:val="24"/>
  </w:num>
  <w:num w:numId="18">
    <w:abstractNumId w:val="40"/>
  </w:num>
  <w:num w:numId="19">
    <w:abstractNumId w:val="32"/>
  </w:num>
  <w:num w:numId="20">
    <w:abstractNumId w:val="33"/>
  </w:num>
  <w:num w:numId="21">
    <w:abstractNumId w:val="21"/>
  </w:num>
  <w:num w:numId="22">
    <w:abstractNumId w:val="16"/>
  </w:num>
  <w:num w:numId="23">
    <w:abstractNumId w:val="45"/>
  </w:num>
  <w:num w:numId="24">
    <w:abstractNumId w:val="20"/>
  </w:num>
  <w:num w:numId="25">
    <w:abstractNumId w:val="28"/>
  </w:num>
  <w:num w:numId="26">
    <w:abstractNumId w:val="53"/>
  </w:num>
  <w:num w:numId="27">
    <w:abstractNumId w:val="55"/>
  </w:num>
  <w:num w:numId="28">
    <w:abstractNumId w:val="3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34"/>
  </w:num>
  <w:num w:numId="37">
    <w:abstractNumId w:val="18"/>
  </w:num>
  <w:num w:numId="38">
    <w:abstractNumId w:val="22"/>
  </w:num>
  <w:num w:numId="39">
    <w:abstractNumId w:val="31"/>
  </w:num>
  <w:num w:numId="40">
    <w:abstractNumId w:val="49"/>
  </w:num>
  <w:num w:numId="41">
    <w:abstractNumId w:val="52"/>
  </w:num>
  <w:num w:numId="42">
    <w:abstractNumId w:val="29"/>
  </w:num>
  <w:num w:numId="43">
    <w:abstractNumId w:val="26"/>
  </w:num>
  <w:num w:numId="44">
    <w:abstractNumId w:val="50"/>
  </w:num>
  <w:num w:numId="45">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46">
    <w:abstractNumId w:val="1"/>
    <w:lvlOverride w:ilvl="0">
      <w:lvl w:ilvl="0">
        <w:start w:val="65535"/>
        <w:numFmt w:val="bullet"/>
        <w:lvlText w:val="•"/>
        <w:legacy w:legacy="1" w:legacySpace="0" w:legacyIndent="706"/>
        <w:lvlJc w:val="left"/>
        <w:rPr>
          <w:rFonts w:ascii="Times New Roman" w:hAnsi="Times New Roman" w:cs="Times New Roman" w:hint="default"/>
        </w:rPr>
      </w:lvl>
    </w:lvlOverride>
  </w:num>
  <w:num w:numId="47">
    <w:abstractNumId w:val="23"/>
  </w:num>
  <w:num w:numId="48">
    <w:abstractNumId w:val="1"/>
    <w:lvlOverride w:ilvl="0">
      <w:lvl w:ilvl="0">
        <w:start w:val="65535"/>
        <w:numFmt w:val="bullet"/>
        <w:lvlText w:val="•"/>
        <w:legacy w:legacy="1" w:legacySpace="0" w:legacyIndent="254"/>
        <w:lvlJc w:val="left"/>
        <w:rPr>
          <w:rFonts w:ascii="Times New Roman" w:hAnsi="Times New Roman" w:cs="Times New Roman" w:hint="default"/>
        </w:rPr>
      </w:lvl>
    </w:lvlOverride>
  </w:num>
  <w:num w:numId="49">
    <w:abstractNumId w:val="1"/>
    <w:lvlOverride w:ilvl="0">
      <w:lvl w:ilvl="0">
        <w:start w:val="65535"/>
        <w:numFmt w:val="bullet"/>
        <w:lvlText w:val="•"/>
        <w:legacy w:legacy="1" w:legacySpace="0" w:legacyIndent="255"/>
        <w:lvlJc w:val="left"/>
        <w:rPr>
          <w:rFonts w:ascii="Times New Roman" w:hAnsi="Times New Roman" w:cs="Times New Roman" w:hint="default"/>
        </w:rPr>
      </w:lvl>
    </w:lvlOverride>
  </w:num>
  <w:num w:numId="50">
    <w:abstractNumId w:val="1"/>
    <w:lvlOverride w:ilvl="0">
      <w:lvl w:ilvl="0">
        <w:start w:val="65535"/>
        <w:numFmt w:val="bullet"/>
        <w:lvlText w:val="•"/>
        <w:legacy w:legacy="1" w:legacySpace="0" w:legacyIndent="244"/>
        <w:lvlJc w:val="left"/>
        <w:rPr>
          <w:rFonts w:ascii="Times New Roman" w:hAnsi="Times New Roman" w:cs="Times New Roman" w:hint="default"/>
        </w:rPr>
      </w:lvl>
    </w:lvlOverride>
  </w:num>
  <w:num w:numId="51">
    <w:abstractNumId w:val="44"/>
  </w:num>
  <w:num w:numId="52">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5441CE"/>
    <w:rsid w:val="000001A5"/>
    <w:rsid w:val="000001E1"/>
    <w:rsid w:val="0000053C"/>
    <w:rsid w:val="00000B1A"/>
    <w:rsid w:val="00001401"/>
    <w:rsid w:val="000017D9"/>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6E8"/>
    <w:rsid w:val="00011778"/>
    <w:rsid w:val="00011EE0"/>
    <w:rsid w:val="0001245F"/>
    <w:rsid w:val="00012ED1"/>
    <w:rsid w:val="0001323F"/>
    <w:rsid w:val="0001388E"/>
    <w:rsid w:val="00015199"/>
    <w:rsid w:val="00015636"/>
    <w:rsid w:val="000156A8"/>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5178"/>
    <w:rsid w:val="000465A9"/>
    <w:rsid w:val="000469C4"/>
    <w:rsid w:val="00047416"/>
    <w:rsid w:val="00050C5C"/>
    <w:rsid w:val="00050E46"/>
    <w:rsid w:val="00050F96"/>
    <w:rsid w:val="00050FA8"/>
    <w:rsid w:val="00051789"/>
    <w:rsid w:val="00052240"/>
    <w:rsid w:val="00052E92"/>
    <w:rsid w:val="00053809"/>
    <w:rsid w:val="0005381C"/>
    <w:rsid w:val="00053BE3"/>
    <w:rsid w:val="000552BD"/>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198A"/>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993"/>
    <w:rsid w:val="00077BE8"/>
    <w:rsid w:val="00077CBE"/>
    <w:rsid w:val="000807D2"/>
    <w:rsid w:val="00081B14"/>
    <w:rsid w:val="0008242B"/>
    <w:rsid w:val="0008298B"/>
    <w:rsid w:val="00082A24"/>
    <w:rsid w:val="00082DD2"/>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637"/>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0EB9"/>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1F94"/>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3FAC"/>
    <w:rsid w:val="0011445A"/>
    <w:rsid w:val="001147B1"/>
    <w:rsid w:val="001152D6"/>
    <w:rsid w:val="001157C2"/>
    <w:rsid w:val="001166C2"/>
    <w:rsid w:val="00116F2C"/>
    <w:rsid w:val="00117509"/>
    <w:rsid w:val="00117AA3"/>
    <w:rsid w:val="00120F47"/>
    <w:rsid w:val="00122763"/>
    <w:rsid w:val="00122C4F"/>
    <w:rsid w:val="00123D07"/>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8D3"/>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25"/>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68F8"/>
    <w:rsid w:val="001B7425"/>
    <w:rsid w:val="001B784D"/>
    <w:rsid w:val="001C002E"/>
    <w:rsid w:val="001C1BFF"/>
    <w:rsid w:val="001C1C28"/>
    <w:rsid w:val="001C2EC5"/>
    <w:rsid w:val="001C4A64"/>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55D1"/>
    <w:rsid w:val="00256F26"/>
    <w:rsid w:val="00257DA4"/>
    <w:rsid w:val="00260416"/>
    <w:rsid w:val="0026144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3441"/>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02CB"/>
    <w:rsid w:val="002B105F"/>
    <w:rsid w:val="002B1B53"/>
    <w:rsid w:val="002B24C9"/>
    <w:rsid w:val="002B3F02"/>
    <w:rsid w:val="002B466B"/>
    <w:rsid w:val="002B4F80"/>
    <w:rsid w:val="002B5254"/>
    <w:rsid w:val="002B54F3"/>
    <w:rsid w:val="002B5597"/>
    <w:rsid w:val="002B573E"/>
    <w:rsid w:val="002B57E3"/>
    <w:rsid w:val="002B5C36"/>
    <w:rsid w:val="002B6226"/>
    <w:rsid w:val="002B69AF"/>
    <w:rsid w:val="002B78A5"/>
    <w:rsid w:val="002C0C78"/>
    <w:rsid w:val="002C27D5"/>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62EA"/>
    <w:rsid w:val="00326F7F"/>
    <w:rsid w:val="003279D2"/>
    <w:rsid w:val="00327B0C"/>
    <w:rsid w:val="00327C08"/>
    <w:rsid w:val="003300C6"/>
    <w:rsid w:val="00331EBF"/>
    <w:rsid w:val="00332BAC"/>
    <w:rsid w:val="003332D6"/>
    <w:rsid w:val="003336D1"/>
    <w:rsid w:val="00334688"/>
    <w:rsid w:val="00334D03"/>
    <w:rsid w:val="0033524D"/>
    <w:rsid w:val="00336FCD"/>
    <w:rsid w:val="00337279"/>
    <w:rsid w:val="003404F2"/>
    <w:rsid w:val="003409C7"/>
    <w:rsid w:val="0034146F"/>
    <w:rsid w:val="0034200B"/>
    <w:rsid w:val="00342179"/>
    <w:rsid w:val="0034336E"/>
    <w:rsid w:val="003438FA"/>
    <w:rsid w:val="00344EAE"/>
    <w:rsid w:val="00345133"/>
    <w:rsid w:val="00347098"/>
    <w:rsid w:val="00347826"/>
    <w:rsid w:val="003500A4"/>
    <w:rsid w:val="00351298"/>
    <w:rsid w:val="00351867"/>
    <w:rsid w:val="0035217D"/>
    <w:rsid w:val="00353565"/>
    <w:rsid w:val="00353669"/>
    <w:rsid w:val="00353884"/>
    <w:rsid w:val="003541CD"/>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037E"/>
    <w:rsid w:val="003817EA"/>
    <w:rsid w:val="0038187F"/>
    <w:rsid w:val="00382AC9"/>
    <w:rsid w:val="00383302"/>
    <w:rsid w:val="00383E28"/>
    <w:rsid w:val="0038422F"/>
    <w:rsid w:val="00385E5A"/>
    <w:rsid w:val="00386E90"/>
    <w:rsid w:val="00387241"/>
    <w:rsid w:val="003874A0"/>
    <w:rsid w:val="00387BEB"/>
    <w:rsid w:val="0039128E"/>
    <w:rsid w:val="0039169C"/>
    <w:rsid w:val="00392A44"/>
    <w:rsid w:val="00392DCC"/>
    <w:rsid w:val="0039321C"/>
    <w:rsid w:val="00393390"/>
    <w:rsid w:val="00395463"/>
    <w:rsid w:val="0039547F"/>
    <w:rsid w:val="00395CAC"/>
    <w:rsid w:val="00397804"/>
    <w:rsid w:val="003A0761"/>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07F2"/>
    <w:rsid w:val="003B16E9"/>
    <w:rsid w:val="003B2489"/>
    <w:rsid w:val="003B25A0"/>
    <w:rsid w:val="003B3874"/>
    <w:rsid w:val="003B3D43"/>
    <w:rsid w:val="003B3F50"/>
    <w:rsid w:val="003B4672"/>
    <w:rsid w:val="003B49E9"/>
    <w:rsid w:val="003B570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A9F"/>
    <w:rsid w:val="003D13BD"/>
    <w:rsid w:val="003D2675"/>
    <w:rsid w:val="003D269B"/>
    <w:rsid w:val="003D272F"/>
    <w:rsid w:val="003D33F4"/>
    <w:rsid w:val="003D36A1"/>
    <w:rsid w:val="003D3BE5"/>
    <w:rsid w:val="003D3BFF"/>
    <w:rsid w:val="003D3E4D"/>
    <w:rsid w:val="003D4A15"/>
    <w:rsid w:val="003D53D7"/>
    <w:rsid w:val="003D58B8"/>
    <w:rsid w:val="003D7FA7"/>
    <w:rsid w:val="003E04F9"/>
    <w:rsid w:val="003E0FDE"/>
    <w:rsid w:val="003E0FF4"/>
    <w:rsid w:val="003E2F85"/>
    <w:rsid w:val="003E366A"/>
    <w:rsid w:val="003E366F"/>
    <w:rsid w:val="003E3A59"/>
    <w:rsid w:val="003E4D08"/>
    <w:rsid w:val="003E4F2E"/>
    <w:rsid w:val="003E5B75"/>
    <w:rsid w:val="003E5B94"/>
    <w:rsid w:val="003E662E"/>
    <w:rsid w:val="003E711A"/>
    <w:rsid w:val="003E7624"/>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564A"/>
    <w:rsid w:val="004061B5"/>
    <w:rsid w:val="004101B8"/>
    <w:rsid w:val="0041040E"/>
    <w:rsid w:val="00410CC7"/>
    <w:rsid w:val="00412378"/>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3E2"/>
    <w:rsid w:val="00434F02"/>
    <w:rsid w:val="00435CCC"/>
    <w:rsid w:val="00435DB4"/>
    <w:rsid w:val="00440F66"/>
    <w:rsid w:val="0044115D"/>
    <w:rsid w:val="004416D2"/>
    <w:rsid w:val="004419B1"/>
    <w:rsid w:val="00442074"/>
    <w:rsid w:val="00442A4D"/>
    <w:rsid w:val="004431DF"/>
    <w:rsid w:val="004435FC"/>
    <w:rsid w:val="00443BC7"/>
    <w:rsid w:val="00443FA6"/>
    <w:rsid w:val="00444348"/>
    <w:rsid w:val="0044509F"/>
    <w:rsid w:val="00446885"/>
    <w:rsid w:val="004471F1"/>
    <w:rsid w:val="00450055"/>
    <w:rsid w:val="004509B0"/>
    <w:rsid w:val="00451FFD"/>
    <w:rsid w:val="0045306D"/>
    <w:rsid w:val="00453546"/>
    <w:rsid w:val="004536A5"/>
    <w:rsid w:val="00453C6A"/>
    <w:rsid w:val="00454725"/>
    <w:rsid w:val="004547B5"/>
    <w:rsid w:val="004555FA"/>
    <w:rsid w:val="00460FF9"/>
    <w:rsid w:val="0046159C"/>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35A4"/>
    <w:rsid w:val="004844C2"/>
    <w:rsid w:val="0048506E"/>
    <w:rsid w:val="004851F8"/>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D8"/>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40AA"/>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0E1"/>
    <w:rsid w:val="00503630"/>
    <w:rsid w:val="00503978"/>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1F5C"/>
    <w:rsid w:val="00532131"/>
    <w:rsid w:val="00532D82"/>
    <w:rsid w:val="005330B5"/>
    <w:rsid w:val="00533287"/>
    <w:rsid w:val="00533617"/>
    <w:rsid w:val="00533957"/>
    <w:rsid w:val="00533AF6"/>
    <w:rsid w:val="005373DE"/>
    <w:rsid w:val="0053751D"/>
    <w:rsid w:val="00537FBD"/>
    <w:rsid w:val="00540D00"/>
    <w:rsid w:val="00541681"/>
    <w:rsid w:val="00541CEB"/>
    <w:rsid w:val="00541ECF"/>
    <w:rsid w:val="005424E1"/>
    <w:rsid w:val="00542D39"/>
    <w:rsid w:val="005436DC"/>
    <w:rsid w:val="00544173"/>
    <w:rsid w:val="005441CE"/>
    <w:rsid w:val="00544320"/>
    <w:rsid w:val="005450C1"/>
    <w:rsid w:val="00545616"/>
    <w:rsid w:val="00545871"/>
    <w:rsid w:val="005462D5"/>
    <w:rsid w:val="00546E9D"/>
    <w:rsid w:val="0054719B"/>
    <w:rsid w:val="00547632"/>
    <w:rsid w:val="00550F08"/>
    <w:rsid w:val="00551783"/>
    <w:rsid w:val="00552F62"/>
    <w:rsid w:val="005539E2"/>
    <w:rsid w:val="00554A09"/>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0E7"/>
    <w:rsid w:val="0056275A"/>
    <w:rsid w:val="005635FB"/>
    <w:rsid w:val="00564052"/>
    <w:rsid w:val="0056426E"/>
    <w:rsid w:val="005643CF"/>
    <w:rsid w:val="00564425"/>
    <w:rsid w:val="00565251"/>
    <w:rsid w:val="00565DE2"/>
    <w:rsid w:val="00566926"/>
    <w:rsid w:val="005676FB"/>
    <w:rsid w:val="005705DE"/>
    <w:rsid w:val="0057068B"/>
    <w:rsid w:val="00571463"/>
    <w:rsid w:val="00572364"/>
    <w:rsid w:val="00572416"/>
    <w:rsid w:val="005735BB"/>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2774"/>
    <w:rsid w:val="00583847"/>
    <w:rsid w:val="00583985"/>
    <w:rsid w:val="00584166"/>
    <w:rsid w:val="0058462F"/>
    <w:rsid w:val="00584D38"/>
    <w:rsid w:val="00584E1C"/>
    <w:rsid w:val="00584F89"/>
    <w:rsid w:val="00585511"/>
    <w:rsid w:val="00585C96"/>
    <w:rsid w:val="0058768E"/>
    <w:rsid w:val="00590219"/>
    <w:rsid w:val="00590719"/>
    <w:rsid w:val="005907AE"/>
    <w:rsid w:val="005908BA"/>
    <w:rsid w:val="00590F18"/>
    <w:rsid w:val="00591076"/>
    <w:rsid w:val="00591348"/>
    <w:rsid w:val="005952A7"/>
    <w:rsid w:val="00597B9E"/>
    <w:rsid w:val="005A0253"/>
    <w:rsid w:val="005A1D9C"/>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5C3F"/>
    <w:rsid w:val="005B6AF3"/>
    <w:rsid w:val="005B6CBE"/>
    <w:rsid w:val="005B7933"/>
    <w:rsid w:val="005C0970"/>
    <w:rsid w:val="005C16D0"/>
    <w:rsid w:val="005C1767"/>
    <w:rsid w:val="005C17F0"/>
    <w:rsid w:val="005C36AC"/>
    <w:rsid w:val="005C3D04"/>
    <w:rsid w:val="005C4753"/>
    <w:rsid w:val="005C5473"/>
    <w:rsid w:val="005C70FC"/>
    <w:rsid w:val="005C72DC"/>
    <w:rsid w:val="005C741E"/>
    <w:rsid w:val="005D00E5"/>
    <w:rsid w:val="005D0980"/>
    <w:rsid w:val="005D169A"/>
    <w:rsid w:val="005D1C5C"/>
    <w:rsid w:val="005D3D0E"/>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2F9B"/>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3CB5"/>
    <w:rsid w:val="005F55DB"/>
    <w:rsid w:val="005F63DB"/>
    <w:rsid w:val="005F7677"/>
    <w:rsid w:val="00601EE2"/>
    <w:rsid w:val="00602709"/>
    <w:rsid w:val="00604AFF"/>
    <w:rsid w:val="006058B7"/>
    <w:rsid w:val="00605948"/>
    <w:rsid w:val="00605C0A"/>
    <w:rsid w:val="00605C54"/>
    <w:rsid w:val="00610426"/>
    <w:rsid w:val="00610966"/>
    <w:rsid w:val="00611922"/>
    <w:rsid w:val="00612257"/>
    <w:rsid w:val="00613C00"/>
    <w:rsid w:val="00613EC7"/>
    <w:rsid w:val="0061508C"/>
    <w:rsid w:val="00615A74"/>
    <w:rsid w:val="00621145"/>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24CB"/>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2B4"/>
    <w:rsid w:val="006644B9"/>
    <w:rsid w:val="0066475D"/>
    <w:rsid w:val="00665011"/>
    <w:rsid w:val="0066536E"/>
    <w:rsid w:val="00665767"/>
    <w:rsid w:val="006662B8"/>
    <w:rsid w:val="0066687B"/>
    <w:rsid w:val="00671AD7"/>
    <w:rsid w:val="00671DF3"/>
    <w:rsid w:val="00672D50"/>
    <w:rsid w:val="00673742"/>
    <w:rsid w:val="0067395A"/>
    <w:rsid w:val="00673988"/>
    <w:rsid w:val="006747A7"/>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28A"/>
    <w:rsid w:val="006A3D42"/>
    <w:rsid w:val="006A3E2B"/>
    <w:rsid w:val="006A4757"/>
    <w:rsid w:val="006A5592"/>
    <w:rsid w:val="006A6BAB"/>
    <w:rsid w:val="006A751D"/>
    <w:rsid w:val="006A770D"/>
    <w:rsid w:val="006B164C"/>
    <w:rsid w:val="006B1E04"/>
    <w:rsid w:val="006B1F07"/>
    <w:rsid w:val="006B310A"/>
    <w:rsid w:val="006B3172"/>
    <w:rsid w:val="006B3407"/>
    <w:rsid w:val="006B3650"/>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1547"/>
    <w:rsid w:val="006D2295"/>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6F7DDD"/>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1CF"/>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4D65"/>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5BC"/>
    <w:rsid w:val="007647A1"/>
    <w:rsid w:val="00764B66"/>
    <w:rsid w:val="00764CD3"/>
    <w:rsid w:val="00765438"/>
    <w:rsid w:val="00765A07"/>
    <w:rsid w:val="00765ADE"/>
    <w:rsid w:val="00765C14"/>
    <w:rsid w:val="00766359"/>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4BBC"/>
    <w:rsid w:val="007A5989"/>
    <w:rsid w:val="007A7CE9"/>
    <w:rsid w:val="007B0108"/>
    <w:rsid w:val="007B0487"/>
    <w:rsid w:val="007B0D37"/>
    <w:rsid w:val="007B1139"/>
    <w:rsid w:val="007B24C3"/>
    <w:rsid w:val="007B2B69"/>
    <w:rsid w:val="007B3FB1"/>
    <w:rsid w:val="007B4B28"/>
    <w:rsid w:val="007B5B75"/>
    <w:rsid w:val="007B6708"/>
    <w:rsid w:val="007B6C8C"/>
    <w:rsid w:val="007B7839"/>
    <w:rsid w:val="007B7E44"/>
    <w:rsid w:val="007C03AA"/>
    <w:rsid w:val="007C05D5"/>
    <w:rsid w:val="007C4339"/>
    <w:rsid w:val="007C473E"/>
    <w:rsid w:val="007C4C91"/>
    <w:rsid w:val="007D0628"/>
    <w:rsid w:val="007D0F0D"/>
    <w:rsid w:val="007D19F2"/>
    <w:rsid w:val="007D1E99"/>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E685A"/>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6CED"/>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338"/>
    <w:rsid w:val="00845CC9"/>
    <w:rsid w:val="00846063"/>
    <w:rsid w:val="008466F2"/>
    <w:rsid w:val="008476EA"/>
    <w:rsid w:val="00847E21"/>
    <w:rsid w:val="00850094"/>
    <w:rsid w:val="00850D2E"/>
    <w:rsid w:val="00851134"/>
    <w:rsid w:val="008521B9"/>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36F8"/>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481C"/>
    <w:rsid w:val="008854AD"/>
    <w:rsid w:val="008856FE"/>
    <w:rsid w:val="00885AA6"/>
    <w:rsid w:val="00885DA0"/>
    <w:rsid w:val="00886A0C"/>
    <w:rsid w:val="00887F75"/>
    <w:rsid w:val="00890252"/>
    <w:rsid w:val="00890934"/>
    <w:rsid w:val="00891771"/>
    <w:rsid w:val="00891B26"/>
    <w:rsid w:val="0089386C"/>
    <w:rsid w:val="00894829"/>
    <w:rsid w:val="00894AAA"/>
    <w:rsid w:val="008953B7"/>
    <w:rsid w:val="00896084"/>
    <w:rsid w:val="00897513"/>
    <w:rsid w:val="008979B9"/>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76A"/>
    <w:rsid w:val="008D2DB9"/>
    <w:rsid w:val="008D3E8E"/>
    <w:rsid w:val="008D4640"/>
    <w:rsid w:val="008D5DA9"/>
    <w:rsid w:val="008D6928"/>
    <w:rsid w:val="008E0284"/>
    <w:rsid w:val="008E089F"/>
    <w:rsid w:val="008E1A75"/>
    <w:rsid w:val="008E1ACC"/>
    <w:rsid w:val="008E2722"/>
    <w:rsid w:val="008E295F"/>
    <w:rsid w:val="008E3218"/>
    <w:rsid w:val="008E45A7"/>
    <w:rsid w:val="008E56F0"/>
    <w:rsid w:val="008E574E"/>
    <w:rsid w:val="008E5756"/>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E15"/>
    <w:rsid w:val="008F6F4D"/>
    <w:rsid w:val="008F734B"/>
    <w:rsid w:val="008F763E"/>
    <w:rsid w:val="008F7984"/>
    <w:rsid w:val="009000A8"/>
    <w:rsid w:val="00900D35"/>
    <w:rsid w:val="009033E6"/>
    <w:rsid w:val="009036AC"/>
    <w:rsid w:val="0090391C"/>
    <w:rsid w:val="00904403"/>
    <w:rsid w:val="009046FD"/>
    <w:rsid w:val="0090473A"/>
    <w:rsid w:val="00905076"/>
    <w:rsid w:val="00905855"/>
    <w:rsid w:val="00906215"/>
    <w:rsid w:val="009067FF"/>
    <w:rsid w:val="00906B59"/>
    <w:rsid w:val="00907752"/>
    <w:rsid w:val="00907D5C"/>
    <w:rsid w:val="00910A9B"/>
    <w:rsid w:val="00910ECE"/>
    <w:rsid w:val="009111C7"/>
    <w:rsid w:val="009116AB"/>
    <w:rsid w:val="0091414F"/>
    <w:rsid w:val="00915D8A"/>
    <w:rsid w:val="00916A65"/>
    <w:rsid w:val="00921196"/>
    <w:rsid w:val="00921242"/>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006"/>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0194"/>
    <w:rsid w:val="00951472"/>
    <w:rsid w:val="00951E96"/>
    <w:rsid w:val="00953019"/>
    <w:rsid w:val="00954768"/>
    <w:rsid w:val="00954CA5"/>
    <w:rsid w:val="00954D24"/>
    <w:rsid w:val="009550AF"/>
    <w:rsid w:val="009552AB"/>
    <w:rsid w:val="0095585D"/>
    <w:rsid w:val="00955ADD"/>
    <w:rsid w:val="00955DE1"/>
    <w:rsid w:val="00956CC4"/>
    <w:rsid w:val="00957A98"/>
    <w:rsid w:val="00957F2B"/>
    <w:rsid w:val="00960AD2"/>
    <w:rsid w:val="00960BB7"/>
    <w:rsid w:val="00962A67"/>
    <w:rsid w:val="0096323B"/>
    <w:rsid w:val="0096414C"/>
    <w:rsid w:val="00964617"/>
    <w:rsid w:val="00964C99"/>
    <w:rsid w:val="0096651F"/>
    <w:rsid w:val="009666DC"/>
    <w:rsid w:val="00966BC5"/>
    <w:rsid w:val="00966DB3"/>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0B4"/>
    <w:rsid w:val="00985364"/>
    <w:rsid w:val="00985992"/>
    <w:rsid w:val="0098620E"/>
    <w:rsid w:val="00986A07"/>
    <w:rsid w:val="009877A3"/>
    <w:rsid w:val="009906D3"/>
    <w:rsid w:val="00992510"/>
    <w:rsid w:val="009931B0"/>
    <w:rsid w:val="009936B4"/>
    <w:rsid w:val="00993AA3"/>
    <w:rsid w:val="00993E7D"/>
    <w:rsid w:val="00997333"/>
    <w:rsid w:val="009A025B"/>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7FC"/>
    <w:rsid w:val="009C296F"/>
    <w:rsid w:val="009C2A8F"/>
    <w:rsid w:val="009C3300"/>
    <w:rsid w:val="009C3885"/>
    <w:rsid w:val="009C39E4"/>
    <w:rsid w:val="009C3C1F"/>
    <w:rsid w:val="009C3DA3"/>
    <w:rsid w:val="009C4980"/>
    <w:rsid w:val="009C76FB"/>
    <w:rsid w:val="009D0DE8"/>
    <w:rsid w:val="009D13FC"/>
    <w:rsid w:val="009D1C93"/>
    <w:rsid w:val="009D22AC"/>
    <w:rsid w:val="009D28E8"/>
    <w:rsid w:val="009D384E"/>
    <w:rsid w:val="009D3A5F"/>
    <w:rsid w:val="009D4048"/>
    <w:rsid w:val="009D41F1"/>
    <w:rsid w:val="009D4D41"/>
    <w:rsid w:val="009D5230"/>
    <w:rsid w:val="009D5E36"/>
    <w:rsid w:val="009D6BFF"/>
    <w:rsid w:val="009D76DD"/>
    <w:rsid w:val="009D77A1"/>
    <w:rsid w:val="009E013C"/>
    <w:rsid w:val="009E089E"/>
    <w:rsid w:val="009E092D"/>
    <w:rsid w:val="009E0EB0"/>
    <w:rsid w:val="009E1642"/>
    <w:rsid w:val="009E1A28"/>
    <w:rsid w:val="009E2321"/>
    <w:rsid w:val="009E23A2"/>
    <w:rsid w:val="009E24E5"/>
    <w:rsid w:val="009E34AC"/>
    <w:rsid w:val="009E66EA"/>
    <w:rsid w:val="009F0C2C"/>
    <w:rsid w:val="009F1218"/>
    <w:rsid w:val="009F19F0"/>
    <w:rsid w:val="009F2297"/>
    <w:rsid w:val="009F3181"/>
    <w:rsid w:val="009F3227"/>
    <w:rsid w:val="009F3E26"/>
    <w:rsid w:val="009F3F25"/>
    <w:rsid w:val="009F5516"/>
    <w:rsid w:val="009F55A4"/>
    <w:rsid w:val="00A00289"/>
    <w:rsid w:val="00A01810"/>
    <w:rsid w:val="00A01A6E"/>
    <w:rsid w:val="00A02C19"/>
    <w:rsid w:val="00A02C88"/>
    <w:rsid w:val="00A03738"/>
    <w:rsid w:val="00A03E35"/>
    <w:rsid w:val="00A04FC1"/>
    <w:rsid w:val="00A05B32"/>
    <w:rsid w:val="00A06B7D"/>
    <w:rsid w:val="00A072E8"/>
    <w:rsid w:val="00A07470"/>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88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02AD"/>
    <w:rsid w:val="00A41DB3"/>
    <w:rsid w:val="00A4234C"/>
    <w:rsid w:val="00A4365E"/>
    <w:rsid w:val="00A44FB3"/>
    <w:rsid w:val="00A4538F"/>
    <w:rsid w:val="00A45FAD"/>
    <w:rsid w:val="00A46A48"/>
    <w:rsid w:val="00A47E76"/>
    <w:rsid w:val="00A47EF0"/>
    <w:rsid w:val="00A50327"/>
    <w:rsid w:val="00A50C4D"/>
    <w:rsid w:val="00A5100A"/>
    <w:rsid w:val="00A51353"/>
    <w:rsid w:val="00A513CF"/>
    <w:rsid w:val="00A53166"/>
    <w:rsid w:val="00A54343"/>
    <w:rsid w:val="00A54851"/>
    <w:rsid w:val="00A54A0B"/>
    <w:rsid w:val="00A55245"/>
    <w:rsid w:val="00A605F6"/>
    <w:rsid w:val="00A6074C"/>
    <w:rsid w:val="00A613E1"/>
    <w:rsid w:val="00A61FD2"/>
    <w:rsid w:val="00A63BF5"/>
    <w:rsid w:val="00A64893"/>
    <w:rsid w:val="00A64ED7"/>
    <w:rsid w:val="00A65888"/>
    <w:rsid w:val="00A66763"/>
    <w:rsid w:val="00A671D4"/>
    <w:rsid w:val="00A67B5D"/>
    <w:rsid w:val="00A67F4B"/>
    <w:rsid w:val="00A71691"/>
    <w:rsid w:val="00A71EA1"/>
    <w:rsid w:val="00A722D5"/>
    <w:rsid w:val="00A72534"/>
    <w:rsid w:val="00A733EC"/>
    <w:rsid w:val="00A74B69"/>
    <w:rsid w:val="00A74E5A"/>
    <w:rsid w:val="00A75C26"/>
    <w:rsid w:val="00A77D18"/>
    <w:rsid w:val="00A808F9"/>
    <w:rsid w:val="00A81634"/>
    <w:rsid w:val="00A825AB"/>
    <w:rsid w:val="00A82B06"/>
    <w:rsid w:val="00A82B40"/>
    <w:rsid w:val="00A82C17"/>
    <w:rsid w:val="00A83A7B"/>
    <w:rsid w:val="00A851AA"/>
    <w:rsid w:val="00A85EA5"/>
    <w:rsid w:val="00A866B8"/>
    <w:rsid w:val="00A8691B"/>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06"/>
    <w:rsid w:val="00AA4DAC"/>
    <w:rsid w:val="00AA5CBD"/>
    <w:rsid w:val="00AA5D3E"/>
    <w:rsid w:val="00AA6826"/>
    <w:rsid w:val="00AA6DF5"/>
    <w:rsid w:val="00AB0478"/>
    <w:rsid w:val="00AB1068"/>
    <w:rsid w:val="00AB1755"/>
    <w:rsid w:val="00AB3A89"/>
    <w:rsid w:val="00AB3DBE"/>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4C27"/>
    <w:rsid w:val="00AF5B69"/>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5A3"/>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070"/>
    <w:rsid w:val="00B37786"/>
    <w:rsid w:val="00B40285"/>
    <w:rsid w:val="00B40301"/>
    <w:rsid w:val="00B404E2"/>
    <w:rsid w:val="00B41096"/>
    <w:rsid w:val="00B4191C"/>
    <w:rsid w:val="00B42B46"/>
    <w:rsid w:val="00B42E4C"/>
    <w:rsid w:val="00B434AB"/>
    <w:rsid w:val="00B460B1"/>
    <w:rsid w:val="00B4631E"/>
    <w:rsid w:val="00B50226"/>
    <w:rsid w:val="00B502BD"/>
    <w:rsid w:val="00B50597"/>
    <w:rsid w:val="00B509C8"/>
    <w:rsid w:val="00B5149C"/>
    <w:rsid w:val="00B51528"/>
    <w:rsid w:val="00B51889"/>
    <w:rsid w:val="00B5381B"/>
    <w:rsid w:val="00B53D28"/>
    <w:rsid w:val="00B54F38"/>
    <w:rsid w:val="00B5556E"/>
    <w:rsid w:val="00B55FF8"/>
    <w:rsid w:val="00B56A62"/>
    <w:rsid w:val="00B56E4E"/>
    <w:rsid w:val="00B6119B"/>
    <w:rsid w:val="00B61943"/>
    <w:rsid w:val="00B625F9"/>
    <w:rsid w:val="00B627C5"/>
    <w:rsid w:val="00B639FC"/>
    <w:rsid w:val="00B63F9B"/>
    <w:rsid w:val="00B64FF2"/>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35E0"/>
    <w:rsid w:val="00B74651"/>
    <w:rsid w:val="00B74F1F"/>
    <w:rsid w:val="00B75458"/>
    <w:rsid w:val="00B756E0"/>
    <w:rsid w:val="00B76192"/>
    <w:rsid w:val="00B76F5E"/>
    <w:rsid w:val="00B77F3F"/>
    <w:rsid w:val="00B804B1"/>
    <w:rsid w:val="00B8139C"/>
    <w:rsid w:val="00B81E21"/>
    <w:rsid w:val="00B8221D"/>
    <w:rsid w:val="00B82361"/>
    <w:rsid w:val="00B82EED"/>
    <w:rsid w:val="00B839F2"/>
    <w:rsid w:val="00B83AAC"/>
    <w:rsid w:val="00B84449"/>
    <w:rsid w:val="00B86EC7"/>
    <w:rsid w:val="00B872D0"/>
    <w:rsid w:val="00B909C0"/>
    <w:rsid w:val="00B91F39"/>
    <w:rsid w:val="00B92201"/>
    <w:rsid w:val="00B93143"/>
    <w:rsid w:val="00B93213"/>
    <w:rsid w:val="00B93D93"/>
    <w:rsid w:val="00B943C4"/>
    <w:rsid w:val="00B94635"/>
    <w:rsid w:val="00B947E2"/>
    <w:rsid w:val="00B94E58"/>
    <w:rsid w:val="00B95158"/>
    <w:rsid w:val="00B95A99"/>
    <w:rsid w:val="00B95B02"/>
    <w:rsid w:val="00B9704C"/>
    <w:rsid w:val="00B97E9F"/>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BF7C7A"/>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287D"/>
    <w:rsid w:val="00C744A1"/>
    <w:rsid w:val="00C7497E"/>
    <w:rsid w:val="00C74B52"/>
    <w:rsid w:val="00C74FA8"/>
    <w:rsid w:val="00C755C5"/>
    <w:rsid w:val="00C769D6"/>
    <w:rsid w:val="00C76A5A"/>
    <w:rsid w:val="00C76CB5"/>
    <w:rsid w:val="00C77589"/>
    <w:rsid w:val="00C77F50"/>
    <w:rsid w:val="00C77F92"/>
    <w:rsid w:val="00C82401"/>
    <w:rsid w:val="00C82B0D"/>
    <w:rsid w:val="00C82F7A"/>
    <w:rsid w:val="00C83FA9"/>
    <w:rsid w:val="00C852FB"/>
    <w:rsid w:val="00C85F21"/>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B73D7"/>
    <w:rsid w:val="00CC00B7"/>
    <w:rsid w:val="00CC05E2"/>
    <w:rsid w:val="00CC0605"/>
    <w:rsid w:val="00CC0EDD"/>
    <w:rsid w:val="00CC0F9A"/>
    <w:rsid w:val="00CC21FA"/>
    <w:rsid w:val="00CC3270"/>
    <w:rsid w:val="00CC3DD8"/>
    <w:rsid w:val="00CC5B37"/>
    <w:rsid w:val="00CC6FB5"/>
    <w:rsid w:val="00CD056B"/>
    <w:rsid w:val="00CD0CCC"/>
    <w:rsid w:val="00CD11F9"/>
    <w:rsid w:val="00CD1351"/>
    <w:rsid w:val="00CD2099"/>
    <w:rsid w:val="00CD2115"/>
    <w:rsid w:val="00CD328A"/>
    <w:rsid w:val="00CD4858"/>
    <w:rsid w:val="00CD4C88"/>
    <w:rsid w:val="00CD55FB"/>
    <w:rsid w:val="00CD58F9"/>
    <w:rsid w:val="00CD631C"/>
    <w:rsid w:val="00CD67B3"/>
    <w:rsid w:val="00CD6F96"/>
    <w:rsid w:val="00CD71CD"/>
    <w:rsid w:val="00CE272F"/>
    <w:rsid w:val="00CE3247"/>
    <w:rsid w:val="00CE3555"/>
    <w:rsid w:val="00CE5A97"/>
    <w:rsid w:val="00CE6BD7"/>
    <w:rsid w:val="00CE6D5F"/>
    <w:rsid w:val="00CE703A"/>
    <w:rsid w:val="00CE70D5"/>
    <w:rsid w:val="00CE721F"/>
    <w:rsid w:val="00CE76E8"/>
    <w:rsid w:val="00CF0988"/>
    <w:rsid w:val="00CF099F"/>
    <w:rsid w:val="00CF09E0"/>
    <w:rsid w:val="00CF10E6"/>
    <w:rsid w:val="00CF1818"/>
    <w:rsid w:val="00CF2CCF"/>
    <w:rsid w:val="00CF362E"/>
    <w:rsid w:val="00CF375C"/>
    <w:rsid w:val="00CF446D"/>
    <w:rsid w:val="00CF472D"/>
    <w:rsid w:val="00CF55C5"/>
    <w:rsid w:val="00CF63E7"/>
    <w:rsid w:val="00CF6696"/>
    <w:rsid w:val="00CF781B"/>
    <w:rsid w:val="00CF79A3"/>
    <w:rsid w:val="00CF7B1A"/>
    <w:rsid w:val="00D00247"/>
    <w:rsid w:val="00D0031C"/>
    <w:rsid w:val="00D01EB4"/>
    <w:rsid w:val="00D02152"/>
    <w:rsid w:val="00D03063"/>
    <w:rsid w:val="00D031B0"/>
    <w:rsid w:val="00D03F1F"/>
    <w:rsid w:val="00D04261"/>
    <w:rsid w:val="00D04D2E"/>
    <w:rsid w:val="00D04FCC"/>
    <w:rsid w:val="00D05A99"/>
    <w:rsid w:val="00D06FD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9CF"/>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DDA"/>
    <w:rsid w:val="00D33E9E"/>
    <w:rsid w:val="00D34256"/>
    <w:rsid w:val="00D34632"/>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4A63"/>
    <w:rsid w:val="00D55A7E"/>
    <w:rsid w:val="00D5639F"/>
    <w:rsid w:val="00D56791"/>
    <w:rsid w:val="00D57722"/>
    <w:rsid w:val="00D57E82"/>
    <w:rsid w:val="00D608B7"/>
    <w:rsid w:val="00D60B90"/>
    <w:rsid w:val="00D61702"/>
    <w:rsid w:val="00D62C45"/>
    <w:rsid w:val="00D62E3E"/>
    <w:rsid w:val="00D63EF7"/>
    <w:rsid w:val="00D64404"/>
    <w:rsid w:val="00D6465D"/>
    <w:rsid w:val="00D647D5"/>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325"/>
    <w:rsid w:val="00D8659F"/>
    <w:rsid w:val="00D86BC8"/>
    <w:rsid w:val="00D87362"/>
    <w:rsid w:val="00D8788C"/>
    <w:rsid w:val="00D87A82"/>
    <w:rsid w:val="00D87FC4"/>
    <w:rsid w:val="00D90D5A"/>
    <w:rsid w:val="00D90F58"/>
    <w:rsid w:val="00D916B3"/>
    <w:rsid w:val="00D93951"/>
    <w:rsid w:val="00D941D9"/>
    <w:rsid w:val="00D96B62"/>
    <w:rsid w:val="00D971CC"/>
    <w:rsid w:val="00DA0EDA"/>
    <w:rsid w:val="00DA0FD3"/>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262"/>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105"/>
    <w:rsid w:val="00DF2D36"/>
    <w:rsid w:val="00DF2FE9"/>
    <w:rsid w:val="00DF4D0A"/>
    <w:rsid w:val="00DF58BC"/>
    <w:rsid w:val="00DF6C8A"/>
    <w:rsid w:val="00E0076D"/>
    <w:rsid w:val="00E00D66"/>
    <w:rsid w:val="00E010E8"/>
    <w:rsid w:val="00E0115D"/>
    <w:rsid w:val="00E01303"/>
    <w:rsid w:val="00E016E4"/>
    <w:rsid w:val="00E0268F"/>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060"/>
    <w:rsid w:val="00E20D2B"/>
    <w:rsid w:val="00E22318"/>
    <w:rsid w:val="00E2280C"/>
    <w:rsid w:val="00E2305D"/>
    <w:rsid w:val="00E233FC"/>
    <w:rsid w:val="00E23B30"/>
    <w:rsid w:val="00E23CD7"/>
    <w:rsid w:val="00E240C3"/>
    <w:rsid w:val="00E24DC2"/>
    <w:rsid w:val="00E2553F"/>
    <w:rsid w:val="00E25958"/>
    <w:rsid w:val="00E25CD9"/>
    <w:rsid w:val="00E26078"/>
    <w:rsid w:val="00E26269"/>
    <w:rsid w:val="00E262BA"/>
    <w:rsid w:val="00E26350"/>
    <w:rsid w:val="00E305E9"/>
    <w:rsid w:val="00E31ED7"/>
    <w:rsid w:val="00E32015"/>
    <w:rsid w:val="00E339ED"/>
    <w:rsid w:val="00E35576"/>
    <w:rsid w:val="00E36BC4"/>
    <w:rsid w:val="00E37F40"/>
    <w:rsid w:val="00E40199"/>
    <w:rsid w:val="00E41E14"/>
    <w:rsid w:val="00E43E1C"/>
    <w:rsid w:val="00E4488B"/>
    <w:rsid w:val="00E44D54"/>
    <w:rsid w:val="00E44E55"/>
    <w:rsid w:val="00E45A9A"/>
    <w:rsid w:val="00E45C8C"/>
    <w:rsid w:val="00E46315"/>
    <w:rsid w:val="00E46CF1"/>
    <w:rsid w:val="00E47076"/>
    <w:rsid w:val="00E47E17"/>
    <w:rsid w:val="00E50E66"/>
    <w:rsid w:val="00E52DB4"/>
    <w:rsid w:val="00E53DD5"/>
    <w:rsid w:val="00E54A6F"/>
    <w:rsid w:val="00E5577C"/>
    <w:rsid w:val="00E55877"/>
    <w:rsid w:val="00E55EFD"/>
    <w:rsid w:val="00E566F3"/>
    <w:rsid w:val="00E568F2"/>
    <w:rsid w:val="00E5742F"/>
    <w:rsid w:val="00E57D41"/>
    <w:rsid w:val="00E6205A"/>
    <w:rsid w:val="00E62ACB"/>
    <w:rsid w:val="00E63094"/>
    <w:rsid w:val="00E64367"/>
    <w:rsid w:val="00E643B7"/>
    <w:rsid w:val="00E65340"/>
    <w:rsid w:val="00E65835"/>
    <w:rsid w:val="00E65A75"/>
    <w:rsid w:val="00E6677E"/>
    <w:rsid w:val="00E66B86"/>
    <w:rsid w:val="00E66EAA"/>
    <w:rsid w:val="00E66F31"/>
    <w:rsid w:val="00E71AED"/>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448"/>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005"/>
    <w:rsid w:val="00EA41C4"/>
    <w:rsid w:val="00EA42F1"/>
    <w:rsid w:val="00EA5279"/>
    <w:rsid w:val="00EA5372"/>
    <w:rsid w:val="00EA748B"/>
    <w:rsid w:val="00EA75E5"/>
    <w:rsid w:val="00EA7932"/>
    <w:rsid w:val="00EA7D8D"/>
    <w:rsid w:val="00EA7EC7"/>
    <w:rsid w:val="00EA7FAC"/>
    <w:rsid w:val="00EB2524"/>
    <w:rsid w:val="00EB25B2"/>
    <w:rsid w:val="00EB3D0D"/>
    <w:rsid w:val="00EB4B4D"/>
    <w:rsid w:val="00EB4CF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932"/>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212"/>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4E3B"/>
    <w:rsid w:val="00F25DA8"/>
    <w:rsid w:val="00F26071"/>
    <w:rsid w:val="00F26219"/>
    <w:rsid w:val="00F26F28"/>
    <w:rsid w:val="00F270F3"/>
    <w:rsid w:val="00F277E0"/>
    <w:rsid w:val="00F30BCC"/>
    <w:rsid w:val="00F31A4B"/>
    <w:rsid w:val="00F33234"/>
    <w:rsid w:val="00F33AC8"/>
    <w:rsid w:val="00F33E19"/>
    <w:rsid w:val="00F3413A"/>
    <w:rsid w:val="00F348EF"/>
    <w:rsid w:val="00F34C9F"/>
    <w:rsid w:val="00F34DF4"/>
    <w:rsid w:val="00F35122"/>
    <w:rsid w:val="00F35A06"/>
    <w:rsid w:val="00F36117"/>
    <w:rsid w:val="00F375DE"/>
    <w:rsid w:val="00F37E92"/>
    <w:rsid w:val="00F40298"/>
    <w:rsid w:val="00F42FA7"/>
    <w:rsid w:val="00F43263"/>
    <w:rsid w:val="00F43FBB"/>
    <w:rsid w:val="00F440EC"/>
    <w:rsid w:val="00F450FA"/>
    <w:rsid w:val="00F45BDB"/>
    <w:rsid w:val="00F45E18"/>
    <w:rsid w:val="00F45E69"/>
    <w:rsid w:val="00F46509"/>
    <w:rsid w:val="00F46EC7"/>
    <w:rsid w:val="00F47696"/>
    <w:rsid w:val="00F5026A"/>
    <w:rsid w:val="00F5080A"/>
    <w:rsid w:val="00F50ACB"/>
    <w:rsid w:val="00F51AC4"/>
    <w:rsid w:val="00F51BE6"/>
    <w:rsid w:val="00F51C7E"/>
    <w:rsid w:val="00F5353E"/>
    <w:rsid w:val="00F5356F"/>
    <w:rsid w:val="00F535BB"/>
    <w:rsid w:val="00F537DD"/>
    <w:rsid w:val="00F54833"/>
    <w:rsid w:val="00F54AB4"/>
    <w:rsid w:val="00F5510B"/>
    <w:rsid w:val="00F55F8E"/>
    <w:rsid w:val="00F55FD2"/>
    <w:rsid w:val="00F56663"/>
    <w:rsid w:val="00F573E0"/>
    <w:rsid w:val="00F57733"/>
    <w:rsid w:val="00F579C7"/>
    <w:rsid w:val="00F57FC6"/>
    <w:rsid w:val="00F601E1"/>
    <w:rsid w:val="00F60A51"/>
    <w:rsid w:val="00F60FDE"/>
    <w:rsid w:val="00F612AA"/>
    <w:rsid w:val="00F63254"/>
    <w:rsid w:val="00F63409"/>
    <w:rsid w:val="00F6359D"/>
    <w:rsid w:val="00F648BC"/>
    <w:rsid w:val="00F64AE2"/>
    <w:rsid w:val="00F65186"/>
    <w:rsid w:val="00F667D3"/>
    <w:rsid w:val="00F66A0F"/>
    <w:rsid w:val="00F66BC1"/>
    <w:rsid w:val="00F678A7"/>
    <w:rsid w:val="00F71519"/>
    <w:rsid w:val="00F71C87"/>
    <w:rsid w:val="00F71F23"/>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2F81"/>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5040"/>
    <w:rsid w:val="00FA58DA"/>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EA7932"/>
    <w:pPr>
      <w:tabs>
        <w:tab w:val="right" w:leader="dot" w:pos="9628"/>
      </w:tabs>
      <w:spacing w:after="0" w:line="240" w:lineRule="auto"/>
      <w:ind w:left="220"/>
    </w:pPr>
    <w:rPr>
      <w:rFonts w:ascii="Times New Roman" w:hAnsi="Times New Roman" w:cs="Times New Roman"/>
      <w:noProof/>
      <w:color w:val="auto"/>
      <w:sz w:val="26"/>
      <w:szCs w:val="26"/>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A45F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7"/>
    <w:uiPriority w:val="59"/>
    <w:rsid w:val="00A45F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B64FF2"/>
    <w:rPr>
      <w:b/>
      <w:bCs/>
      <w:sz w:val="26"/>
      <w:szCs w:val="26"/>
      <w:shd w:val="clear" w:color="auto" w:fill="FFFFFF"/>
    </w:rPr>
  </w:style>
  <w:style w:type="paragraph" w:customStyle="1" w:styleId="80">
    <w:name w:val="Основной текст (8)"/>
    <w:basedOn w:val="a"/>
    <w:link w:val="8"/>
    <w:rsid w:val="00B64FF2"/>
    <w:pPr>
      <w:widowControl w:val="0"/>
      <w:shd w:val="clear" w:color="auto" w:fill="FFFFFF"/>
      <w:suppressAutoHyphens w:val="0"/>
      <w:spacing w:after="0" w:line="317" w:lineRule="exact"/>
      <w:ind w:hanging="380"/>
      <w:jc w:val="center"/>
    </w:pPr>
    <w:rPr>
      <w:rFonts w:ascii="Times New Roman" w:eastAsia="Times New Roman" w:hAnsi="Times New Roman" w:cs="Times New Roman"/>
      <w:b/>
      <w:bCs/>
      <w:color w:val="auto"/>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5D35-4F86-4CEE-9888-8B1D537B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26</Pages>
  <Words>53481</Words>
  <Characters>304843</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357609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Admin_ps</cp:lastModifiedBy>
  <cp:revision>24</cp:revision>
  <cp:lastPrinted>2018-05-02T10:34:00Z</cp:lastPrinted>
  <dcterms:created xsi:type="dcterms:W3CDTF">2018-05-02T09:23:00Z</dcterms:created>
  <dcterms:modified xsi:type="dcterms:W3CDTF">2018-10-23T06:56:00Z</dcterms:modified>
</cp:coreProperties>
</file>