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2"/>
        <w:tblW w:w="0" w:type="auto"/>
        <w:tblLook w:val="04A0"/>
      </w:tblPr>
      <w:tblGrid>
        <w:gridCol w:w="3936"/>
        <w:gridCol w:w="850"/>
        <w:gridCol w:w="4961"/>
      </w:tblGrid>
      <w:tr w:rsidR="00D07988" w:rsidRPr="00FD6068" w:rsidTr="00D07988">
        <w:tc>
          <w:tcPr>
            <w:tcW w:w="3936" w:type="dxa"/>
            <w:shd w:val="clear" w:color="auto" w:fill="auto"/>
          </w:tcPr>
          <w:p w:rsidR="00FD4301" w:rsidRDefault="00FD4301" w:rsidP="00D07988">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Принята решением</w:t>
            </w:r>
          </w:p>
          <w:p w:rsidR="00D07988" w:rsidRPr="00FD6068" w:rsidRDefault="008C03F9" w:rsidP="00D07988">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педагогическ</w:t>
            </w:r>
            <w:r w:rsidR="00FD4301">
              <w:rPr>
                <w:rFonts w:ascii="Times New Roman" w:eastAsia="SimSun" w:hAnsi="Times New Roman" w:cs="Times New Roman"/>
                <w:color w:val="00000A"/>
                <w:kern w:val="28"/>
                <w:sz w:val="28"/>
                <w:szCs w:val="28"/>
                <w:lang w:eastAsia="zh-CN" w:bidi="hi-IN"/>
              </w:rPr>
              <w:t>ого</w:t>
            </w:r>
            <w:r>
              <w:rPr>
                <w:rFonts w:ascii="Times New Roman" w:eastAsia="SimSun" w:hAnsi="Times New Roman" w:cs="Times New Roman"/>
                <w:color w:val="00000A"/>
                <w:kern w:val="28"/>
                <w:sz w:val="28"/>
                <w:szCs w:val="28"/>
                <w:lang w:eastAsia="zh-CN" w:bidi="hi-IN"/>
              </w:rPr>
              <w:t xml:space="preserve"> совет</w:t>
            </w:r>
            <w:r w:rsidR="00FD4301">
              <w:rPr>
                <w:rFonts w:ascii="Times New Roman" w:eastAsia="SimSun" w:hAnsi="Times New Roman" w:cs="Times New Roman"/>
                <w:color w:val="00000A"/>
                <w:kern w:val="28"/>
                <w:sz w:val="28"/>
                <w:szCs w:val="28"/>
                <w:lang w:eastAsia="zh-CN" w:bidi="hi-IN"/>
              </w:rPr>
              <w:t>а</w:t>
            </w:r>
          </w:p>
          <w:p w:rsidR="00D07988" w:rsidRPr="00FD6068" w:rsidRDefault="00D07988" w:rsidP="001F2526">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sidRPr="00FD6068">
              <w:rPr>
                <w:rFonts w:ascii="Times New Roman" w:eastAsia="SimSun" w:hAnsi="Times New Roman" w:cs="Times New Roman"/>
                <w:color w:val="00000A"/>
                <w:kern w:val="28"/>
                <w:sz w:val="28"/>
                <w:szCs w:val="28"/>
                <w:lang w:eastAsia="zh-CN" w:bidi="hi-IN"/>
              </w:rPr>
              <w:t xml:space="preserve">протокол </w:t>
            </w:r>
            <w:r>
              <w:rPr>
                <w:rFonts w:ascii="Times New Roman" w:eastAsia="SimSun" w:hAnsi="Times New Roman" w:cs="Times New Roman"/>
                <w:color w:val="00000A"/>
                <w:kern w:val="28"/>
                <w:sz w:val="28"/>
                <w:szCs w:val="28"/>
                <w:lang w:eastAsia="zh-CN" w:bidi="hi-IN"/>
              </w:rPr>
              <w:t>от 3</w:t>
            </w:r>
            <w:r w:rsidR="008C03F9">
              <w:rPr>
                <w:rFonts w:ascii="Times New Roman" w:eastAsia="SimSun" w:hAnsi="Times New Roman" w:cs="Times New Roman"/>
                <w:color w:val="00000A"/>
                <w:kern w:val="28"/>
                <w:sz w:val="28"/>
                <w:szCs w:val="28"/>
                <w:lang w:eastAsia="zh-CN" w:bidi="hi-IN"/>
              </w:rPr>
              <w:t>1</w:t>
            </w:r>
            <w:r>
              <w:rPr>
                <w:rFonts w:ascii="Times New Roman" w:eastAsia="SimSun" w:hAnsi="Times New Roman" w:cs="Times New Roman"/>
                <w:color w:val="00000A"/>
                <w:kern w:val="28"/>
                <w:sz w:val="28"/>
                <w:szCs w:val="28"/>
                <w:lang w:eastAsia="zh-CN" w:bidi="hi-IN"/>
              </w:rPr>
              <w:t>.08.201</w:t>
            </w:r>
            <w:r w:rsidR="00EC0870">
              <w:rPr>
                <w:rFonts w:ascii="Times New Roman" w:eastAsia="SimSun" w:hAnsi="Times New Roman" w:cs="Times New Roman"/>
                <w:color w:val="00000A"/>
                <w:kern w:val="28"/>
                <w:sz w:val="28"/>
                <w:szCs w:val="28"/>
                <w:lang w:eastAsia="zh-CN" w:bidi="hi-IN"/>
              </w:rPr>
              <w:t>8 г</w:t>
            </w:r>
            <w:r w:rsidR="001F2526">
              <w:rPr>
                <w:rFonts w:ascii="Times New Roman" w:eastAsia="SimSun" w:hAnsi="Times New Roman" w:cs="Times New Roman"/>
                <w:color w:val="00000A"/>
                <w:kern w:val="28"/>
                <w:sz w:val="28"/>
                <w:szCs w:val="28"/>
                <w:lang w:eastAsia="zh-CN" w:bidi="hi-IN"/>
              </w:rPr>
              <w:t xml:space="preserve"> </w:t>
            </w:r>
            <w:r w:rsidR="008C03F9">
              <w:rPr>
                <w:rFonts w:ascii="Times New Roman" w:eastAsia="SimSun" w:hAnsi="Times New Roman" w:cs="Times New Roman"/>
                <w:color w:val="00000A"/>
                <w:kern w:val="28"/>
                <w:sz w:val="28"/>
                <w:szCs w:val="28"/>
                <w:lang w:eastAsia="zh-CN" w:bidi="hi-IN"/>
              </w:rPr>
              <w:t xml:space="preserve"> </w:t>
            </w:r>
            <w:r w:rsidR="008C03F9" w:rsidRPr="00FD6068">
              <w:rPr>
                <w:rFonts w:ascii="Times New Roman" w:eastAsia="SimSun" w:hAnsi="Times New Roman" w:cs="Times New Roman"/>
                <w:color w:val="00000A"/>
                <w:kern w:val="28"/>
                <w:sz w:val="28"/>
                <w:szCs w:val="28"/>
                <w:lang w:eastAsia="zh-CN" w:bidi="hi-IN"/>
              </w:rPr>
              <w:t xml:space="preserve">№ </w:t>
            </w:r>
            <w:r w:rsidR="008C03F9">
              <w:rPr>
                <w:rFonts w:ascii="Times New Roman" w:eastAsia="SimSun" w:hAnsi="Times New Roman" w:cs="Times New Roman"/>
                <w:color w:val="00000A"/>
                <w:kern w:val="28"/>
                <w:sz w:val="28"/>
                <w:szCs w:val="28"/>
                <w:lang w:eastAsia="zh-CN" w:bidi="hi-IN"/>
              </w:rPr>
              <w:t>1</w:t>
            </w:r>
          </w:p>
        </w:tc>
        <w:tc>
          <w:tcPr>
            <w:tcW w:w="850" w:type="dxa"/>
            <w:shd w:val="clear" w:color="auto" w:fill="auto"/>
          </w:tcPr>
          <w:p w:rsidR="00D07988" w:rsidRPr="00FD6068" w:rsidRDefault="00D07988" w:rsidP="00D07988">
            <w:pPr>
              <w:pageBreakBefore/>
              <w:autoSpaceDE/>
              <w:autoSpaceDN/>
              <w:adjustRightInd/>
              <w:jc w:val="center"/>
              <w:textAlignment w:val="baseline"/>
              <w:rPr>
                <w:rFonts w:ascii="Times New Roman" w:eastAsia="SimSun" w:hAnsi="Times New Roman" w:cs="Times New Roman"/>
                <w:color w:val="00000A"/>
                <w:kern w:val="28"/>
                <w:sz w:val="28"/>
                <w:szCs w:val="28"/>
                <w:lang w:eastAsia="zh-CN" w:bidi="hi-IN"/>
              </w:rPr>
            </w:pPr>
          </w:p>
        </w:tc>
        <w:tc>
          <w:tcPr>
            <w:tcW w:w="4961" w:type="dxa"/>
            <w:shd w:val="clear" w:color="auto" w:fill="auto"/>
          </w:tcPr>
          <w:p w:rsidR="00D07988" w:rsidRPr="00FD6068" w:rsidRDefault="008C03F9" w:rsidP="00D07988">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 xml:space="preserve">                                     УТВЕРЖДЕНО:</w:t>
            </w:r>
          </w:p>
          <w:p w:rsidR="008C03F9" w:rsidRDefault="008C03F9" w:rsidP="00D07988">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 xml:space="preserve">                 </w:t>
            </w:r>
            <w:r w:rsidR="00D07988">
              <w:rPr>
                <w:rFonts w:ascii="Times New Roman" w:eastAsia="SimSun" w:hAnsi="Times New Roman" w:cs="Times New Roman"/>
                <w:color w:val="00000A"/>
                <w:kern w:val="28"/>
                <w:sz w:val="28"/>
                <w:szCs w:val="28"/>
                <w:lang w:eastAsia="zh-CN" w:bidi="hi-IN"/>
              </w:rPr>
              <w:t>Директор МК</w:t>
            </w:r>
            <w:r w:rsidR="00D07988" w:rsidRPr="00FD6068">
              <w:rPr>
                <w:rFonts w:ascii="Times New Roman" w:eastAsia="SimSun" w:hAnsi="Times New Roman" w:cs="Times New Roman"/>
                <w:color w:val="00000A"/>
                <w:kern w:val="28"/>
                <w:sz w:val="28"/>
                <w:szCs w:val="28"/>
                <w:lang w:eastAsia="zh-CN" w:bidi="hi-IN"/>
              </w:rPr>
              <w:t xml:space="preserve">ОУ </w:t>
            </w:r>
            <w:r w:rsidR="00D07988">
              <w:rPr>
                <w:rFonts w:ascii="Times New Roman" w:eastAsia="SimSun" w:hAnsi="Times New Roman" w:cs="Times New Roman"/>
                <w:color w:val="00000A"/>
                <w:kern w:val="28"/>
                <w:sz w:val="28"/>
                <w:szCs w:val="28"/>
                <w:lang w:eastAsia="zh-CN" w:bidi="hi-IN"/>
              </w:rPr>
              <w:t xml:space="preserve">СОШ №16 </w:t>
            </w:r>
          </w:p>
          <w:p w:rsidR="008C03F9" w:rsidRDefault="008C03F9" w:rsidP="00D07988">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 xml:space="preserve">                 </w:t>
            </w:r>
            <w:r w:rsidR="00D07988">
              <w:rPr>
                <w:rFonts w:ascii="Times New Roman" w:eastAsia="SimSun" w:hAnsi="Times New Roman" w:cs="Times New Roman"/>
                <w:color w:val="00000A"/>
                <w:kern w:val="28"/>
                <w:sz w:val="28"/>
                <w:szCs w:val="28"/>
                <w:lang w:eastAsia="zh-CN" w:bidi="hi-IN"/>
              </w:rPr>
              <w:t xml:space="preserve">им. Н. Косникова </w:t>
            </w:r>
          </w:p>
          <w:p w:rsidR="00D07988" w:rsidRDefault="008C03F9" w:rsidP="00D07988">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 xml:space="preserve">                  </w:t>
            </w:r>
            <w:r w:rsidR="00D07988">
              <w:rPr>
                <w:rFonts w:ascii="Times New Roman" w:eastAsia="SimSun" w:hAnsi="Times New Roman" w:cs="Times New Roman"/>
                <w:color w:val="00000A"/>
                <w:kern w:val="28"/>
                <w:sz w:val="28"/>
                <w:szCs w:val="28"/>
                <w:lang w:eastAsia="zh-CN" w:bidi="hi-IN"/>
              </w:rPr>
              <w:t>________ О.Е. Цой</w:t>
            </w:r>
          </w:p>
          <w:p w:rsidR="00D07988" w:rsidRPr="00FD6068" w:rsidRDefault="008C03F9" w:rsidP="001F2526">
            <w:pPr>
              <w:pageBreakBefore/>
              <w:autoSpaceDE/>
              <w:autoSpaceDN/>
              <w:adjustRightInd/>
              <w:textAlignment w:val="baseline"/>
              <w:rPr>
                <w:rFonts w:ascii="Times New Roman" w:eastAsia="SimSun" w:hAnsi="Times New Roman" w:cs="Times New Roman"/>
                <w:color w:val="00000A"/>
                <w:kern w:val="28"/>
                <w:sz w:val="28"/>
                <w:szCs w:val="28"/>
                <w:lang w:eastAsia="zh-CN" w:bidi="hi-IN"/>
              </w:rPr>
            </w:pPr>
            <w:r>
              <w:rPr>
                <w:rFonts w:ascii="Times New Roman" w:eastAsia="SimSun" w:hAnsi="Times New Roman" w:cs="Times New Roman"/>
                <w:color w:val="00000A"/>
                <w:kern w:val="28"/>
                <w:sz w:val="28"/>
                <w:szCs w:val="28"/>
                <w:lang w:eastAsia="zh-CN" w:bidi="hi-IN"/>
              </w:rPr>
              <w:t xml:space="preserve">                </w:t>
            </w:r>
            <w:r w:rsidR="00D07988">
              <w:rPr>
                <w:rFonts w:ascii="Times New Roman" w:eastAsia="SimSun" w:hAnsi="Times New Roman" w:cs="Times New Roman"/>
                <w:color w:val="00000A"/>
                <w:kern w:val="28"/>
                <w:sz w:val="28"/>
                <w:szCs w:val="28"/>
                <w:lang w:eastAsia="zh-CN" w:bidi="hi-IN"/>
              </w:rPr>
              <w:t xml:space="preserve">приказ от </w:t>
            </w:r>
            <w:r w:rsidR="001F2526">
              <w:rPr>
                <w:rFonts w:ascii="Times New Roman" w:eastAsia="SimSun" w:hAnsi="Times New Roman" w:cs="Times New Roman"/>
                <w:color w:val="00000A"/>
                <w:kern w:val="28"/>
                <w:sz w:val="28"/>
                <w:szCs w:val="28"/>
                <w:lang w:eastAsia="zh-CN" w:bidi="hi-IN"/>
              </w:rPr>
              <w:t>31</w:t>
            </w:r>
            <w:r w:rsidR="00D07988">
              <w:rPr>
                <w:rFonts w:ascii="Times New Roman" w:eastAsia="SimSun" w:hAnsi="Times New Roman" w:cs="Times New Roman"/>
                <w:color w:val="00000A"/>
                <w:kern w:val="28"/>
                <w:sz w:val="28"/>
                <w:szCs w:val="28"/>
                <w:lang w:eastAsia="zh-CN" w:bidi="hi-IN"/>
              </w:rPr>
              <w:t>.0</w:t>
            </w:r>
            <w:r w:rsidR="001F2526">
              <w:rPr>
                <w:rFonts w:ascii="Times New Roman" w:eastAsia="SimSun" w:hAnsi="Times New Roman" w:cs="Times New Roman"/>
                <w:color w:val="00000A"/>
                <w:kern w:val="28"/>
                <w:sz w:val="28"/>
                <w:szCs w:val="28"/>
                <w:lang w:eastAsia="zh-CN" w:bidi="hi-IN"/>
              </w:rPr>
              <w:t>8</w:t>
            </w:r>
            <w:r w:rsidR="00D07988">
              <w:rPr>
                <w:rFonts w:ascii="Times New Roman" w:eastAsia="SimSun" w:hAnsi="Times New Roman" w:cs="Times New Roman"/>
                <w:color w:val="00000A"/>
                <w:kern w:val="28"/>
                <w:sz w:val="28"/>
                <w:szCs w:val="28"/>
                <w:lang w:eastAsia="zh-CN" w:bidi="hi-IN"/>
              </w:rPr>
              <w:t>. 201</w:t>
            </w:r>
            <w:r w:rsidR="001F2526">
              <w:rPr>
                <w:rFonts w:ascii="Times New Roman" w:eastAsia="SimSun" w:hAnsi="Times New Roman" w:cs="Times New Roman"/>
                <w:color w:val="00000A"/>
                <w:kern w:val="28"/>
                <w:sz w:val="28"/>
                <w:szCs w:val="28"/>
                <w:lang w:eastAsia="zh-CN" w:bidi="hi-IN"/>
              </w:rPr>
              <w:t>8</w:t>
            </w:r>
            <w:r w:rsidR="00D07988">
              <w:rPr>
                <w:rFonts w:ascii="Times New Roman" w:eastAsia="SimSun" w:hAnsi="Times New Roman" w:cs="Times New Roman"/>
                <w:color w:val="00000A"/>
                <w:kern w:val="28"/>
                <w:sz w:val="28"/>
                <w:szCs w:val="28"/>
                <w:lang w:eastAsia="zh-CN" w:bidi="hi-IN"/>
              </w:rPr>
              <w:t xml:space="preserve"> г.</w:t>
            </w:r>
            <w:r>
              <w:rPr>
                <w:rFonts w:ascii="Times New Roman" w:eastAsia="SimSun" w:hAnsi="Times New Roman" w:cs="Times New Roman"/>
                <w:color w:val="00000A"/>
                <w:kern w:val="28"/>
                <w:sz w:val="28"/>
                <w:szCs w:val="28"/>
                <w:lang w:eastAsia="zh-CN" w:bidi="hi-IN"/>
              </w:rPr>
              <w:t xml:space="preserve"> № 3</w:t>
            </w:r>
            <w:r w:rsidR="001F2526">
              <w:rPr>
                <w:rFonts w:ascii="Times New Roman" w:eastAsia="SimSun" w:hAnsi="Times New Roman" w:cs="Times New Roman"/>
                <w:color w:val="00000A"/>
                <w:kern w:val="28"/>
                <w:sz w:val="28"/>
                <w:szCs w:val="28"/>
                <w:lang w:eastAsia="zh-CN" w:bidi="hi-IN"/>
              </w:rPr>
              <w:t>15</w:t>
            </w:r>
            <w:r>
              <w:rPr>
                <w:rFonts w:ascii="Times New Roman" w:eastAsia="SimSun" w:hAnsi="Times New Roman" w:cs="Times New Roman"/>
                <w:color w:val="00000A"/>
                <w:kern w:val="28"/>
                <w:sz w:val="28"/>
                <w:szCs w:val="28"/>
                <w:lang w:eastAsia="zh-CN" w:bidi="hi-IN"/>
              </w:rPr>
              <w:t xml:space="preserve"> </w:t>
            </w:r>
            <w:r w:rsidR="00D07988" w:rsidRPr="00FD6068">
              <w:rPr>
                <w:rFonts w:ascii="Times New Roman" w:eastAsia="SimSun" w:hAnsi="Times New Roman" w:cs="Times New Roman"/>
                <w:color w:val="00000A"/>
                <w:kern w:val="28"/>
                <w:sz w:val="28"/>
                <w:szCs w:val="28"/>
                <w:lang w:eastAsia="zh-CN" w:bidi="hi-IN"/>
              </w:rPr>
              <w:t xml:space="preserve"> </w:t>
            </w:r>
          </w:p>
        </w:tc>
      </w:tr>
    </w:tbl>
    <w:p w:rsidR="004B5CA3" w:rsidRPr="008C03F9" w:rsidRDefault="00D07988" w:rsidP="00D07988">
      <w:pPr>
        <w:suppressAutoHyphens/>
        <w:autoSpaceDE/>
        <w:autoSpaceDN/>
        <w:adjustRightInd/>
        <w:jc w:val="center"/>
        <w:textAlignment w:val="baseline"/>
        <w:rPr>
          <w:rFonts w:ascii="Times New Roman" w:eastAsia="SimSun" w:hAnsi="Times New Roman" w:cs="Times New Roman"/>
          <w:color w:val="00000A"/>
          <w:kern w:val="1"/>
          <w:sz w:val="28"/>
          <w:szCs w:val="28"/>
          <w:lang w:eastAsia="zh-CN" w:bidi="hi-IN"/>
        </w:rPr>
      </w:pPr>
      <w:r w:rsidRPr="008C03F9">
        <w:rPr>
          <w:rFonts w:ascii="Times New Roman" w:eastAsia="SimSun" w:hAnsi="Times New Roman" w:cs="Times New Roman"/>
          <w:color w:val="00000A"/>
          <w:kern w:val="1"/>
          <w:sz w:val="28"/>
          <w:szCs w:val="28"/>
          <w:lang w:eastAsia="zh-CN" w:bidi="hi-IN"/>
        </w:rPr>
        <w:t>Муниципальное казенное общеобразовательное учреждение «Средняя общеобразовательная школа № 16  имени Николая Косникова»</w:t>
      </w: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D07988" w:rsidRDefault="00D07988"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D07988" w:rsidRDefault="00D07988"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D07988" w:rsidRPr="004B5CA3" w:rsidRDefault="00D07988" w:rsidP="008C03F9">
      <w:pPr>
        <w:suppressAutoHyphens/>
        <w:autoSpaceDE/>
        <w:autoSpaceDN/>
        <w:adjustRightInd/>
        <w:textAlignment w:val="baseline"/>
        <w:rPr>
          <w:rFonts w:ascii="Times New Roman" w:eastAsia="SimSun" w:hAnsi="Times New Roman" w:cs="Times New Roman"/>
          <w:color w:val="00000A"/>
          <w:kern w:val="28"/>
          <w:sz w:val="28"/>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8C03F9"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r w:rsidRPr="004B5CA3">
        <w:rPr>
          <w:rFonts w:ascii="Times New Roman" w:eastAsia="SimSun" w:hAnsi="Times New Roman" w:cs="Times New Roman"/>
          <w:color w:val="00000A"/>
          <w:kern w:val="28"/>
          <w:sz w:val="44"/>
          <w:szCs w:val="28"/>
          <w:lang w:eastAsia="zh-CN" w:bidi="hi-IN"/>
        </w:rPr>
        <w:t xml:space="preserve">Адаптированная </w:t>
      </w:r>
    </w:p>
    <w:p w:rsidR="004B5CA3" w:rsidRPr="004B5CA3" w:rsidRDefault="004B5CA3" w:rsidP="008C03F9">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r w:rsidRPr="004B5CA3">
        <w:rPr>
          <w:rFonts w:ascii="Times New Roman" w:eastAsia="SimSun" w:hAnsi="Times New Roman" w:cs="Times New Roman"/>
          <w:color w:val="00000A"/>
          <w:kern w:val="28"/>
          <w:sz w:val="44"/>
          <w:szCs w:val="28"/>
          <w:lang w:eastAsia="zh-CN" w:bidi="hi-IN"/>
        </w:rPr>
        <w:t xml:space="preserve">основная общеобразовательная программа </w:t>
      </w: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r w:rsidRPr="004B5CA3">
        <w:rPr>
          <w:rFonts w:ascii="Times New Roman" w:eastAsia="SimSun" w:hAnsi="Times New Roman" w:cs="Times New Roman"/>
          <w:color w:val="00000A"/>
          <w:kern w:val="28"/>
          <w:sz w:val="44"/>
          <w:szCs w:val="28"/>
          <w:lang w:eastAsia="zh-CN" w:bidi="hi-IN"/>
        </w:rPr>
        <w:t xml:space="preserve">начального общего образования </w:t>
      </w: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r w:rsidRPr="004B5CA3">
        <w:rPr>
          <w:rFonts w:ascii="Times New Roman" w:eastAsia="SimSun" w:hAnsi="Times New Roman" w:cs="Times New Roman"/>
          <w:color w:val="00000A"/>
          <w:kern w:val="28"/>
          <w:sz w:val="44"/>
          <w:szCs w:val="28"/>
          <w:lang w:eastAsia="zh-CN" w:bidi="hi-IN"/>
        </w:rPr>
        <w:t xml:space="preserve">обучающихся с задержкой психического </w:t>
      </w:r>
    </w:p>
    <w:p w:rsid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r w:rsidRPr="004B5CA3">
        <w:rPr>
          <w:rFonts w:ascii="Times New Roman" w:eastAsia="SimSun" w:hAnsi="Times New Roman" w:cs="Times New Roman"/>
          <w:color w:val="00000A"/>
          <w:kern w:val="28"/>
          <w:sz w:val="44"/>
          <w:szCs w:val="28"/>
          <w:lang w:eastAsia="zh-CN" w:bidi="hi-IN"/>
        </w:rPr>
        <w:t>развития (вариант 7.</w:t>
      </w:r>
      <w:r w:rsidR="00213962">
        <w:rPr>
          <w:rFonts w:ascii="Times New Roman" w:eastAsia="SimSun" w:hAnsi="Times New Roman" w:cs="Times New Roman"/>
          <w:color w:val="00000A"/>
          <w:kern w:val="28"/>
          <w:sz w:val="44"/>
          <w:szCs w:val="28"/>
          <w:lang w:eastAsia="zh-CN" w:bidi="hi-IN"/>
        </w:rPr>
        <w:t>2</w:t>
      </w:r>
      <w:r w:rsidRPr="004B5CA3">
        <w:rPr>
          <w:rFonts w:ascii="Times New Roman" w:eastAsia="SimSun" w:hAnsi="Times New Roman" w:cs="Times New Roman"/>
          <w:color w:val="00000A"/>
          <w:kern w:val="28"/>
          <w:sz w:val="44"/>
          <w:szCs w:val="28"/>
          <w:lang w:eastAsia="zh-CN" w:bidi="hi-IN"/>
        </w:rPr>
        <w:t xml:space="preserve">) </w:t>
      </w:r>
    </w:p>
    <w:p w:rsidR="004B5CA3" w:rsidRPr="00FD4301" w:rsidRDefault="00FD4301" w:rsidP="004B5CA3">
      <w:pPr>
        <w:suppressAutoHyphens/>
        <w:autoSpaceDE/>
        <w:autoSpaceDN/>
        <w:adjustRightInd/>
        <w:jc w:val="center"/>
        <w:textAlignment w:val="baseline"/>
        <w:rPr>
          <w:rFonts w:ascii="Times New Roman" w:eastAsia="SimSun" w:hAnsi="Times New Roman" w:cs="Times New Roman"/>
          <w:color w:val="00000A"/>
          <w:kern w:val="28"/>
          <w:sz w:val="36"/>
          <w:szCs w:val="36"/>
          <w:lang w:eastAsia="zh-CN" w:bidi="hi-IN"/>
        </w:rPr>
      </w:pPr>
      <w:r w:rsidRPr="00FD4301">
        <w:rPr>
          <w:rFonts w:ascii="Times New Roman" w:eastAsia="SimSun" w:hAnsi="Times New Roman" w:cs="Times New Roman"/>
          <w:color w:val="00000A"/>
          <w:kern w:val="28"/>
          <w:sz w:val="36"/>
          <w:szCs w:val="36"/>
          <w:lang w:eastAsia="zh-CN" w:bidi="hi-IN"/>
        </w:rPr>
        <w:t>МКОУ СОШ № 16 им. Н. Косникова</w:t>
      </w:r>
    </w:p>
    <w:p w:rsidR="00D07988" w:rsidRPr="00FD4301" w:rsidRDefault="00D07988" w:rsidP="004B5CA3">
      <w:pPr>
        <w:suppressAutoHyphens/>
        <w:autoSpaceDE/>
        <w:autoSpaceDN/>
        <w:adjustRightInd/>
        <w:jc w:val="center"/>
        <w:textAlignment w:val="baseline"/>
        <w:rPr>
          <w:rFonts w:ascii="Times New Roman" w:eastAsia="SimSun" w:hAnsi="Times New Roman" w:cs="Times New Roman"/>
          <w:color w:val="00000A"/>
          <w:kern w:val="28"/>
          <w:sz w:val="36"/>
          <w:szCs w:val="36"/>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44"/>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4B5CA3" w:rsidRPr="004B5CA3" w:rsidRDefault="004B5CA3" w:rsidP="004B5CA3">
      <w:pPr>
        <w:suppressAutoHyphens/>
        <w:autoSpaceDE/>
        <w:autoSpaceDN/>
        <w:adjustRightInd/>
        <w:jc w:val="center"/>
        <w:textAlignment w:val="baseline"/>
        <w:rPr>
          <w:rFonts w:ascii="Times New Roman" w:eastAsia="SimSun" w:hAnsi="Times New Roman" w:cs="Times New Roman"/>
          <w:color w:val="00000A"/>
          <w:kern w:val="28"/>
          <w:sz w:val="28"/>
          <w:szCs w:val="28"/>
          <w:lang w:eastAsia="zh-CN" w:bidi="hi-IN"/>
        </w:rPr>
      </w:pPr>
    </w:p>
    <w:p w:rsidR="00972302" w:rsidRDefault="00972302" w:rsidP="0048328D">
      <w:pPr>
        <w:shd w:val="clear" w:color="auto" w:fill="FFFFFF"/>
      </w:pPr>
    </w:p>
    <w:p w:rsidR="00A46D36" w:rsidRDefault="00A46D36" w:rsidP="0048328D">
      <w:pPr>
        <w:shd w:val="clear" w:color="auto" w:fill="FFFFFF"/>
      </w:pPr>
    </w:p>
    <w:p w:rsidR="00A46D36" w:rsidRDefault="00A46D36" w:rsidP="0048328D">
      <w:pPr>
        <w:shd w:val="clear" w:color="auto" w:fill="FFFFFF"/>
      </w:pPr>
    </w:p>
    <w:p w:rsidR="00A46D36" w:rsidRDefault="00A46D36" w:rsidP="0048328D">
      <w:pPr>
        <w:shd w:val="clear" w:color="auto" w:fill="FFFFFF"/>
      </w:pPr>
    </w:p>
    <w:p w:rsidR="008C03F9" w:rsidRDefault="008C03F9" w:rsidP="00213962">
      <w:pPr>
        <w:shd w:val="clear" w:color="auto" w:fill="FFFFFF"/>
        <w:tabs>
          <w:tab w:val="left" w:leader="dot" w:pos="9499"/>
        </w:tabs>
        <w:spacing w:line="446" w:lineRule="exact"/>
        <w:rPr>
          <w:rFonts w:ascii="Times New Roman" w:hAnsi="Times New Roman" w:cs="Times New Roman"/>
          <w:b/>
          <w:bCs/>
          <w:sz w:val="28"/>
          <w:szCs w:val="28"/>
        </w:rPr>
      </w:pPr>
    </w:p>
    <w:p w:rsidR="00972302" w:rsidRDefault="008B3F4E">
      <w:pPr>
        <w:shd w:val="clear" w:color="auto" w:fill="FFFFFF"/>
        <w:tabs>
          <w:tab w:val="left" w:leader="dot" w:pos="9499"/>
        </w:tabs>
        <w:spacing w:line="446" w:lineRule="exact"/>
        <w:ind w:firstLine="4056"/>
      </w:pPr>
      <w:r>
        <w:rPr>
          <w:rFonts w:ascii="Times New Roman" w:hAnsi="Times New Roman" w:cs="Times New Roman"/>
          <w:b/>
          <w:bCs/>
          <w:sz w:val="28"/>
          <w:szCs w:val="28"/>
        </w:rPr>
        <w:lastRenderedPageBreak/>
        <w:t>Оглавление</w:t>
      </w:r>
      <w:r>
        <w:rPr>
          <w:rFonts w:ascii="Times New Roman" w:hAnsi="Times New Roman" w:cs="Times New Roman"/>
          <w:b/>
          <w:bCs/>
          <w:sz w:val="28"/>
          <w:szCs w:val="28"/>
        </w:rPr>
        <w:br/>
      </w:r>
      <w:hyperlink w:anchor="bookmark0" w:history="1">
        <w:r>
          <w:rPr>
            <w:rFonts w:ascii="Times New Roman" w:hAnsi="Times New Roman" w:cs="Times New Roman"/>
            <w:b/>
            <w:bCs/>
            <w:spacing w:val="-4"/>
            <w:sz w:val="24"/>
            <w:szCs w:val="24"/>
          </w:rPr>
          <w:t>ОБЩИЕ ПОЛОЖЕНИЯ</w:t>
        </w:r>
        <w:r w:rsidR="00801730">
          <w:rPr>
            <w:rFonts w:ascii="Times New Roman" w:hAnsi="Times New Roman" w:cs="Times New Roman"/>
            <w:spacing w:val="-4"/>
            <w:sz w:val="24"/>
            <w:szCs w:val="24"/>
          </w:rPr>
          <w:t>...</w:t>
        </w:r>
        <w:r w:rsidR="0048328D">
          <w:rPr>
            <w:rFonts w:ascii="Times New Roman" w:hAnsi="Times New Roman" w:cs="Times New Roman"/>
            <w:spacing w:val="-4"/>
            <w:sz w:val="24"/>
            <w:szCs w:val="24"/>
          </w:rPr>
          <w:t>.…</w:t>
        </w:r>
        <w:r w:rsidR="0048328D">
          <w:rPr>
            <w:rFonts w:ascii="Times New Roman" w:hAnsi="Times New Roman" w:cs="Times New Roman"/>
            <w:sz w:val="24"/>
            <w:szCs w:val="24"/>
          </w:rPr>
          <w:t>………………………………………</w:t>
        </w:r>
        <w:r w:rsidR="0000466B">
          <w:rPr>
            <w:rFonts w:ascii="Times New Roman" w:hAnsi="Times New Roman" w:cs="Times New Roman"/>
            <w:sz w:val="24"/>
            <w:szCs w:val="24"/>
          </w:rPr>
          <w:t xml:space="preserve"> </w:t>
        </w:r>
        <w:r w:rsidR="0048328D">
          <w:rPr>
            <w:rFonts w:ascii="Times New Roman" w:hAnsi="Times New Roman" w:cs="Times New Roman"/>
            <w:sz w:val="24"/>
            <w:szCs w:val="24"/>
          </w:rPr>
          <w:t>………………………..</w:t>
        </w:r>
        <w:r>
          <w:rPr>
            <w:rFonts w:ascii="Times New Roman" w:hAnsi="Times New Roman" w:cs="Times New Roman"/>
            <w:sz w:val="24"/>
            <w:szCs w:val="24"/>
          </w:rPr>
          <w:t xml:space="preserve"> </w:t>
        </w:r>
      </w:hyperlink>
      <w:r w:rsidR="00E038FA">
        <w:rPr>
          <w:rFonts w:ascii="Times New Roman" w:hAnsi="Times New Roman" w:cs="Times New Roman"/>
          <w:sz w:val="24"/>
          <w:szCs w:val="24"/>
        </w:rPr>
        <w:t>3</w:t>
      </w:r>
    </w:p>
    <w:p w:rsidR="00972302" w:rsidRDefault="00A74EF8">
      <w:pPr>
        <w:shd w:val="clear" w:color="auto" w:fill="FFFFFF"/>
        <w:tabs>
          <w:tab w:val="left" w:pos="240"/>
          <w:tab w:val="left" w:leader="dot" w:pos="9499"/>
        </w:tabs>
        <w:spacing w:before="101"/>
      </w:pPr>
      <w:hyperlink w:anchor="bookmark1" w:history="1">
        <w:r w:rsidR="008B3F4E">
          <w:rPr>
            <w:rFonts w:ascii="Times New Roman" w:hAnsi="Times New Roman" w:cs="Times New Roman"/>
            <w:b/>
            <w:bCs/>
            <w:sz w:val="24"/>
            <w:szCs w:val="24"/>
          </w:rPr>
          <w:t>1.</w:t>
        </w:r>
        <w:r w:rsidR="008B3F4E">
          <w:rPr>
            <w:rFonts w:ascii="Times New Roman" w:hAnsi="Times New Roman" w:cs="Times New Roman"/>
            <w:b/>
            <w:bCs/>
            <w:sz w:val="24"/>
            <w:szCs w:val="24"/>
          </w:rPr>
          <w:tab/>
        </w:r>
        <w:r w:rsidR="00801730">
          <w:rPr>
            <w:rFonts w:ascii="Times New Roman" w:hAnsi="Times New Roman" w:cs="Times New Roman"/>
            <w:b/>
            <w:bCs/>
            <w:spacing w:val="-2"/>
            <w:sz w:val="24"/>
            <w:szCs w:val="24"/>
          </w:rPr>
          <w:t>ЦЕЛЕВОЙ РАЗДЕЛ</w:t>
        </w:r>
        <w:r w:rsidR="00E038FA">
          <w:rPr>
            <w:rFonts w:ascii="Times New Roman" w:hAnsi="Times New Roman" w:cs="Times New Roman"/>
            <w:sz w:val="24"/>
            <w:szCs w:val="24"/>
          </w:rPr>
          <w:t>……………………………………………………………………….</w:t>
        </w:r>
      </w:hyperlink>
      <w:r w:rsidR="00E038FA">
        <w:rPr>
          <w:rFonts w:ascii="Times New Roman" w:hAnsi="Times New Roman" w:cs="Times New Roman"/>
          <w:sz w:val="24"/>
          <w:szCs w:val="24"/>
        </w:rPr>
        <w:t>4</w:t>
      </w:r>
      <w:r w:rsidR="0000466B">
        <w:rPr>
          <w:rFonts w:ascii="Times New Roman" w:hAnsi="Times New Roman" w:cs="Times New Roman"/>
          <w:sz w:val="24"/>
          <w:szCs w:val="24"/>
        </w:rPr>
        <w:t>-44</w:t>
      </w:r>
    </w:p>
    <w:p w:rsidR="00972302" w:rsidRDefault="00A74EF8">
      <w:pPr>
        <w:shd w:val="clear" w:color="auto" w:fill="FFFFFF"/>
        <w:tabs>
          <w:tab w:val="left" w:pos="758"/>
          <w:tab w:val="left" w:leader="dot" w:pos="9499"/>
        </w:tabs>
        <w:spacing w:before="106" w:line="317" w:lineRule="exact"/>
        <w:ind w:left="221"/>
      </w:pPr>
      <w:hyperlink w:anchor="bookmark2" w:history="1">
        <w:r w:rsidR="008B3F4E">
          <w:rPr>
            <w:rFonts w:ascii="Times New Roman" w:hAnsi="Times New Roman" w:cs="Times New Roman"/>
            <w:spacing w:val="-1"/>
            <w:sz w:val="24"/>
            <w:szCs w:val="24"/>
          </w:rPr>
          <w:t>1.1.</w:t>
        </w:r>
        <w:r w:rsidR="008B3F4E">
          <w:rPr>
            <w:rFonts w:ascii="Times New Roman" w:hAnsi="Times New Roman" w:cs="Times New Roman"/>
            <w:sz w:val="24"/>
            <w:szCs w:val="24"/>
          </w:rPr>
          <w:tab/>
        </w:r>
        <w:r w:rsidR="008B3F4E">
          <w:rPr>
            <w:rFonts w:ascii="Times New Roman" w:hAnsi="Times New Roman" w:cs="Times New Roman"/>
            <w:spacing w:val="-2"/>
            <w:sz w:val="24"/>
            <w:szCs w:val="24"/>
          </w:rPr>
          <w:t xml:space="preserve">Пояснительная </w:t>
        </w:r>
        <w:r w:rsidR="00801730">
          <w:rPr>
            <w:rFonts w:ascii="Times New Roman" w:hAnsi="Times New Roman" w:cs="Times New Roman"/>
            <w:spacing w:val="-2"/>
            <w:sz w:val="24"/>
            <w:szCs w:val="24"/>
          </w:rPr>
          <w:t>записка</w:t>
        </w:r>
        <w:r w:rsidR="0048328D">
          <w:rPr>
            <w:rFonts w:ascii="Times New Roman" w:hAnsi="Times New Roman" w:cs="Times New Roman"/>
            <w:sz w:val="24"/>
            <w:szCs w:val="24"/>
          </w:rPr>
          <w:t>……………………………………………………………….</w:t>
        </w:r>
        <w:r w:rsidR="008B3F4E">
          <w:rPr>
            <w:rFonts w:ascii="Times New Roman" w:hAnsi="Times New Roman" w:cs="Times New Roman"/>
            <w:sz w:val="24"/>
            <w:szCs w:val="24"/>
          </w:rPr>
          <w:t xml:space="preserve"> </w:t>
        </w:r>
        <w:r w:rsidR="0000466B">
          <w:rPr>
            <w:rFonts w:ascii="Times New Roman" w:hAnsi="Times New Roman" w:cs="Times New Roman"/>
            <w:sz w:val="24"/>
            <w:szCs w:val="24"/>
          </w:rPr>
          <w:t>4-8</w:t>
        </w:r>
      </w:hyperlink>
    </w:p>
    <w:p w:rsidR="00972302" w:rsidRDefault="00A74EF8" w:rsidP="0002499E">
      <w:pPr>
        <w:shd w:val="clear" w:color="auto" w:fill="FFFFFF"/>
        <w:tabs>
          <w:tab w:val="left" w:pos="835"/>
          <w:tab w:val="left" w:leader="dot" w:pos="9379"/>
        </w:tabs>
        <w:spacing w:line="317" w:lineRule="exact"/>
        <w:ind w:left="221" w:right="282"/>
        <w:jc w:val="both"/>
      </w:pPr>
      <w:hyperlink w:anchor="bookmark3" w:history="1">
        <w:r w:rsidR="008B3F4E">
          <w:rPr>
            <w:rFonts w:ascii="Times New Roman" w:hAnsi="Times New Roman" w:cs="Times New Roman"/>
            <w:spacing w:val="-1"/>
            <w:sz w:val="24"/>
            <w:szCs w:val="24"/>
          </w:rPr>
          <w:t>1.2.</w:t>
        </w:r>
        <w:r w:rsidR="008B3F4E">
          <w:rPr>
            <w:rFonts w:ascii="Times New Roman" w:hAnsi="Times New Roman" w:cs="Times New Roman"/>
            <w:sz w:val="24"/>
            <w:szCs w:val="24"/>
          </w:rPr>
          <w:tab/>
        </w:r>
        <w:r w:rsidR="008B3F4E">
          <w:rPr>
            <w:rFonts w:ascii="Times New Roman" w:hAnsi="Times New Roman" w:cs="Times New Roman"/>
            <w:spacing w:val="-11"/>
            <w:sz w:val="24"/>
            <w:szCs w:val="24"/>
          </w:rPr>
          <w:t>Пла</w:t>
        </w:r>
        <w:r w:rsidR="00E038FA">
          <w:rPr>
            <w:rFonts w:ascii="Times New Roman" w:hAnsi="Times New Roman" w:cs="Times New Roman"/>
            <w:spacing w:val="-11"/>
            <w:sz w:val="24"/>
            <w:szCs w:val="24"/>
          </w:rPr>
          <w:t xml:space="preserve">нируемые результаты  </w:t>
        </w:r>
        <w:r w:rsidR="008B3F4E">
          <w:rPr>
            <w:rFonts w:ascii="Times New Roman" w:hAnsi="Times New Roman" w:cs="Times New Roman"/>
            <w:spacing w:val="-11"/>
            <w:sz w:val="24"/>
            <w:szCs w:val="24"/>
          </w:rPr>
          <w:t>ос</w:t>
        </w:r>
        <w:r w:rsidR="00E038FA">
          <w:rPr>
            <w:rFonts w:ascii="Times New Roman" w:hAnsi="Times New Roman" w:cs="Times New Roman"/>
            <w:spacing w:val="-11"/>
            <w:sz w:val="24"/>
            <w:szCs w:val="24"/>
          </w:rPr>
          <w:t xml:space="preserve">воения  обучающимися  с ЗПР </w:t>
        </w:r>
        <w:r w:rsidR="008B3F4E">
          <w:rPr>
            <w:rFonts w:ascii="Times New Roman" w:hAnsi="Times New Roman" w:cs="Times New Roman"/>
            <w:spacing w:val="-11"/>
            <w:sz w:val="24"/>
            <w:szCs w:val="24"/>
          </w:rPr>
          <w:t>адаптированной</w:t>
        </w:r>
        <w:r w:rsidR="0048328D">
          <w:rPr>
            <w:rFonts w:ascii="Times New Roman" w:hAnsi="Times New Roman" w:cs="Times New Roman"/>
            <w:spacing w:val="-11"/>
            <w:sz w:val="24"/>
            <w:szCs w:val="24"/>
          </w:rPr>
          <w:t xml:space="preserve"> </w:t>
        </w:r>
        <w:r w:rsidR="008B3F4E">
          <w:rPr>
            <w:rFonts w:ascii="Times New Roman" w:hAnsi="Times New Roman" w:cs="Times New Roman"/>
            <w:spacing w:val="-1"/>
            <w:sz w:val="24"/>
            <w:szCs w:val="24"/>
          </w:rPr>
          <w:t>общеобразовательной программ</w:t>
        </w:r>
        <w:r w:rsidR="00801730">
          <w:rPr>
            <w:rFonts w:ascii="Times New Roman" w:hAnsi="Times New Roman" w:cs="Times New Roman"/>
            <w:spacing w:val="-1"/>
            <w:sz w:val="24"/>
            <w:szCs w:val="24"/>
          </w:rPr>
          <w:t>ы начального общего образования</w:t>
        </w:r>
        <w:r w:rsidR="0048328D">
          <w:rPr>
            <w:rFonts w:ascii="Times New Roman" w:hAnsi="Times New Roman" w:cs="Times New Roman"/>
            <w:sz w:val="24"/>
            <w:szCs w:val="24"/>
          </w:rPr>
          <w:t>…….</w:t>
        </w:r>
        <w:r w:rsidR="008B3F4E">
          <w:rPr>
            <w:rFonts w:ascii="Times New Roman" w:hAnsi="Times New Roman" w:cs="Times New Roman"/>
            <w:sz w:val="24"/>
            <w:szCs w:val="24"/>
          </w:rPr>
          <w:t xml:space="preserve"> </w:t>
        </w:r>
      </w:hyperlink>
      <w:r w:rsidR="008E5AF6">
        <w:rPr>
          <w:rFonts w:ascii="Times New Roman" w:hAnsi="Times New Roman" w:cs="Times New Roman"/>
          <w:sz w:val="24"/>
          <w:szCs w:val="24"/>
        </w:rPr>
        <w:t>…………...</w:t>
      </w:r>
      <w:r w:rsidR="00E038FA">
        <w:rPr>
          <w:rFonts w:ascii="Times New Roman" w:hAnsi="Times New Roman" w:cs="Times New Roman"/>
          <w:sz w:val="24"/>
          <w:szCs w:val="24"/>
        </w:rPr>
        <w:t>8</w:t>
      </w:r>
      <w:r w:rsidR="0000466B">
        <w:rPr>
          <w:rFonts w:ascii="Times New Roman" w:hAnsi="Times New Roman" w:cs="Times New Roman"/>
          <w:sz w:val="24"/>
          <w:szCs w:val="24"/>
        </w:rPr>
        <w:t>-22</w:t>
      </w:r>
    </w:p>
    <w:p w:rsidR="00972302" w:rsidRDefault="00A74EF8">
      <w:pPr>
        <w:shd w:val="clear" w:color="auto" w:fill="FFFFFF"/>
        <w:tabs>
          <w:tab w:val="left" w:pos="672"/>
          <w:tab w:val="left" w:leader="dot" w:pos="9379"/>
        </w:tabs>
        <w:spacing w:line="317" w:lineRule="exact"/>
        <w:ind w:left="221"/>
      </w:pPr>
      <w:hyperlink w:anchor="bookmark4" w:history="1">
        <w:r w:rsidR="008B3F4E">
          <w:rPr>
            <w:rFonts w:ascii="Times New Roman" w:hAnsi="Times New Roman" w:cs="Times New Roman"/>
            <w:spacing w:val="-1"/>
            <w:sz w:val="24"/>
            <w:szCs w:val="24"/>
          </w:rPr>
          <w:t>1.3.</w:t>
        </w:r>
        <w:r w:rsidR="008B3F4E">
          <w:rPr>
            <w:rFonts w:ascii="Times New Roman" w:hAnsi="Times New Roman" w:cs="Times New Roman"/>
            <w:sz w:val="24"/>
            <w:szCs w:val="24"/>
          </w:rPr>
          <w:tab/>
        </w:r>
        <w:r w:rsidR="0048328D">
          <w:rPr>
            <w:rFonts w:ascii="Times New Roman" w:hAnsi="Times New Roman" w:cs="Times New Roman"/>
            <w:sz w:val="24"/>
            <w:szCs w:val="24"/>
          </w:rPr>
          <w:t xml:space="preserve">Система оценки </w:t>
        </w:r>
        <w:r w:rsidR="008B3F4E">
          <w:rPr>
            <w:rFonts w:ascii="Times New Roman" w:hAnsi="Times New Roman" w:cs="Times New Roman"/>
            <w:sz w:val="24"/>
            <w:szCs w:val="24"/>
          </w:rPr>
          <w:t>достижения обучающимися с ЗПР планируемых результатов АООП</w:t>
        </w:r>
        <w:r w:rsidR="008B3F4E">
          <w:rPr>
            <w:rFonts w:ascii="Times New Roman" w:hAnsi="Times New Roman" w:cs="Times New Roman"/>
            <w:sz w:val="24"/>
            <w:szCs w:val="24"/>
          </w:rPr>
          <w:br/>
        </w:r>
        <w:r w:rsidR="00801730">
          <w:rPr>
            <w:rFonts w:ascii="Times New Roman" w:hAnsi="Times New Roman" w:cs="Times New Roman"/>
            <w:spacing w:val="-4"/>
            <w:sz w:val="24"/>
            <w:szCs w:val="24"/>
          </w:rPr>
          <w:t>НОО</w:t>
        </w:r>
        <w:r w:rsidR="0048328D">
          <w:rPr>
            <w:rFonts w:ascii="Times New Roman" w:hAnsi="Times New Roman" w:cs="Times New Roman"/>
            <w:sz w:val="24"/>
            <w:szCs w:val="24"/>
          </w:rPr>
          <w:t>…………………</w:t>
        </w:r>
        <w:r w:rsidR="00E038FA">
          <w:rPr>
            <w:rFonts w:ascii="Times New Roman" w:hAnsi="Times New Roman" w:cs="Times New Roman"/>
            <w:sz w:val="24"/>
            <w:szCs w:val="24"/>
          </w:rPr>
          <w:t xml:space="preserve">………………………………………………………………….... </w:t>
        </w:r>
        <w:r w:rsidR="008B3F4E">
          <w:rPr>
            <w:rFonts w:ascii="Times New Roman" w:hAnsi="Times New Roman" w:cs="Times New Roman"/>
            <w:sz w:val="24"/>
            <w:szCs w:val="24"/>
          </w:rPr>
          <w:t>2</w:t>
        </w:r>
      </w:hyperlink>
      <w:r w:rsidR="008C03F9">
        <w:rPr>
          <w:rFonts w:ascii="Times New Roman" w:hAnsi="Times New Roman" w:cs="Times New Roman"/>
          <w:sz w:val="24"/>
          <w:szCs w:val="24"/>
        </w:rPr>
        <w:t>2</w:t>
      </w:r>
      <w:r w:rsidR="00F179D8">
        <w:rPr>
          <w:rFonts w:ascii="Times New Roman" w:hAnsi="Times New Roman" w:cs="Times New Roman"/>
          <w:sz w:val="24"/>
          <w:szCs w:val="24"/>
        </w:rPr>
        <w:t>-44</w:t>
      </w:r>
    </w:p>
    <w:p w:rsidR="00972302" w:rsidRDefault="008B3F4E">
      <w:pPr>
        <w:shd w:val="clear" w:color="auto" w:fill="FFFFFF"/>
        <w:tabs>
          <w:tab w:val="left" w:pos="240"/>
          <w:tab w:val="left" w:leader="dot" w:pos="9379"/>
        </w:tabs>
        <w:spacing w:line="317" w:lineRule="exact"/>
      </w:pPr>
      <w:r>
        <w:rPr>
          <w:rFonts w:ascii="Times New Roman" w:hAnsi="Times New Roman" w:cs="Times New Roman"/>
          <w:b/>
          <w:bCs/>
          <w:sz w:val="24"/>
          <w:szCs w:val="24"/>
        </w:rPr>
        <w:t>2.</w:t>
      </w:r>
      <w:r>
        <w:rPr>
          <w:rFonts w:ascii="Times New Roman" w:hAnsi="Times New Roman" w:cs="Times New Roman"/>
          <w:b/>
          <w:bCs/>
          <w:sz w:val="24"/>
          <w:szCs w:val="24"/>
        </w:rPr>
        <w:tab/>
      </w:r>
      <w:r w:rsidR="00801730">
        <w:rPr>
          <w:rFonts w:ascii="Times New Roman" w:hAnsi="Times New Roman" w:cs="Times New Roman"/>
          <w:b/>
          <w:bCs/>
          <w:spacing w:val="-2"/>
          <w:sz w:val="24"/>
          <w:szCs w:val="24"/>
        </w:rPr>
        <w:t>СОДЕРЖАТЕЛЬНЫЙ РАЗДЕЛ</w:t>
      </w:r>
      <w:r w:rsidR="00D402E6">
        <w:rPr>
          <w:rFonts w:ascii="Times New Roman" w:hAnsi="Times New Roman" w:cs="Times New Roman"/>
          <w:sz w:val="24"/>
          <w:szCs w:val="24"/>
        </w:rPr>
        <w:t>…………………………………………………….. 4</w:t>
      </w:r>
      <w:r w:rsidR="00CF6F82">
        <w:rPr>
          <w:rFonts w:ascii="Times New Roman" w:hAnsi="Times New Roman" w:cs="Times New Roman"/>
          <w:sz w:val="24"/>
          <w:szCs w:val="24"/>
        </w:rPr>
        <w:t>5</w:t>
      </w:r>
      <w:r w:rsidR="00F179D8">
        <w:rPr>
          <w:rFonts w:ascii="Times New Roman" w:hAnsi="Times New Roman" w:cs="Times New Roman"/>
          <w:sz w:val="24"/>
          <w:szCs w:val="24"/>
        </w:rPr>
        <w:t>-82</w:t>
      </w:r>
    </w:p>
    <w:p w:rsidR="00972302" w:rsidRDefault="00A74EF8" w:rsidP="008B3F4E">
      <w:pPr>
        <w:numPr>
          <w:ilvl w:val="0"/>
          <w:numId w:val="1"/>
        </w:numPr>
        <w:shd w:val="clear" w:color="auto" w:fill="FFFFFF"/>
        <w:tabs>
          <w:tab w:val="left" w:pos="763"/>
          <w:tab w:val="left" w:leader="dot" w:pos="9379"/>
        </w:tabs>
        <w:spacing w:before="91" w:line="317" w:lineRule="exact"/>
        <w:ind w:left="221"/>
        <w:rPr>
          <w:rFonts w:ascii="Times New Roman" w:hAnsi="Times New Roman" w:cs="Times New Roman"/>
          <w:spacing w:val="-1"/>
          <w:sz w:val="24"/>
          <w:szCs w:val="24"/>
        </w:rPr>
      </w:pPr>
      <w:hyperlink w:anchor="bookmark5" w:history="1">
        <w:r w:rsidR="0048328D">
          <w:rPr>
            <w:rFonts w:ascii="Times New Roman" w:hAnsi="Times New Roman" w:cs="Times New Roman"/>
            <w:sz w:val="24"/>
            <w:szCs w:val="24"/>
          </w:rPr>
          <w:t xml:space="preserve">Программа формирования </w:t>
        </w:r>
        <w:r w:rsidR="008B3F4E">
          <w:rPr>
            <w:rFonts w:ascii="Times New Roman" w:hAnsi="Times New Roman" w:cs="Times New Roman"/>
            <w:sz w:val="24"/>
            <w:szCs w:val="24"/>
          </w:rPr>
          <w:t>униве</w:t>
        </w:r>
        <w:r w:rsidR="0048328D">
          <w:rPr>
            <w:rFonts w:ascii="Times New Roman" w:hAnsi="Times New Roman" w:cs="Times New Roman"/>
            <w:sz w:val="24"/>
            <w:szCs w:val="24"/>
          </w:rPr>
          <w:t xml:space="preserve">рсальных учебных действий </w:t>
        </w:r>
        <w:r w:rsidR="008B3F4E">
          <w:rPr>
            <w:rFonts w:ascii="Times New Roman" w:hAnsi="Times New Roman" w:cs="Times New Roman"/>
            <w:sz w:val="24"/>
            <w:szCs w:val="24"/>
          </w:rPr>
          <w:t>у уч</w:t>
        </w:r>
        <w:r w:rsidR="0048328D">
          <w:rPr>
            <w:rFonts w:ascii="Times New Roman" w:hAnsi="Times New Roman" w:cs="Times New Roman"/>
            <w:sz w:val="24"/>
            <w:szCs w:val="24"/>
          </w:rPr>
          <w:t>ащихс</w:t>
        </w:r>
        <w:r w:rsidR="00801730">
          <w:rPr>
            <w:rFonts w:ascii="Times New Roman" w:hAnsi="Times New Roman" w:cs="Times New Roman"/>
            <w:sz w:val="24"/>
            <w:szCs w:val="24"/>
          </w:rPr>
          <w:t>я с ЗПР при получении НОО</w:t>
        </w:r>
        <w:r w:rsidR="0048328D">
          <w:rPr>
            <w:rFonts w:ascii="Times New Roman" w:hAnsi="Times New Roman" w:cs="Times New Roman"/>
            <w:sz w:val="24"/>
            <w:szCs w:val="24"/>
          </w:rPr>
          <w:t>…………………………………………………………………………</w:t>
        </w:r>
        <w:r w:rsidR="00E038FA">
          <w:rPr>
            <w:rFonts w:ascii="Times New Roman" w:hAnsi="Times New Roman" w:cs="Times New Roman"/>
            <w:sz w:val="24"/>
            <w:szCs w:val="24"/>
          </w:rPr>
          <w:t xml:space="preserve"> </w:t>
        </w:r>
      </w:hyperlink>
      <w:r w:rsidR="00D402E6">
        <w:rPr>
          <w:rFonts w:ascii="Times New Roman" w:hAnsi="Times New Roman" w:cs="Times New Roman"/>
          <w:sz w:val="24"/>
          <w:szCs w:val="24"/>
        </w:rPr>
        <w:t>4</w:t>
      </w:r>
      <w:r w:rsidR="00CF6F82">
        <w:rPr>
          <w:rFonts w:ascii="Times New Roman" w:hAnsi="Times New Roman" w:cs="Times New Roman"/>
          <w:sz w:val="24"/>
          <w:szCs w:val="24"/>
        </w:rPr>
        <w:t>5</w:t>
      </w:r>
      <w:r w:rsidR="00F179D8">
        <w:rPr>
          <w:rFonts w:ascii="Times New Roman" w:hAnsi="Times New Roman" w:cs="Times New Roman"/>
          <w:sz w:val="24"/>
          <w:szCs w:val="24"/>
        </w:rPr>
        <w:t>-59</w:t>
      </w:r>
    </w:p>
    <w:p w:rsidR="00972302" w:rsidRPr="00CE0183" w:rsidRDefault="00A74EF8" w:rsidP="008B3F4E">
      <w:pPr>
        <w:numPr>
          <w:ilvl w:val="0"/>
          <w:numId w:val="1"/>
        </w:numPr>
        <w:shd w:val="clear" w:color="auto" w:fill="FFFFFF"/>
        <w:tabs>
          <w:tab w:val="left" w:pos="763"/>
          <w:tab w:val="left" w:leader="dot" w:pos="9379"/>
        </w:tabs>
        <w:spacing w:line="317" w:lineRule="exact"/>
        <w:ind w:left="221"/>
        <w:rPr>
          <w:rFonts w:ascii="Times New Roman" w:hAnsi="Times New Roman" w:cs="Times New Roman"/>
          <w:spacing w:val="-1"/>
          <w:sz w:val="24"/>
          <w:szCs w:val="24"/>
        </w:rPr>
      </w:pPr>
      <w:hyperlink w:anchor="bookmark6" w:history="1">
        <w:r w:rsidR="0048328D">
          <w:rPr>
            <w:rFonts w:ascii="Times New Roman" w:hAnsi="Times New Roman" w:cs="Times New Roman"/>
            <w:spacing w:val="-9"/>
            <w:sz w:val="24"/>
            <w:szCs w:val="24"/>
          </w:rPr>
          <w:t xml:space="preserve">Программы отдельных учебных предметов, коррекционных курсов и </w:t>
        </w:r>
        <w:r w:rsidR="008B3F4E">
          <w:rPr>
            <w:rFonts w:ascii="Times New Roman" w:hAnsi="Times New Roman" w:cs="Times New Roman"/>
            <w:spacing w:val="-9"/>
            <w:sz w:val="24"/>
            <w:szCs w:val="24"/>
          </w:rPr>
          <w:t xml:space="preserve">курсов </w:t>
        </w:r>
        <w:r w:rsidR="008B3F4E">
          <w:rPr>
            <w:rFonts w:ascii="Times New Roman" w:hAnsi="Times New Roman" w:cs="Times New Roman"/>
            <w:spacing w:val="-2"/>
            <w:sz w:val="24"/>
            <w:szCs w:val="24"/>
          </w:rPr>
          <w:t>внеурочной деятельности при получении начального общего образ</w:t>
        </w:r>
        <w:r w:rsidR="00CF6F82">
          <w:rPr>
            <w:rFonts w:ascii="Times New Roman" w:hAnsi="Times New Roman" w:cs="Times New Roman"/>
            <w:spacing w:val="-2"/>
            <w:sz w:val="24"/>
            <w:szCs w:val="24"/>
          </w:rPr>
          <w:t>ования ………………………</w:t>
        </w:r>
        <w:r w:rsidR="00F179D8">
          <w:rPr>
            <w:rFonts w:ascii="Times New Roman" w:hAnsi="Times New Roman" w:cs="Times New Roman"/>
            <w:spacing w:val="-2"/>
            <w:sz w:val="24"/>
            <w:szCs w:val="24"/>
          </w:rPr>
          <w:t>59</w:t>
        </w:r>
      </w:hyperlink>
      <w:r w:rsidR="00F179D8">
        <w:t>-59</w:t>
      </w:r>
    </w:p>
    <w:p w:rsidR="00CE0183" w:rsidRPr="00CE0183" w:rsidRDefault="00CE0183" w:rsidP="00CE0183">
      <w:pPr>
        <w:rPr>
          <w:rFonts w:ascii="Times New Roman" w:hAnsi="Times New Roman"/>
          <w:sz w:val="24"/>
          <w:szCs w:val="24"/>
        </w:rPr>
      </w:pPr>
      <w:r>
        <w:rPr>
          <w:rFonts w:ascii="Times New Roman" w:hAnsi="Times New Roman"/>
          <w:b/>
          <w:sz w:val="24"/>
          <w:szCs w:val="24"/>
        </w:rPr>
        <w:t xml:space="preserve">  </w:t>
      </w:r>
      <w:r w:rsidRPr="00CE0183">
        <w:rPr>
          <w:rFonts w:ascii="Times New Roman" w:hAnsi="Times New Roman"/>
          <w:sz w:val="24"/>
          <w:szCs w:val="24"/>
        </w:rPr>
        <w:t>2.3. Программа духовно-нравственного развития, воспитания</w:t>
      </w:r>
      <w:r>
        <w:rPr>
          <w:rFonts w:ascii="Times New Roman" w:hAnsi="Times New Roman"/>
          <w:sz w:val="24"/>
          <w:szCs w:val="24"/>
        </w:rPr>
        <w:t xml:space="preserve"> ……………………</w:t>
      </w:r>
      <w:r w:rsidR="00D402E6">
        <w:rPr>
          <w:rFonts w:ascii="Times New Roman" w:hAnsi="Times New Roman"/>
          <w:sz w:val="24"/>
          <w:szCs w:val="24"/>
        </w:rPr>
        <w:t xml:space="preserve"> ..</w:t>
      </w:r>
      <w:r w:rsidR="008E5AF6">
        <w:rPr>
          <w:rFonts w:ascii="Times New Roman" w:hAnsi="Times New Roman"/>
          <w:sz w:val="24"/>
          <w:szCs w:val="24"/>
        </w:rPr>
        <w:t>.</w:t>
      </w:r>
      <w:r w:rsidR="00F179D8">
        <w:rPr>
          <w:rFonts w:ascii="Times New Roman" w:hAnsi="Times New Roman"/>
          <w:sz w:val="24"/>
          <w:szCs w:val="24"/>
        </w:rPr>
        <w:t>59-62</w:t>
      </w:r>
    </w:p>
    <w:p w:rsidR="00CE0183" w:rsidRPr="00CE0183" w:rsidRDefault="00CE0183" w:rsidP="00CE0183">
      <w:pPr>
        <w:ind w:left="284" w:hanging="284"/>
        <w:rPr>
          <w:rFonts w:ascii="Times New Roman" w:hAnsi="Times New Roman"/>
          <w:sz w:val="24"/>
          <w:szCs w:val="24"/>
        </w:rPr>
      </w:pPr>
      <w:r>
        <w:rPr>
          <w:rFonts w:ascii="Times New Roman" w:hAnsi="Times New Roman"/>
          <w:b/>
          <w:sz w:val="24"/>
          <w:szCs w:val="24"/>
        </w:rPr>
        <w:t xml:space="preserve">  </w:t>
      </w:r>
      <w:r w:rsidRPr="00CE0183">
        <w:rPr>
          <w:rFonts w:ascii="Times New Roman" w:hAnsi="Times New Roman"/>
          <w:sz w:val="24"/>
          <w:szCs w:val="24"/>
        </w:rPr>
        <w:t>2.4. Программа формирования экологической культуры, здорового и безопасного образа жизни</w:t>
      </w:r>
      <w:r>
        <w:rPr>
          <w:rFonts w:ascii="Times New Roman" w:hAnsi="Times New Roman"/>
          <w:sz w:val="24"/>
          <w:szCs w:val="24"/>
        </w:rPr>
        <w:t xml:space="preserve">  …………………………………………………………………………………</w:t>
      </w:r>
      <w:r w:rsidR="008E5AF6">
        <w:rPr>
          <w:rFonts w:ascii="Times New Roman" w:hAnsi="Times New Roman"/>
          <w:sz w:val="24"/>
          <w:szCs w:val="24"/>
        </w:rPr>
        <w:t>…</w:t>
      </w:r>
      <w:r w:rsidR="00F179D8">
        <w:rPr>
          <w:rFonts w:ascii="Times New Roman" w:hAnsi="Times New Roman"/>
          <w:sz w:val="24"/>
          <w:szCs w:val="24"/>
        </w:rPr>
        <w:t>63-65</w:t>
      </w:r>
    </w:p>
    <w:p w:rsidR="00972302" w:rsidRDefault="00A74EF8">
      <w:pPr>
        <w:shd w:val="clear" w:color="auto" w:fill="FFFFFF"/>
        <w:tabs>
          <w:tab w:val="left" w:pos="638"/>
          <w:tab w:val="left" w:leader="dot" w:pos="9379"/>
        </w:tabs>
        <w:spacing w:line="317" w:lineRule="exact"/>
        <w:ind w:left="221"/>
      </w:pPr>
      <w:hyperlink w:anchor="bookmark7" w:history="1">
        <w:r w:rsidR="00CE0183">
          <w:rPr>
            <w:rFonts w:ascii="Times New Roman" w:hAnsi="Times New Roman" w:cs="Times New Roman"/>
            <w:spacing w:val="-1"/>
            <w:sz w:val="24"/>
            <w:szCs w:val="24"/>
          </w:rPr>
          <w:t>2.5</w:t>
        </w:r>
        <w:r w:rsidR="008B3F4E">
          <w:rPr>
            <w:rFonts w:ascii="Times New Roman" w:hAnsi="Times New Roman" w:cs="Times New Roman"/>
            <w:spacing w:val="-1"/>
            <w:sz w:val="24"/>
            <w:szCs w:val="24"/>
          </w:rPr>
          <w:t>.</w:t>
        </w:r>
        <w:r w:rsidR="008B3F4E">
          <w:rPr>
            <w:rFonts w:ascii="Times New Roman" w:hAnsi="Times New Roman" w:cs="Times New Roman"/>
            <w:sz w:val="24"/>
            <w:szCs w:val="24"/>
          </w:rPr>
          <w:tab/>
        </w:r>
        <w:r w:rsidR="0048328D">
          <w:rPr>
            <w:rFonts w:ascii="Times New Roman" w:hAnsi="Times New Roman" w:cs="Times New Roman"/>
            <w:spacing w:val="-2"/>
            <w:sz w:val="24"/>
            <w:szCs w:val="24"/>
          </w:rPr>
          <w:t>Программа коррекционной работы ………………………………………………..</w:t>
        </w:r>
        <w:r w:rsidR="008B3F4E">
          <w:rPr>
            <w:rFonts w:ascii="Times New Roman" w:hAnsi="Times New Roman" w:cs="Times New Roman"/>
            <w:sz w:val="24"/>
            <w:szCs w:val="24"/>
          </w:rPr>
          <w:t xml:space="preserve"> 6</w:t>
        </w:r>
      </w:hyperlink>
      <w:r w:rsidR="00CF6F82">
        <w:rPr>
          <w:rFonts w:ascii="Times New Roman" w:hAnsi="Times New Roman" w:cs="Times New Roman"/>
          <w:sz w:val="24"/>
          <w:szCs w:val="24"/>
        </w:rPr>
        <w:t>5</w:t>
      </w:r>
      <w:r w:rsidR="00F179D8">
        <w:rPr>
          <w:rFonts w:ascii="Times New Roman" w:hAnsi="Times New Roman" w:cs="Times New Roman"/>
          <w:sz w:val="24"/>
          <w:szCs w:val="24"/>
        </w:rPr>
        <w:t>-82</w:t>
      </w:r>
    </w:p>
    <w:p w:rsidR="00972302" w:rsidRDefault="00A74EF8">
      <w:pPr>
        <w:shd w:val="clear" w:color="auto" w:fill="FFFFFF"/>
        <w:tabs>
          <w:tab w:val="left" w:pos="240"/>
          <w:tab w:val="left" w:leader="dot" w:pos="9379"/>
        </w:tabs>
        <w:spacing w:line="317" w:lineRule="exact"/>
      </w:pPr>
      <w:hyperlink w:anchor="bookmark8" w:history="1">
        <w:r w:rsidR="008B3F4E">
          <w:rPr>
            <w:rFonts w:ascii="Times New Roman" w:hAnsi="Times New Roman" w:cs="Times New Roman"/>
            <w:b/>
            <w:bCs/>
            <w:sz w:val="24"/>
            <w:szCs w:val="24"/>
          </w:rPr>
          <w:t>3.</w:t>
        </w:r>
        <w:r w:rsidR="008B3F4E">
          <w:rPr>
            <w:rFonts w:ascii="Times New Roman" w:hAnsi="Times New Roman" w:cs="Times New Roman"/>
            <w:b/>
            <w:bCs/>
            <w:sz w:val="24"/>
            <w:szCs w:val="24"/>
          </w:rPr>
          <w:tab/>
        </w:r>
        <w:r w:rsidR="008B3F4E">
          <w:rPr>
            <w:rFonts w:ascii="Times New Roman" w:hAnsi="Times New Roman" w:cs="Times New Roman"/>
            <w:b/>
            <w:bCs/>
            <w:spacing w:val="-2"/>
            <w:sz w:val="24"/>
            <w:szCs w:val="24"/>
          </w:rPr>
          <w:t xml:space="preserve">ОРГАНИЗАЦИОННЫЙ РАЗДЕЛ </w:t>
        </w:r>
        <w:r w:rsidR="00801730">
          <w:rPr>
            <w:rFonts w:ascii="Times New Roman" w:hAnsi="Times New Roman" w:cs="Times New Roman"/>
            <w:b/>
            <w:bCs/>
            <w:spacing w:val="-2"/>
            <w:sz w:val="24"/>
            <w:szCs w:val="24"/>
          </w:rPr>
          <w:t>.</w:t>
        </w:r>
        <w:r w:rsidR="0048328D">
          <w:rPr>
            <w:rFonts w:ascii="Times New Roman" w:hAnsi="Times New Roman" w:cs="Times New Roman"/>
            <w:sz w:val="24"/>
            <w:szCs w:val="24"/>
          </w:rPr>
          <w:t>………………………………………………</w:t>
        </w:r>
        <w:r w:rsidR="00F179D8">
          <w:rPr>
            <w:rFonts w:ascii="Times New Roman" w:hAnsi="Times New Roman" w:cs="Times New Roman"/>
            <w:sz w:val="24"/>
            <w:szCs w:val="24"/>
          </w:rPr>
          <w:t xml:space="preserve"> </w:t>
        </w:r>
        <w:r w:rsidR="0048328D">
          <w:rPr>
            <w:rFonts w:ascii="Times New Roman" w:hAnsi="Times New Roman" w:cs="Times New Roman"/>
            <w:sz w:val="24"/>
            <w:szCs w:val="24"/>
          </w:rPr>
          <w:t>…..</w:t>
        </w:r>
      </w:hyperlink>
      <w:r w:rsidR="00CF6F82">
        <w:rPr>
          <w:rFonts w:ascii="Times New Roman" w:hAnsi="Times New Roman" w:cs="Times New Roman"/>
          <w:sz w:val="24"/>
          <w:szCs w:val="24"/>
        </w:rPr>
        <w:t>83</w:t>
      </w:r>
      <w:r w:rsidR="00F179D8">
        <w:rPr>
          <w:rFonts w:ascii="Times New Roman" w:hAnsi="Times New Roman" w:cs="Times New Roman"/>
          <w:sz w:val="24"/>
          <w:szCs w:val="24"/>
        </w:rPr>
        <w:t>-93</w:t>
      </w:r>
    </w:p>
    <w:p w:rsidR="00972302" w:rsidRDefault="00A74EF8">
      <w:pPr>
        <w:shd w:val="clear" w:color="auto" w:fill="FFFFFF"/>
        <w:tabs>
          <w:tab w:val="left" w:leader="dot" w:pos="9379"/>
        </w:tabs>
        <w:spacing w:before="91" w:line="317" w:lineRule="exact"/>
        <w:ind w:left="221"/>
      </w:pPr>
      <w:hyperlink w:anchor="bookmark9" w:history="1">
        <w:r w:rsidR="008B3F4E">
          <w:rPr>
            <w:rFonts w:ascii="Times New Roman" w:hAnsi="Times New Roman" w:cs="Times New Roman"/>
            <w:spacing w:val="-1"/>
            <w:sz w:val="24"/>
            <w:szCs w:val="24"/>
          </w:rPr>
          <w:t xml:space="preserve">3.1.Учебный план начального общего образования </w:t>
        </w:r>
        <w:r w:rsidR="0048328D">
          <w:rPr>
            <w:rFonts w:ascii="Times New Roman" w:hAnsi="Times New Roman" w:cs="Times New Roman"/>
            <w:sz w:val="24"/>
            <w:szCs w:val="24"/>
          </w:rPr>
          <w:t>………………………………….</w:t>
        </w:r>
        <w:r w:rsidR="008B3F4E">
          <w:rPr>
            <w:rFonts w:ascii="Times New Roman" w:hAnsi="Times New Roman" w:cs="Times New Roman"/>
            <w:sz w:val="24"/>
            <w:szCs w:val="24"/>
          </w:rPr>
          <w:t xml:space="preserve"> </w:t>
        </w:r>
      </w:hyperlink>
      <w:r w:rsidR="00D402E6">
        <w:rPr>
          <w:rFonts w:ascii="Times New Roman" w:hAnsi="Times New Roman" w:cs="Times New Roman"/>
          <w:sz w:val="24"/>
          <w:szCs w:val="24"/>
        </w:rPr>
        <w:t>8</w:t>
      </w:r>
      <w:r w:rsidR="00CF6F82">
        <w:rPr>
          <w:rFonts w:ascii="Times New Roman" w:hAnsi="Times New Roman" w:cs="Times New Roman"/>
          <w:sz w:val="24"/>
          <w:szCs w:val="24"/>
        </w:rPr>
        <w:t>3</w:t>
      </w:r>
      <w:r w:rsidR="00F179D8">
        <w:rPr>
          <w:rFonts w:ascii="Times New Roman" w:hAnsi="Times New Roman" w:cs="Times New Roman"/>
          <w:sz w:val="24"/>
          <w:szCs w:val="24"/>
        </w:rPr>
        <w:t>-85</w:t>
      </w:r>
    </w:p>
    <w:p w:rsidR="00972302" w:rsidRDefault="00A74EF8">
      <w:pPr>
        <w:shd w:val="clear" w:color="auto" w:fill="FFFFFF"/>
        <w:tabs>
          <w:tab w:val="left" w:leader="dot" w:pos="9379"/>
        </w:tabs>
        <w:spacing w:line="317" w:lineRule="exact"/>
        <w:ind w:left="221"/>
      </w:pPr>
      <w:hyperlink w:anchor="bookmark10" w:history="1">
        <w:r w:rsidR="008B3F4E">
          <w:rPr>
            <w:rFonts w:ascii="Times New Roman" w:hAnsi="Times New Roman" w:cs="Times New Roman"/>
            <w:spacing w:val="-1"/>
            <w:sz w:val="24"/>
            <w:szCs w:val="24"/>
          </w:rPr>
          <w:t xml:space="preserve">3.2. </w:t>
        </w:r>
        <w:r w:rsidR="00E038FA">
          <w:rPr>
            <w:rFonts w:ascii="Times New Roman" w:hAnsi="Times New Roman" w:cs="Times New Roman"/>
            <w:spacing w:val="-1"/>
            <w:sz w:val="24"/>
            <w:szCs w:val="24"/>
          </w:rPr>
          <w:t>План внеурочной деятельности ...</w:t>
        </w:r>
        <w:r w:rsidR="0048328D">
          <w:rPr>
            <w:rFonts w:ascii="Times New Roman" w:hAnsi="Times New Roman" w:cs="Times New Roman"/>
            <w:spacing w:val="-1"/>
            <w:sz w:val="24"/>
            <w:szCs w:val="24"/>
          </w:rPr>
          <w:t>……………………………………………</w:t>
        </w:r>
        <w:r w:rsidR="00F179D8">
          <w:rPr>
            <w:rFonts w:ascii="Times New Roman" w:hAnsi="Times New Roman" w:cs="Times New Roman"/>
            <w:spacing w:val="-1"/>
            <w:sz w:val="24"/>
            <w:szCs w:val="24"/>
          </w:rPr>
          <w:t xml:space="preserve"> </w:t>
        </w:r>
        <w:r w:rsidR="0048328D">
          <w:rPr>
            <w:rFonts w:ascii="Times New Roman" w:hAnsi="Times New Roman" w:cs="Times New Roman"/>
            <w:spacing w:val="-1"/>
            <w:sz w:val="24"/>
            <w:szCs w:val="24"/>
          </w:rPr>
          <w:t>……</w:t>
        </w:r>
        <w:r w:rsidR="008B3F4E">
          <w:rPr>
            <w:rFonts w:ascii="Times New Roman" w:hAnsi="Times New Roman" w:cs="Times New Roman"/>
            <w:sz w:val="24"/>
            <w:szCs w:val="24"/>
          </w:rPr>
          <w:t xml:space="preserve"> </w:t>
        </w:r>
        <w:r w:rsidR="00872E70">
          <w:rPr>
            <w:rFonts w:ascii="Times New Roman" w:hAnsi="Times New Roman" w:cs="Times New Roman"/>
            <w:sz w:val="24"/>
            <w:szCs w:val="24"/>
          </w:rPr>
          <w:t>8</w:t>
        </w:r>
      </w:hyperlink>
      <w:r w:rsidR="00CF6F82">
        <w:rPr>
          <w:rFonts w:ascii="Times New Roman" w:hAnsi="Times New Roman" w:cs="Times New Roman"/>
          <w:sz w:val="24"/>
          <w:szCs w:val="24"/>
        </w:rPr>
        <w:t>5</w:t>
      </w:r>
      <w:r w:rsidR="00F179D8">
        <w:rPr>
          <w:rFonts w:ascii="Times New Roman" w:hAnsi="Times New Roman" w:cs="Times New Roman"/>
          <w:sz w:val="24"/>
          <w:szCs w:val="24"/>
        </w:rPr>
        <w:t>-87</w:t>
      </w:r>
    </w:p>
    <w:p w:rsidR="00972302" w:rsidRDefault="00A74EF8">
      <w:pPr>
        <w:shd w:val="clear" w:color="auto" w:fill="FFFFFF"/>
        <w:tabs>
          <w:tab w:val="left" w:leader="dot" w:pos="9379"/>
        </w:tabs>
        <w:spacing w:line="317" w:lineRule="exact"/>
        <w:ind w:left="221"/>
      </w:pPr>
      <w:hyperlink w:anchor="bookmark11" w:history="1">
        <w:r w:rsidR="008B3F4E">
          <w:rPr>
            <w:rFonts w:ascii="Times New Roman" w:hAnsi="Times New Roman" w:cs="Times New Roman"/>
            <w:spacing w:val="-2"/>
            <w:sz w:val="24"/>
            <w:szCs w:val="24"/>
          </w:rPr>
          <w:t xml:space="preserve">3.3 </w:t>
        </w:r>
        <w:r w:rsidR="00E038FA">
          <w:rPr>
            <w:rFonts w:ascii="Times New Roman" w:hAnsi="Times New Roman" w:cs="Times New Roman"/>
            <w:spacing w:val="-2"/>
            <w:sz w:val="24"/>
            <w:szCs w:val="24"/>
          </w:rPr>
          <w:t>Календарный учебный график</w:t>
        </w:r>
        <w:r w:rsidR="0048328D">
          <w:rPr>
            <w:rFonts w:ascii="Times New Roman" w:hAnsi="Times New Roman" w:cs="Times New Roman"/>
            <w:spacing w:val="-2"/>
            <w:sz w:val="24"/>
            <w:szCs w:val="24"/>
          </w:rPr>
          <w:t>…………………………………………………</w:t>
        </w:r>
        <w:r w:rsidR="008B3F4E">
          <w:rPr>
            <w:rFonts w:ascii="Times New Roman" w:hAnsi="Times New Roman" w:cs="Times New Roman"/>
            <w:sz w:val="24"/>
            <w:szCs w:val="24"/>
          </w:rPr>
          <w:t xml:space="preserve"> </w:t>
        </w:r>
      </w:hyperlink>
      <w:r w:rsidR="0002499E">
        <w:rPr>
          <w:rFonts w:ascii="Times New Roman" w:hAnsi="Times New Roman" w:cs="Times New Roman"/>
          <w:sz w:val="24"/>
          <w:szCs w:val="24"/>
        </w:rPr>
        <w:t>…...</w:t>
      </w:r>
      <w:r w:rsidR="00872E70">
        <w:rPr>
          <w:rFonts w:ascii="Times New Roman" w:hAnsi="Times New Roman" w:cs="Times New Roman"/>
          <w:sz w:val="24"/>
          <w:szCs w:val="24"/>
        </w:rPr>
        <w:t>8</w:t>
      </w:r>
      <w:r w:rsidR="00CF6F82">
        <w:rPr>
          <w:rFonts w:ascii="Times New Roman" w:hAnsi="Times New Roman" w:cs="Times New Roman"/>
          <w:sz w:val="24"/>
          <w:szCs w:val="24"/>
        </w:rPr>
        <w:t>8</w:t>
      </w:r>
      <w:r w:rsidR="00F179D8">
        <w:rPr>
          <w:rFonts w:ascii="Times New Roman" w:hAnsi="Times New Roman" w:cs="Times New Roman"/>
          <w:sz w:val="24"/>
          <w:szCs w:val="24"/>
        </w:rPr>
        <w:t>-88</w:t>
      </w:r>
    </w:p>
    <w:p w:rsidR="00F179D8" w:rsidRDefault="00A74EF8" w:rsidP="00F179D8">
      <w:pPr>
        <w:shd w:val="clear" w:color="auto" w:fill="FFFFFF"/>
        <w:tabs>
          <w:tab w:val="left" w:pos="638"/>
          <w:tab w:val="left" w:leader="dot" w:pos="9379"/>
        </w:tabs>
        <w:spacing w:line="317" w:lineRule="exact"/>
        <w:ind w:left="221"/>
        <w:rPr>
          <w:rFonts w:ascii="Times New Roman" w:hAnsi="Times New Roman" w:cs="Times New Roman"/>
          <w:sz w:val="24"/>
          <w:szCs w:val="24"/>
        </w:rPr>
      </w:pPr>
      <w:hyperlink w:anchor="bookmark12" w:history="1">
        <w:r w:rsidR="008B3F4E">
          <w:rPr>
            <w:rFonts w:ascii="Times New Roman" w:hAnsi="Times New Roman" w:cs="Times New Roman"/>
            <w:spacing w:val="-1"/>
            <w:sz w:val="24"/>
            <w:szCs w:val="24"/>
          </w:rPr>
          <w:t>3.4.</w:t>
        </w:r>
        <w:r w:rsidR="008B3F4E">
          <w:rPr>
            <w:rFonts w:ascii="Times New Roman" w:hAnsi="Times New Roman" w:cs="Times New Roman"/>
            <w:sz w:val="24"/>
            <w:szCs w:val="24"/>
          </w:rPr>
          <w:tab/>
        </w:r>
        <w:r w:rsidR="008B3F4E">
          <w:rPr>
            <w:rFonts w:ascii="Times New Roman" w:hAnsi="Times New Roman" w:cs="Times New Roman"/>
            <w:spacing w:val="-9"/>
            <w:sz w:val="24"/>
            <w:szCs w:val="24"/>
          </w:rPr>
          <w:t>Система      условий      реализации      адаптированной      общеобразовательной      программы</w:t>
        </w:r>
        <w:r w:rsidR="0048328D">
          <w:rPr>
            <w:rFonts w:ascii="Times New Roman" w:hAnsi="Times New Roman" w:cs="Times New Roman"/>
            <w:spacing w:val="-9"/>
            <w:sz w:val="24"/>
            <w:szCs w:val="24"/>
          </w:rPr>
          <w:t xml:space="preserve"> </w:t>
        </w:r>
        <w:r w:rsidR="008B3F4E">
          <w:rPr>
            <w:rFonts w:ascii="Times New Roman" w:hAnsi="Times New Roman" w:cs="Times New Roman"/>
            <w:spacing w:val="-2"/>
            <w:sz w:val="24"/>
            <w:szCs w:val="24"/>
          </w:rPr>
          <w:t>начального общего образовани</w:t>
        </w:r>
        <w:r w:rsidR="00801730">
          <w:rPr>
            <w:rFonts w:ascii="Times New Roman" w:hAnsi="Times New Roman" w:cs="Times New Roman"/>
            <w:spacing w:val="-2"/>
            <w:sz w:val="24"/>
            <w:szCs w:val="24"/>
          </w:rPr>
          <w:t>я</w:t>
        </w:r>
        <w:r w:rsidR="0048328D">
          <w:rPr>
            <w:rFonts w:ascii="Times New Roman" w:hAnsi="Times New Roman" w:cs="Times New Roman"/>
            <w:spacing w:val="-2"/>
            <w:sz w:val="24"/>
            <w:szCs w:val="24"/>
          </w:rPr>
          <w:t>…………………………………………………</w:t>
        </w:r>
        <w:r w:rsidR="008E5AF6">
          <w:rPr>
            <w:rFonts w:ascii="Times New Roman" w:hAnsi="Times New Roman" w:cs="Times New Roman"/>
            <w:spacing w:val="-2"/>
            <w:sz w:val="24"/>
            <w:szCs w:val="24"/>
          </w:rPr>
          <w:t>………</w:t>
        </w:r>
        <w:r w:rsidR="00872E70">
          <w:rPr>
            <w:rFonts w:ascii="Times New Roman" w:hAnsi="Times New Roman" w:cs="Times New Roman"/>
            <w:spacing w:val="-2"/>
            <w:sz w:val="24"/>
            <w:szCs w:val="24"/>
          </w:rPr>
          <w:t>8</w:t>
        </w:r>
      </w:hyperlink>
      <w:r w:rsidR="00CF6F82">
        <w:rPr>
          <w:rFonts w:ascii="Times New Roman" w:hAnsi="Times New Roman" w:cs="Times New Roman"/>
          <w:sz w:val="24"/>
          <w:szCs w:val="24"/>
        </w:rPr>
        <w:t>8</w:t>
      </w:r>
      <w:r w:rsidR="00F179D8">
        <w:rPr>
          <w:rFonts w:ascii="Times New Roman" w:hAnsi="Times New Roman" w:cs="Times New Roman"/>
          <w:sz w:val="24"/>
          <w:szCs w:val="24"/>
        </w:rPr>
        <w:t>-93</w:t>
      </w:r>
    </w:p>
    <w:p w:rsidR="004C53CC" w:rsidRDefault="004C53CC" w:rsidP="00F179D8">
      <w:pPr>
        <w:shd w:val="clear" w:color="auto" w:fill="FFFFFF"/>
        <w:tabs>
          <w:tab w:val="left" w:pos="638"/>
          <w:tab w:val="left" w:leader="dot" w:pos="9379"/>
        </w:tabs>
        <w:spacing w:line="317" w:lineRule="exact"/>
        <w:ind w:left="221"/>
        <w:rPr>
          <w:rFonts w:ascii="Times New Roman" w:hAnsi="Times New Roman" w:cs="Times New Roman"/>
          <w:sz w:val="24"/>
          <w:szCs w:val="24"/>
        </w:rPr>
      </w:pPr>
    </w:p>
    <w:p w:rsidR="004C53CC" w:rsidRPr="00F179D8" w:rsidRDefault="004C53CC" w:rsidP="00F179D8">
      <w:pPr>
        <w:shd w:val="clear" w:color="auto" w:fill="FFFFFF"/>
        <w:tabs>
          <w:tab w:val="left" w:pos="638"/>
          <w:tab w:val="left" w:leader="dot" w:pos="9379"/>
        </w:tabs>
        <w:spacing w:line="317" w:lineRule="exact"/>
        <w:ind w:left="221"/>
        <w:rPr>
          <w:rFonts w:ascii="Times New Roman" w:hAnsi="Times New Roman" w:cs="Times New Roman"/>
          <w:sz w:val="24"/>
          <w:szCs w:val="24"/>
        </w:rPr>
        <w:sectPr w:rsidR="004C53CC" w:rsidRPr="00F179D8">
          <w:footerReference w:type="default" r:id="rId7"/>
          <w:pgSz w:w="11909" w:h="16834"/>
          <w:pgMar w:top="792" w:right="850" w:bottom="360" w:left="1421" w:header="720" w:footer="720" w:gutter="0"/>
          <w:cols w:space="60"/>
          <w:noEndnote/>
        </w:sectPr>
      </w:pPr>
      <w:r>
        <w:rPr>
          <w:rFonts w:ascii="Times New Roman" w:hAnsi="Times New Roman" w:cs="Times New Roman"/>
          <w:sz w:val="24"/>
          <w:szCs w:val="24"/>
        </w:rPr>
        <w:t>Приложение……………………………………………………………………………..94-222</w:t>
      </w:r>
    </w:p>
    <w:p w:rsidR="00972302" w:rsidRDefault="0048328D">
      <w:pPr>
        <w:shd w:val="clear" w:color="auto" w:fill="FFFFFF"/>
        <w:ind w:right="5"/>
        <w:jc w:val="center"/>
      </w:pPr>
      <w:r>
        <w:rPr>
          <w:rFonts w:ascii="Times New Roman" w:hAnsi="Times New Roman" w:cs="Times New Roman"/>
          <w:b/>
          <w:bCs/>
          <w:sz w:val="24"/>
          <w:szCs w:val="24"/>
        </w:rPr>
        <w:lastRenderedPageBreak/>
        <w:t>ОБЩИЕ ПОЛОЖЕНИЯ</w:t>
      </w:r>
    </w:p>
    <w:p w:rsidR="00972302" w:rsidRDefault="008B3F4E" w:rsidP="0048328D">
      <w:pPr>
        <w:shd w:val="clear" w:color="auto" w:fill="FFFFFF"/>
        <w:spacing w:before="130" w:line="274" w:lineRule="exact"/>
        <w:ind w:firstLine="1066"/>
        <w:jc w:val="both"/>
      </w:pPr>
      <w:bookmarkStart w:id="0" w:name="bookmark0"/>
      <w:r>
        <w:rPr>
          <w:rFonts w:ascii="Times New Roman" w:hAnsi="Times New Roman" w:cs="Times New Roman"/>
          <w:sz w:val="24"/>
          <w:szCs w:val="24"/>
        </w:rPr>
        <w:t>А</w:t>
      </w:r>
      <w:bookmarkEnd w:id="0"/>
      <w:r>
        <w:rPr>
          <w:rFonts w:ascii="Times New Roman" w:hAnsi="Times New Roman" w:cs="Times New Roman"/>
          <w:sz w:val="24"/>
          <w:szCs w:val="24"/>
        </w:rPr>
        <w:t>даптированная основная общеобразовательная программа начального общего образования учащихся с задержкой</w:t>
      </w:r>
      <w:r w:rsidR="007759D8">
        <w:rPr>
          <w:rFonts w:ascii="Times New Roman" w:hAnsi="Times New Roman" w:cs="Times New Roman"/>
          <w:sz w:val="24"/>
          <w:szCs w:val="24"/>
        </w:rPr>
        <w:t xml:space="preserve"> психического развития (далее - </w:t>
      </w:r>
      <w:r>
        <w:rPr>
          <w:rFonts w:ascii="Times New Roman" w:hAnsi="Times New Roman" w:cs="Times New Roman"/>
          <w:sz w:val="24"/>
          <w:szCs w:val="24"/>
        </w:rPr>
        <w:t xml:space="preserve">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w:t>
      </w:r>
      <w:r>
        <w:rPr>
          <w:rFonts w:ascii="Times New Roman" w:hAnsi="Times New Roman" w:cs="Times New Roman"/>
          <w:spacing w:val="-1"/>
          <w:sz w:val="24"/>
          <w:szCs w:val="24"/>
        </w:rPr>
        <w:t xml:space="preserve">обеспечивающая коррекцию нарушений развития и социальную адаптацию. Адаптированная </w:t>
      </w:r>
      <w:r>
        <w:rPr>
          <w:rFonts w:ascii="Times New Roman" w:hAnsi="Times New Roman" w:cs="Times New Roman"/>
          <w:sz w:val="24"/>
          <w:szCs w:val="24"/>
        </w:rPr>
        <w:t xml:space="preserve">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w:t>
      </w:r>
      <w:r w:rsidR="007759D8">
        <w:rPr>
          <w:rFonts w:ascii="Times New Roman" w:hAnsi="Times New Roman" w:cs="Times New Roman"/>
          <w:sz w:val="24"/>
          <w:szCs w:val="24"/>
        </w:rPr>
        <w:t xml:space="preserve">возможностями здоровья (далее - </w:t>
      </w:r>
      <w:r>
        <w:rPr>
          <w:rFonts w:ascii="Times New Roman" w:hAnsi="Times New Roman" w:cs="Times New Roman"/>
          <w:sz w:val="24"/>
          <w:szCs w:val="24"/>
        </w:rPr>
        <w:t>ФГОС НОО обучающихся с ОВЗ), предъявляемыми к структуре, условиям реализации и планируемым результатам освоения АООП НОО обучающихся с ЗПР.</w:t>
      </w:r>
    </w:p>
    <w:p w:rsidR="00972302" w:rsidRDefault="008B3F4E" w:rsidP="0048328D">
      <w:pPr>
        <w:shd w:val="clear" w:color="auto" w:fill="FFFFFF"/>
        <w:tabs>
          <w:tab w:val="left" w:pos="2597"/>
        </w:tabs>
        <w:spacing w:line="274" w:lineRule="exact"/>
        <w:ind w:firstLine="946"/>
        <w:jc w:val="both"/>
      </w:pPr>
      <w:r>
        <w:rPr>
          <w:rFonts w:ascii="Times New Roman" w:hAnsi="Times New Roman" w:cs="Times New Roman"/>
          <w:spacing w:val="-10"/>
          <w:sz w:val="24"/>
          <w:szCs w:val="24"/>
        </w:rPr>
        <w:t>АООП   ЗПР</w:t>
      </w:r>
      <w:r>
        <w:rPr>
          <w:sz w:val="24"/>
          <w:szCs w:val="24"/>
        </w:rPr>
        <w:tab/>
      </w:r>
      <w:r w:rsidR="00B727D8">
        <w:rPr>
          <w:rFonts w:ascii="Times New Roman" w:hAnsi="Times New Roman" w:cs="Times New Roman"/>
          <w:spacing w:val="-8"/>
          <w:sz w:val="24"/>
          <w:szCs w:val="24"/>
        </w:rPr>
        <w:t xml:space="preserve">разработана </w:t>
      </w:r>
      <w:r>
        <w:rPr>
          <w:rFonts w:ascii="Times New Roman" w:hAnsi="Times New Roman" w:cs="Times New Roman"/>
          <w:spacing w:val="-8"/>
          <w:sz w:val="24"/>
          <w:szCs w:val="24"/>
        </w:rPr>
        <w:t>в   со</w:t>
      </w:r>
      <w:r w:rsidR="00B727D8">
        <w:rPr>
          <w:rFonts w:ascii="Times New Roman" w:hAnsi="Times New Roman" w:cs="Times New Roman"/>
          <w:spacing w:val="-8"/>
          <w:sz w:val="24"/>
          <w:szCs w:val="24"/>
        </w:rPr>
        <w:t xml:space="preserve">ответствии   с требованиями, </w:t>
      </w:r>
      <w:r>
        <w:rPr>
          <w:rFonts w:ascii="Times New Roman" w:hAnsi="Times New Roman" w:cs="Times New Roman"/>
          <w:spacing w:val="-8"/>
          <w:sz w:val="24"/>
          <w:szCs w:val="24"/>
        </w:rPr>
        <w:t xml:space="preserve">предъявляемыми   </w:t>
      </w:r>
      <w:r w:rsidR="00B727D8">
        <w:rPr>
          <w:rFonts w:ascii="Times New Roman" w:hAnsi="Times New Roman" w:cs="Times New Roman"/>
          <w:spacing w:val="-8"/>
          <w:sz w:val="24"/>
          <w:szCs w:val="24"/>
        </w:rPr>
        <w:t xml:space="preserve">к структуре, </w:t>
      </w:r>
      <w:r>
        <w:rPr>
          <w:rFonts w:ascii="Times New Roman" w:hAnsi="Times New Roman" w:cs="Times New Roman"/>
          <w:spacing w:val="-8"/>
          <w:sz w:val="24"/>
          <w:szCs w:val="24"/>
        </w:rPr>
        <w:t>условиям    реализации    и    планируемым    результатам    освоения    АООП</w:t>
      </w:r>
      <w:r w:rsidR="00B727D8">
        <w:rPr>
          <w:rFonts w:ascii="Times New Roman" w:hAnsi="Times New Roman" w:cs="Times New Roman"/>
          <w:spacing w:val="-8"/>
          <w:sz w:val="24"/>
          <w:szCs w:val="24"/>
        </w:rPr>
        <w:t xml:space="preserve"> </w:t>
      </w:r>
      <w:r>
        <w:rPr>
          <w:rFonts w:ascii="Times New Roman" w:hAnsi="Times New Roman" w:cs="Times New Roman"/>
          <w:spacing w:val="-14"/>
          <w:sz w:val="24"/>
          <w:szCs w:val="24"/>
        </w:rPr>
        <w:t>и    на</w:t>
      </w:r>
      <w:r w:rsidR="00B727D8">
        <w:rPr>
          <w:rFonts w:ascii="Times New Roman" w:hAnsi="Times New Roman" w:cs="Times New Roman"/>
          <w:spacing w:val="-14"/>
          <w:sz w:val="24"/>
          <w:szCs w:val="24"/>
        </w:rPr>
        <w:t xml:space="preserve"> </w:t>
      </w:r>
      <w:r>
        <w:rPr>
          <w:rFonts w:ascii="Times New Roman" w:hAnsi="Times New Roman" w:cs="Times New Roman"/>
          <w:sz w:val="24"/>
          <w:szCs w:val="24"/>
        </w:rPr>
        <w:t>основании:</w:t>
      </w:r>
    </w:p>
    <w:p w:rsidR="00972302" w:rsidRDefault="008B3F4E" w:rsidP="0048328D">
      <w:pPr>
        <w:shd w:val="clear" w:color="auto" w:fill="FFFFFF"/>
        <w:tabs>
          <w:tab w:val="left" w:pos="1037"/>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Федерального закона «Об образовании в Российской Федерации» №273-ФЗ от</w:t>
      </w:r>
      <w:r w:rsidR="0048328D">
        <w:rPr>
          <w:rFonts w:ascii="Times New Roman" w:hAnsi="Times New Roman" w:cs="Times New Roman"/>
          <w:sz w:val="24"/>
          <w:szCs w:val="24"/>
        </w:rPr>
        <w:t xml:space="preserve"> </w:t>
      </w:r>
      <w:r>
        <w:rPr>
          <w:rFonts w:ascii="Times New Roman" w:hAnsi="Times New Roman" w:cs="Times New Roman"/>
          <w:sz w:val="24"/>
          <w:szCs w:val="24"/>
        </w:rPr>
        <w:t>29.12.2012г.;</w:t>
      </w:r>
    </w:p>
    <w:p w:rsidR="00972302" w:rsidRDefault="008B3F4E" w:rsidP="0048328D">
      <w:pPr>
        <w:shd w:val="clear" w:color="auto" w:fill="FFFFFF"/>
        <w:tabs>
          <w:tab w:val="left" w:pos="970"/>
          <w:tab w:val="left" w:pos="2184"/>
          <w:tab w:val="left" w:pos="4368"/>
          <w:tab w:val="left" w:pos="5746"/>
          <w:tab w:val="left" w:pos="7531"/>
          <w:tab w:val="left" w:pos="8006"/>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Федерального государственного образовательного стандарта (далее - Стандарт)</w:t>
      </w:r>
      <w:r w:rsidR="0048328D">
        <w:rPr>
          <w:rFonts w:ascii="Times New Roman" w:hAnsi="Times New Roman" w:cs="Times New Roman"/>
          <w:sz w:val="24"/>
          <w:szCs w:val="24"/>
        </w:rPr>
        <w:t xml:space="preserve"> </w:t>
      </w:r>
      <w:r>
        <w:rPr>
          <w:rFonts w:ascii="Times New Roman" w:hAnsi="Times New Roman" w:cs="Times New Roman"/>
          <w:sz w:val="24"/>
          <w:szCs w:val="24"/>
        </w:rPr>
        <w:t>обучающихся с ограниченными возможностями здоровья (приказ Министерства образования</w:t>
      </w:r>
      <w:r>
        <w:rPr>
          <w:rFonts w:ascii="Times New Roman" w:hAnsi="Times New Roman" w:cs="Times New Roman"/>
          <w:sz w:val="24"/>
          <w:szCs w:val="24"/>
        </w:rPr>
        <w:br/>
        <w:t>и науки Российской Федерации от 19.12.2014г. №1598 «Об утверждении федерального</w:t>
      </w:r>
      <w:r w:rsidR="00AA0B56">
        <w:rPr>
          <w:rFonts w:ascii="Times New Roman" w:hAnsi="Times New Roman" w:cs="Times New Roman"/>
          <w:sz w:val="24"/>
          <w:szCs w:val="24"/>
        </w:rPr>
        <w:t xml:space="preserve"> </w:t>
      </w:r>
      <w:r>
        <w:rPr>
          <w:rFonts w:ascii="Times New Roman" w:hAnsi="Times New Roman" w:cs="Times New Roman"/>
          <w:spacing w:val="-2"/>
          <w:sz w:val="24"/>
          <w:szCs w:val="24"/>
        </w:rPr>
        <w:t>государственного</w:t>
      </w:r>
      <w:r>
        <w:rPr>
          <w:sz w:val="24"/>
          <w:szCs w:val="24"/>
        </w:rPr>
        <w:tab/>
      </w:r>
      <w:r>
        <w:rPr>
          <w:rFonts w:ascii="Times New Roman" w:hAnsi="Times New Roman" w:cs="Times New Roman"/>
          <w:spacing w:val="-2"/>
          <w:sz w:val="24"/>
          <w:szCs w:val="24"/>
        </w:rPr>
        <w:t>образовательного</w:t>
      </w:r>
      <w:r>
        <w:rPr>
          <w:sz w:val="24"/>
          <w:szCs w:val="24"/>
        </w:rPr>
        <w:tab/>
      </w:r>
      <w:r>
        <w:rPr>
          <w:rFonts w:ascii="Times New Roman" w:hAnsi="Times New Roman" w:cs="Times New Roman"/>
          <w:spacing w:val="-2"/>
          <w:sz w:val="24"/>
          <w:szCs w:val="24"/>
        </w:rPr>
        <w:t>стандарта</w:t>
      </w:r>
      <w:r>
        <w:rPr>
          <w:sz w:val="24"/>
          <w:szCs w:val="24"/>
        </w:rPr>
        <w:tab/>
      </w:r>
      <w:r>
        <w:rPr>
          <w:rFonts w:ascii="Times New Roman" w:hAnsi="Times New Roman" w:cs="Times New Roman"/>
          <w:spacing w:val="-2"/>
          <w:sz w:val="24"/>
          <w:szCs w:val="24"/>
        </w:rPr>
        <w:t>обучающихся</w:t>
      </w:r>
      <w:r>
        <w:rPr>
          <w:sz w:val="24"/>
          <w:szCs w:val="24"/>
        </w:rPr>
        <w:tab/>
      </w:r>
      <w:r>
        <w:rPr>
          <w:rFonts w:ascii="Times New Roman" w:hAnsi="Times New Roman" w:cs="Times New Roman"/>
          <w:sz w:val="24"/>
          <w:szCs w:val="24"/>
        </w:rPr>
        <w:t>с</w:t>
      </w:r>
      <w:r>
        <w:rPr>
          <w:sz w:val="24"/>
          <w:szCs w:val="24"/>
        </w:rPr>
        <w:tab/>
      </w:r>
      <w:r>
        <w:rPr>
          <w:rFonts w:ascii="Times New Roman" w:hAnsi="Times New Roman" w:cs="Times New Roman"/>
          <w:spacing w:val="-2"/>
          <w:sz w:val="24"/>
          <w:szCs w:val="24"/>
        </w:rPr>
        <w:t>ограниченными</w:t>
      </w:r>
      <w:r>
        <w:rPr>
          <w:rFonts w:ascii="Times New Roman" w:hAnsi="Times New Roman" w:cs="Times New Roman"/>
          <w:spacing w:val="-2"/>
          <w:sz w:val="24"/>
          <w:szCs w:val="24"/>
        </w:rPr>
        <w:br/>
      </w:r>
      <w:r>
        <w:rPr>
          <w:rFonts w:ascii="Times New Roman" w:hAnsi="Times New Roman" w:cs="Times New Roman"/>
          <w:sz w:val="24"/>
          <w:szCs w:val="24"/>
        </w:rPr>
        <w:t>возможностями здоровья)»;</w:t>
      </w:r>
    </w:p>
    <w:p w:rsidR="00972302" w:rsidRDefault="00AA0B56" w:rsidP="0048328D">
      <w:pPr>
        <w:shd w:val="clear" w:color="auto" w:fill="FFFFFF"/>
        <w:tabs>
          <w:tab w:val="left" w:pos="1195"/>
          <w:tab w:val="left" w:pos="2779"/>
          <w:tab w:val="left" w:pos="6014"/>
        </w:tabs>
        <w:spacing w:line="274" w:lineRule="exact"/>
        <w:ind w:right="5" w:firstLine="706"/>
        <w:jc w:val="both"/>
      </w:pPr>
      <w:r>
        <w:rPr>
          <w:rFonts w:ascii="Times New Roman" w:hAnsi="Times New Roman" w:cs="Times New Roman"/>
          <w:sz w:val="24"/>
          <w:szCs w:val="24"/>
        </w:rPr>
        <w:t xml:space="preserve">- </w:t>
      </w:r>
      <w:r w:rsidR="008B3F4E">
        <w:rPr>
          <w:rFonts w:ascii="Times New Roman" w:hAnsi="Times New Roman" w:cs="Times New Roman"/>
          <w:spacing w:val="-2"/>
          <w:sz w:val="24"/>
          <w:szCs w:val="24"/>
        </w:rPr>
        <w:t>Примерной</w:t>
      </w:r>
      <w:r w:rsidR="0048328D">
        <w:rPr>
          <w:sz w:val="24"/>
          <w:szCs w:val="24"/>
        </w:rPr>
        <w:t xml:space="preserve"> </w:t>
      </w:r>
      <w:r w:rsidR="008B3F4E">
        <w:rPr>
          <w:rFonts w:ascii="Times New Roman" w:hAnsi="Times New Roman" w:cs="Times New Roman"/>
          <w:spacing w:val="-8"/>
          <w:sz w:val="24"/>
          <w:szCs w:val="24"/>
        </w:rPr>
        <w:t>адаптированной основной</w:t>
      </w:r>
      <w:r w:rsidR="0048328D">
        <w:rPr>
          <w:sz w:val="24"/>
          <w:szCs w:val="24"/>
        </w:rPr>
        <w:t xml:space="preserve"> </w:t>
      </w:r>
      <w:r w:rsidR="008B3F4E">
        <w:rPr>
          <w:rFonts w:ascii="Times New Roman" w:hAnsi="Times New Roman" w:cs="Times New Roman"/>
          <w:sz w:val="24"/>
          <w:szCs w:val="24"/>
        </w:rPr>
        <w:t>общеобразовательной программы</w:t>
      </w:r>
      <w:r w:rsidR="0048328D">
        <w:rPr>
          <w:rFonts w:ascii="Times New Roman" w:hAnsi="Times New Roman" w:cs="Times New Roman"/>
          <w:sz w:val="24"/>
          <w:szCs w:val="24"/>
        </w:rPr>
        <w:t xml:space="preserve"> </w:t>
      </w:r>
      <w:r w:rsidR="008B3F4E">
        <w:rPr>
          <w:rFonts w:ascii="Times New Roman" w:hAnsi="Times New Roman" w:cs="Times New Roman"/>
          <w:sz w:val="24"/>
          <w:szCs w:val="24"/>
        </w:rPr>
        <w:t>начального общего образования обучающихся с задержкой психического развития,</w:t>
      </w:r>
      <w:r w:rsidR="0048328D">
        <w:rPr>
          <w:rFonts w:ascii="Times New Roman" w:hAnsi="Times New Roman" w:cs="Times New Roman"/>
          <w:sz w:val="24"/>
          <w:szCs w:val="24"/>
        </w:rPr>
        <w:t xml:space="preserve"> </w:t>
      </w:r>
      <w:r w:rsidR="008B3F4E">
        <w:rPr>
          <w:rFonts w:ascii="Times New Roman" w:hAnsi="Times New Roman" w:cs="Times New Roman"/>
          <w:sz w:val="24"/>
          <w:szCs w:val="24"/>
        </w:rPr>
        <w:t>одобренной решением федерального учебно-методического объединения по общему</w:t>
      </w:r>
      <w:r w:rsidR="0048328D">
        <w:rPr>
          <w:rFonts w:ascii="Times New Roman" w:hAnsi="Times New Roman" w:cs="Times New Roman"/>
          <w:sz w:val="24"/>
          <w:szCs w:val="24"/>
        </w:rPr>
        <w:t xml:space="preserve"> </w:t>
      </w:r>
      <w:r w:rsidR="008B3F4E">
        <w:rPr>
          <w:rFonts w:ascii="Times New Roman" w:hAnsi="Times New Roman" w:cs="Times New Roman"/>
          <w:sz w:val="24"/>
          <w:szCs w:val="24"/>
        </w:rPr>
        <w:t>образова</w:t>
      </w:r>
      <w:r w:rsidR="001153DE">
        <w:rPr>
          <w:rFonts w:ascii="Times New Roman" w:hAnsi="Times New Roman" w:cs="Times New Roman"/>
          <w:sz w:val="24"/>
          <w:szCs w:val="24"/>
        </w:rPr>
        <w:t xml:space="preserve">нию (протокол  </w:t>
      </w:r>
      <w:r>
        <w:rPr>
          <w:rFonts w:ascii="Times New Roman" w:hAnsi="Times New Roman" w:cs="Times New Roman"/>
          <w:sz w:val="24"/>
          <w:szCs w:val="24"/>
        </w:rPr>
        <w:t xml:space="preserve">от 22 декабря </w:t>
      </w:r>
      <w:r w:rsidR="008B3F4E">
        <w:rPr>
          <w:rFonts w:ascii="Times New Roman" w:hAnsi="Times New Roman" w:cs="Times New Roman"/>
          <w:sz w:val="24"/>
          <w:szCs w:val="24"/>
        </w:rPr>
        <w:t>2015 г. № 4/15);</w:t>
      </w:r>
    </w:p>
    <w:p w:rsidR="00972302" w:rsidRDefault="008B3F4E" w:rsidP="0048328D">
      <w:pPr>
        <w:numPr>
          <w:ilvl w:val="0"/>
          <w:numId w:val="2"/>
        </w:numPr>
        <w:shd w:val="clear" w:color="auto" w:fill="FFFFFF"/>
        <w:tabs>
          <w:tab w:val="left" w:pos="922"/>
        </w:tabs>
        <w:spacing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72302" w:rsidRPr="00582348" w:rsidRDefault="008B3F4E" w:rsidP="0048328D">
      <w:pPr>
        <w:numPr>
          <w:ilvl w:val="0"/>
          <w:numId w:val="2"/>
        </w:numPr>
        <w:shd w:val="clear" w:color="auto" w:fill="FFFFFF"/>
        <w:tabs>
          <w:tab w:val="left" w:pos="922"/>
        </w:tabs>
        <w:spacing w:line="274" w:lineRule="exact"/>
        <w:ind w:firstLine="706"/>
        <w:jc w:val="both"/>
        <w:rPr>
          <w:rFonts w:ascii="Times New Roman" w:hAnsi="Times New Roman" w:cs="Times New Roman"/>
          <w:sz w:val="24"/>
          <w:szCs w:val="24"/>
        </w:rPr>
      </w:pPr>
      <w:r w:rsidRPr="00582348">
        <w:rPr>
          <w:rFonts w:ascii="Times New Roman" w:hAnsi="Times New Roman" w:cs="Times New Roman"/>
          <w:sz w:val="24"/>
          <w:szCs w:val="24"/>
        </w:rPr>
        <w:t>Постановления Главного санитарного врача РФ от 29 декабря 2010 г. № 189 г.Москва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r w:rsidR="00AA0B56" w:rsidRPr="00582348">
        <w:rPr>
          <w:rFonts w:ascii="Times New Roman" w:hAnsi="Times New Roman" w:cs="Times New Roman"/>
          <w:sz w:val="24"/>
          <w:szCs w:val="24"/>
        </w:rPr>
        <w:t xml:space="preserve"> </w:t>
      </w:r>
    </w:p>
    <w:p w:rsidR="00972302" w:rsidRDefault="008B3F4E" w:rsidP="0048328D">
      <w:pPr>
        <w:shd w:val="clear" w:color="auto" w:fill="FFFFFF"/>
        <w:tabs>
          <w:tab w:val="left" w:pos="994"/>
          <w:tab w:val="left" w:pos="7906"/>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Санитарно-эпидеми</w:t>
      </w:r>
      <w:r w:rsidR="00AA0B56">
        <w:rPr>
          <w:rFonts w:ascii="Times New Roman" w:hAnsi="Times New Roman" w:cs="Times New Roman"/>
          <w:sz w:val="24"/>
          <w:szCs w:val="24"/>
        </w:rPr>
        <w:t xml:space="preserve">ологических правил и нормативов СанПиН </w:t>
      </w:r>
      <w:r>
        <w:rPr>
          <w:rFonts w:ascii="Times New Roman" w:hAnsi="Times New Roman" w:cs="Times New Roman"/>
          <w:sz w:val="24"/>
          <w:szCs w:val="24"/>
        </w:rPr>
        <w:t>2.4.2.3286-15</w:t>
      </w:r>
      <w:r w:rsidR="00AA0B56">
        <w:rPr>
          <w:rFonts w:ascii="Times New Roman" w:hAnsi="Times New Roman" w:cs="Times New Roman"/>
          <w:sz w:val="24"/>
          <w:szCs w:val="24"/>
        </w:rPr>
        <w:t xml:space="preserve"> </w:t>
      </w:r>
      <w:r>
        <w:rPr>
          <w:rFonts w:ascii="Times New Roman" w:hAnsi="Times New Roman" w:cs="Times New Roman"/>
          <w:sz w:val="24"/>
          <w:szCs w:val="24"/>
        </w:rPr>
        <w:t>«Санитарно-эпидемиологические треб</w:t>
      </w:r>
      <w:r w:rsidR="00AA0B56">
        <w:rPr>
          <w:rFonts w:ascii="Times New Roman" w:hAnsi="Times New Roman" w:cs="Times New Roman"/>
          <w:sz w:val="24"/>
          <w:szCs w:val="24"/>
        </w:rPr>
        <w:t xml:space="preserve">ования к условиям и организации </w:t>
      </w:r>
      <w:r>
        <w:rPr>
          <w:rFonts w:ascii="Times New Roman" w:hAnsi="Times New Roman" w:cs="Times New Roman"/>
          <w:sz w:val="24"/>
          <w:szCs w:val="24"/>
        </w:rPr>
        <w:t>обучения и</w:t>
      </w:r>
      <w:r w:rsidR="00AA0B56">
        <w:rPr>
          <w:rFonts w:ascii="Times New Roman" w:hAnsi="Times New Roman" w:cs="Times New Roman"/>
          <w:sz w:val="24"/>
          <w:szCs w:val="24"/>
        </w:rPr>
        <w:t xml:space="preserve"> </w:t>
      </w:r>
      <w:r>
        <w:rPr>
          <w:rFonts w:ascii="Times New Roman" w:hAnsi="Times New Roman" w:cs="Times New Roman"/>
          <w:sz w:val="24"/>
          <w:szCs w:val="24"/>
        </w:rPr>
        <w:t>воспитания в организациях, осуществляющих образовательную деятельность по</w:t>
      </w:r>
      <w:r w:rsidR="00AA0B56">
        <w:rPr>
          <w:rFonts w:ascii="Times New Roman" w:hAnsi="Times New Roman" w:cs="Times New Roman"/>
          <w:sz w:val="24"/>
          <w:szCs w:val="24"/>
        </w:rPr>
        <w:t xml:space="preserve"> </w:t>
      </w:r>
      <w:r>
        <w:rPr>
          <w:rFonts w:ascii="Times New Roman" w:hAnsi="Times New Roman" w:cs="Times New Roman"/>
          <w:spacing w:val="-7"/>
          <w:sz w:val="24"/>
          <w:szCs w:val="24"/>
        </w:rPr>
        <w:t>адаптированным основным общеобразовательным программам для</w:t>
      </w:r>
      <w:r w:rsidR="00AA0B56">
        <w:rPr>
          <w:sz w:val="24"/>
          <w:szCs w:val="24"/>
        </w:rPr>
        <w:t xml:space="preserve"> </w:t>
      </w:r>
      <w:r>
        <w:rPr>
          <w:rFonts w:ascii="Times New Roman" w:hAnsi="Times New Roman" w:cs="Times New Roman"/>
          <w:sz w:val="24"/>
          <w:szCs w:val="24"/>
        </w:rPr>
        <w:t>обучающихся с</w:t>
      </w:r>
      <w:r w:rsidR="00AA0B56">
        <w:rPr>
          <w:rFonts w:ascii="Times New Roman" w:hAnsi="Times New Roman" w:cs="Times New Roman"/>
          <w:sz w:val="24"/>
          <w:szCs w:val="24"/>
        </w:rPr>
        <w:t xml:space="preserve"> </w:t>
      </w:r>
      <w:r>
        <w:rPr>
          <w:rFonts w:ascii="Times New Roman" w:hAnsi="Times New Roman" w:cs="Times New Roman"/>
          <w:sz w:val="24"/>
          <w:szCs w:val="24"/>
        </w:rPr>
        <w:t>ограниченными возможностями здоровь</w:t>
      </w:r>
      <w:r w:rsidR="00AA0B56">
        <w:rPr>
          <w:rFonts w:ascii="Times New Roman" w:hAnsi="Times New Roman" w:cs="Times New Roman"/>
          <w:sz w:val="24"/>
          <w:szCs w:val="24"/>
        </w:rPr>
        <w:t xml:space="preserve">я», утвержденные постановлением </w:t>
      </w:r>
      <w:r>
        <w:rPr>
          <w:rFonts w:ascii="Times New Roman" w:hAnsi="Times New Roman" w:cs="Times New Roman"/>
          <w:sz w:val="24"/>
          <w:szCs w:val="24"/>
        </w:rPr>
        <w:t>Главного</w:t>
      </w:r>
      <w:r w:rsidR="00AA0B56">
        <w:rPr>
          <w:rFonts w:ascii="Times New Roman" w:hAnsi="Times New Roman" w:cs="Times New Roman"/>
          <w:sz w:val="24"/>
          <w:szCs w:val="24"/>
        </w:rPr>
        <w:t xml:space="preserve"> </w:t>
      </w:r>
      <w:r>
        <w:rPr>
          <w:rFonts w:ascii="Times New Roman" w:hAnsi="Times New Roman" w:cs="Times New Roman"/>
          <w:sz w:val="24"/>
          <w:szCs w:val="24"/>
        </w:rPr>
        <w:t>государстве</w:t>
      </w:r>
      <w:r w:rsidR="00AA0B56">
        <w:rPr>
          <w:rFonts w:ascii="Times New Roman" w:hAnsi="Times New Roman" w:cs="Times New Roman"/>
          <w:sz w:val="24"/>
          <w:szCs w:val="24"/>
        </w:rPr>
        <w:t xml:space="preserve">нного санитарного врача РФ от </w:t>
      </w:r>
      <w:r>
        <w:rPr>
          <w:rFonts w:ascii="Times New Roman" w:hAnsi="Times New Roman" w:cs="Times New Roman"/>
          <w:sz w:val="24"/>
          <w:szCs w:val="24"/>
        </w:rPr>
        <w:t>10.07.2015 г. №26;</w:t>
      </w:r>
    </w:p>
    <w:p w:rsidR="00972302" w:rsidRDefault="008B3F4E" w:rsidP="0048328D">
      <w:pPr>
        <w:shd w:val="clear" w:color="auto" w:fill="FFFFFF"/>
        <w:tabs>
          <w:tab w:val="left" w:pos="854"/>
          <w:tab w:val="left" w:pos="9514"/>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Федерального перечня учебников, рекомендованных Министерством образования и</w:t>
      </w:r>
      <w:r w:rsidR="00AA0B56">
        <w:rPr>
          <w:rFonts w:ascii="Times New Roman" w:hAnsi="Times New Roman" w:cs="Times New Roman"/>
          <w:sz w:val="24"/>
          <w:szCs w:val="24"/>
        </w:rPr>
        <w:t xml:space="preserve"> </w:t>
      </w:r>
      <w:r>
        <w:rPr>
          <w:rFonts w:ascii="Times New Roman" w:hAnsi="Times New Roman" w:cs="Times New Roman"/>
          <w:spacing w:val="-10"/>
          <w:sz w:val="24"/>
          <w:szCs w:val="24"/>
        </w:rPr>
        <w:t>науки Российской Федерации к использованию в образовательном процессе</w:t>
      </w:r>
      <w:r w:rsidR="00AA0B56">
        <w:rPr>
          <w:sz w:val="24"/>
          <w:szCs w:val="24"/>
        </w:rPr>
        <w:t xml:space="preserve"> </w:t>
      </w:r>
      <w:r>
        <w:rPr>
          <w:rFonts w:ascii="Times New Roman" w:hAnsi="Times New Roman" w:cs="Times New Roman"/>
          <w:sz w:val="24"/>
          <w:szCs w:val="24"/>
        </w:rPr>
        <w:t>в</w:t>
      </w:r>
      <w:r w:rsidR="00AA0B56">
        <w:rPr>
          <w:rFonts w:ascii="Times New Roman" w:hAnsi="Times New Roman" w:cs="Times New Roman"/>
          <w:sz w:val="24"/>
          <w:szCs w:val="24"/>
        </w:rPr>
        <w:t xml:space="preserve"> </w:t>
      </w:r>
      <w:r>
        <w:rPr>
          <w:rFonts w:ascii="Times New Roman" w:hAnsi="Times New Roman" w:cs="Times New Roman"/>
          <w:sz w:val="24"/>
          <w:szCs w:val="24"/>
        </w:rPr>
        <w:t>общеобразовательных учреждениях, на текущий учебный год.</w:t>
      </w:r>
    </w:p>
    <w:p w:rsidR="00972302" w:rsidRDefault="008B3F4E" w:rsidP="0048328D">
      <w:pPr>
        <w:numPr>
          <w:ilvl w:val="0"/>
          <w:numId w:val="3"/>
        </w:numPr>
        <w:shd w:val="clear" w:color="auto" w:fill="FFFFFF"/>
        <w:tabs>
          <w:tab w:val="left" w:pos="970"/>
          <w:tab w:val="left" w:pos="6571"/>
        </w:tabs>
        <w:spacing w:line="274" w:lineRule="exact"/>
        <w:ind w:right="10" w:firstLine="706"/>
        <w:jc w:val="both"/>
        <w:rPr>
          <w:rFonts w:ascii="Times New Roman" w:hAnsi="Times New Roman" w:cs="Times New Roman"/>
          <w:sz w:val="24"/>
          <w:szCs w:val="24"/>
        </w:rPr>
      </w:pPr>
      <w:r>
        <w:rPr>
          <w:rFonts w:ascii="Times New Roman" w:hAnsi="Times New Roman" w:cs="Times New Roman"/>
          <w:spacing w:val="-12"/>
          <w:sz w:val="24"/>
          <w:szCs w:val="24"/>
        </w:rPr>
        <w:t>Приказа Минобрнауки РФ "Об утверждении</w:t>
      </w:r>
      <w:r w:rsidR="00AA0B56">
        <w:rPr>
          <w:sz w:val="24"/>
          <w:szCs w:val="24"/>
        </w:rPr>
        <w:t xml:space="preserve"> </w:t>
      </w:r>
      <w:r>
        <w:rPr>
          <w:rFonts w:ascii="Times New Roman" w:hAnsi="Times New Roman" w:cs="Times New Roman"/>
          <w:sz w:val="24"/>
          <w:szCs w:val="24"/>
        </w:rPr>
        <w:t>федеральных требований к образовательным учреждениям в части минимальной оснащенности учебного процесса и оборудования учебных помещений" от 04.10.2010   № 986;</w:t>
      </w:r>
    </w:p>
    <w:p w:rsidR="00972302" w:rsidRDefault="008B3F4E" w:rsidP="0048328D">
      <w:pPr>
        <w:numPr>
          <w:ilvl w:val="0"/>
          <w:numId w:val="3"/>
        </w:numPr>
        <w:shd w:val="clear" w:color="auto" w:fill="FFFFFF"/>
        <w:tabs>
          <w:tab w:val="left" w:pos="970"/>
          <w:tab w:val="left" w:pos="1642"/>
          <w:tab w:val="left" w:pos="3216"/>
          <w:tab w:val="left" w:pos="5150"/>
          <w:tab w:val="left" w:pos="6898"/>
          <w:tab w:val="left" w:pos="7378"/>
          <w:tab w:val="left" w:pos="8957"/>
        </w:tabs>
        <w:spacing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 xml:space="preserve">Приказа Министерства здравоохранения и социального развития Российской Федерации от 26 августа 2010 г. № 761н. «Об утверждении Единого квалификационного </w:t>
      </w:r>
      <w:r>
        <w:rPr>
          <w:rFonts w:ascii="Times New Roman" w:hAnsi="Times New Roman" w:cs="Times New Roman"/>
          <w:spacing w:val="-2"/>
          <w:sz w:val="24"/>
          <w:szCs w:val="24"/>
        </w:rPr>
        <w:t>справочника</w:t>
      </w:r>
      <w:r>
        <w:rPr>
          <w:sz w:val="24"/>
          <w:szCs w:val="24"/>
        </w:rPr>
        <w:tab/>
      </w:r>
      <w:r>
        <w:rPr>
          <w:rFonts w:ascii="Times New Roman" w:hAnsi="Times New Roman" w:cs="Times New Roman"/>
          <w:spacing w:val="-2"/>
          <w:sz w:val="24"/>
          <w:szCs w:val="24"/>
        </w:rPr>
        <w:t>должностей</w:t>
      </w:r>
      <w:r>
        <w:rPr>
          <w:sz w:val="24"/>
          <w:szCs w:val="24"/>
        </w:rPr>
        <w:tab/>
      </w:r>
      <w:r>
        <w:rPr>
          <w:rFonts w:ascii="Times New Roman" w:hAnsi="Times New Roman" w:cs="Times New Roman"/>
          <w:spacing w:val="-2"/>
          <w:sz w:val="24"/>
          <w:szCs w:val="24"/>
        </w:rPr>
        <w:t>руководителей,</w:t>
      </w:r>
      <w:r w:rsidR="00AA0B56">
        <w:rPr>
          <w:rFonts w:hAnsi="Times New Roman"/>
          <w:sz w:val="24"/>
          <w:szCs w:val="24"/>
        </w:rPr>
        <w:t xml:space="preserve"> </w:t>
      </w:r>
      <w:r>
        <w:rPr>
          <w:rFonts w:ascii="Times New Roman" w:hAnsi="Times New Roman" w:cs="Times New Roman"/>
          <w:spacing w:val="-2"/>
          <w:sz w:val="24"/>
          <w:szCs w:val="24"/>
        </w:rPr>
        <w:t>специалистов</w:t>
      </w:r>
      <w:r>
        <w:rPr>
          <w:sz w:val="24"/>
          <w:szCs w:val="24"/>
        </w:rPr>
        <w:tab/>
      </w:r>
      <w:r>
        <w:rPr>
          <w:rFonts w:ascii="Times New Roman" w:hAnsi="Times New Roman" w:cs="Times New Roman"/>
          <w:sz w:val="24"/>
          <w:szCs w:val="24"/>
        </w:rPr>
        <w:t>и</w:t>
      </w:r>
      <w:r>
        <w:rPr>
          <w:sz w:val="24"/>
          <w:szCs w:val="24"/>
        </w:rPr>
        <w:tab/>
      </w:r>
      <w:r>
        <w:rPr>
          <w:rFonts w:ascii="Times New Roman" w:hAnsi="Times New Roman" w:cs="Times New Roman"/>
          <w:spacing w:val="-3"/>
          <w:sz w:val="24"/>
          <w:szCs w:val="24"/>
        </w:rPr>
        <w:t>служащих»,</w:t>
      </w:r>
      <w:r w:rsidR="00AA0B56">
        <w:rPr>
          <w:rFonts w:hAnsi="Times New Roman"/>
          <w:sz w:val="24"/>
          <w:szCs w:val="24"/>
        </w:rPr>
        <w:t xml:space="preserve"> </w:t>
      </w:r>
      <w:r>
        <w:rPr>
          <w:rFonts w:ascii="Times New Roman" w:hAnsi="Times New Roman" w:cs="Times New Roman"/>
          <w:spacing w:val="-2"/>
          <w:sz w:val="24"/>
          <w:szCs w:val="24"/>
        </w:rPr>
        <w:t xml:space="preserve">раздел </w:t>
      </w:r>
      <w:r>
        <w:rPr>
          <w:rFonts w:ascii="Times New Roman" w:hAnsi="Times New Roman" w:cs="Times New Roman"/>
          <w:spacing w:val="-1"/>
          <w:sz w:val="24"/>
          <w:szCs w:val="24"/>
        </w:rPr>
        <w:t>«Квалификационные характеристики должностей работников образования», зарегистрирован</w:t>
      </w:r>
    </w:p>
    <w:p w:rsidR="00972302" w:rsidRDefault="008B3F4E">
      <w:pPr>
        <w:shd w:val="clear" w:color="auto" w:fill="FFFFFF"/>
        <w:spacing w:line="274" w:lineRule="exact"/>
      </w:pPr>
      <w:r>
        <w:rPr>
          <w:rFonts w:ascii="Times New Roman" w:hAnsi="Times New Roman" w:cs="Times New Roman"/>
          <w:sz w:val="24"/>
          <w:szCs w:val="24"/>
        </w:rPr>
        <w:t>в Минюсте РФ 6 октября 2010 г., регистрационный № 18638;</w:t>
      </w:r>
    </w:p>
    <w:p w:rsidR="00972302" w:rsidRDefault="008B3F4E" w:rsidP="00FD6739">
      <w:pPr>
        <w:shd w:val="clear" w:color="auto" w:fill="FFFFFF"/>
        <w:tabs>
          <w:tab w:val="left" w:pos="907"/>
        </w:tabs>
        <w:spacing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153DE">
        <w:rPr>
          <w:rFonts w:ascii="Times New Roman" w:hAnsi="Times New Roman" w:cs="Times New Roman"/>
          <w:spacing w:val="-2"/>
          <w:sz w:val="24"/>
          <w:szCs w:val="24"/>
        </w:rPr>
        <w:t xml:space="preserve">Устава  </w:t>
      </w:r>
      <w:r w:rsidR="007759D8">
        <w:rPr>
          <w:rFonts w:ascii="Times New Roman" w:hAnsi="Times New Roman" w:cs="Times New Roman"/>
          <w:spacing w:val="-2"/>
          <w:sz w:val="24"/>
          <w:szCs w:val="24"/>
        </w:rPr>
        <w:t>МК</w:t>
      </w:r>
      <w:r w:rsidR="00AA0B56">
        <w:rPr>
          <w:rFonts w:ascii="Times New Roman" w:hAnsi="Times New Roman" w:cs="Times New Roman"/>
          <w:spacing w:val="-2"/>
          <w:sz w:val="24"/>
          <w:szCs w:val="24"/>
        </w:rPr>
        <w:t>ОУ</w:t>
      </w:r>
      <w:r w:rsidR="007759D8">
        <w:rPr>
          <w:rFonts w:ascii="Times New Roman" w:hAnsi="Times New Roman" w:cs="Times New Roman"/>
          <w:spacing w:val="-2"/>
          <w:sz w:val="24"/>
          <w:szCs w:val="24"/>
        </w:rPr>
        <w:t xml:space="preserve"> СОШ № 16 им. Н. Косникова.</w:t>
      </w:r>
    </w:p>
    <w:p w:rsidR="00972302" w:rsidRDefault="008B3F4E">
      <w:pPr>
        <w:shd w:val="clear" w:color="auto" w:fill="FFFFFF"/>
        <w:spacing w:before="485"/>
        <w:ind w:right="10"/>
        <w:jc w:val="center"/>
      </w:pPr>
      <w:r>
        <w:rPr>
          <w:rFonts w:ascii="Times New Roman" w:hAnsi="Times New Roman" w:cs="Times New Roman"/>
          <w:b/>
          <w:bCs/>
          <w:sz w:val="24"/>
          <w:szCs w:val="24"/>
        </w:rPr>
        <w:lastRenderedPageBreak/>
        <w:t>1. ЦЕЛЕВОЙ РАЗДЕЛ</w:t>
      </w:r>
    </w:p>
    <w:p w:rsidR="00972302" w:rsidRDefault="008B3F4E">
      <w:pPr>
        <w:shd w:val="clear" w:color="auto" w:fill="FFFFFF"/>
        <w:spacing w:before="134" w:line="274" w:lineRule="exact"/>
      </w:pPr>
      <w:bookmarkStart w:id="1" w:name="bookmark2"/>
      <w:r>
        <w:rPr>
          <w:rFonts w:ascii="Times New Roman" w:hAnsi="Times New Roman" w:cs="Times New Roman"/>
          <w:b/>
          <w:bCs/>
          <w:spacing w:val="-4"/>
          <w:sz w:val="24"/>
          <w:szCs w:val="24"/>
        </w:rPr>
        <w:t>1</w:t>
      </w:r>
      <w:bookmarkEnd w:id="1"/>
      <w:r w:rsidR="001153DE">
        <w:rPr>
          <w:rFonts w:ascii="Times New Roman" w:hAnsi="Times New Roman" w:cs="Times New Roman"/>
          <w:b/>
          <w:bCs/>
          <w:spacing w:val="-4"/>
          <w:sz w:val="24"/>
          <w:szCs w:val="24"/>
        </w:rPr>
        <w:t xml:space="preserve">.1.   </w:t>
      </w:r>
      <w:r>
        <w:rPr>
          <w:rFonts w:ascii="Times New Roman" w:hAnsi="Times New Roman" w:cs="Times New Roman"/>
          <w:b/>
          <w:bCs/>
          <w:spacing w:val="-4"/>
          <w:sz w:val="24"/>
          <w:szCs w:val="24"/>
        </w:rPr>
        <w:t>Пояснительная записка</w:t>
      </w:r>
    </w:p>
    <w:p w:rsidR="00972302" w:rsidRDefault="008B3F4E">
      <w:pPr>
        <w:shd w:val="clear" w:color="auto" w:fill="FFFFFF"/>
        <w:spacing w:line="274" w:lineRule="exact"/>
        <w:ind w:firstLine="624"/>
        <w:jc w:val="both"/>
      </w:pPr>
      <w:r>
        <w:rPr>
          <w:rFonts w:ascii="Times New Roman" w:hAnsi="Times New Roman" w:cs="Times New Roman"/>
          <w:b/>
          <w:bCs/>
          <w:sz w:val="24"/>
          <w:szCs w:val="24"/>
        </w:rPr>
        <w:t xml:space="preserve">Цель программы: </w:t>
      </w:r>
      <w:r>
        <w:rPr>
          <w:rFonts w:ascii="Times New Roman" w:hAnsi="Times New Roman" w:cs="Times New Roman"/>
          <w:sz w:val="24"/>
          <w:szCs w:val="24"/>
        </w:rPr>
        <w:t>обеспечение выполнения требований ФГОС НОО обучающихся с задержкой психического развития (далее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972302" w:rsidRDefault="008B3F4E">
      <w:pPr>
        <w:shd w:val="clear" w:color="auto" w:fill="FFFFFF"/>
        <w:spacing w:line="274" w:lineRule="exact"/>
        <w:ind w:right="5" w:firstLine="624"/>
        <w:jc w:val="both"/>
      </w:pPr>
      <w:r>
        <w:rPr>
          <w:rFonts w:ascii="Times New Roman" w:hAnsi="Times New Roman" w:cs="Times New Roman"/>
          <w:sz w:val="24"/>
          <w:szCs w:val="24"/>
        </w:rPr>
        <w:t>Достижение поставленной цели при разработке и реализации школой АООП НОО обучающихся с ЗПР предусматривает решение следующих основных задач:</w:t>
      </w:r>
    </w:p>
    <w:p w:rsidR="00972302" w:rsidRPr="00FD6739" w:rsidRDefault="008B3F4E" w:rsidP="00FD6739">
      <w:pPr>
        <w:shd w:val="clear" w:color="auto" w:fill="FFFFFF"/>
        <w:tabs>
          <w:tab w:val="left" w:pos="830"/>
        </w:tabs>
        <w:spacing w:line="274" w:lineRule="exact"/>
        <w:ind w:right="5" w:firstLine="624"/>
        <w:jc w:val="both"/>
      </w:pPr>
      <w:r>
        <w:rPr>
          <w:rFonts w:ascii="Times New Roman" w:hAnsi="Times New Roman" w:cs="Times New Roman"/>
          <w:sz w:val="24"/>
          <w:szCs w:val="24"/>
        </w:rPr>
        <w:t>-</w:t>
      </w:r>
      <w:r>
        <w:rPr>
          <w:rFonts w:ascii="Times New Roman" w:hAnsi="Times New Roman" w:cs="Times New Roman"/>
          <w:sz w:val="24"/>
          <w:szCs w:val="24"/>
        </w:rPr>
        <w:tab/>
        <w:t>формирование общей культуры, духовно-нравственное, гражданское, социальное,</w:t>
      </w:r>
      <w:r w:rsidR="00AA0B56">
        <w:rPr>
          <w:rFonts w:ascii="Times New Roman" w:hAnsi="Times New Roman" w:cs="Times New Roman"/>
          <w:sz w:val="24"/>
          <w:szCs w:val="24"/>
        </w:rPr>
        <w:t xml:space="preserve"> </w:t>
      </w:r>
      <w:r>
        <w:rPr>
          <w:rFonts w:ascii="Times New Roman" w:hAnsi="Times New Roman" w:cs="Times New Roman"/>
          <w:sz w:val="24"/>
          <w:szCs w:val="24"/>
        </w:rPr>
        <w:t>личностное и интеллектуальное развитие, развитие творческих способностей, сохранение и</w:t>
      </w:r>
      <w:r w:rsidR="00AA0B56">
        <w:rPr>
          <w:rFonts w:ascii="Times New Roman" w:hAnsi="Times New Roman" w:cs="Times New Roman"/>
          <w:sz w:val="24"/>
          <w:szCs w:val="24"/>
        </w:rPr>
        <w:t xml:space="preserve"> </w:t>
      </w:r>
      <w:r>
        <w:rPr>
          <w:rFonts w:ascii="Times New Roman" w:hAnsi="Times New Roman" w:cs="Times New Roman"/>
          <w:sz w:val="24"/>
          <w:szCs w:val="24"/>
        </w:rPr>
        <w:t>укрепление здоровья обучающихся с ЗПР;</w:t>
      </w:r>
    </w:p>
    <w:p w:rsidR="00972302" w:rsidRDefault="008B3F4E">
      <w:pPr>
        <w:shd w:val="clear" w:color="auto" w:fill="FFFFFF"/>
        <w:tabs>
          <w:tab w:val="left" w:pos="763"/>
        </w:tabs>
        <w:spacing w:line="274" w:lineRule="exact"/>
        <w:ind w:left="624"/>
      </w:pPr>
      <w:r>
        <w:rPr>
          <w:rFonts w:ascii="Times New Roman" w:hAnsi="Times New Roman" w:cs="Times New Roman"/>
          <w:sz w:val="24"/>
          <w:szCs w:val="24"/>
        </w:rPr>
        <w:t>-</w:t>
      </w:r>
      <w:r>
        <w:rPr>
          <w:rFonts w:ascii="Times New Roman" w:hAnsi="Times New Roman" w:cs="Times New Roman"/>
          <w:sz w:val="24"/>
          <w:szCs w:val="24"/>
        </w:rPr>
        <w:tab/>
        <w:t>обеспечение доступности получения качественного начального общего образования;</w:t>
      </w:r>
    </w:p>
    <w:p w:rsidR="00972302" w:rsidRPr="00FD6739" w:rsidRDefault="00AA0B56" w:rsidP="008B3F4E">
      <w:pPr>
        <w:numPr>
          <w:ilvl w:val="0"/>
          <w:numId w:val="5"/>
        </w:numPr>
        <w:shd w:val="clear" w:color="auto" w:fill="FFFFFF"/>
        <w:tabs>
          <w:tab w:val="left" w:pos="821"/>
        </w:tabs>
        <w:spacing w:line="274" w:lineRule="exact"/>
        <w:ind w:right="5" w:firstLine="624"/>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8B3F4E">
        <w:rPr>
          <w:rFonts w:ascii="Times New Roman" w:hAnsi="Times New Roman" w:cs="Times New Roman"/>
          <w:sz w:val="24"/>
          <w:szCs w:val="24"/>
        </w:rPr>
        <w:t>преемственности основных образовательных программ дошкольного, начального общего образования</w:t>
      </w:r>
      <w:r w:rsidR="008B3F4E" w:rsidRPr="00AA0B56">
        <w:rPr>
          <w:rFonts w:ascii="Times New Roman" w:hAnsi="Times New Roman" w:cs="Times New Roman"/>
          <w:i/>
          <w:sz w:val="24"/>
          <w:szCs w:val="24"/>
        </w:rPr>
        <w:t xml:space="preserve">, </w:t>
      </w:r>
      <w:r w:rsidR="008B3F4E" w:rsidRPr="00FD6739">
        <w:rPr>
          <w:rFonts w:ascii="Times New Roman" w:hAnsi="Times New Roman" w:cs="Times New Roman"/>
          <w:sz w:val="24"/>
          <w:szCs w:val="24"/>
        </w:rPr>
        <w:t>основного общего образования, среднего общего образования;</w:t>
      </w:r>
    </w:p>
    <w:p w:rsidR="00972302" w:rsidRPr="00AA0B56" w:rsidRDefault="00AA0B56" w:rsidP="0022304A">
      <w:pPr>
        <w:numPr>
          <w:ilvl w:val="0"/>
          <w:numId w:val="5"/>
        </w:numPr>
        <w:shd w:val="clear" w:color="auto" w:fill="FFFFFF"/>
        <w:tabs>
          <w:tab w:val="left" w:pos="821"/>
        </w:tabs>
        <w:spacing w:line="274" w:lineRule="exact"/>
        <w:ind w:firstLine="624"/>
        <w:jc w:val="both"/>
        <w:rPr>
          <w:rFonts w:ascii="Times New Roman" w:hAnsi="Times New Roman" w:cs="Times New Roman"/>
          <w:sz w:val="2"/>
          <w:szCs w:val="2"/>
        </w:rPr>
      </w:pPr>
      <w:r w:rsidRPr="00AA0B56">
        <w:rPr>
          <w:rFonts w:ascii="Times New Roman" w:hAnsi="Times New Roman" w:cs="Times New Roman"/>
          <w:sz w:val="24"/>
          <w:szCs w:val="24"/>
        </w:rPr>
        <w:t xml:space="preserve">выявление </w:t>
      </w:r>
      <w:r w:rsidR="008B3F4E" w:rsidRPr="00AA0B56">
        <w:rPr>
          <w:rFonts w:ascii="Times New Roman" w:hAnsi="Times New Roman" w:cs="Times New Roman"/>
          <w:sz w:val="24"/>
          <w:szCs w:val="24"/>
        </w:rPr>
        <w:t>и развитие возможностей и</w:t>
      </w:r>
      <w:r w:rsidRPr="00AA0B56">
        <w:rPr>
          <w:rFonts w:ascii="Times New Roman" w:hAnsi="Times New Roman" w:cs="Times New Roman"/>
          <w:sz w:val="24"/>
          <w:szCs w:val="24"/>
        </w:rPr>
        <w:t xml:space="preserve"> способностей обучающихся с ЗПР</w:t>
      </w:r>
      <w:r w:rsidR="008B3F4E" w:rsidRPr="00AA0B56">
        <w:rPr>
          <w:rFonts w:ascii="Times New Roman" w:hAnsi="Times New Roman" w:cs="Times New Roman"/>
          <w:sz w:val="24"/>
          <w:szCs w:val="24"/>
        </w:rPr>
        <w:t xml:space="preserve"> через организацию их общественно полезной деятельности, проведения спортивно</w:t>
      </w:r>
      <w:r w:rsidRPr="00AA0B56">
        <w:rPr>
          <w:rFonts w:ascii="Times New Roman" w:hAnsi="Times New Roman" w:cs="Times New Roman"/>
          <w:sz w:val="24"/>
          <w:szCs w:val="24"/>
        </w:rPr>
        <w:t>-</w:t>
      </w:r>
      <w:r w:rsidR="008B3F4E" w:rsidRPr="00AA0B56">
        <w:rPr>
          <w:rFonts w:ascii="Times New Roman" w:hAnsi="Times New Roman" w:cs="Times New Roman"/>
          <w:sz w:val="24"/>
          <w:szCs w:val="24"/>
        </w:rPr>
        <w:t xml:space="preserve"> оздоровительной работы, организацию художественного творчества и др. с использованием </w:t>
      </w:r>
      <w:r>
        <w:rPr>
          <w:rFonts w:ascii="Times New Roman" w:hAnsi="Times New Roman" w:cs="Times New Roman"/>
          <w:spacing w:val="-4"/>
          <w:sz w:val="24"/>
          <w:szCs w:val="24"/>
        </w:rPr>
        <w:t xml:space="preserve">системы секций, кружков, </w:t>
      </w:r>
      <w:r w:rsidR="008B3F4E" w:rsidRPr="00AA0B56">
        <w:rPr>
          <w:rFonts w:ascii="Times New Roman" w:hAnsi="Times New Roman" w:cs="Times New Roman"/>
          <w:spacing w:val="-4"/>
          <w:sz w:val="24"/>
          <w:szCs w:val="24"/>
        </w:rPr>
        <w:t>проведении спортивных, творческих и др. соревнований;</w:t>
      </w:r>
    </w:p>
    <w:p w:rsidR="00972302" w:rsidRDefault="008B3F4E" w:rsidP="008B3F4E">
      <w:pPr>
        <w:numPr>
          <w:ilvl w:val="0"/>
          <w:numId w:val="6"/>
        </w:numPr>
        <w:shd w:val="clear" w:color="auto" w:fill="FFFFFF"/>
        <w:tabs>
          <w:tab w:val="left" w:pos="878"/>
        </w:tabs>
        <w:spacing w:line="274" w:lineRule="exact"/>
        <w:ind w:right="5" w:firstLine="624"/>
        <w:jc w:val="both"/>
        <w:rPr>
          <w:rFonts w:ascii="Times New Roman" w:hAnsi="Times New Roman" w:cs="Times New Roman"/>
          <w:sz w:val="24"/>
          <w:szCs w:val="24"/>
        </w:rPr>
      </w:pPr>
      <w:r>
        <w:rPr>
          <w:rFonts w:ascii="Times New Roman" w:hAnsi="Times New Roman" w:cs="Times New Roman"/>
          <w:sz w:val="24"/>
          <w:szCs w:val="24"/>
        </w:rPr>
        <w:t>использование в образовательной деятельности совреме</w:t>
      </w:r>
      <w:r w:rsidR="00FD6739">
        <w:rPr>
          <w:rFonts w:ascii="Times New Roman" w:hAnsi="Times New Roman" w:cs="Times New Roman"/>
          <w:sz w:val="24"/>
          <w:szCs w:val="24"/>
        </w:rPr>
        <w:t>нных образовательных технологий</w:t>
      </w:r>
      <w:r w:rsidRPr="00AA0B56">
        <w:rPr>
          <w:rFonts w:ascii="Times New Roman" w:hAnsi="Times New Roman" w:cs="Times New Roman"/>
          <w:i/>
          <w:sz w:val="24"/>
          <w:szCs w:val="24"/>
        </w:rPr>
        <w:t>;</w:t>
      </w:r>
    </w:p>
    <w:p w:rsidR="00972302" w:rsidRDefault="008B3F4E" w:rsidP="008B3F4E">
      <w:pPr>
        <w:numPr>
          <w:ilvl w:val="0"/>
          <w:numId w:val="6"/>
        </w:numPr>
        <w:shd w:val="clear" w:color="auto" w:fill="FFFFFF"/>
        <w:tabs>
          <w:tab w:val="left" w:pos="878"/>
        </w:tabs>
        <w:spacing w:line="274" w:lineRule="exact"/>
        <w:ind w:right="10" w:firstLine="62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D80553">
        <w:rPr>
          <w:rFonts w:ascii="Times New Roman" w:hAnsi="Times New Roman" w:cs="Times New Roman"/>
          <w:sz w:val="24"/>
          <w:szCs w:val="24"/>
        </w:rPr>
        <w:t xml:space="preserve">обучающимся </w:t>
      </w:r>
      <w:r>
        <w:rPr>
          <w:rFonts w:ascii="Times New Roman" w:hAnsi="Times New Roman" w:cs="Times New Roman"/>
          <w:sz w:val="24"/>
          <w:szCs w:val="24"/>
        </w:rPr>
        <w:t>возможности для эффективной самостоятельной работы;</w:t>
      </w:r>
    </w:p>
    <w:p w:rsidR="00972302" w:rsidRDefault="008B3F4E">
      <w:pPr>
        <w:shd w:val="clear" w:color="auto" w:fill="FFFFFF"/>
        <w:tabs>
          <w:tab w:val="left" w:pos="912"/>
        </w:tabs>
        <w:spacing w:line="274" w:lineRule="exact"/>
        <w:ind w:firstLine="624"/>
        <w:jc w:val="both"/>
      </w:pPr>
      <w:r>
        <w:rPr>
          <w:rFonts w:ascii="Times New Roman" w:hAnsi="Times New Roman" w:cs="Times New Roman"/>
          <w:sz w:val="24"/>
          <w:szCs w:val="24"/>
        </w:rPr>
        <w:t>-</w:t>
      </w:r>
      <w:r>
        <w:rPr>
          <w:rFonts w:ascii="Times New Roman" w:hAnsi="Times New Roman" w:cs="Times New Roman"/>
          <w:sz w:val="24"/>
          <w:szCs w:val="24"/>
        </w:rPr>
        <w:tab/>
        <w:t>участие педагогических работников, обучающихся, их родителей (законных</w:t>
      </w:r>
      <w:r w:rsidR="00AA0B56">
        <w:rPr>
          <w:rFonts w:ascii="Times New Roman" w:hAnsi="Times New Roman" w:cs="Times New Roman"/>
          <w:sz w:val="24"/>
          <w:szCs w:val="24"/>
        </w:rPr>
        <w:t xml:space="preserve"> </w:t>
      </w:r>
      <w:r>
        <w:rPr>
          <w:rFonts w:ascii="Times New Roman" w:hAnsi="Times New Roman" w:cs="Times New Roman"/>
          <w:sz w:val="24"/>
          <w:szCs w:val="24"/>
        </w:rPr>
        <w:t>представителей) и общественно</w:t>
      </w:r>
      <w:r w:rsidR="00AA0B56">
        <w:rPr>
          <w:rFonts w:ascii="Times New Roman" w:hAnsi="Times New Roman" w:cs="Times New Roman"/>
          <w:sz w:val="24"/>
          <w:szCs w:val="24"/>
        </w:rPr>
        <w:t xml:space="preserve">сти в проектировании и развитии </w:t>
      </w:r>
      <w:r>
        <w:rPr>
          <w:rFonts w:ascii="Times New Roman" w:hAnsi="Times New Roman" w:cs="Times New Roman"/>
          <w:sz w:val="24"/>
          <w:szCs w:val="24"/>
        </w:rPr>
        <w:t>внутри школьной</w:t>
      </w:r>
      <w:r w:rsidR="00AA0B56">
        <w:rPr>
          <w:rFonts w:ascii="Times New Roman" w:hAnsi="Times New Roman" w:cs="Times New Roman"/>
          <w:sz w:val="24"/>
          <w:szCs w:val="24"/>
        </w:rPr>
        <w:t xml:space="preserve"> </w:t>
      </w:r>
      <w:r>
        <w:rPr>
          <w:rFonts w:ascii="Times New Roman" w:hAnsi="Times New Roman" w:cs="Times New Roman"/>
          <w:sz w:val="24"/>
          <w:szCs w:val="24"/>
        </w:rPr>
        <w:t>социальной среды;</w:t>
      </w:r>
    </w:p>
    <w:p w:rsidR="00972302" w:rsidRDefault="008B3F4E">
      <w:pPr>
        <w:shd w:val="clear" w:color="auto" w:fill="FFFFFF"/>
        <w:tabs>
          <w:tab w:val="left" w:pos="854"/>
        </w:tabs>
        <w:spacing w:line="274" w:lineRule="exact"/>
        <w:ind w:right="10" w:firstLine="624"/>
        <w:jc w:val="both"/>
      </w:pPr>
      <w:r>
        <w:rPr>
          <w:rFonts w:ascii="Times New Roman" w:hAnsi="Times New Roman" w:cs="Times New Roman"/>
          <w:sz w:val="24"/>
          <w:szCs w:val="24"/>
        </w:rPr>
        <w:t>-</w:t>
      </w:r>
      <w:r>
        <w:rPr>
          <w:rFonts w:ascii="Times New Roman" w:hAnsi="Times New Roman" w:cs="Times New Roman"/>
          <w:sz w:val="24"/>
          <w:szCs w:val="24"/>
        </w:rPr>
        <w:tab/>
        <w:t>включение обучающихся в процессы познания и преобразования внешкольной</w:t>
      </w:r>
      <w:r w:rsidR="00AA0B56">
        <w:rPr>
          <w:rFonts w:ascii="Times New Roman" w:hAnsi="Times New Roman" w:cs="Times New Roman"/>
          <w:sz w:val="24"/>
          <w:szCs w:val="24"/>
        </w:rPr>
        <w:t xml:space="preserve"> </w:t>
      </w:r>
      <w:r>
        <w:rPr>
          <w:rFonts w:ascii="Times New Roman" w:hAnsi="Times New Roman" w:cs="Times New Roman"/>
          <w:sz w:val="24"/>
          <w:szCs w:val="24"/>
        </w:rPr>
        <w:t>социальной среды.</w:t>
      </w:r>
    </w:p>
    <w:p w:rsidR="00972302" w:rsidRDefault="008B3F4E">
      <w:pPr>
        <w:shd w:val="clear" w:color="auto" w:fill="FFFFFF"/>
        <w:spacing w:line="274" w:lineRule="exact"/>
        <w:ind w:left="629"/>
      </w:pPr>
      <w:r>
        <w:rPr>
          <w:rFonts w:ascii="Times New Roman" w:hAnsi="Times New Roman" w:cs="Times New Roman"/>
          <w:b/>
          <w:bCs/>
          <w:sz w:val="24"/>
          <w:szCs w:val="24"/>
        </w:rPr>
        <w:t>Принципы и подходы к формированию АООП НОО обучающихся с ЗПР</w:t>
      </w:r>
    </w:p>
    <w:p w:rsidR="00972302" w:rsidRDefault="008B3F4E">
      <w:pPr>
        <w:shd w:val="clear" w:color="auto" w:fill="FFFFFF"/>
        <w:spacing w:line="274" w:lineRule="exact"/>
        <w:ind w:left="5" w:right="5" w:firstLine="619"/>
        <w:jc w:val="both"/>
      </w:pPr>
      <w:r>
        <w:rPr>
          <w:rFonts w:ascii="Times New Roman" w:hAnsi="Times New Roman" w:cs="Times New Roman"/>
          <w:sz w:val="24"/>
          <w:szCs w:val="24"/>
        </w:rPr>
        <w:t>В основу разработки и реализации АООП НОО обучающихся с ЗПР заложены дифференцированный и деятельностный подходы.</w:t>
      </w:r>
    </w:p>
    <w:p w:rsidR="00972302" w:rsidRDefault="008B3F4E">
      <w:pPr>
        <w:shd w:val="clear" w:color="auto" w:fill="FFFFFF"/>
        <w:spacing w:line="274" w:lineRule="exact"/>
        <w:ind w:left="5" w:right="5" w:firstLine="624"/>
        <w:jc w:val="both"/>
      </w:pPr>
      <w:r>
        <w:rPr>
          <w:rFonts w:ascii="Times New Roman" w:hAnsi="Times New Roman" w:cs="Times New Roman"/>
          <w:sz w:val="24"/>
          <w:szCs w:val="24"/>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обучающихся с ЗПР создается и реализуется в соответствии с дифференцированно </w:t>
      </w:r>
      <w:r>
        <w:rPr>
          <w:rFonts w:ascii="Times New Roman" w:hAnsi="Times New Roman" w:cs="Times New Roman"/>
          <w:spacing w:val="-1"/>
          <w:sz w:val="24"/>
          <w:szCs w:val="24"/>
        </w:rPr>
        <w:t>сформулированными требованиями в ФГОС НОО обучающихся с ОВЗ к:</w:t>
      </w:r>
    </w:p>
    <w:p w:rsidR="00972302" w:rsidRDefault="008B3F4E" w:rsidP="00364A1E">
      <w:pPr>
        <w:numPr>
          <w:ilvl w:val="0"/>
          <w:numId w:val="72"/>
        </w:numPr>
        <w:shd w:val="clear" w:color="auto" w:fill="FFFFFF"/>
        <w:tabs>
          <w:tab w:val="left" w:pos="1416"/>
        </w:tabs>
        <w:spacing w:before="5" w:line="274" w:lineRule="exact"/>
        <w:rPr>
          <w:rFonts w:ascii="Times New Roman" w:hAnsi="Times New Roman" w:cs="Times New Roman"/>
          <w:b/>
          <w:bCs/>
          <w:sz w:val="24"/>
          <w:szCs w:val="24"/>
        </w:rPr>
      </w:pPr>
      <w:r>
        <w:rPr>
          <w:rFonts w:ascii="Times New Roman" w:hAnsi="Times New Roman" w:cs="Times New Roman"/>
          <w:spacing w:val="-2"/>
          <w:sz w:val="24"/>
          <w:szCs w:val="24"/>
        </w:rPr>
        <w:t>структуре АООП НОО;</w:t>
      </w:r>
    </w:p>
    <w:p w:rsidR="00E36972" w:rsidRPr="00E36972" w:rsidRDefault="008B3F4E" w:rsidP="00364A1E">
      <w:pPr>
        <w:numPr>
          <w:ilvl w:val="0"/>
          <w:numId w:val="72"/>
        </w:numPr>
        <w:shd w:val="clear" w:color="auto" w:fill="FFFFFF"/>
        <w:tabs>
          <w:tab w:val="left" w:pos="1416"/>
        </w:tabs>
        <w:spacing w:line="274" w:lineRule="exact"/>
        <w:ind w:right="4416"/>
        <w:rPr>
          <w:rFonts w:ascii="Times New Roman" w:hAnsi="Times New Roman" w:cs="Times New Roman"/>
          <w:b/>
          <w:bCs/>
          <w:sz w:val="24"/>
          <w:szCs w:val="24"/>
        </w:rPr>
      </w:pPr>
      <w:r>
        <w:rPr>
          <w:rFonts w:ascii="Times New Roman" w:hAnsi="Times New Roman" w:cs="Times New Roman"/>
          <w:spacing w:val="-2"/>
          <w:sz w:val="24"/>
          <w:szCs w:val="24"/>
        </w:rPr>
        <w:t>условиям реализации АООП НОО;</w:t>
      </w:r>
    </w:p>
    <w:p w:rsidR="00972302" w:rsidRDefault="008B3F4E" w:rsidP="00364A1E">
      <w:pPr>
        <w:numPr>
          <w:ilvl w:val="0"/>
          <w:numId w:val="72"/>
        </w:numPr>
        <w:shd w:val="clear" w:color="auto" w:fill="FFFFFF"/>
        <w:tabs>
          <w:tab w:val="left" w:pos="1416"/>
        </w:tabs>
        <w:spacing w:line="274" w:lineRule="exact"/>
        <w:ind w:right="4416"/>
        <w:rPr>
          <w:rFonts w:ascii="Times New Roman" w:hAnsi="Times New Roman" w:cs="Times New Roman"/>
          <w:b/>
          <w:bCs/>
          <w:sz w:val="24"/>
          <w:szCs w:val="24"/>
        </w:rPr>
      </w:pPr>
      <w:r>
        <w:rPr>
          <w:rFonts w:ascii="Times New Roman" w:hAnsi="Times New Roman" w:cs="Times New Roman"/>
          <w:spacing w:val="-3"/>
          <w:sz w:val="24"/>
          <w:szCs w:val="24"/>
        </w:rPr>
        <w:t>результатам освоения АООП НОО.</w:t>
      </w:r>
    </w:p>
    <w:p w:rsidR="00972302" w:rsidRDefault="008B3F4E">
      <w:pPr>
        <w:shd w:val="clear" w:color="auto" w:fill="FFFFFF"/>
        <w:spacing w:line="274" w:lineRule="exact"/>
        <w:ind w:left="5" w:right="5" w:firstLine="614"/>
        <w:jc w:val="both"/>
      </w:pPr>
      <w:r>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972302" w:rsidRDefault="008B3F4E">
      <w:pPr>
        <w:shd w:val="clear" w:color="auto" w:fill="FFFFFF"/>
        <w:spacing w:line="274" w:lineRule="exact"/>
        <w:ind w:right="5" w:firstLine="619"/>
        <w:jc w:val="both"/>
      </w:pPr>
      <w:r>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72302" w:rsidRDefault="008B3F4E">
      <w:pPr>
        <w:shd w:val="clear" w:color="auto" w:fill="FFFFFF"/>
        <w:spacing w:line="274" w:lineRule="exact"/>
        <w:ind w:left="5" w:right="10" w:firstLine="624"/>
        <w:jc w:val="both"/>
      </w:pPr>
      <w:r>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972302" w:rsidRDefault="008B3F4E">
      <w:pPr>
        <w:shd w:val="clear" w:color="auto" w:fill="FFFFFF"/>
        <w:spacing w:line="274" w:lineRule="exact"/>
        <w:ind w:left="10" w:right="10" w:firstLine="624"/>
        <w:jc w:val="both"/>
      </w:pPr>
      <w:r>
        <w:rPr>
          <w:rFonts w:ascii="Times New Roman" w:hAnsi="Times New Roman" w:cs="Times New Roman"/>
          <w:sz w:val="24"/>
          <w:szCs w:val="24"/>
        </w:rPr>
        <w:t xml:space="preserve">Основным средством реализации деятельностного подхода в образовании является </w:t>
      </w:r>
      <w:r>
        <w:rPr>
          <w:rFonts w:ascii="Times New Roman" w:hAnsi="Times New Roman" w:cs="Times New Roman"/>
          <w:spacing w:val="-1"/>
          <w:sz w:val="24"/>
          <w:szCs w:val="24"/>
        </w:rPr>
        <w:t>обучение как процесс организ</w:t>
      </w:r>
      <w:r w:rsidR="00E36972">
        <w:rPr>
          <w:rFonts w:ascii="Times New Roman" w:hAnsi="Times New Roman" w:cs="Times New Roman"/>
          <w:spacing w:val="-1"/>
          <w:sz w:val="24"/>
          <w:szCs w:val="24"/>
        </w:rPr>
        <w:t>ации познавательной и предметно-</w:t>
      </w:r>
      <w:r>
        <w:rPr>
          <w:rFonts w:ascii="Times New Roman" w:hAnsi="Times New Roman" w:cs="Times New Roman"/>
          <w:spacing w:val="-1"/>
          <w:sz w:val="24"/>
          <w:szCs w:val="24"/>
        </w:rPr>
        <w:t>практической деятельности обучающихся, обеспечивающий овладение ими содержанием образования.</w:t>
      </w:r>
    </w:p>
    <w:p w:rsidR="00972302" w:rsidRDefault="008B3F4E">
      <w:pPr>
        <w:shd w:val="clear" w:color="auto" w:fill="FFFFFF"/>
        <w:spacing w:line="274" w:lineRule="exact"/>
        <w:ind w:left="10" w:right="10" w:firstLine="614"/>
        <w:jc w:val="both"/>
      </w:pPr>
      <w:r>
        <w:rPr>
          <w:rFonts w:ascii="Times New Roman" w:hAnsi="Times New Roman" w:cs="Times New Roman"/>
          <w:sz w:val="24"/>
          <w:szCs w:val="24"/>
        </w:rPr>
        <w:t xml:space="preserve">В контексте разработки АООП НОО обучающихся с ЗПР реализация деятельностного </w:t>
      </w:r>
      <w:r>
        <w:rPr>
          <w:rFonts w:ascii="Times New Roman" w:hAnsi="Times New Roman" w:cs="Times New Roman"/>
          <w:sz w:val="24"/>
          <w:szCs w:val="24"/>
        </w:rPr>
        <w:lastRenderedPageBreak/>
        <w:t>подхода обеспечивает:</w:t>
      </w:r>
    </w:p>
    <w:p w:rsidR="00972302" w:rsidRDefault="008B3F4E" w:rsidP="00364A1E">
      <w:pPr>
        <w:numPr>
          <w:ilvl w:val="0"/>
          <w:numId w:val="7"/>
        </w:numPr>
        <w:shd w:val="clear" w:color="auto" w:fill="FFFFFF"/>
        <w:tabs>
          <w:tab w:val="left" w:pos="773"/>
        </w:tabs>
        <w:spacing w:before="5" w:line="274" w:lineRule="exact"/>
        <w:ind w:left="634"/>
        <w:rPr>
          <w:rFonts w:ascii="Times New Roman" w:hAnsi="Times New Roman" w:cs="Times New Roman"/>
          <w:sz w:val="24"/>
          <w:szCs w:val="24"/>
        </w:rPr>
      </w:pPr>
      <w:r>
        <w:rPr>
          <w:rFonts w:ascii="Times New Roman" w:hAnsi="Times New Roman" w:cs="Times New Roman"/>
          <w:sz w:val="24"/>
          <w:szCs w:val="24"/>
        </w:rPr>
        <w:t>придание результатам образования социально и личностно значимого характера;</w:t>
      </w:r>
    </w:p>
    <w:p w:rsidR="00972302" w:rsidRDefault="008B3F4E" w:rsidP="00364A1E">
      <w:pPr>
        <w:numPr>
          <w:ilvl w:val="0"/>
          <w:numId w:val="7"/>
        </w:numPr>
        <w:shd w:val="clear" w:color="auto" w:fill="FFFFFF"/>
        <w:tabs>
          <w:tab w:val="left" w:pos="773"/>
        </w:tabs>
        <w:spacing w:line="274" w:lineRule="exact"/>
        <w:ind w:right="14" w:firstLine="634"/>
        <w:jc w:val="both"/>
        <w:rPr>
          <w:rFonts w:ascii="Times New Roman" w:hAnsi="Times New Roman" w:cs="Times New Roman"/>
          <w:sz w:val="24"/>
          <w:szCs w:val="24"/>
        </w:rPr>
      </w:pPr>
      <w:r>
        <w:rPr>
          <w:rFonts w:ascii="Times New Roman" w:hAnsi="Times New Roman" w:cs="Times New Roman"/>
          <w:sz w:val="24"/>
          <w:szCs w:val="24"/>
        </w:rPr>
        <w:t xml:space="preserve">прочное усвоение обучающимися знаний и опыта разнообразной деятельности и </w:t>
      </w:r>
      <w:r>
        <w:rPr>
          <w:rFonts w:ascii="Times New Roman" w:hAnsi="Times New Roman" w:cs="Times New Roman"/>
          <w:spacing w:val="-1"/>
          <w:sz w:val="24"/>
          <w:szCs w:val="24"/>
        </w:rPr>
        <w:t xml:space="preserve">поведения, возможность их самостоятельного продвижения в изучаемых образовательных </w:t>
      </w:r>
      <w:r>
        <w:rPr>
          <w:rFonts w:ascii="Times New Roman" w:hAnsi="Times New Roman" w:cs="Times New Roman"/>
          <w:sz w:val="24"/>
          <w:szCs w:val="24"/>
        </w:rPr>
        <w:t>областях;</w:t>
      </w:r>
    </w:p>
    <w:p w:rsidR="00972302" w:rsidRDefault="008B3F4E" w:rsidP="00364A1E">
      <w:pPr>
        <w:numPr>
          <w:ilvl w:val="0"/>
          <w:numId w:val="7"/>
        </w:numPr>
        <w:shd w:val="clear" w:color="auto" w:fill="FFFFFF"/>
        <w:tabs>
          <w:tab w:val="left" w:pos="773"/>
        </w:tabs>
        <w:spacing w:before="5" w:line="274" w:lineRule="exact"/>
        <w:ind w:right="10" w:firstLine="634"/>
        <w:jc w:val="both"/>
        <w:rPr>
          <w:rFonts w:ascii="Times New Roman" w:hAnsi="Times New Roman" w:cs="Times New Roman"/>
          <w:sz w:val="24"/>
          <w:szCs w:val="24"/>
        </w:rPr>
      </w:pPr>
      <w:r>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972302" w:rsidRDefault="008B3F4E" w:rsidP="00364A1E">
      <w:pPr>
        <w:numPr>
          <w:ilvl w:val="0"/>
          <w:numId w:val="7"/>
        </w:numPr>
        <w:shd w:val="clear" w:color="auto" w:fill="FFFFFF"/>
        <w:tabs>
          <w:tab w:val="left" w:pos="773"/>
        </w:tabs>
        <w:spacing w:before="5" w:line="274" w:lineRule="exact"/>
        <w:ind w:right="5" w:firstLine="634"/>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следующий уровень, но и жизненной компетенции, составляющей основу социальной успешности.</w:t>
      </w:r>
    </w:p>
    <w:p w:rsidR="00972302" w:rsidRDefault="008B3F4E">
      <w:pPr>
        <w:shd w:val="clear" w:color="auto" w:fill="FFFFFF"/>
        <w:spacing w:line="274" w:lineRule="exact"/>
        <w:ind w:left="10" w:right="10" w:firstLine="614"/>
        <w:jc w:val="both"/>
      </w:pPr>
      <w:r>
        <w:rPr>
          <w:rFonts w:ascii="Times New Roman" w:hAnsi="Times New Roman" w:cs="Times New Roman"/>
          <w:sz w:val="24"/>
          <w:szCs w:val="24"/>
        </w:rPr>
        <w:t>В основу формирования АООП НОО обучающихся с ЗПР положены следующие принципы:</w:t>
      </w:r>
    </w:p>
    <w:p w:rsidR="00972302" w:rsidRDefault="008B3F4E" w:rsidP="00364A1E">
      <w:pPr>
        <w:numPr>
          <w:ilvl w:val="0"/>
          <w:numId w:val="7"/>
        </w:numPr>
        <w:shd w:val="clear" w:color="auto" w:fill="FFFFFF"/>
        <w:tabs>
          <w:tab w:val="left" w:pos="773"/>
        </w:tabs>
        <w:spacing w:line="274" w:lineRule="exact"/>
        <w:ind w:right="14" w:firstLine="634"/>
        <w:jc w:val="both"/>
        <w:rPr>
          <w:rFonts w:ascii="Times New Roman" w:hAnsi="Times New Roman" w:cs="Times New Roman"/>
          <w:sz w:val="24"/>
          <w:szCs w:val="24"/>
        </w:rPr>
      </w:pPr>
      <w:r>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972302" w:rsidRDefault="008B3F4E" w:rsidP="00364A1E">
      <w:pPr>
        <w:numPr>
          <w:ilvl w:val="0"/>
          <w:numId w:val="7"/>
        </w:numPr>
        <w:shd w:val="clear" w:color="auto" w:fill="FFFFFF"/>
        <w:tabs>
          <w:tab w:val="left" w:pos="773"/>
        </w:tabs>
        <w:spacing w:line="274" w:lineRule="exact"/>
        <w:ind w:left="634"/>
        <w:rPr>
          <w:rFonts w:ascii="Times New Roman" w:hAnsi="Times New Roman" w:cs="Times New Roman"/>
          <w:sz w:val="24"/>
          <w:szCs w:val="24"/>
        </w:rPr>
      </w:pPr>
      <w:r>
        <w:rPr>
          <w:rFonts w:ascii="Times New Roman" w:hAnsi="Times New Roman" w:cs="Times New Roman"/>
          <w:sz w:val="24"/>
          <w:szCs w:val="24"/>
        </w:rPr>
        <w:t>принцип коррекционной направленности образовательной деятельности;</w:t>
      </w:r>
    </w:p>
    <w:p w:rsidR="00972302" w:rsidRDefault="00D80553">
      <w:pPr>
        <w:shd w:val="clear" w:color="auto" w:fill="FFFFFF"/>
        <w:tabs>
          <w:tab w:val="left" w:pos="1085"/>
        </w:tabs>
        <w:spacing w:line="274" w:lineRule="exact"/>
        <w:ind w:left="10" w:right="14" w:firstLine="624"/>
        <w:jc w:val="both"/>
      </w:pPr>
      <w:r>
        <w:rPr>
          <w:rFonts w:ascii="Times New Roman" w:hAnsi="Times New Roman" w:cs="Times New Roman"/>
          <w:sz w:val="24"/>
          <w:szCs w:val="24"/>
        </w:rPr>
        <w:t xml:space="preserve">- </w:t>
      </w:r>
      <w:r w:rsidR="00E36972">
        <w:rPr>
          <w:rFonts w:ascii="Times New Roman" w:hAnsi="Times New Roman" w:cs="Times New Roman"/>
          <w:sz w:val="24"/>
          <w:szCs w:val="24"/>
        </w:rPr>
        <w:t xml:space="preserve">принцип </w:t>
      </w:r>
      <w:r w:rsidR="008B3F4E">
        <w:rPr>
          <w:rFonts w:ascii="Times New Roman" w:hAnsi="Times New Roman" w:cs="Times New Roman"/>
          <w:sz w:val="24"/>
          <w:szCs w:val="24"/>
        </w:rPr>
        <w:t>развивающей направленности</w:t>
      </w:r>
      <w:r w:rsidR="00E36972">
        <w:rPr>
          <w:rFonts w:ascii="Times New Roman" w:hAnsi="Times New Roman" w:cs="Times New Roman"/>
          <w:sz w:val="24"/>
          <w:szCs w:val="24"/>
        </w:rPr>
        <w:t xml:space="preserve"> </w:t>
      </w:r>
      <w:r w:rsidR="008B3F4E">
        <w:rPr>
          <w:rFonts w:ascii="Times New Roman" w:hAnsi="Times New Roman" w:cs="Times New Roman"/>
          <w:sz w:val="24"/>
          <w:szCs w:val="24"/>
        </w:rPr>
        <w:t>образовательной</w:t>
      </w:r>
      <w:r w:rsidR="00E36972">
        <w:rPr>
          <w:rFonts w:ascii="Times New Roman" w:hAnsi="Times New Roman" w:cs="Times New Roman"/>
          <w:sz w:val="24"/>
          <w:szCs w:val="24"/>
        </w:rPr>
        <w:t xml:space="preserve"> </w:t>
      </w:r>
      <w:r w:rsidR="008B3F4E">
        <w:rPr>
          <w:rFonts w:ascii="Times New Roman" w:hAnsi="Times New Roman" w:cs="Times New Roman"/>
          <w:sz w:val="24"/>
          <w:szCs w:val="24"/>
        </w:rPr>
        <w:t>деятельности,</w:t>
      </w:r>
      <w:r w:rsidR="00E36972">
        <w:rPr>
          <w:rFonts w:ascii="Times New Roman" w:hAnsi="Times New Roman" w:cs="Times New Roman"/>
          <w:sz w:val="24"/>
          <w:szCs w:val="24"/>
        </w:rPr>
        <w:t xml:space="preserve"> </w:t>
      </w:r>
      <w:r w:rsidR="008B3F4E">
        <w:rPr>
          <w:rFonts w:ascii="Times New Roman" w:hAnsi="Times New Roman" w:cs="Times New Roman"/>
          <w:sz w:val="24"/>
          <w:szCs w:val="24"/>
        </w:rPr>
        <w:t>ориентирующий его на развитие личности обучающегося и расширение его «зоны</w:t>
      </w:r>
      <w:r w:rsidR="00E36972">
        <w:rPr>
          <w:rFonts w:ascii="Times New Roman" w:hAnsi="Times New Roman" w:cs="Times New Roman"/>
          <w:sz w:val="24"/>
          <w:szCs w:val="24"/>
        </w:rPr>
        <w:t xml:space="preserve"> </w:t>
      </w:r>
      <w:r w:rsidR="008B3F4E">
        <w:rPr>
          <w:rFonts w:ascii="Times New Roman" w:hAnsi="Times New Roman" w:cs="Times New Roman"/>
          <w:spacing w:val="-1"/>
          <w:sz w:val="24"/>
          <w:szCs w:val="24"/>
        </w:rPr>
        <w:t>ближайшего развития» с учетом особых образовательных потребностей;</w:t>
      </w:r>
    </w:p>
    <w:p w:rsidR="00972302" w:rsidRDefault="008B3F4E" w:rsidP="00364A1E">
      <w:pPr>
        <w:numPr>
          <w:ilvl w:val="0"/>
          <w:numId w:val="7"/>
        </w:numPr>
        <w:shd w:val="clear" w:color="auto" w:fill="FFFFFF"/>
        <w:tabs>
          <w:tab w:val="left" w:pos="773"/>
        </w:tabs>
        <w:spacing w:line="274" w:lineRule="exact"/>
        <w:ind w:left="634"/>
        <w:rPr>
          <w:rFonts w:ascii="Times New Roman" w:hAnsi="Times New Roman" w:cs="Times New Roman"/>
          <w:sz w:val="24"/>
          <w:szCs w:val="24"/>
        </w:rPr>
      </w:pPr>
      <w:r>
        <w:rPr>
          <w:rFonts w:ascii="Times New Roman" w:hAnsi="Times New Roman" w:cs="Times New Roman"/>
          <w:spacing w:val="-1"/>
          <w:sz w:val="24"/>
          <w:szCs w:val="24"/>
        </w:rPr>
        <w:t>онтогенетический принцип;</w:t>
      </w:r>
    </w:p>
    <w:p w:rsidR="00972302" w:rsidRDefault="008B3F4E" w:rsidP="00364A1E">
      <w:pPr>
        <w:numPr>
          <w:ilvl w:val="0"/>
          <w:numId w:val="7"/>
        </w:numPr>
        <w:shd w:val="clear" w:color="auto" w:fill="FFFFFF"/>
        <w:tabs>
          <w:tab w:val="left" w:pos="773"/>
        </w:tabs>
        <w:spacing w:line="274" w:lineRule="exact"/>
        <w:ind w:left="10" w:right="5" w:firstLine="624"/>
        <w:jc w:val="both"/>
        <w:rPr>
          <w:rFonts w:ascii="Times New Roman" w:hAnsi="Times New Roman" w:cs="Times New Roman"/>
          <w:sz w:val="24"/>
          <w:szCs w:val="24"/>
        </w:rPr>
      </w:pPr>
      <w:r>
        <w:rPr>
          <w:rFonts w:ascii="Times New Roman" w:hAnsi="Times New Roman" w:cs="Times New Roman"/>
          <w:sz w:val="24"/>
          <w:szCs w:val="24"/>
        </w:rPr>
        <w:t xml:space="preserve">принцип преемственности, предполагающий при проектировании </w:t>
      </w:r>
      <w:r w:rsidRPr="00801730">
        <w:rPr>
          <w:rFonts w:ascii="Times New Roman" w:hAnsi="Times New Roman" w:cs="Times New Roman"/>
          <w:sz w:val="24"/>
          <w:szCs w:val="24"/>
        </w:rPr>
        <w:t>АО</w:t>
      </w:r>
      <w:r w:rsidR="00801730" w:rsidRPr="00801730">
        <w:rPr>
          <w:rFonts w:ascii="Times New Roman" w:hAnsi="Times New Roman" w:cs="Times New Roman"/>
          <w:sz w:val="24"/>
          <w:szCs w:val="24"/>
        </w:rPr>
        <w:t>О</w:t>
      </w:r>
      <w:r w:rsidRPr="00801730">
        <w:rPr>
          <w:rFonts w:ascii="Times New Roman" w:hAnsi="Times New Roman" w:cs="Times New Roman"/>
          <w:sz w:val="24"/>
          <w:szCs w:val="24"/>
        </w:rPr>
        <w:t>П начального</w:t>
      </w:r>
      <w:r>
        <w:rPr>
          <w:rFonts w:ascii="Times New Roman" w:hAnsi="Times New Roman" w:cs="Times New Roman"/>
          <w:sz w:val="24"/>
          <w:szCs w:val="24"/>
        </w:rPr>
        <w:t xml:space="preserve"> общего образования ориентировку на программу основного общего образования, что обеспечивает непрерывность образования обучающихся с ЗПР;</w:t>
      </w:r>
    </w:p>
    <w:p w:rsidR="00972302" w:rsidRDefault="008B3F4E">
      <w:pPr>
        <w:shd w:val="clear" w:color="auto" w:fill="FFFFFF"/>
        <w:tabs>
          <w:tab w:val="left" w:pos="869"/>
        </w:tabs>
        <w:spacing w:line="274" w:lineRule="exact"/>
        <w:ind w:left="10" w:right="14" w:firstLine="624"/>
        <w:jc w:val="both"/>
      </w:pPr>
      <w:r>
        <w:rPr>
          <w:rFonts w:ascii="Times New Roman" w:hAnsi="Times New Roman" w:cs="Times New Roman"/>
          <w:sz w:val="24"/>
          <w:szCs w:val="24"/>
        </w:rPr>
        <w:t>-</w:t>
      </w:r>
      <w:r>
        <w:rPr>
          <w:rFonts w:ascii="Times New Roman" w:hAnsi="Times New Roman" w:cs="Times New Roman"/>
          <w:sz w:val="24"/>
          <w:szCs w:val="24"/>
        </w:rPr>
        <w:tab/>
        <w:t>принцип целостности содержания образования, поскольку в основу структуры</w:t>
      </w:r>
      <w:r w:rsidR="00E36972">
        <w:rPr>
          <w:rFonts w:ascii="Times New Roman" w:hAnsi="Times New Roman" w:cs="Times New Roman"/>
          <w:sz w:val="24"/>
          <w:szCs w:val="24"/>
        </w:rPr>
        <w:t xml:space="preserve"> </w:t>
      </w:r>
      <w:r>
        <w:rPr>
          <w:rFonts w:ascii="Times New Roman" w:hAnsi="Times New Roman" w:cs="Times New Roman"/>
          <w:sz w:val="24"/>
          <w:szCs w:val="24"/>
        </w:rPr>
        <w:t>содержания образования положено не понятие предмета, а - «образовательной области»;</w:t>
      </w:r>
    </w:p>
    <w:p w:rsidR="00972302" w:rsidRDefault="008B3F4E">
      <w:pPr>
        <w:shd w:val="clear" w:color="auto" w:fill="FFFFFF"/>
        <w:tabs>
          <w:tab w:val="left" w:pos="787"/>
        </w:tabs>
        <w:spacing w:line="274" w:lineRule="exact"/>
        <w:ind w:left="5" w:right="5" w:firstLine="629"/>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принцип направленности на формирование деятельности, обеспечивает возможность</w:t>
      </w:r>
      <w:r>
        <w:rPr>
          <w:rFonts w:ascii="Times New Roman" w:hAnsi="Times New Roman" w:cs="Times New Roman"/>
          <w:spacing w:val="-1"/>
          <w:sz w:val="24"/>
          <w:szCs w:val="24"/>
        </w:rPr>
        <w:br/>
      </w:r>
      <w:r>
        <w:rPr>
          <w:rFonts w:ascii="Times New Roman" w:hAnsi="Times New Roman" w:cs="Times New Roman"/>
          <w:sz w:val="24"/>
          <w:szCs w:val="24"/>
        </w:rPr>
        <w:t>овладения обучающимися с ЗПР всеми видами доступной им предметно-практической</w:t>
      </w:r>
      <w:r>
        <w:rPr>
          <w:rFonts w:ascii="Times New Roman" w:hAnsi="Times New Roman" w:cs="Times New Roman"/>
          <w:sz w:val="24"/>
          <w:szCs w:val="24"/>
        </w:rPr>
        <w:br/>
        <w:t>деятельности, способами и приемами познавательной и учебной деятельности,</w:t>
      </w:r>
      <w:r w:rsidR="00E36972">
        <w:rPr>
          <w:rFonts w:ascii="Times New Roman" w:hAnsi="Times New Roman" w:cs="Times New Roman"/>
          <w:sz w:val="24"/>
          <w:szCs w:val="24"/>
        </w:rPr>
        <w:t xml:space="preserve"> </w:t>
      </w:r>
      <w:r>
        <w:rPr>
          <w:rFonts w:ascii="Times New Roman" w:hAnsi="Times New Roman" w:cs="Times New Roman"/>
          <w:sz w:val="24"/>
          <w:szCs w:val="24"/>
        </w:rPr>
        <w:t>коммуникативной деятельности и нормативным поведением;</w:t>
      </w:r>
    </w:p>
    <w:p w:rsidR="00972302" w:rsidRDefault="008B3F4E">
      <w:pPr>
        <w:shd w:val="clear" w:color="auto" w:fill="FFFFFF"/>
        <w:tabs>
          <w:tab w:val="left" w:pos="946"/>
        </w:tabs>
        <w:spacing w:line="274" w:lineRule="exact"/>
        <w:ind w:left="5" w:right="10" w:firstLine="629"/>
        <w:jc w:val="both"/>
      </w:pPr>
      <w:r>
        <w:rPr>
          <w:rFonts w:ascii="Times New Roman" w:hAnsi="Times New Roman" w:cs="Times New Roman"/>
          <w:sz w:val="24"/>
          <w:szCs w:val="24"/>
        </w:rPr>
        <w:t>-</w:t>
      </w:r>
      <w:r>
        <w:rPr>
          <w:rFonts w:ascii="Times New Roman" w:hAnsi="Times New Roman" w:cs="Times New Roman"/>
          <w:sz w:val="24"/>
          <w:szCs w:val="24"/>
        </w:rPr>
        <w:tab/>
        <w:t>принцип переноса усвоенных знаний, умений, и навыков и отношений,</w:t>
      </w:r>
      <w:r w:rsidR="00E36972">
        <w:rPr>
          <w:rFonts w:ascii="Times New Roman" w:hAnsi="Times New Roman" w:cs="Times New Roman"/>
          <w:sz w:val="24"/>
          <w:szCs w:val="24"/>
        </w:rPr>
        <w:t xml:space="preserve"> </w:t>
      </w:r>
      <w:r>
        <w:rPr>
          <w:rFonts w:ascii="Times New Roman" w:hAnsi="Times New Roman" w:cs="Times New Roman"/>
          <w:sz w:val="24"/>
          <w:szCs w:val="24"/>
        </w:rPr>
        <w:t>сформированных в условиях учебной ситуации, в различные жизненные ситуации, что</w:t>
      </w:r>
      <w:r w:rsidR="00E36972">
        <w:rPr>
          <w:rFonts w:ascii="Times New Roman" w:hAnsi="Times New Roman" w:cs="Times New Roman"/>
          <w:sz w:val="24"/>
          <w:szCs w:val="24"/>
        </w:rPr>
        <w:t xml:space="preserve"> </w:t>
      </w:r>
      <w:r>
        <w:rPr>
          <w:rFonts w:ascii="Times New Roman" w:hAnsi="Times New Roman" w:cs="Times New Roman"/>
          <w:sz w:val="24"/>
          <w:szCs w:val="24"/>
        </w:rPr>
        <w:t>обеспечит готовность обучающегося С ЗПР к самостоятельной ориентировке и активной</w:t>
      </w:r>
      <w:r w:rsidR="00E36972">
        <w:rPr>
          <w:rFonts w:ascii="Times New Roman" w:hAnsi="Times New Roman" w:cs="Times New Roman"/>
          <w:sz w:val="24"/>
          <w:szCs w:val="24"/>
        </w:rPr>
        <w:t xml:space="preserve"> </w:t>
      </w:r>
      <w:r>
        <w:rPr>
          <w:rFonts w:ascii="Times New Roman" w:hAnsi="Times New Roman" w:cs="Times New Roman"/>
          <w:sz w:val="24"/>
          <w:szCs w:val="24"/>
        </w:rPr>
        <w:t>деятельности в реальном мире;</w:t>
      </w:r>
    </w:p>
    <w:p w:rsidR="00972302" w:rsidRDefault="008B3F4E">
      <w:pPr>
        <w:shd w:val="clear" w:color="auto" w:fill="FFFFFF"/>
        <w:tabs>
          <w:tab w:val="left" w:pos="773"/>
        </w:tabs>
        <w:spacing w:line="274" w:lineRule="exact"/>
        <w:ind w:left="634"/>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принцип сотрудничества с семьей.</w:t>
      </w:r>
    </w:p>
    <w:p w:rsidR="00972302" w:rsidRPr="00FD6739" w:rsidRDefault="008B3F4E" w:rsidP="00801730">
      <w:pPr>
        <w:shd w:val="clear" w:color="auto" w:fill="FFFFFF"/>
        <w:spacing w:line="274" w:lineRule="exact"/>
        <w:ind w:firstLine="624"/>
        <w:jc w:val="both"/>
        <w:rPr>
          <w:rFonts w:ascii="Times New Roman" w:hAnsi="Times New Roman" w:cs="Times New Roman"/>
          <w:b/>
          <w:bCs/>
          <w:sz w:val="24"/>
          <w:szCs w:val="24"/>
        </w:rPr>
      </w:pPr>
      <w:r w:rsidRPr="00FD6739">
        <w:rPr>
          <w:rFonts w:ascii="Times New Roman" w:hAnsi="Times New Roman" w:cs="Times New Roman"/>
          <w:sz w:val="24"/>
          <w:szCs w:val="24"/>
        </w:rPr>
        <w:t>Начальное общее образование обучаю</w:t>
      </w:r>
      <w:r w:rsidR="00FD6739">
        <w:rPr>
          <w:rFonts w:ascii="Times New Roman" w:hAnsi="Times New Roman" w:cs="Times New Roman"/>
          <w:sz w:val="24"/>
          <w:szCs w:val="24"/>
        </w:rPr>
        <w:t>щиеся</w:t>
      </w:r>
      <w:r w:rsidR="00392676">
        <w:rPr>
          <w:rFonts w:ascii="Times New Roman" w:hAnsi="Times New Roman" w:cs="Times New Roman"/>
          <w:sz w:val="24"/>
          <w:szCs w:val="24"/>
        </w:rPr>
        <w:t xml:space="preserve"> с ЗПР </w:t>
      </w:r>
      <w:r w:rsidR="00FD6739" w:rsidRPr="00FD6739">
        <w:rPr>
          <w:rFonts w:ascii="Times New Roman" w:hAnsi="Times New Roman" w:cs="Times New Roman"/>
          <w:sz w:val="24"/>
          <w:szCs w:val="24"/>
        </w:rPr>
        <w:t xml:space="preserve">получают </w:t>
      </w:r>
      <w:r w:rsidR="00FD6739">
        <w:rPr>
          <w:rFonts w:ascii="Times New Roman" w:hAnsi="Times New Roman" w:cs="Times New Roman"/>
          <w:sz w:val="24"/>
          <w:szCs w:val="24"/>
        </w:rPr>
        <w:t>в школе в очной форме,</w:t>
      </w:r>
      <w:r w:rsidR="00801730">
        <w:rPr>
          <w:rFonts w:ascii="Times New Roman" w:hAnsi="Times New Roman" w:cs="Times New Roman"/>
          <w:sz w:val="24"/>
          <w:szCs w:val="24"/>
        </w:rPr>
        <w:t xml:space="preserve"> </w:t>
      </w:r>
      <w:r w:rsidRPr="00FD6739">
        <w:rPr>
          <w:rFonts w:ascii="Times New Roman" w:hAnsi="Times New Roman" w:cs="Times New Roman"/>
          <w:sz w:val="24"/>
          <w:szCs w:val="24"/>
        </w:rPr>
        <w:t xml:space="preserve">на основании заявления родителей или законных представителей </w:t>
      </w:r>
      <w:r w:rsidR="00FD6739" w:rsidRPr="00FD6739">
        <w:rPr>
          <w:rFonts w:ascii="Times New Roman" w:hAnsi="Times New Roman" w:cs="Times New Roman"/>
          <w:sz w:val="24"/>
          <w:szCs w:val="24"/>
        </w:rPr>
        <w:t>о</w:t>
      </w:r>
      <w:r w:rsidR="00FD6739">
        <w:rPr>
          <w:rFonts w:ascii="Times New Roman" w:hAnsi="Times New Roman" w:cs="Times New Roman"/>
          <w:sz w:val="24"/>
          <w:szCs w:val="24"/>
        </w:rPr>
        <w:t>бучающегося.</w:t>
      </w:r>
    </w:p>
    <w:p w:rsidR="00972302" w:rsidRDefault="008B3F4E">
      <w:pPr>
        <w:shd w:val="clear" w:color="auto" w:fill="FFFFFF"/>
        <w:spacing w:line="274" w:lineRule="exact"/>
        <w:ind w:left="10" w:right="14" w:firstLine="696"/>
        <w:jc w:val="both"/>
      </w:pPr>
      <w:r>
        <w:rPr>
          <w:rFonts w:ascii="Times New Roman" w:hAnsi="Times New Roman" w:cs="Times New Roman"/>
          <w:sz w:val="24"/>
          <w:szCs w:val="24"/>
        </w:rPr>
        <w:t xml:space="preserve">Вариант 7.2 предполагает, что обучающийся с ЗПР получает цензовое образование, сопоставимое по итоговым достижениям к моменту завершения обучения с образованием </w:t>
      </w:r>
      <w:r>
        <w:rPr>
          <w:rFonts w:ascii="Times New Roman" w:hAnsi="Times New Roman" w:cs="Times New Roman"/>
          <w:spacing w:val="-1"/>
          <w:sz w:val="24"/>
          <w:szCs w:val="24"/>
        </w:rPr>
        <w:t xml:space="preserve">обучающихся, не имеющих ограничений по возможностям здоровья, но в пролонгированные </w:t>
      </w:r>
      <w:r>
        <w:rPr>
          <w:rFonts w:ascii="Times New Roman" w:hAnsi="Times New Roman" w:cs="Times New Roman"/>
          <w:sz w:val="24"/>
          <w:szCs w:val="24"/>
        </w:rPr>
        <w:t>сроки обучения: пять лет, за счёт введения первого дополнительного класса.</w:t>
      </w:r>
    </w:p>
    <w:p w:rsidR="00972302" w:rsidRDefault="008B3F4E" w:rsidP="00D80553">
      <w:pPr>
        <w:shd w:val="clear" w:color="auto" w:fill="FFFFFF"/>
        <w:spacing w:line="274" w:lineRule="exact"/>
        <w:ind w:left="10" w:right="5" w:firstLine="701"/>
        <w:jc w:val="both"/>
      </w:pPr>
      <w:r>
        <w:rPr>
          <w:rFonts w:ascii="Times New Roman" w:hAnsi="Times New Roman" w:cs="Times New Roman"/>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972302" w:rsidRDefault="008B3F4E">
      <w:pPr>
        <w:shd w:val="clear" w:color="auto" w:fill="FFFFFF"/>
        <w:spacing w:line="274" w:lineRule="exact"/>
        <w:ind w:right="10" w:firstLine="619"/>
        <w:jc w:val="both"/>
      </w:pPr>
      <w:r>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w:t>
      </w:r>
    </w:p>
    <w:p w:rsidR="00972302" w:rsidRDefault="008B3F4E">
      <w:pPr>
        <w:shd w:val="clear" w:color="auto" w:fill="FFFFFF"/>
        <w:spacing w:line="274" w:lineRule="exact"/>
        <w:ind w:left="5" w:right="5" w:firstLine="619"/>
        <w:jc w:val="both"/>
      </w:pPr>
      <w:r>
        <w:rPr>
          <w:rFonts w:ascii="Times New Roman" w:hAnsi="Times New Roman" w:cs="Times New Roman"/>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w:t>
      </w:r>
      <w:r>
        <w:rPr>
          <w:rFonts w:ascii="Times New Roman" w:hAnsi="Times New Roman" w:cs="Times New Roman"/>
          <w:sz w:val="24"/>
          <w:szCs w:val="24"/>
        </w:rPr>
        <w:lastRenderedPageBreak/>
        <w:t xml:space="preserve">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w:t>
      </w:r>
      <w:r>
        <w:rPr>
          <w:rFonts w:ascii="Times New Roman" w:hAnsi="Times New Roman" w:cs="Times New Roman"/>
          <w:spacing w:val="-1"/>
          <w:sz w:val="24"/>
          <w:szCs w:val="24"/>
        </w:rPr>
        <w:t>сопровождение обучающегося, согласованная работа учителей со специалистами (учителем-</w:t>
      </w:r>
      <w:r>
        <w:rPr>
          <w:rFonts w:ascii="Times New Roman" w:hAnsi="Times New Roman" w:cs="Times New Roman"/>
          <w:sz w:val="24"/>
          <w:szCs w:val="24"/>
        </w:rPr>
        <w:t>логопедом, психологом), реализующими программу коррекционной работы.</w:t>
      </w:r>
    </w:p>
    <w:p w:rsidR="00972302" w:rsidRDefault="008B3F4E">
      <w:pPr>
        <w:shd w:val="clear" w:color="auto" w:fill="FFFFFF"/>
        <w:spacing w:line="274" w:lineRule="exact"/>
        <w:ind w:right="10" w:firstLine="629"/>
        <w:jc w:val="both"/>
      </w:pPr>
      <w:r>
        <w:rPr>
          <w:rFonts w:ascii="Times New Roman" w:hAnsi="Times New Roman" w:cs="Times New Roman"/>
          <w:sz w:val="24"/>
          <w:szCs w:val="24"/>
        </w:rPr>
        <w:t xml:space="preserve">Определение варианта АООП НОО обучающегося с ЗПР осуществляется на основе </w:t>
      </w:r>
      <w:r>
        <w:rPr>
          <w:rFonts w:ascii="Times New Roman" w:hAnsi="Times New Roman" w:cs="Times New Roman"/>
          <w:spacing w:val="-1"/>
          <w:sz w:val="24"/>
          <w:szCs w:val="24"/>
        </w:rPr>
        <w:t>рекомендаций психолого</w:t>
      </w:r>
      <w:r w:rsidR="007759D8">
        <w:rPr>
          <w:rFonts w:ascii="Times New Roman" w:hAnsi="Times New Roman" w:cs="Times New Roman"/>
          <w:spacing w:val="-1"/>
          <w:sz w:val="24"/>
          <w:szCs w:val="24"/>
        </w:rPr>
        <w:t xml:space="preserve"> </w:t>
      </w:r>
      <w:r w:rsidR="00EC0870">
        <w:rPr>
          <w:rFonts w:ascii="Times New Roman" w:hAnsi="Times New Roman" w:cs="Times New Roman"/>
          <w:spacing w:val="-1"/>
          <w:sz w:val="24"/>
          <w:szCs w:val="24"/>
        </w:rPr>
        <w:t>-</w:t>
      </w:r>
      <w:r w:rsidR="007759D8">
        <w:rPr>
          <w:rFonts w:ascii="Times New Roman" w:hAnsi="Times New Roman" w:cs="Times New Roman"/>
          <w:spacing w:val="-1"/>
          <w:sz w:val="24"/>
          <w:szCs w:val="24"/>
        </w:rPr>
        <w:t xml:space="preserve"> </w:t>
      </w:r>
      <w:r>
        <w:rPr>
          <w:rFonts w:ascii="Times New Roman" w:hAnsi="Times New Roman" w:cs="Times New Roman"/>
          <w:spacing w:val="-1"/>
          <w:sz w:val="24"/>
          <w:szCs w:val="24"/>
        </w:rPr>
        <w:t>медико</w:t>
      </w:r>
      <w:r w:rsidR="007759D8">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007759D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педагогической комиссии (ПМПК), сформулированных по </w:t>
      </w:r>
      <w:r>
        <w:rPr>
          <w:rFonts w:ascii="Times New Roman" w:hAnsi="Times New Roman" w:cs="Times New Roman"/>
          <w:sz w:val="24"/>
          <w:szCs w:val="24"/>
        </w:rPr>
        <w:t>результатам его комплексного психолого</w:t>
      </w:r>
      <w:r w:rsidR="007759D8">
        <w:rPr>
          <w:rFonts w:ascii="Times New Roman" w:hAnsi="Times New Roman" w:cs="Times New Roman"/>
          <w:sz w:val="24"/>
          <w:szCs w:val="24"/>
        </w:rPr>
        <w:t xml:space="preserve"> </w:t>
      </w:r>
      <w:r w:rsidR="00EC0870">
        <w:rPr>
          <w:rFonts w:ascii="Times New Roman" w:hAnsi="Times New Roman" w:cs="Times New Roman"/>
          <w:sz w:val="24"/>
          <w:szCs w:val="24"/>
        </w:rPr>
        <w:t>-</w:t>
      </w:r>
      <w:r w:rsidR="007759D8">
        <w:rPr>
          <w:rFonts w:ascii="Times New Roman" w:hAnsi="Times New Roman" w:cs="Times New Roman"/>
          <w:sz w:val="24"/>
          <w:szCs w:val="24"/>
        </w:rPr>
        <w:t xml:space="preserve"> </w:t>
      </w:r>
      <w:r>
        <w:rPr>
          <w:rFonts w:ascii="Times New Roman" w:hAnsi="Times New Roman" w:cs="Times New Roman"/>
          <w:sz w:val="24"/>
          <w:szCs w:val="24"/>
        </w:rPr>
        <w:t>медико</w:t>
      </w:r>
      <w:r w:rsidR="007759D8">
        <w:rPr>
          <w:rFonts w:ascii="Times New Roman" w:hAnsi="Times New Roman" w:cs="Times New Roman"/>
          <w:sz w:val="24"/>
          <w:szCs w:val="24"/>
        </w:rPr>
        <w:t xml:space="preserve"> </w:t>
      </w:r>
      <w:r>
        <w:rPr>
          <w:rFonts w:ascii="Times New Roman" w:hAnsi="Times New Roman" w:cs="Times New Roman"/>
          <w:sz w:val="24"/>
          <w:szCs w:val="24"/>
        </w:rPr>
        <w:t>-</w:t>
      </w:r>
      <w:r w:rsidR="007759D8">
        <w:rPr>
          <w:rFonts w:ascii="Times New Roman" w:hAnsi="Times New Roman" w:cs="Times New Roman"/>
          <w:sz w:val="24"/>
          <w:szCs w:val="24"/>
        </w:rPr>
        <w:t xml:space="preserve"> </w:t>
      </w:r>
      <w:r>
        <w:rPr>
          <w:rFonts w:ascii="Times New Roman" w:hAnsi="Times New Roman" w:cs="Times New Roman"/>
          <w:sz w:val="24"/>
          <w:szCs w:val="24"/>
        </w:rPr>
        <w:t>педагогического обследования, с учетом ИПР и в порядке, установленном законодательством Российской Федерации.</w:t>
      </w:r>
    </w:p>
    <w:p w:rsidR="00972302" w:rsidRDefault="008B3F4E">
      <w:pPr>
        <w:shd w:val="clear" w:color="auto" w:fill="FFFFFF"/>
        <w:spacing w:line="274" w:lineRule="exact"/>
        <w:ind w:left="624"/>
      </w:pPr>
      <w:r>
        <w:rPr>
          <w:rFonts w:ascii="Times New Roman" w:hAnsi="Times New Roman" w:cs="Times New Roman"/>
          <w:b/>
          <w:bCs/>
          <w:spacing w:val="-1"/>
          <w:sz w:val="24"/>
          <w:szCs w:val="24"/>
        </w:rPr>
        <w:t>Психолого</w:t>
      </w:r>
      <w:r w:rsidR="007759D8">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w:t>
      </w:r>
      <w:r w:rsidR="007759D8">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педагогическая характеристика   учащихся с ЗПР</w:t>
      </w:r>
    </w:p>
    <w:p w:rsidR="00972302" w:rsidRDefault="008B3F4E">
      <w:pPr>
        <w:shd w:val="clear" w:color="auto" w:fill="FFFFFF"/>
        <w:spacing w:line="274" w:lineRule="exact"/>
        <w:ind w:firstLine="624"/>
        <w:jc w:val="both"/>
      </w:pPr>
      <w:r>
        <w:rPr>
          <w:rFonts w:ascii="Times New Roman" w:hAnsi="Times New Roman" w:cs="Times New Roman"/>
          <w:sz w:val="24"/>
          <w:szCs w:val="24"/>
        </w:rPr>
        <w:t>Учащиеся с ЗПР - это дети, имеющее недостатки в психологическом р</w:t>
      </w:r>
      <w:r w:rsidR="00726A47">
        <w:rPr>
          <w:rFonts w:ascii="Times New Roman" w:hAnsi="Times New Roman" w:cs="Times New Roman"/>
          <w:sz w:val="24"/>
          <w:szCs w:val="24"/>
        </w:rPr>
        <w:t xml:space="preserve">азвитии, подтвержденные ТПМПК, </w:t>
      </w:r>
      <w:r>
        <w:rPr>
          <w:rFonts w:ascii="Times New Roman" w:hAnsi="Times New Roman" w:cs="Times New Roman"/>
          <w:sz w:val="24"/>
          <w:szCs w:val="24"/>
        </w:rPr>
        <w:t>препятствующие получению образования без создания специальных условий.</w:t>
      </w:r>
    </w:p>
    <w:p w:rsidR="00972302" w:rsidRDefault="008B3F4E">
      <w:pPr>
        <w:shd w:val="clear" w:color="auto" w:fill="FFFFFF"/>
        <w:spacing w:line="274" w:lineRule="exact"/>
        <w:ind w:firstLine="624"/>
        <w:jc w:val="both"/>
      </w:pPr>
      <w:r>
        <w:rPr>
          <w:rFonts w:ascii="Times New Roman" w:hAnsi="Times New Roman" w:cs="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972302" w:rsidRDefault="008B3F4E">
      <w:pPr>
        <w:shd w:val="clear" w:color="auto" w:fill="FFFFFF"/>
        <w:spacing w:line="274" w:lineRule="exact"/>
        <w:ind w:right="5" w:firstLine="624"/>
        <w:jc w:val="both"/>
      </w:pPr>
      <w:r>
        <w:rPr>
          <w:rFonts w:ascii="Times New Roman" w:hAnsi="Times New Roman" w:cs="Times New Roman"/>
          <w:spacing w:val="-1"/>
          <w:sz w:val="24"/>
          <w:szCs w:val="24"/>
        </w:rPr>
        <w:t xml:space="preserve">Все обучающиеся с ЗПР испытывают в той или иной степени выраженные затруднения </w:t>
      </w:r>
      <w:r>
        <w:rPr>
          <w:rFonts w:ascii="Times New Roman" w:hAnsi="Times New Roman" w:cs="Times New Roman"/>
          <w:sz w:val="24"/>
          <w:szCs w:val="24"/>
        </w:rPr>
        <w:t>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72302" w:rsidRDefault="008B3F4E">
      <w:pPr>
        <w:shd w:val="clear" w:color="auto" w:fill="FFFFFF"/>
        <w:spacing w:line="274" w:lineRule="exact"/>
        <w:ind w:right="10" w:firstLine="624"/>
        <w:jc w:val="both"/>
      </w:pPr>
      <w:r>
        <w:rPr>
          <w:rFonts w:ascii="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72302" w:rsidRDefault="008B3F4E">
      <w:pPr>
        <w:shd w:val="clear" w:color="auto" w:fill="FFFFFF"/>
        <w:spacing w:line="274" w:lineRule="exact"/>
        <w:ind w:right="5" w:firstLine="624"/>
        <w:jc w:val="both"/>
      </w:pPr>
      <w:r>
        <w:rPr>
          <w:rFonts w:ascii="Times New Roman" w:hAnsi="Times New Roman" w:cs="Times New Roman"/>
          <w:sz w:val="24"/>
          <w:szCs w:val="24"/>
        </w:rPr>
        <w:t>Диапазон различий в развитии обуча</w:t>
      </w:r>
      <w:r w:rsidR="007759D8">
        <w:rPr>
          <w:rFonts w:ascii="Times New Roman" w:hAnsi="Times New Roman" w:cs="Times New Roman"/>
          <w:sz w:val="24"/>
          <w:szCs w:val="24"/>
        </w:rPr>
        <w:t xml:space="preserve">ющихся с ЗПР достаточно велик - </w:t>
      </w:r>
      <w:r>
        <w:rPr>
          <w:rFonts w:ascii="Times New Roman" w:hAnsi="Times New Roman" w:cs="Times New Roman"/>
          <w:sz w:val="24"/>
          <w:szCs w:val="24"/>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972302" w:rsidRDefault="008B3F4E">
      <w:pPr>
        <w:shd w:val="clear" w:color="auto" w:fill="FFFFFF"/>
        <w:spacing w:line="274" w:lineRule="exact"/>
        <w:ind w:firstLine="624"/>
        <w:jc w:val="both"/>
      </w:pPr>
      <w:r>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972302" w:rsidRDefault="008B3F4E">
      <w:pPr>
        <w:shd w:val="clear" w:color="auto" w:fill="FFFFFF"/>
        <w:spacing w:line="274" w:lineRule="exact"/>
        <w:ind w:right="5" w:firstLine="624"/>
        <w:jc w:val="both"/>
      </w:pPr>
      <w:r>
        <w:rPr>
          <w:rFonts w:ascii="Times New Roman" w:hAnsi="Times New Roman" w:cs="Times New Roman"/>
          <w:sz w:val="24"/>
          <w:szCs w:val="24"/>
        </w:rPr>
        <w:t>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w:t>
      </w:r>
    </w:p>
    <w:p w:rsidR="00972302" w:rsidRDefault="008B3F4E" w:rsidP="00D80553">
      <w:pPr>
        <w:shd w:val="clear" w:color="auto" w:fill="FFFFFF"/>
        <w:spacing w:line="274" w:lineRule="exact"/>
        <w:ind w:firstLine="624"/>
        <w:jc w:val="both"/>
      </w:pPr>
      <w:r>
        <w:rPr>
          <w:rFonts w:ascii="Times New Roman" w:hAnsi="Times New Roman" w:cs="Times New Roman"/>
          <w:sz w:val="24"/>
          <w:szCs w:val="24"/>
        </w:rPr>
        <w:t>АООП НОО адресована о</w:t>
      </w:r>
      <w:r w:rsidR="00B9047F">
        <w:rPr>
          <w:rFonts w:ascii="Times New Roman" w:hAnsi="Times New Roman" w:cs="Times New Roman"/>
          <w:sz w:val="24"/>
          <w:szCs w:val="24"/>
        </w:rPr>
        <w:t xml:space="preserve">бучающимся, достигшим к моменту </w:t>
      </w:r>
      <w:r>
        <w:rPr>
          <w:rFonts w:ascii="Times New Roman" w:hAnsi="Times New Roman" w:cs="Times New Roman"/>
          <w:sz w:val="24"/>
          <w:szCs w:val="24"/>
        </w:rPr>
        <w:t xml:space="preserve">поступления в </w:t>
      </w:r>
      <w:r>
        <w:rPr>
          <w:rFonts w:ascii="Times New Roman" w:hAnsi="Times New Roman" w:cs="Times New Roman"/>
          <w:sz w:val="24"/>
          <w:szCs w:val="24"/>
        </w:rPr>
        <w:lastRenderedPageBreak/>
        <w:t xml:space="preserve">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w:t>
      </w:r>
      <w:r w:rsidR="00B9047F">
        <w:rPr>
          <w:rFonts w:ascii="Times New Roman" w:hAnsi="Times New Roman" w:cs="Times New Roman"/>
          <w:spacing w:val="-9"/>
          <w:sz w:val="24"/>
          <w:szCs w:val="24"/>
        </w:rPr>
        <w:t xml:space="preserve">в     повышенной </w:t>
      </w:r>
      <w:r>
        <w:rPr>
          <w:rFonts w:ascii="Times New Roman" w:hAnsi="Times New Roman" w:cs="Times New Roman"/>
          <w:spacing w:val="-9"/>
          <w:sz w:val="24"/>
          <w:szCs w:val="24"/>
        </w:rPr>
        <w:t>п</w:t>
      </w:r>
      <w:r w:rsidR="00B9047F">
        <w:rPr>
          <w:rFonts w:ascii="Times New Roman" w:hAnsi="Times New Roman" w:cs="Times New Roman"/>
          <w:spacing w:val="-9"/>
          <w:sz w:val="24"/>
          <w:szCs w:val="24"/>
        </w:rPr>
        <w:t xml:space="preserve">сихической истощаемости с сопутствующим снижением </w:t>
      </w:r>
      <w:r>
        <w:rPr>
          <w:rFonts w:ascii="Times New Roman" w:hAnsi="Times New Roman" w:cs="Times New Roman"/>
          <w:spacing w:val="-9"/>
          <w:sz w:val="24"/>
          <w:szCs w:val="24"/>
        </w:rPr>
        <w:t>умственной</w:t>
      </w:r>
      <w:r w:rsidR="00E36972">
        <w:rPr>
          <w:rFonts w:ascii="Times New Roman" w:hAnsi="Times New Roman" w:cs="Times New Roman"/>
          <w:spacing w:val="-9"/>
          <w:sz w:val="24"/>
          <w:szCs w:val="24"/>
        </w:rPr>
        <w:t xml:space="preserve"> </w:t>
      </w:r>
      <w:r w:rsidR="00E36972">
        <w:rPr>
          <w:rFonts w:ascii="Times New Roman" w:hAnsi="Times New Roman" w:cs="Times New Roman"/>
          <w:sz w:val="24"/>
          <w:szCs w:val="24"/>
        </w:rPr>
        <w:t>работоспособности и устойчивости к интеллектуальным и эмоциональным нагрузкам. Но при</w:t>
      </w:r>
      <w:r w:rsidR="00E36972" w:rsidRPr="00E36972">
        <w:rPr>
          <w:rFonts w:ascii="Times New Roman" w:hAnsi="Times New Roman" w:cs="Times New Roman"/>
          <w:sz w:val="24"/>
          <w:szCs w:val="24"/>
        </w:rPr>
        <w:t xml:space="preserve"> </w:t>
      </w:r>
      <w:r w:rsidR="00E36972">
        <w:rPr>
          <w:rFonts w:ascii="Times New Roman" w:hAnsi="Times New Roman" w:cs="Times New Roman"/>
          <w:sz w:val="24"/>
          <w:szCs w:val="24"/>
        </w:rPr>
        <w:t>этом наблюдается устойчивость форм адаптивного поведения.</w:t>
      </w:r>
    </w:p>
    <w:p w:rsidR="00972302" w:rsidRDefault="008B3F4E" w:rsidP="00D80553">
      <w:pPr>
        <w:shd w:val="clear" w:color="auto" w:fill="FFFFFF"/>
        <w:spacing w:line="274" w:lineRule="exact"/>
        <w:ind w:left="1925"/>
      </w:pPr>
      <w:r>
        <w:rPr>
          <w:rFonts w:ascii="Times New Roman" w:hAnsi="Times New Roman" w:cs="Times New Roman"/>
          <w:b/>
          <w:bCs/>
          <w:sz w:val="24"/>
          <w:szCs w:val="24"/>
        </w:rPr>
        <w:t>Особые образовательные потребности обучающихся с ЗПР</w:t>
      </w:r>
    </w:p>
    <w:p w:rsidR="00972302" w:rsidRDefault="008B3F4E" w:rsidP="00D80553">
      <w:pPr>
        <w:shd w:val="clear" w:color="auto" w:fill="FFFFFF"/>
        <w:spacing w:line="274" w:lineRule="exact"/>
        <w:ind w:left="10" w:right="5" w:firstLine="624"/>
        <w:jc w:val="both"/>
      </w:pPr>
      <w:r>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w:t>
      </w:r>
      <w:r>
        <w:rPr>
          <w:rFonts w:ascii="Times New Roman" w:hAnsi="Times New Roman" w:cs="Times New Roman"/>
          <w:spacing w:val="-1"/>
          <w:sz w:val="24"/>
          <w:szCs w:val="24"/>
        </w:rPr>
        <w:t xml:space="preserve">особенностях психофизического развития разных групп обучающихся позволяют выделить </w:t>
      </w:r>
      <w:r>
        <w:rPr>
          <w:rFonts w:ascii="Times New Roman" w:hAnsi="Times New Roman" w:cs="Times New Roman"/>
          <w:sz w:val="24"/>
          <w:szCs w:val="24"/>
        </w:rPr>
        <w:t>образовательные потребности, как общие для всех обучающихся с ОВЗ, так и специфические.</w:t>
      </w:r>
    </w:p>
    <w:p w:rsidR="00972302" w:rsidRDefault="008B3F4E">
      <w:pPr>
        <w:shd w:val="clear" w:color="auto" w:fill="FFFFFF"/>
        <w:spacing w:line="274" w:lineRule="exact"/>
        <w:ind w:left="624"/>
      </w:pPr>
      <w:r>
        <w:rPr>
          <w:rFonts w:ascii="Times New Roman" w:hAnsi="Times New Roman" w:cs="Times New Roman"/>
          <w:spacing w:val="-1"/>
          <w:sz w:val="24"/>
          <w:szCs w:val="24"/>
        </w:rPr>
        <w:t>К общим потребностям относятся:</w:t>
      </w:r>
    </w:p>
    <w:p w:rsidR="00972302" w:rsidRDefault="008B3F4E">
      <w:pPr>
        <w:shd w:val="clear" w:color="auto" w:fill="FFFFFF"/>
        <w:tabs>
          <w:tab w:val="left" w:pos="797"/>
        </w:tabs>
        <w:spacing w:line="274" w:lineRule="exact"/>
        <w:ind w:left="10" w:right="14" w:firstLine="624"/>
        <w:jc w:val="both"/>
      </w:pPr>
      <w:r>
        <w:rPr>
          <w:rFonts w:ascii="Times New Roman" w:hAnsi="Times New Roman" w:cs="Times New Roman"/>
          <w:sz w:val="24"/>
          <w:szCs w:val="24"/>
        </w:rPr>
        <w:t>-</w:t>
      </w:r>
      <w:r>
        <w:rPr>
          <w:rFonts w:ascii="Times New Roman" w:hAnsi="Times New Roman" w:cs="Times New Roman"/>
          <w:sz w:val="24"/>
          <w:szCs w:val="24"/>
        </w:rPr>
        <w:tab/>
        <w:t>получение специальной помощи средствами образования сразу же после выявления</w:t>
      </w:r>
      <w:r w:rsidR="00E36972">
        <w:rPr>
          <w:rFonts w:ascii="Times New Roman" w:hAnsi="Times New Roman" w:cs="Times New Roman"/>
          <w:sz w:val="24"/>
          <w:szCs w:val="24"/>
        </w:rPr>
        <w:t xml:space="preserve"> </w:t>
      </w:r>
      <w:r>
        <w:rPr>
          <w:rFonts w:ascii="Times New Roman" w:hAnsi="Times New Roman" w:cs="Times New Roman"/>
          <w:sz w:val="24"/>
          <w:szCs w:val="24"/>
        </w:rPr>
        <w:t>первичного нарушения развития;</w:t>
      </w:r>
    </w:p>
    <w:p w:rsidR="00972302" w:rsidRDefault="008B3F4E">
      <w:pPr>
        <w:shd w:val="clear" w:color="auto" w:fill="FFFFFF"/>
        <w:tabs>
          <w:tab w:val="left" w:pos="998"/>
        </w:tabs>
        <w:spacing w:before="5" w:line="274" w:lineRule="exact"/>
        <w:ind w:left="10" w:right="14" w:firstLine="624"/>
        <w:jc w:val="both"/>
      </w:pPr>
      <w:r>
        <w:rPr>
          <w:rFonts w:ascii="Times New Roman" w:hAnsi="Times New Roman" w:cs="Times New Roman"/>
          <w:sz w:val="24"/>
          <w:szCs w:val="24"/>
        </w:rPr>
        <w:t>-</w:t>
      </w:r>
      <w:r>
        <w:rPr>
          <w:rFonts w:ascii="Times New Roman" w:hAnsi="Times New Roman" w:cs="Times New Roman"/>
          <w:sz w:val="24"/>
          <w:szCs w:val="24"/>
        </w:rPr>
        <w:tab/>
        <w:t>выделение пропедевтического периода в образовании, обеспечивающего</w:t>
      </w:r>
      <w:r w:rsidR="00E36972">
        <w:rPr>
          <w:rFonts w:ascii="Times New Roman" w:hAnsi="Times New Roman" w:cs="Times New Roman"/>
          <w:sz w:val="24"/>
          <w:szCs w:val="24"/>
        </w:rPr>
        <w:t xml:space="preserve"> </w:t>
      </w:r>
      <w:r>
        <w:rPr>
          <w:rFonts w:ascii="Times New Roman" w:hAnsi="Times New Roman" w:cs="Times New Roman"/>
          <w:sz w:val="24"/>
          <w:szCs w:val="24"/>
        </w:rPr>
        <w:t>преемственность между дошкольным и школьным этапами;</w:t>
      </w:r>
    </w:p>
    <w:p w:rsidR="00972302" w:rsidRDefault="008B3F4E">
      <w:pPr>
        <w:shd w:val="clear" w:color="auto" w:fill="FFFFFF"/>
        <w:tabs>
          <w:tab w:val="left" w:pos="782"/>
        </w:tabs>
        <w:spacing w:line="274" w:lineRule="exact"/>
        <w:ind w:left="10" w:right="19" w:firstLine="624"/>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получение начального общего образования в условиях образовательной организации</w:t>
      </w:r>
      <w:r w:rsidR="00E36972">
        <w:rPr>
          <w:rFonts w:ascii="Times New Roman" w:hAnsi="Times New Roman" w:cs="Times New Roman"/>
          <w:spacing w:val="-1"/>
          <w:sz w:val="24"/>
          <w:szCs w:val="24"/>
        </w:rPr>
        <w:t xml:space="preserve"> </w:t>
      </w:r>
      <w:r>
        <w:rPr>
          <w:rFonts w:ascii="Times New Roman" w:hAnsi="Times New Roman" w:cs="Times New Roman"/>
          <w:sz w:val="24"/>
          <w:szCs w:val="24"/>
        </w:rPr>
        <w:t>адекватного образовательным потребностям обучающегося с ЗПР;</w:t>
      </w:r>
    </w:p>
    <w:p w:rsidR="00972302" w:rsidRDefault="008B3F4E">
      <w:pPr>
        <w:shd w:val="clear" w:color="auto" w:fill="FFFFFF"/>
        <w:tabs>
          <w:tab w:val="left" w:pos="1075"/>
        </w:tabs>
        <w:spacing w:line="274" w:lineRule="exact"/>
        <w:ind w:left="5" w:right="10" w:firstLine="629"/>
        <w:jc w:val="both"/>
      </w:pPr>
      <w:r>
        <w:rPr>
          <w:rFonts w:ascii="Times New Roman" w:hAnsi="Times New Roman" w:cs="Times New Roman"/>
          <w:sz w:val="24"/>
          <w:szCs w:val="24"/>
        </w:rPr>
        <w:t>-</w:t>
      </w:r>
      <w:r>
        <w:rPr>
          <w:rFonts w:ascii="Times New Roman" w:hAnsi="Times New Roman" w:cs="Times New Roman"/>
          <w:sz w:val="24"/>
          <w:szCs w:val="24"/>
        </w:rPr>
        <w:tab/>
        <w:t>обязательность непрерывности коррекционно-развивающей деятельности,</w:t>
      </w:r>
      <w:r w:rsidR="00E36972">
        <w:rPr>
          <w:rFonts w:ascii="Times New Roman" w:hAnsi="Times New Roman" w:cs="Times New Roman"/>
          <w:sz w:val="24"/>
          <w:szCs w:val="24"/>
        </w:rPr>
        <w:t xml:space="preserve"> </w:t>
      </w:r>
      <w:r>
        <w:rPr>
          <w:rFonts w:ascii="Times New Roman" w:hAnsi="Times New Roman" w:cs="Times New Roman"/>
          <w:spacing w:val="-1"/>
          <w:sz w:val="24"/>
          <w:szCs w:val="24"/>
        </w:rPr>
        <w:t>реализуемого, как через содержание предметных областей, так и в процессе индивидуальной</w:t>
      </w:r>
      <w:r w:rsidR="00E36972">
        <w:rPr>
          <w:rFonts w:ascii="Times New Roman" w:hAnsi="Times New Roman" w:cs="Times New Roman"/>
          <w:spacing w:val="-1"/>
          <w:sz w:val="24"/>
          <w:szCs w:val="24"/>
        </w:rPr>
        <w:t xml:space="preserve"> </w:t>
      </w:r>
      <w:r>
        <w:rPr>
          <w:rFonts w:ascii="Times New Roman" w:hAnsi="Times New Roman" w:cs="Times New Roman"/>
          <w:sz w:val="24"/>
          <w:szCs w:val="24"/>
        </w:rPr>
        <w:t>работы;</w:t>
      </w:r>
    </w:p>
    <w:p w:rsidR="00972302" w:rsidRDefault="008B3F4E">
      <w:pPr>
        <w:shd w:val="clear" w:color="auto" w:fill="FFFFFF"/>
        <w:tabs>
          <w:tab w:val="left" w:pos="912"/>
        </w:tabs>
        <w:spacing w:line="274" w:lineRule="exact"/>
        <w:ind w:left="10" w:right="14" w:firstLine="624"/>
        <w:jc w:val="both"/>
      </w:pPr>
      <w:r>
        <w:rPr>
          <w:rFonts w:ascii="Times New Roman" w:hAnsi="Times New Roman" w:cs="Times New Roman"/>
          <w:sz w:val="24"/>
          <w:szCs w:val="24"/>
        </w:rPr>
        <w:t>-</w:t>
      </w:r>
      <w:r>
        <w:rPr>
          <w:rFonts w:ascii="Times New Roman" w:hAnsi="Times New Roman" w:cs="Times New Roman"/>
          <w:sz w:val="24"/>
          <w:szCs w:val="24"/>
        </w:rPr>
        <w:tab/>
        <w:t>психологическое сопровождение, оптимизирующее взаимодействие ребенка с</w:t>
      </w:r>
      <w:r w:rsidR="00E36972">
        <w:rPr>
          <w:rFonts w:ascii="Times New Roman" w:hAnsi="Times New Roman" w:cs="Times New Roman"/>
          <w:sz w:val="24"/>
          <w:szCs w:val="24"/>
        </w:rPr>
        <w:t xml:space="preserve"> </w:t>
      </w:r>
      <w:r>
        <w:rPr>
          <w:rFonts w:ascii="Times New Roman" w:hAnsi="Times New Roman" w:cs="Times New Roman"/>
          <w:sz w:val="24"/>
          <w:szCs w:val="24"/>
        </w:rPr>
        <w:t>педагогами и соучениками;</w:t>
      </w:r>
    </w:p>
    <w:p w:rsidR="00972302" w:rsidRDefault="008B3F4E" w:rsidP="008B3F4E">
      <w:pPr>
        <w:numPr>
          <w:ilvl w:val="0"/>
          <w:numId w:val="4"/>
        </w:numPr>
        <w:shd w:val="clear" w:color="auto" w:fill="FFFFFF"/>
        <w:tabs>
          <w:tab w:val="left" w:pos="835"/>
        </w:tabs>
        <w:spacing w:line="274" w:lineRule="exact"/>
        <w:ind w:left="10" w:right="5" w:firstLine="624"/>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972302" w:rsidRDefault="008B3F4E" w:rsidP="008B3F4E">
      <w:pPr>
        <w:numPr>
          <w:ilvl w:val="0"/>
          <w:numId w:val="4"/>
        </w:numPr>
        <w:shd w:val="clear" w:color="auto" w:fill="FFFFFF"/>
        <w:tabs>
          <w:tab w:val="left" w:pos="835"/>
        </w:tabs>
        <w:spacing w:line="274" w:lineRule="exact"/>
        <w:ind w:left="10" w:right="14" w:firstLine="624"/>
        <w:jc w:val="both"/>
        <w:rPr>
          <w:rFonts w:ascii="Times New Roman" w:hAnsi="Times New Roman" w:cs="Times New Roman"/>
          <w:sz w:val="24"/>
          <w:szCs w:val="24"/>
        </w:rPr>
      </w:pPr>
      <w:r>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972302" w:rsidRDefault="008B3F4E">
      <w:pPr>
        <w:shd w:val="clear" w:color="auto" w:fill="FFFFFF"/>
        <w:spacing w:line="274" w:lineRule="exact"/>
        <w:ind w:left="10" w:right="10" w:firstLine="701"/>
        <w:jc w:val="both"/>
      </w:pPr>
      <w:r>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972302" w:rsidRDefault="008B3F4E" w:rsidP="00364A1E">
      <w:pPr>
        <w:numPr>
          <w:ilvl w:val="0"/>
          <w:numId w:val="8"/>
        </w:numPr>
        <w:shd w:val="clear" w:color="auto" w:fill="FFFFFF"/>
        <w:tabs>
          <w:tab w:val="left" w:pos="878"/>
        </w:tabs>
        <w:spacing w:before="10" w:line="274" w:lineRule="exact"/>
        <w:ind w:right="5" w:firstLine="715"/>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r>
        <w:rPr>
          <w:rFonts w:ascii="Times New Roman" w:hAnsi="Times New Roman" w:cs="Times New Roman"/>
          <w:spacing w:val="-1"/>
          <w:sz w:val="24"/>
          <w:szCs w:val="24"/>
        </w:rPr>
        <w:t xml:space="preserve">нейродинамики психических процессов обучающихся с ЗПР (быстрой истощаемости, низкой </w:t>
      </w:r>
      <w:r>
        <w:rPr>
          <w:rFonts w:ascii="Times New Roman" w:hAnsi="Times New Roman" w:cs="Times New Roman"/>
          <w:sz w:val="24"/>
          <w:szCs w:val="24"/>
        </w:rPr>
        <w:t>работоспособности, пониженного общего тонуса и др.);</w:t>
      </w:r>
    </w:p>
    <w:p w:rsidR="00972302" w:rsidRDefault="008B3F4E" w:rsidP="00364A1E">
      <w:pPr>
        <w:numPr>
          <w:ilvl w:val="0"/>
          <w:numId w:val="8"/>
        </w:numPr>
        <w:shd w:val="clear" w:color="auto" w:fill="FFFFFF"/>
        <w:tabs>
          <w:tab w:val="left" w:pos="878"/>
        </w:tabs>
        <w:spacing w:before="14"/>
        <w:ind w:left="715"/>
        <w:rPr>
          <w:rFonts w:ascii="Times New Roman" w:hAnsi="Times New Roman" w:cs="Times New Roman"/>
          <w:b/>
          <w:bCs/>
          <w:sz w:val="24"/>
          <w:szCs w:val="24"/>
        </w:rPr>
      </w:pPr>
      <w:r>
        <w:rPr>
          <w:rFonts w:ascii="Times New Roman" w:hAnsi="Times New Roman" w:cs="Times New Roman"/>
          <w:spacing w:val="-1"/>
          <w:sz w:val="24"/>
          <w:szCs w:val="24"/>
        </w:rPr>
        <w:t>увеличение сроков освоения АООП НОО до 5 лет;</w:t>
      </w:r>
    </w:p>
    <w:p w:rsidR="00972302" w:rsidRDefault="008B3F4E">
      <w:pPr>
        <w:shd w:val="clear" w:color="auto" w:fill="FFFFFF"/>
        <w:tabs>
          <w:tab w:val="left" w:pos="2155"/>
          <w:tab w:val="left" w:pos="4133"/>
          <w:tab w:val="left" w:pos="5995"/>
          <w:tab w:val="left" w:pos="7493"/>
          <w:tab w:val="left" w:pos="9029"/>
        </w:tabs>
        <w:spacing w:before="19" w:line="274" w:lineRule="exact"/>
        <w:ind w:left="715"/>
      </w:pPr>
      <w:r>
        <w:rPr>
          <w:rFonts w:ascii="Times New Roman" w:hAnsi="Times New Roman" w:cs="Times New Roman"/>
          <w:sz w:val="24"/>
          <w:szCs w:val="24"/>
        </w:rPr>
        <w:t>•</w:t>
      </w:r>
      <w:r w:rsidR="00392676">
        <w:rPr>
          <w:rFonts w:ascii="Times New Roman" w:hAnsi="Times New Roman" w:cs="Times New Roman"/>
          <w:sz w:val="24"/>
          <w:szCs w:val="24"/>
        </w:rPr>
        <w:t xml:space="preserve"> </w:t>
      </w:r>
      <w:r>
        <w:rPr>
          <w:rFonts w:ascii="Times New Roman" w:hAnsi="Times New Roman" w:cs="Times New Roman"/>
          <w:sz w:val="24"/>
          <w:szCs w:val="24"/>
        </w:rPr>
        <w:t>гибкое</w:t>
      </w:r>
      <w:r>
        <w:rPr>
          <w:sz w:val="24"/>
          <w:szCs w:val="24"/>
        </w:rPr>
        <w:tab/>
      </w:r>
      <w:r>
        <w:rPr>
          <w:rFonts w:ascii="Times New Roman" w:hAnsi="Times New Roman" w:cs="Times New Roman"/>
          <w:spacing w:val="-3"/>
          <w:sz w:val="24"/>
          <w:szCs w:val="24"/>
        </w:rPr>
        <w:t>варьирование</w:t>
      </w:r>
      <w:r>
        <w:rPr>
          <w:sz w:val="24"/>
          <w:szCs w:val="24"/>
        </w:rPr>
        <w:tab/>
      </w:r>
      <w:r>
        <w:rPr>
          <w:rFonts w:ascii="Times New Roman" w:hAnsi="Times New Roman" w:cs="Times New Roman"/>
          <w:spacing w:val="-3"/>
          <w:sz w:val="24"/>
          <w:szCs w:val="24"/>
        </w:rPr>
        <w:t>организации</w:t>
      </w:r>
      <w:r>
        <w:rPr>
          <w:sz w:val="24"/>
          <w:szCs w:val="24"/>
        </w:rPr>
        <w:tab/>
      </w:r>
      <w:r>
        <w:rPr>
          <w:rFonts w:ascii="Times New Roman" w:hAnsi="Times New Roman" w:cs="Times New Roman"/>
          <w:spacing w:val="-3"/>
          <w:sz w:val="24"/>
          <w:szCs w:val="24"/>
        </w:rPr>
        <w:t>процесса</w:t>
      </w:r>
      <w:r>
        <w:rPr>
          <w:sz w:val="24"/>
          <w:szCs w:val="24"/>
        </w:rPr>
        <w:tab/>
      </w:r>
      <w:r>
        <w:rPr>
          <w:rFonts w:ascii="Times New Roman" w:hAnsi="Times New Roman" w:cs="Times New Roman"/>
          <w:spacing w:val="-3"/>
          <w:sz w:val="24"/>
          <w:szCs w:val="24"/>
        </w:rPr>
        <w:t>обучения</w:t>
      </w:r>
      <w:r>
        <w:rPr>
          <w:sz w:val="24"/>
          <w:szCs w:val="24"/>
        </w:rPr>
        <w:tab/>
      </w:r>
      <w:r>
        <w:rPr>
          <w:rFonts w:ascii="Times New Roman" w:hAnsi="Times New Roman" w:cs="Times New Roman"/>
          <w:spacing w:val="-5"/>
          <w:sz w:val="24"/>
          <w:szCs w:val="24"/>
        </w:rPr>
        <w:t>путем</w:t>
      </w:r>
    </w:p>
    <w:p w:rsidR="00972302" w:rsidRDefault="008B3F4E">
      <w:pPr>
        <w:shd w:val="clear" w:color="auto" w:fill="FFFFFF"/>
        <w:spacing w:line="274" w:lineRule="exact"/>
        <w:ind w:left="10" w:right="14"/>
        <w:jc w:val="both"/>
      </w:pPr>
      <w:r>
        <w:rPr>
          <w:rFonts w:ascii="Times New Roman" w:hAnsi="Times New Roman" w:cs="Times New Roman"/>
          <w:spacing w:val="-1"/>
          <w:sz w:val="24"/>
          <w:szCs w:val="24"/>
        </w:rPr>
        <w:t xml:space="preserve">расширения/сокращения     содержания     отдельных     предметных     областей,     изменения </w:t>
      </w:r>
      <w:r>
        <w:rPr>
          <w:rFonts w:ascii="Times New Roman" w:hAnsi="Times New Roman" w:cs="Times New Roman"/>
          <w:sz w:val="24"/>
          <w:szCs w:val="24"/>
        </w:rPr>
        <w:t>количества учебных часов и использования соответствующих методик и технологий;</w:t>
      </w:r>
    </w:p>
    <w:p w:rsidR="00972302" w:rsidRDefault="008B3F4E" w:rsidP="00364A1E">
      <w:pPr>
        <w:numPr>
          <w:ilvl w:val="0"/>
          <w:numId w:val="8"/>
        </w:numPr>
        <w:shd w:val="clear" w:color="auto" w:fill="FFFFFF"/>
        <w:tabs>
          <w:tab w:val="left" w:pos="878"/>
        </w:tabs>
        <w:spacing w:before="14" w:line="278" w:lineRule="exact"/>
        <w:ind w:right="14" w:firstLine="715"/>
        <w:jc w:val="both"/>
        <w:rPr>
          <w:rFonts w:ascii="Times New Roman" w:hAnsi="Times New Roman" w:cs="Times New Roman"/>
          <w:b/>
          <w:bCs/>
          <w:sz w:val="24"/>
          <w:szCs w:val="24"/>
        </w:rPr>
      </w:pPr>
      <w:r>
        <w:rPr>
          <w:rFonts w:ascii="Times New Roman" w:hAnsi="Times New Roman" w:cs="Times New Roman"/>
          <w:sz w:val="24"/>
          <w:szCs w:val="24"/>
        </w:rPr>
        <w:t>упрощение системы учебно-познавательных задач, решаемых в процессе образования;</w:t>
      </w:r>
    </w:p>
    <w:p w:rsidR="00972302" w:rsidRDefault="008B3F4E" w:rsidP="00364A1E">
      <w:pPr>
        <w:numPr>
          <w:ilvl w:val="0"/>
          <w:numId w:val="8"/>
        </w:numPr>
        <w:shd w:val="clear" w:color="auto" w:fill="FFFFFF"/>
        <w:tabs>
          <w:tab w:val="left" w:pos="878"/>
        </w:tabs>
        <w:spacing w:before="10" w:line="278" w:lineRule="exact"/>
        <w:ind w:right="10" w:firstLine="715"/>
        <w:jc w:val="both"/>
        <w:rPr>
          <w:rFonts w:ascii="Times New Roman" w:hAnsi="Times New Roman" w:cs="Times New Roman"/>
          <w:b/>
          <w:bCs/>
          <w:sz w:val="24"/>
          <w:szCs w:val="24"/>
        </w:rPr>
      </w:pPr>
      <w:r>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w:t>
      </w:r>
      <w:r>
        <w:rPr>
          <w:rFonts w:ascii="Times New Roman" w:hAnsi="Times New Roman" w:cs="Times New Roman"/>
          <w:spacing w:val="-1"/>
          <w:sz w:val="24"/>
          <w:szCs w:val="24"/>
        </w:rPr>
        <w:t xml:space="preserve">способствующих как общему развитию обучающегося, так и компенсации индивидуальных </w:t>
      </w:r>
      <w:r>
        <w:rPr>
          <w:rFonts w:ascii="Times New Roman" w:hAnsi="Times New Roman" w:cs="Times New Roman"/>
          <w:sz w:val="24"/>
          <w:szCs w:val="24"/>
        </w:rPr>
        <w:t>недостатков развития);</w:t>
      </w:r>
    </w:p>
    <w:p w:rsidR="00972302" w:rsidRDefault="008B3F4E" w:rsidP="00364A1E">
      <w:pPr>
        <w:numPr>
          <w:ilvl w:val="0"/>
          <w:numId w:val="8"/>
        </w:numPr>
        <w:shd w:val="clear" w:color="auto" w:fill="FFFFFF"/>
        <w:tabs>
          <w:tab w:val="left" w:pos="878"/>
        </w:tabs>
        <w:spacing w:before="10" w:line="283" w:lineRule="exact"/>
        <w:ind w:left="715"/>
        <w:rPr>
          <w:rFonts w:ascii="Times New Roman" w:hAnsi="Times New Roman" w:cs="Times New Roman"/>
          <w:b/>
          <w:bCs/>
          <w:sz w:val="24"/>
          <w:szCs w:val="24"/>
        </w:rPr>
      </w:pPr>
      <w:r>
        <w:rPr>
          <w:rFonts w:ascii="Times New Roman" w:hAnsi="Times New Roman" w:cs="Times New Roman"/>
          <w:spacing w:val="-1"/>
          <w:sz w:val="24"/>
          <w:szCs w:val="24"/>
        </w:rPr>
        <w:t>наглядно-действенный характер содержания образования;</w:t>
      </w:r>
    </w:p>
    <w:p w:rsidR="00972302" w:rsidRDefault="008B3F4E" w:rsidP="00364A1E">
      <w:pPr>
        <w:numPr>
          <w:ilvl w:val="0"/>
          <w:numId w:val="8"/>
        </w:numPr>
        <w:shd w:val="clear" w:color="auto" w:fill="FFFFFF"/>
        <w:tabs>
          <w:tab w:val="left" w:pos="878"/>
        </w:tabs>
        <w:spacing w:before="5" w:line="283" w:lineRule="exact"/>
        <w:ind w:right="14" w:firstLine="715"/>
        <w:jc w:val="both"/>
        <w:rPr>
          <w:rFonts w:ascii="Times New Roman" w:hAnsi="Times New Roman" w:cs="Times New Roman"/>
          <w:b/>
          <w:bCs/>
          <w:sz w:val="24"/>
          <w:szCs w:val="24"/>
        </w:rPr>
      </w:pPr>
      <w:r>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972302" w:rsidRDefault="008B3F4E" w:rsidP="00364A1E">
      <w:pPr>
        <w:numPr>
          <w:ilvl w:val="0"/>
          <w:numId w:val="8"/>
        </w:numPr>
        <w:shd w:val="clear" w:color="auto" w:fill="FFFFFF"/>
        <w:tabs>
          <w:tab w:val="left" w:pos="878"/>
        </w:tabs>
        <w:spacing w:before="19" w:line="274" w:lineRule="exact"/>
        <w:ind w:right="5" w:firstLine="715"/>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w:t>
      </w:r>
      <w:r w:rsidR="00FD6739">
        <w:rPr>
          <w:rFonts w:ascii="Times New Roman" w:hAnsi="Times New Roman" w:cs="Times New Roman"/>
          <w:sz w:val="24"/>
          <w:szCs w:val="24"/>
        </w:rPr>
        <w:t xml:space="preserve">непрерывного </w:t>
      </w:r>
      <w:r w:rsidR="00CE0183">
        <w:rPr>
          <w:rFonts w:ascii="Times New Roman" w:hAnsi="Times New Roman" w:cs="Times New Roman"/>
          <w:sz w:val="24"/>
          <w:szCs w:val="24"/>
        </w:rPr>
        <w:t xml:space="preserve">контроля </w:t>
      </w:r>
      <w:r>
        <w:rPr>
          <w:rFonts w:ascii="Times New Roman" w:hAnsi="Times New Roman" w:cs="Times New Roman"/>
          <w:sz w:val="24"/>
          <w:szCs w:val="24"/>
        </w:rPr>
        <w:t>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972302" w:rsidRDefault="008B3F4E" w:rsidP="00364A1E">
      <w:pPr>
        <w:numPr>
          <w:ilvl w:val="0"/>
          <w:numId w:val="8"/>
        </w:numPr>
        <w:shd w:val="clear" w:color="auto" w:fill="FFFFFF"/>
        <w:tabs>
          <w:tab w:val="left" w:pos="878"/>
        </w:tabs>
        <w:spacing w:before="19" w:line="274" w:lineRule="exact"/>
        <w:ind w:right="19" w:firstLine="715"/>
        <w:jc w:val="both"/>
        <w:rPr>
          <w:rFonts w:ascii="Times New Roman" w:hAnsi="Times New Roman" w:cs="Times New Roman"/>
          <w:b/>
          <w:bCs/>
          <w:sz w:val="24"/>
          <w:szCs w:val="24"/>
        </w:rPr>
      </w:pPr>
      <w:r>
        <w:rPr>
          <w:rFonts w:ascii="Times New Roman" w:hAnsi="Times New Roman" w:cs="Times New Roman"/>
          <w:sz w:val="24"/>
          <w:szCs w:val="24"/>
        </w:rPr>
        <w:t xml:space="preserve">постоянная помощь в осмыслении и расширении контекста усваиваемых знаний, в </w:t>
      </w:r>
      <w:r>
        <w:rPr>
          <w:rFonts w:ascii="Times New Roman" w:hAnsi="Times New Roman" w:cs="Times New Roman"/>
          <w:sz w:val="24"/>
          <w:szCs w:val="24"/>
        </w:rPr>
        <w:lastRenderedPageBreak/>
        <w:t>закреплении и совершенствовании освоенных умений;</w:t>
      </w:r>
    </w:p>
    <w:p w:rsidR="00972302" w:rsidRDefault="008B3F4E">
      <w:pPr>
        <w:shd w:val="clear" w:color="auto" w:fill="FFFFFF"/>
        <w:tabs>
          <w:tab w:val="left" w:pos="1022"/>
        </w:tabs>
        <w:spacing w:line="278" w:lineRule="exact"/>
        <w:ind w:left="10" w:right="10" w:firstLine="706"/>
        <w:jc w:val="both"/>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специальное обучение «переносу» сформированных знаний и умений в новые</w:t>
      </w:r>
      <w:r w:rsidR="00E36972">
        <w:rPr>
          <w:rFonts w:ascii="Times New Roman" w:hAnsi="Times New Roman" w:cs="Times New Roman"/>
          <w:sz w:val="24"/>
          <w:szCs w:val="24"/>
        </w:rPr>
        <w:t xml:space="preserve"> </w:t>
      </w:r>
      <w:r>
        <w:rPr>
          <w:rFonts w:ascii="Times New Roman" w:hAnsi="Times New Roman" w:cs="Times New Roman"/>
          <w:sz w:val="24"/>
          <w:szCs w:val="24"/>
        </w:rPr>
        <w:t>ситуации взаимодействия с действительностью;</w:t>
      </w:r>
    </w:p>
    <w:p w:rsidR="00972302" w:rsidRDefault="008B3F4E" w:rsidP="00364A1E">
      <w:pPr>
        <w:numPr>
          <w:ilvl w:val="0"/>
          <w:numId w:val="9"/>
        </w:numPr>
        <w:shd w:val="clear" w:color="auto" w:fill="FFFFFF"/>
        <w:tabs>
          <w:tab w:val="left" w:pos="883"/>
        </w:tabs>
        <w:spacing w:before="10" w:line="278" w:lineRule="exact"/>
        <w:ind w:right="14" w:firstLine="715"/>
        <w:jc w:val="both"/>
        <w:rPr>
          <w:rFonts w:ascii="Times New Roman" w:hAnsi="Times New Roman" w:cs="Times New Roman"/>
          <w:b/>
          <w:bCs/>
          <w:sz w:val="24"/>
          <w:szCs w:val="24"/>
        </w:rPr>
      </w:pPr>
      <w:r>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972302" w:rsidRDefault="008B3F4E" w:rsidP="00364A1E">
      <w:pPr>
        <w:numPr>
          <w:ilvl w:val="0"/>
          <w:numId w:val="9"/>
        </w:numPr>
        <w:shd w:val="clear" w:color="auto" w:fill="FFFFFF"/>
        <w:tabs>
          <w:tab w:val="left" w:pos="883"/>
        </w:tabs>
        <w:spacing w:before="14" w:line="278" w:lineRule="exact"/>
        <w:ind w:right="14" w:firstLine="715"/>
        <w:jc w:val="both"/>
        <w:rPr>
          <w:rFonts w:ascii="Times New Roman" w:hAnsi="Times New Roman" w:cs="Times New Roman"/>
          <w:b/>
          <w:bCs/>
          <w:sz w:val="24"/>
          <w:szCs w:val="24"/>
        </w:rPr>
      </w:pPr>
      <w:r>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72302" w:rsidRDefault="008B3F4E" w:rsidP="00364A1E">
      <w:pPr>
        <w:numPr>
          <w:ilvl w:val="0"/>
          <w:numId w:val="9"/>
        </w:numPr>
        <w:shd w:val="clear" w:color="auto" w:fill="FFFFFF"/>
        <w:tabs>
          <w:tab w:val="left" w:pos="883"/>
        </w:tabs>
        <w:spacing w:before="10" w:line="278" w:lineRule="exact"/>
        <w:ind w:right="14" w:firstLine="715"/>
        <w:jc w:val="both"/>
        <w:rPr>
          <w:rFonts w:ascii="Times New Roman" w:hAnsi="Times New Roman" w:cs="Times New Roman"/>
          <w:b/>
          <w:bCs/>
          <w:sz w:val="24"/>
          <w:szCs w:val="24"/>
        </w:rPr>
      </w:pPr>
      <w:r>
        <w:rPr>
          <w:rFonts w:ascii="Times New Roman" w:hAnsi="Times New Roman" w:cs="Times New Roman"/>
          <w:sz w:val="24"/>
          <w:szCs w:val="24"/>
        </w:rPr>
        <w:t>использование пре</w:t>
      </w:r>
      <w:r w:rsidR="006D4CD0">
        <w:rPr>
          <w:rFonts w:ascii="Times New Roman" w:hAnsi="Times New Roman" w:cs="Times New Roman"/>
          <w:sz w:val="24"/>
          <w:szCs w:val="24"/>
        </w:rPr>
        <w:t xml:space="preserve">имущественно позитивных средств </w:t>
      </w:r>
      <w:r>
        <w:rPr>
          <w:rFonts w:ascii="Times New Roman" w:hAnsi="Times New Roman" w:cs="Times New Roman"/>
          <w:sz w:val="24"/>
          <w:szCs w:val="24"/>
        </w:rPr>
        <w:t>стимуляции деятельности и поведения;</w:t>
      </w:r>
    </w:p>
    <w:p w:rsidR="00972302" w:rsidRDefault="008B3F4E" w:rsidP="00364A1E">
      <w:pPr>
        <w:numPr>
          <w:ilvl w:val="0"/>
          <w:numId w:val="9"/>
        </w:numPr>
        <w:shd w:val="clear" w:color="auto" w:fill="FFFFFF"/>
        <w:tabs>
          <w:tab w:val="left" w:pos="883"/>
        </w:tabs>
        <w:spacing w:before="19" w:line="278" w:lineRule="exact"/>
        <w:ind w:right="10" w:firstLine="715"/>
        <w:jc w:val="both"/>
        <w:rPr>
          <w:rFonts w:ascii="Times New Roman" w:hAnsi="Times New Roman" w:cs="Times New Roman"/>
          <w:b/>
          <w:bCs/>
          <w:sz w:val="24"/>
          <w:szCs w:val="24"/>
        </w:rPr>
      </w:pPr>
      <w:r>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972302" w:rsidRDefault="008B3F4E" w:rsidP="00364A1E">
      <w:pPr>
        <w:numPr>
          <w:ilvl w:val="0"/>
          <w:numId w:val="9"/>
        </w:numPr>
        <w:shd w:val="clear" w:color="auto" w:fill="FFFFFF"/>
        <w:tabs>
          <w:tab w:val="left" w:pos="883"/>
        </w:tabs>
        <w:spacing w:before="10" w:line="278" w:lineRule="exact"/>
        <w:ind w:right="5" w:firstLine="715"/>
        <w:jc w:val="both"/>
        <w:rPr>
          <w:rFonts w:ascii="Times New Roman" w:hAnsi="Times New Roman" w:cs="Times New Roman"/>
          <w:b/>
          <w:bCs/>
          <w:sz w:val="24"/>
          <w:szCs w:val="24"/>
        </w:rPr>
      </w:pPr>
      <w:r>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72302" w:rsidRDefault="008B3F4E" w:rsidP="00364A1E">
      <w:pPr>
        <w:numPr>
          <w:ilvl w:val="0"/>
          <w:numId w:val="9"/>
        </w:numPr>
        <w:shd w:val="clear" w:color="auto" w:fill="FFFFFF"/>
        <w:tabs>
          <w:tab w:val="left" w:pos="883"/>
        </w:tabs>
        <w:spacing w:before="10" w:line="278" w:lineRule="exact"/>
        <w:ind w:right="5" w:firstLine="715"/>
        <w:jc w:val="both"/>
        <w:rPr>
          <w:rFonts w:ascii="Times New Roman" w:hAnsi="Times New Roman" w:cs="Times New Roman"/>
          <w:b/>
          <w:bCs/>
          <w:sz w:val="24"/>
          <w:szCs w:val="24"/>
        </w:rPr>
      </w:pPr>
      <w:r>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972302" w:rsidRDefault="008B3F4E" w:rsidP="00364A1E">
      <w:pPr>
        <w:numPr>
          <w:ilvl w:val="0"/>
          <w:numId w:val="9"/>
        </w:numPr>
        <w:shd w:val="clear" w:color="auto" w:fill="FFFFFF"/>
        <w:tabs>
          <w:tab w:val="left" w:pos="883"/>
        </w:tabs>
        <w:spacing w:before="5" w:line="278" w:lineRule="exact"/>
        <w:ind w:right="14" w:firstLine="715"/>
        <w:jc w:val="both"/>
        <w:rPr>
          <w:rFonts w:ascii="Times New Roman" w:hAnsi="Times New Roman" w:cs="Times New Roman"/>
          <w:b/>
          <w:bCs/>
          <w:sz w:val="24"/>
          <w:szCs w:val="24"/>
        </w:rPr>
      </w:pPr>
      <w:r>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72302" w:rsidRDefault="008B3F4E">
      <w:pPr>
        <w:shd w:val="clear" w:color="auto" w:fill="FFFFFF"/>
        <w:spacing w:line="278" w:lineRule="exact"/>
        <w:ind w:left="10" w:right="29" w:firstLine="706"/>
        <w:jc w:val="both"/>
        <w:rPr>
          <w:rFonts w:ascii="Times New Roman" w:hAnsi="Times New Roman" w:cs="Times New Roman"/>
          <w:sz w:val="24"/>
          <w:szCs w:val="24"/>
        </w:rPr>
      </w:pPr>
      <w:r>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8107B5" w:rsidRDefault="008107B5">
      <w:pPr>
        <w:shd w:val="clear" w:color="auto" w:fill="FFFFFF"/>
        <w:spacing w:line="278" w:lineRule="exact"/>
        <w:ind w:left="10" w:right="29" w:firstLine="706"/>
        <w:jc w:val="both"/>
      </w:pPr>
    </w:p>
    <w:p w:rsidR="00972302" w:rsidRDefault="008B3F4E">
      <w:pPr>
        <w:shd w:val="clear" w:color="auto" w:fill="FFFFFF"/>
        <w:spacing w:line="274" w:lineRule="exact"/>
        <w:ind w:left="202" w:firstLine="624"/>
      </w:pPr>
      <w:bookmarkStart w:id="2" w:name="bookmark3"/>
      <w:r>
        <w:rPr>
          <w:rFonts w:ascii="Times New Roman" w:hAnsi="Times New Roman" w:cs="Times New Roman"/>
          <w:b/>
          <w:bCs/>
          <w:spacing w:val="-6"/>
          <w:sz w:val="24"/>
          <w:szCs w:val="24"/>
        </w:rPr>
        <w:t>1</w:t>
      </w:r>
      <w:bookmarkEnd w:id="2"/>
      <w:r>
        <w:rPr>
          <w:rFonts w:ascii="Times New Roman" w:hAnsi="Times New Roman" w:cs="Times New Roman"/>
          <w:b/>
          <w:bCs/>
          <w:spacing w:val="-6"/>
          <w:sz w:val="24"/>
          <w:szCs w:val="24"/>
        </w:rPr>
        <w:t xml:space="preserve">.2.   Планируемые   результаты </w:t>
      </w:r>
      <w:r w:rsidR="00392676">
        <w:rPr>
          <w:rFonts w:ascii="Times New Roman" w:hAnsi="Times New Roman" w:cs="Times New Roman"/>
          <w:b/>
          <w:bCs/>
          <w:spacing w:val="-6"/>
          <w:sz w:val="24"/>
          <w:szCs w:val="24"/>
        </w:rPr>
        <w:t xml:space="preserve">  освоения </w:t>
      </w:r>
      <w:r w:rsidR="00801730">
        <w:rPr>
          <w:rFonts w:ascii="Times New Roman" w:hAnsi="Times New Roman" w:cs="Times New Roman"/>
          <w:b/>
          <w:bCs/>
          <w:spacing w:val="-6"/>
          <w:sz w:val="24"/>
          <w:szCs w:val="24"/>
        </w:rPr>
        <w:t xml:space="preserve">обучающимися  с  </w:t>
      </w:r>
      <w:r>
        <w:rPr>
          <w:rFonts w:ascii="Times New Roman" w:hAnsi="Times New Roman" w:cs="Times New Roman"/>
          <w:b/>
          <w:bCs/>
          <w:spacing w:val="-6"/>
          <w:sz w:val="24"/>
          <w:szCs w:val="24"/>
        </w:rPr>
        <w:t xml:space="preserve">ЗПР   адаптированной </w:t>
      </w:r>
      <w:r>
        <w:rPr>
          <w:rFonts w:ascii="Times New Roman" w:hAnsi="Times New Roman" w:cs="Times New Roman"/>
          <w:b/>
          <w:bCs/>
          <w:sz w:val="24"/>
          <w:szCs w:val="24"/>
        </w:rPr>
        <w:t>общеобразовательной программы начального общего образования</w:t>
      </w:r>
    </w:p>
    <w:p w:rsidR="00972302" w:rsidRDefault="00E36972" w:rsidP="00E36972">
      <w:pPr>
        <w:shd w:val="clear" w:color="auto" w:fill="FFFFFF"/>
        <w:spacing w:line="274" w:lineRule="exact"/>
        <w:ind w:left="202" w:firstLine="706"/>
        <w:jc w:val="both"/>
      </w:pPr>
      <w:r>
        <w:rPr>
          <w:rFonts w:ascii="Times New Roman" w:hAnsi="Times New Roman" w:cs="Times New Roman"/>
          <w:spacing w:val="-2"/>
          <w:sz w:val="24"/>
          <w:szCs w:val="24"/>
        </w:rPr>
        <w:t xml:space="preserve">Личностные, метапредметные </w:t>
      </w:r>
      <w:r w:rsidR="00712546">
        <w:rPr>
          <w:rFonts w:ascii="Times New Roman" w:hAnsi="Times New Roman" w:cs="Times New Roman"/>
          <w:spacing w:val="-2"/>
          <w:sz w:val="24"/>
          <w:szCs w:val="24"/>
        </w:rPr>
        <w:t xml:space="preserve">и </w:t>
      </w:r>
      <w:r w:rsidR="007A2F53">
        <w:rPr>
          <w:rFonts w:ascii="Times New Roman" w:hAnsi="Times New Roman" w:cs="Times New Roman"/>
          <w:spacing w:val="-2"/>
          <w:sz w:val="24"/>
          <w:szCs w:val="24"/>
        </w:rPr>
        <w:t xml:space="preserve">предметные результаты </w:t>
      </w:r>
      <w:r w:rsidR="008B3F4E">
        <w:rPr>
          <w:rFonts w:ascii="Times New Roman" w:hAnsi="Times New Roman" w:cs="Times New Roman"/>
          <w:spacing w:val="-2"/>
          <w:sz w:val="24"/>
          <w:szCs w:val="24"/>
        </w:rPr>
        <w:t>освоения  учащимися  с</w:t>
      </w:r>
      <w:r>
        <w:rPr>
          <w:rFonts w:ascii="Times New Roman" w:hAnsi="Times New Roman" w:cs="Times New Roman"/>
          <w:spacing w:val="-2"/>
          <w:sz w:val="24"/>
          <w:szCs w:val="24"/>
        </w:rPr>
        <w:t xml:space="preserve"> </w:t>
      </w:r>
      <w:r w:rsidR="008B3F4E">
        <w:rPr>
          <w:rFonts w:ascii="Times New Roman" w:hAnsi="Times New Roman" w:cs="Times New Roman"/>
          <w:spacing w:val="-2"/>
          <w:sz w:val="24"/>
          <w:szCs w:val="24"/>
        </w:rPr>
        <w:t xml:space="preserve">ЗПР </w:t>
      </w:r>
      <w:r w:rsidR="008B3F4E">
        <w:rPr>
          <w:rFonts w:ascii="Times New Roman" w:hAnsi="Times New Roman" w:cs="Times New Roman"/>
          <w:sz w:val="24"/>
          <w:szCs w:val="24"/>
        </w:rPr>
        <w:t>АООП ЗПР соответствуют ФГОС НОО.</w:t>
      </w:r>
    </w:p>
    <w:p w:rsidR="00972302" w:rsidRDefault="008B3F4E" w:rsidP="00E36972">
      <w:pPr>
        <w:shd w:val="clear" w:color="auto" w:fill="FFFFFF"/>
        <w:spacing w:line="274" w:lineRule="exact"/>
        <w:ind w:left="202" w:firstLine="850"/>
        <w:jc w:val="both"/>
      </w:pPr>
      <w:r>
        <w:rPr>
          <w:rFonts w:ascii="Times New Roman" w:hAnsi="Times New Roman" w:cs="Times New Roman"/>
          <w:sz w:val="24"/>
          <w:szCs w:val="24"/>
        </w:rPr>
        <w:t xml:space="preserve">Личностные результаты освоения АООП НОО включают индивидуально-личностные качества и социальные (жизненные) компетенции обучающегося, социально </w:t>
      </w:r>
      <w:r>
        <w:rPr>
          <w:rFonts w:ascii="Times New Roman" w:hAnsi="Times New Roman" w:cs="Times New Roman"/>
          <w:spacing w:val="-1"/>
          <w:sz w:val="24"/>
          <w:szCs w:val="24"/>
        </w:rPr>
        <w:t xml:space="preserve">значимые ценностные установки, необходимые для достижения основной цели современного </w:t>
      </w:r>
      <w:r>
        <w:rPr>
          <w:rFonts w:ascii="Times New Roman" w:hAnsi="Times New Roman" w:cs="Times New Roman"/>
          <w:sz w:val="24"/>
          <w:szCs w:val="24"/>
        </w:rPr>
        <w:t xml:space="preserve">образования </w:t>
      </w:r>
      <w:r w:rsidR="00EB1694">
        <w:rPr>
          <w:rFonts w:ascii="Times New Roman" w:hAnsi="Times New Roman" w:cs="Times New Roman"/>
          <w:sz w:val="24"/>
          <w:szCs w:val="24"/>
        </w:rPr>
        <w:t>-</w:t>
      </w:r>
      <w:r>
        <w:rPr>
          <w:rFonts w:ascii="Times New Roman" w:hAnsi="Times New Roman" w:cs="Times New Roman"/>
          <w:sz w:val="24"/>
          <w:szCs w:val="24"/>
        </w:rPr>
        <w:t xml:space="preserve"> введения обучающихся с ЗПР в культуру, овладение ими социокультурным опытом.</w:t>
      </w:r>
    </w:p>
    <w:p w:rsidR="00972302" w:rsidRDefault="008B3F4E">
      <w:pPr>
        <w:shd w:val="clear" w:color="auto" w:fill="FFFFFF"/>
        <w:spacing w:line="274" w:lineRule="exact"/>
        <w:ind w:left="1320"/>
        <w:rPr>
          <w:rFonts w:ascii="Times New Roman" w:hAnsi="Times New Roman" w:cs="Times New Roman"/>
          <w:b/>
          <w:bCs/>
          <w:sz w:val="24"/>
          <w:szCs w:val="24"/>
        </w:rPr>
      </w:pPr>
      <w:r>
        <w:rPr>
          <w:rFonts w:ascii="Times New Roman" w:hAnsi="Times New Roman" w:cs="Times New Roman"/>
          <w:b/>
          <w:bCs/>
          <w:sz w:val="24"/>
          <w:szCs w:val="24"/>
        </w:rPr>
        <w:t>Личностные результаты освоения АООП НОО обучающихся с ЗПР</w:t>
      </w:r>
    </w:p>
    <w:p w:rsidR="005A6EC8" w:rsidRDefault="005A6EC8">
      <w:pPr>
        <w:shd w:val="clear" w:color="auto" w:fill="FFFFFF"/>
        <w:spacing w:line="274" w:lineRule="exact"/>
        <w:ind w:left="1320"/>
        <w:rPr>
          <w:rFonts w:ascii="Times New Roman" w:hAnsi="Times New Roman" w:cs="Times New Roman"/>
          <w:b/>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678"/>
      </w:tblGrid>
      <w:tr w:rsidR="005A6EC8" w:rsidRPr="00FD6068" w:rsidTr="00FD6068">
        <w:tc>
          <w:tcPr>
            <w:tcW w:w="4961" w:type="dxa"/>
            <w:shd w:val="clear" w:color="auto" w:fill="auto"/>
          </w:tcPr>
          <w:p w:rsidR="005A6EC8" w:rsidRPr="00EB1694" w:rsidRDefault="005A6EC8" w:rsidP="00FD6068">
            <w:pPr>
              <w:shd w:val="clear" w:color="auto" w:fill="FFFFFF"/>
              <w:spacing w:line="278" w:lineRule="exact"/>
              <w:ind w:right="34" w:firstLine="427"/>
              <w:jc w:val="center"/>
              <w:rPr>
                <w:sz w:val="22"/>
                <w:szCs w:val="22"/>
              </w:rPr>
            </w:pPr>
            <w:r w:rsidRPr="00EB1694">
              <w:rPr>
                <w:rFonts w:ascii="Times New Roman" w:hAnsi="Times New Roman" w:cs="Times New Roman"/>
                <w:b/>
                <w:bCs/>
                <w:sz w:val="22"/>
                <w:szCs w:val="22"/>
              </w:rPr>
              <w:t>Требования ФГОС НОО обучающихся с ЗПР</w:t>
            </w:r>
          </w:p>
        </w:tc>
        <w:tc>
          <w:tcPr>
            <w:tcW w:w="4678" w:type="dxa"/>
            <w:shd w:val="clear" w:color="auto" w:fill="auto"/>
          </w:tcPr>
          <w:p w:rsidR="005A6EC8" w:rsidRPr="00EB1694" w:rsidRDefault="005A6EC8" w:rsidP="00FD6068">
            <w:pPr>
              <w:shd w:val="clear" w:color="auto" w:fill="FFFFFF"/>
              <w:ind w:left="418"/>
              <w:rPr>
                <w:sz w:val="22"/>
                <w:szCs w:val="22"/>
              </w:rPr>
            </w:pPr>
            <w:r w:rsidRPr="00EB1694">
              <w:rPr>
                <w:rFonts w:ascii="Times New Roman" w:hAnsi="Times New Roman" w:cs="Times New Roman"/>
                <w:b/>
                <w:bCs/>
                <w:sz w:val="22"/>
                <w:szCs w:val="22"/>
              </w:rPr>
              <w:t>Достижение требований</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z w:val="22"/>
                <w:szCs w:val="22"/>
              </w:rPr>
              <w:t xml:space="preserve">Осознание себя как гражданина России; </w:t>
            </w:r>
            <w:r w:rsidRPr="00EB1694">
              <w:rPr>
                <w:rFonts w:ascii="Times New Roman" w:hAnsi="Times New Roman" w:cs="Times New Roman"/>
                <w:spacing w:val="-11"/>
                <w:sz w:val="22"/>
                <w:szCs w:val="22"/>
              </w:rPr>
              <w:t xml:space="preserve">формирование чувства гордости за свою     Родину, российский народ и </w:t>
            </w:r>
            <w:r w:rsidRPr="00EB1694">
              <w:rPr>
                <w:rFonts w:ascii="Times New Roman" w:hAnsi="Times New Roman" w:cs="Times New Roman"/>
                <w:sz w:val="22"/>
                <w:szCs w:val="22"/>
              </w:rPr>
              <w:t>историю России;</w:t>
            </w:r>
          </w:p>
        </w:tc>
        <w:tc>
          <w:tcPr>
            <w:tcW w:w="4678"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z w:val="22"/>
                <w:szCs w:val="22"/>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7"/>
                <w:sz w:val="22"/>
                <w:szCs w:val="22"/>
              </w:rPr>
              <w:t xml:space="preserve">Формирование целостного, социально </w:t>
            </w:r>
            <w:r w:rsidRPr="00EB1694">
              <w:rPr>
                <w:rFonts w:ascii="Times New Roman" w:hAnsi="Times New Roman" w:cs="Times New Roman"/>
                <w:sz w:val="22"/>
                <w:szCs w:val="22"/>
              </w:rPr>
              <w:t xml:space="preserve">ориентированного взгляда на мир в его </w:t>
            </w:r>
            <w:r w:rsidRPr="00EB1694">
              <w:rPr>
                <w:rFonts w:ascii="Times New Roman" w:hAnsi="Times New Roman" w:cs="Times New Roman"/>
                <w:spacing w:val="-11"/>
                <w:sz w:val="22"/>
                <w:szCs w:val="22"/>
              </w:rPr>
              <w:lastRenderedPageBreak/>
              <w:t xml:space="preserve">органичном единстве природной и </w:t>
            </w:r>
            <w:r w:rsidRPr="00EB1694">
              <w:rPr>
                <w:rFonts w:ascii="Times New Roman" w:hAnsi="Times New Roman" w:cs="Times New Roman"/>
                <w:sz w:val="22"/>
                <w:szCs w:val="22"/>
              </w:rPr>
              <w:t>социальной частей;</w:t>
            </w:r>
          </w:p>
        </w:tc>
        <w:tc>
          <w:tcPr>
            <w:tcW w:w="4678"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z w:val="22"/>
                <w:szCs w:val="22"/>
              </w:rPr>
              <w:lastRenderedPageBreak/>
              <w:t xml:space="preserve">Ученик воспринимает планету Земля как общий дом для многих народов, принимает </w:t>
            </w:r>
            <w:r w:rsidRPr="00EB1694">
              <w:rPr>
                <w:rFonts w:ascii="Times New Roman" w:hAnsi="Times New Roman" w:cs="Times New Roman"/>
                <w:sz w:val="22"/>
                <w:szCs w:val="22"/>
              </w:rPr>
              <w:lastRenderedPageBreak/>
              <w:t>как данность и с уважением относится к разнообразию народных традиций, культур, религий.</w:t>
            </w:r>
          </w:p>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z w:val="22"/>
                <w:szCs w:val="22"/>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rPr>
                <w:sz w:val="22"/>
                <w:szCs w:val="22"/>
              </w:rPr>
            </w:pPr>
            <w:r w:rsidRPr="00EB1694">
              <w:rPr>
                <w:rFonts w:ascii="Times New Roman" w:hAnsi="Times New Roman" w:cs="Times New Roman"/>
                <w:spacing w:val="-12"/>
                <w:sz w:val="22"/>
                <w:szCs w:val="22"/>
              </w:rPr>
              <w:lastRenderedPageBreak/>
              <w:t xml:space="preserve">Овладение начальными навыками </w:t>
            </w:r>
            <w:r w:rsidRPr="00EB1694">
              <w:rPr>
                <w:rFonts w:ascii="Times New Roman" w:hAnsi="Times New Roman" w:cs="Times New Roman"/>
                <w:spacing w:val="-3"/>
                <w:sz w:val="22"/>
                <w:szCs w:val="22"/>
              </w:rPr>
              <w:t xml:space="preserve">адаптации в динамично изменяющемся </w:t>
            </w:r>
            <w:r w:rsidRPr="00EB1694">
              <w:rPr>
                <w:rFonts w:ascii="Times New Roman" w:hAnsi="Times New Roman" w:cs="Times New Roman"/>
                <w:sz w:val="22"/>
                <w:szCs w:val="22"/>
              </w:rPr>
              <w:t>и развивающемся мире;</w:t>
            </w:r>
          </w:p>
        </w:tc>
        <w:tc>
          <w:tcPr>
            <w:tcW w:w="4678"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z w:val="22"/>
                <w:szCs w:val="22"/>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7"/>
                <w:sz w:val="22"/>
                <w:szCs w:val="22"/>
              </w:rPr>
              <w:t xml:space="preserve">Принятие и освоение социальной роли </w:t>
            </w:r>
            <w:r w:rsidRPr="00EB1694">
              <w:rPr>
                <w:rFonts w:ascii="Times New Roman" w:hAnsi="Times New Roman" w:cs="Times New Roman"/>
                <w:spacing w:val="-14"/>
                <w:sz w:val="22"/>
                <w:szCs w:val="22"/>
              </w:rPr>
              <w:t xml:space="preserve">обучающегося, формирование и </w:t>
            </w:r>
            <w:r w:rsidRPr="00EB1694">
              <w:rPr>
                <w:rFonts w:ascii="Times New Roman" w:hAnsi="Times New Roman" w:cs="Times New Roman"/>
                <w:spacing w:val="-6"/>
                <w:sz w:val="22"/>
                <w:szCs w:val="22"/>
              </w:rPr>
              <w:t xml:space="preserve">развитие   социально значимых мотивов </w:t>
            </w:r>
            <w:r w:rsidRPr="00EB1694">
              <w:rPr>
                <w:rFonts w:ascii="Times New Roman" w:hAnsi="Times New Roman" w:cs="Times New Roman"/>
                <w:sz w:val="22"/>
                <w:szCs w:val="22"/>
              </w:rPr>
              <w:t>учебной деятельности;</w:t>
            </w:r>
          </w:p>
        </w:tc>
        <w:tc>
          <w:tcPr>
            <w:tcW w:w="4678" w:type="dxa"/>
            <w:shd w:val="clear" w:color="auto" w:fill="auto"/>
          </w:tcPr>
          <w:p w:rsidR="005A6EC8" w:rsidRPr="00EB1694" w:rsidRDefault="005A6EC8" w:rsidP="00FD6068">
            <w:pPr>
              <w:shd w:val="clear" w:color="auto" w:fill="FFFFFF"/>
              <w:spacing w:line="274" w:lineRule="exact"/>
              <w:ind w:firstLine="62"/>
              <w:jc w:val="both"/>
              <w:rPr>
                <w:sz w:val="22"/>
                <w:szCs w:val="22"/>
              </w:rPr>
            </w:pPr>
            <w:r w:rsidRPr="00EB1694">
              <w:rPr>
                <w:rFonts w:ascii="Times New Roman" w:hAnsi="Times New Roman" w:cs="Times New Roman"/>
                <w:sz w:val="22"/>
                <w:szCs w:val="22"/>
              </w:rPr>
              <w:t>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7"/>
                <w:sz w:val="22"/>
                <w:szCs w:val="22"/>
              </w:rPr>
              <w:t xml:space="preserve">Развитие адекватных представлений о </w:t>
            </w:r>
            <w:r w:rsidRPr="00EB1694">
              <w:rPr>
                <w:rFonts w:ascii="Times New Roman" w:hAnsi="Times New Roman" w:cs="Times New Roman"/>
                <w:spacing w:val="-5"/>
                <w:sz w:val="22"/>
                <w:szCs w:val="22"/>
              </w:rPr>
              <w:t xml:space="preserve">собственных возможностях, о насущно </w:t>
            </w:r>
            <w:r w:rsidRPr="00EB1694">
              <w:rPr>
                <w:rFonts w:ascii="Times New Roman" w:hAnsi="Times New Roman" w:cs="Times New Roman"/>
                <w:sz w:val="22"/>
                <w:szCs w:val="22"/>
              </w:rPr>
              <w:t>необходимом жизнеобеспечении;</w:t>
            </w:r>
          </w:p>
        </w:tc>
        <w:tc>
          <w:tcPr>
            <w:tcW w:w="4678"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z w:val="22"/>
                <w:szCs w:val="22"/>
              </w:rPr>
              <w:t xml:space="preserve">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w:t>
            </w:r>
            <w:r w:rsidRPr="00EB1694">
              <w:rPr>
                <w:rFonts w:ascii="Times New Roman" w:hAnsi="Times New Roman" w:cs="Times New Roman"/>
                <w:spacing w:val="-13"/>
                <w:sz w:val="22"/>
                <w:szCs w:val="22"/>
              </w:rPr>
              <w:t>я могу». Может      обратиться за помощью,</w:t>
            </w:r>
            <w:r w:rsidRPr="00EB1694">
              <w:rPr>
                <w:rFonts w:ascii="Times New Roman" w:hAnsi="Times New Roman" w:cs="Times New Roman"/>
                <w:spacing w:val="-1"/>
                <w:sz w:val="22"/>
                <w:szCs w:val="22"/>
              </w:rPr>
              <w:t xml:space="preserve"> осваивает навыки самообслуживания.</w:t>
            </w:r>
          </w:p>
        </w:tc>
      </w:tr>
      <w:tr w:rsidR="005A6EC8" w:rsidRPr="00FD6068" w:rsidTr="00FD6068">
        <w:tc>
          <w:tcPr>
            <w:tcW w:w="4961" w:type="dxa"/>
            <w:shd w:val="clear" w:color="auto" w:fill="auto"/>
          </w:tcPr>
          <w:p w:rsidR="005A6EC8" w:rsidRPr="00EB1694" w:rsidRDefault="005A6EC8" w:rsidP="00FD6068">
            <w:pPr>
              <w:shd w:val="clear" w:color="auto" w:fill="FFFFFF"/>
              <w:spacing w:line="278" w:lineRule="exact"/>
              <w:jc w:val="both"/>
              <w:rPr>
                <w:sz w:val="22"/>
                <w:szCs w:val="22"/>
              </w:rPr>
            </w:pPr>
            <w:r w:rsidRPr="00EB1694">
              <w:rPr>
                <w:rFonts w:ascii="Times New Roman" w:hAnsi="Times New Roman" w:cs="Times New Roman"/>
                <w:spacing w:val="-17"/>
                <w:sz w:val="22"/>
                <w:szCs w:val="22"/>
              </w:rPr>
              <w:t xml:space="preserve">Формирование эстетических </w:t>
            </w:r>
            <w:r w:rsidRPr="00EB1694">
              <w:rPr>
                <w:rFonts w:ascii="Times New Roman" w:hAnsi="Times New Roman" w:cs="Times New Roman"/>
                <w:sz w:val="22"/>
                <w:szCs w:val="22"/>
              </w:rPr>
              <w:t>потребностей, ценностей и чувств;</w:t>
            </w:r>
          </w:p>
        </w:tc>
        <w:tc>
          <w:tcPr>
            <w:tcW w:w="4678" w:type="dxa"/>
            <w:shd w:val="clear" w:color="auto" w:fill="auto"/>
          </w:tcPr>
          <w:p w:rsidR="005A6EC8" w:rsidRPr="00EB1694" w:rsidRDefault="005A6EC8" w:rsidP="00FD6068">
            <w:pPr>
              <w:shd w:val="clear" w:color="auto" w:fill="FFFFFF"/>
              <w:spacing w:line="274" w:lineRule="exact"/>
              <w:ind w:hanging="5"/>
              <w:jc w:val="both"/>
              <w:rPr>
                <w:sz w:val="22"/>
                <w:szCs w:val="22"/>
              </w:rPr>
            </w:pPr>
            <w:r w:rsidRPr="00EB1694">
              <w:rPr>
                <w:rFonts w:ascii="Times New Roman" w:hAnsi="Times New Roman" w:cs="Times New Roman"/>
                <w:sz w:val="22"/>
                <w:szCs w:val="22"/>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17"/>
                <w:sz w:val="22"/>
                <w:szCs w:val="22"/>
              </w:rPr>
              <w:t>Развитие этических чувств, д</w:t>
            </w:r>
            <w:r w:rsidRPr="00EB1694">
              <w:rPr>
                <w:rFonts w:ascii="Times New Roman" w:hAnsi="Times New Roman" w:cs="Times New Roman"/>
                <w:spacing w:val="-7"/>
                <w:sz w:val="22"/>
                <w:szCs w:val="22"/>
              </w:rPr>
              <w:t>оброжелательности и     эмоционально-</w:t>
            </w:r>
            <w:r w:rsidRPr="00EB1694">
              <w:rPr>
                <w:rFonts w:ascii="Times New Roman" w:hAnsi="Times New Roman" w:cs="Times New Roman"/>
                <w:sz w:val="22"/>
                <w:szCs w:val="22"/>
              </w:rPr>
              <w:t xml:space="preserve">нравственной отзывчивости, понимания </w:t>
            </w:r>
            <w:r w:rsidRPr="00EB1694">
              <w:rPr>
                <w:rFonts w:ascii="Times New Roman" w:hAnsi="Times New Roman" w:cs="Times New Roman"/>
                <w:spacing w:val="-11"/>
                <w:sz w:val="22"/>
                <w:szCs w:val="22"/>
              </w:rPr>
              <w:t xml:space="preserve">и        сопереживания чувствам других </w:t>
            </w:r>
            <w:r w:rsidRPr="00EB1694">
              <w:rPr>
                <w:rFonts w:ascii="Times New Roman" w:hAnsi="Times New Roman" w:cs="Times New Roman"/>
                <w:sz w:val="22"/>
                <w:szCs w:val="22"/>
              </w:rPr>
              <w:t>людей;</w:t>
            </w:r>
          </w:p>
        </w:tc>
        <w:tc>
          <w:tcPr>
            <w:tcW w:w="4678" w:type="dxa"/>
            <w:shd w:val="clear" w:color="auto" w:fill="auto"/>
          </w:tcPr>
          <w:p w:rsidR="005A6EC8" w:rsidRPr="00EB1694" w:rsidRDefault="005A6EC8" w:rsidP="00FD6068">
            <w:pPr>
              <w:shd w:val="clear" w:color="auto" w:fill="FFFFFF"/>
              <w:spacing w:line="274" w:lineRule="exact"/>
              <w:ind w:hanging="5"/>
              <w:jc w:val="both"/>
              <w:rPr>
                <w:sz w:val="22"/>
                <w:szCs w:val="22"/>
              </w:rPr>
            </w:pPr>
            <w:r w:rsidRPr="00EB1694">
              <w:rPr>
                <w:rFonts w:ascii="Times New Roman" w:hAnsi="Times New Roman" w:cs="Times New Roman"/>
                <w:sz w:val="22"/>
                <w:szCs w:val="22"/>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9"/>
                <w:sz w:val="22"/>
                <w:szCs w:val="22"/>
              </w:rPr>
              <w:t xml:space="preserve">Развитие навыков сотрудничества со </w:t>
            </w:r>
            <w:r w:rsidRPr="00EB1694">
              <w:rPr>
                <w:rFonts w:ascii="Times New Roman" w:hAnsi="Times New Roman" w:cs="Times New Roman"/>
                <w:spacing w:val="-8"/>
                <w:sz w:val="22"/>
                <w:szCs w:val="22"/>
              </w:rPr>
              <w:t xml:space="preserve">взрослыми и сверстниками в разных </w:t>
            </w:r>
            <w:r w:rsidRPr="00EB1694">
              <w:rPr>
                <w:rFonts w:ascii="Times New Roman" w:hAnsi="Times New Roman" w:cs="Times New Roman"/>
                <w:sz w:val="22"/>
                <w:szCs w:val="22"/>
              </w:rPr>
              <w:t>социальных ситуациях;</w:t>
            </w:r>
          </w:p>
        </w:tc>
        <w:tc>
          <w:tcPr>
            <w:tcW w:w="4678" w:type="dxa"/>
            <w:shd w:val="clear" w:color="auto" w:fill="auto"/>
          </w:tcPr>
          <w:p w:rsidR="005A6EC8" w:rsidRPr="00EB1694" w:rsidRDefault="005A6EC8" w:rsidP="00FD6068">
            <w:pPr>
              <w:shd w:val="clear" w:color="auto" w:fill="FFFFFF"/>
              <w:spacing w:line="274" w:lineRule="exact"/>
              <w:ind w:hanging="5"/>
              <w:jc w:val="both"/>
              <w:rPr>
                <w:sz w:val="22"/>
                <w:szCs w:val="22"/>
              </w:rPr>
            </w:pPr>
            <w:r w:rsidRPr="00EB1694">
              <w:rPr>
                <w:rFonts w:ascii="Times New Roman" w:hAnsi="Times New Roman" w:cs="Times New Roman"/>
                <w:sz w:val="22"/>
                <w:szCs w:val="22"/>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16"/>
                <w:sz w:val="22"/>
                <w:szCs w:val="22"/>
              </w:rPr>
              <w:t xml:space="preserve">Формирование установки на </w:t>
            </w:r>
            <w:r w:rsidRPr="00EB1694">
              <w:rPr>
                <w:rFonts w:ascii="Times New Roman" w:hAnsi="Times New Roman" w:cs="Times New Roman"/>
                <w:spacing w:val="-10"/>
                <w:sz w:val="22"/>
                <w:szCs w:val="22"/>
              </w:rPr>
              <w:t xml:space="preserve">безопасный,      здоровый </w:t>
            </w:r>
            <w:r w:rsidRPr="00EB1694">
              <w:rPr>
                <w:rFonts w:ascii="Times New Roman" w:hAnsi="Times New Roman" w:cs="Times New Roman"/>
                <w:spacing w:val="-10"/>
                <w:sz w:val="22"/>
                <w:szCs w:val="22"/>
              </w:rPr>
              <w:lastRenderedPageBreak/>
              <w:t xml:space="preserve">образ жизни, наличие       мотивации к творческому </w:t>
            </w:r>
            <w:r w:rsidRPr="00EB1694">
              <w:rPr>
                <w:rFonts w:ascii="Times New Roman" w:hAnsi="Times New Roman" w:cs="Times New Roman"/>
                <w:spacing w:val="-6"/>
                <w:sz w:val="22"/>
                <w:szCs w:val="22"/>
              </w:rPr>
              <w:t xml:space="preserve">труду,  работе  на   результат, бережному </w:t>
            </w:r>
            <w:r w:rsidRPr="00EB1694">
              <w:rPr>
                <w:rFonts w:ascii="Times New Roman" w:hAnsi="Times New Roman" w:cs="Times New Roman"/>
                <w:spacing w:val="-15"/>
                <w:sz w:val="22"/>
                <w:szCs w:val="22"/>
              </w:rPr>
              <w:t xml:space="preserve">отношению к           материальным и </w:t>
            </w:r>
            <w:r w:rsidRPr="00EB1694">
              <w:rPr>
                <w:rFonts w:ascii="Times New Roman" w:hAnsi="Times New Roman" w:cs="Times New Roman"/>
                <w:sz w:val="22"/>
                <w:szCs w:val="22"/>
              </w:rPr>
              <w:t>духовным ценностям;</w:t>
            </w:r>
          </w:p>
        </w:tc>
        <w:tc>
          <w:tcPr>
            <w:tcW w:w="4678" w:type="dxa"/>
            <w:shd w:val="clear" w:color="auto" w:fill="auto"/>
          </w:tcPr>
          <w:p w:rsidR="005A6EC8" w:rsidRPr="00EB1694" w:rsidRDefault="005A6EC8" w:rsidP="00FD6068">
            <w:pPr>
              <w:shd w:val="clear" w:color="auto" w:fill="FFFFFF"/>
              <w:spacing w:line="274" w:lineRule="exact"/>
              <w:ind w:hanging="5"/>
              <w:jc w:val="both"/>
              <w:rPr>
                <w:sz w:val="22"/>
                <w:szCs w:val="22"/>
              </w:rPr>
            </w:pPr>
            <w:r w:rsidRPr="00EB1694">
              <w:rPr>
                <w:rFonts w:ascii="Times New Roman" w:hAnsi="Times New Roman" w:cs="Times New Roman"/>
                <w:sz w:val="22"/>
                <w:szCs w:val="22"/>
              </w:rPr>
              <w:lastRenderedPageBreak/>
              <w:t xml:space="preserve">Ученик ориентирован на здоровый образ </w:t>
            </w:r>
            <w:r w:rsidRPr="00EB1694">
              <w:rPr>
                <w:rFonts w:ascii="Times New Roman" w:hAnsi="Times New Roman" w:cs="Times New Roman"/>
                <w:sz w:val="22"/>
                <w:szCs w:val="22"/>
              </w:rPr>
              <w:lastRenderedPageBreak/>
              <w:t>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16"/>
                <w:sz w:val="22"/>
                <w:szCs w:val="22"/>
              </w:rPr>
              <w:lastRenderedPageBreak/>
              <w:t xml:space="preserve">Формирование уважительного </w:t>
            </w:r>
            <w:r w:rsidRPr="00EB1694">
              <w:rPr>
                <w:rFonts w:ascii="Times New Roman" w:hAnsi="Times New Roman" w:cs="Times New Roman"/>
                <w:sz w:val="22"/>
                <w:szCs w:val="22"/>
              </w:rPr>
              <w:t>отношения к иному мнению, истории и культуре других народов;</w:t>
            </w:r>
          </w:p>
        </w:tc>
        <w:tc>
          <w:tcPr>
            <w:tcW w:w="4678" w:type="dxa"/>
            <w:shd w:val="clear" w:color="auto" w:fill="auto"/>
          </w:tcPr>
          <w:p w:rsidR="005A6EC8" w:rsidRPr="00EB1694" w:rsidRDefault="005A6EC8" w:rsidP="00FD6068">
            <w:pPr>
              <w:shd w:val="clear" w:color="auto" w:fill="FFFFFF"/>
              <w:spacing w:line="274" w:lineRule="exact"/>
              <w:ind w:hanging="5"/>
              <w:jc w:val="both"/>
              <w:rPr>
                <w:sz w:val="22"/>
                <w:szCs w:val="22"/>
              </w:rPr>
            </w:pPr>
            <w:r w:rsidRPr="00EB1694">
              <w:rPr>
                <w:rFonts w:ascii="Times New Roman" w:hAnsi="Times New Roman" w:cs="Times New Roman"/>
                <w:sz w:val="22"/>
                <w:szCs w:val="22"/>
              </w:rPr>
              <w:t>Ученик учится уважительно относиться к иному мнению, умению слушать. Воспитывает в себе толерантность.</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13"/>
                <w:sz w:val="22"/>
                <w:szCs w:val="22"/>
              </w:rPr>
              <w:t xml:space="preserve">Овладение социально-бытовыми </w:t>
            </w:r>
            <w:r w:rsidRPr="00EB1694">
              <w:rPr>
                <w:rFonts w:ascii="Times New Roman" w:hAnsi="Times New Roman" w:cs="Times New Roman"/>
                <w:spacing w:val="-17"/>
                <w:sz w:val="22"/>
                <w:szCs w:val="22"/>
              </w:rPr>
              <w:t xml:space="preserve">умениями,                     используемыми в </w:t>
            </w:r>
            <w:r w:rsidRPr="00EB1694">
              <w:rPr>
                <w:rFonts w:ascii="Times New Roman" w:hAnsi="Times New Roman" w:cs="Times New Roman"/>
                <w:sz w:val="22"/>
                <w:szCs w:val="22"/>
              </w:rPr>
              <w:t>повседневной жизни;</w:t>
            </w:r>
          </w:p>
        </w:tc>
        <w:tc>
          <w:tcPr>
            <w:tcW w:w="4678" w:type="dxa"/>
            <w:shd w:val="clear" w:color="auto" w:fill="auto"/>
          </w:tcPr>
          <w:p w:rsidR="005A6EC8" w:rsidRPr="00EB1694" w:rsidRDefault="005A6EC8" w:rsidP="00FD6068">
            <w:pPr>
              <w:shd w:val="clear" w:color="auto" w:fill="FFFFFF"/>
              <w:spacing w:line="274" w:lineRule="exact"/>
              <w:ind w:firstLine="58"/>
              <w:jc w:val="both"/>
              <w:rPr>
                <w:sz w:val="22"/>
                <w:szCs w:val="22"/>
              </w:rPr>
            </w:pPr>
            <w:r w:rsidRPr="00EB1694">
              <w:rPr>
                <w:rFonts w:ascii="Times New Roman" w:hAnsi="Times New Roman" w:cs="Times New Roman"/>
                <w:sz w:val="22"/>
                <w:szCs w:val="22"/>
              </w:rPr>
              <w:t>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7"/>
                <w:sz w:val="22"/>
                <w:szCs w:val="22"/>
              </w:rPr>
              <w:t xml:space="preserve">Владение навыками коммуникации и </w:t>
            </w:r>
            <w:r w:rsidRPr="00EB1694">
              <w:rPr>
                <w:rFonts w:ascii="Times New Roman" w:hAnsi="Times New Roman" w:cs="Times New Roman"/>
                <w:spacing w:val="-11"/>
                <w:sz w:val="22"/>
                <w:szCs w:val="22"/>
              </w:rPr>
              <w:t xml:space="preserve">принятыми ритуалами социального </w:t>
            </w:r>
            <w:r w:rsidRPr="00EB1694">
              <w:rPr>
                <w:rFonts w:ascii="Times New Roman" w:hAnsi="Times New Roman" w:cs="Times New Roman"/>
                <w:sz w:val="22"/>
                <w:szCs w:val="22"/>
              </w:rPr>
              <w:t>взаимодействия;</w:t>
            </w:r>
          </w:p>
        </w:tc>
        <w:tc>
          <w:tcPr>
            <w:tcW w:w="4678" w:type="dxa"/>
            <w:shd w:val="clear" w:color="auto" w:fill="auto"/>
          </w:tcPr>
          <w:p w:rsidR="005A6EC8" w:rsidRPr="00EB1694" w:rsidRDefault="005A6EC8" w:rsidP="00FD6068">
            <w:pPr>
              <w:shd w:val="clear" w:color="auto" w:fill="FFFFFF"/>
              <w:spacing w:line="274" w:lineRule="exact"/>
              <w:ind w:firstLine="58"/>
              <w:jc w:val="both"/>
              <w:rPr>
                <w:sz w:val="22"/>
                <w:szCs w:val="22"/>
              </w:rPr>
            </w:pPr>
            <w:r w:rsidRPr="00EB1694">
              <w:rPr>
                <w:rFonts w:ascii="Times New Roman" w:hAnsi="Times New Roman" w:cs="Times New Roman"/>
                <w:sz w:val="22"/>
                <w:szCs w:val="22"/>
              </w:rPr>
              <w:t>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16"/>
                <w:sz w:val="22"/>
                <w:szCs w:val="22"/>
              </w:rPr>
              <w:t xml:space="preserve">Способность к осмыслению и </w:t>
            </w:r>
            <w:r w:rsidRPr="00EB1694">
              <w:rPr>
                <w:rFonts w:ascii="Times New Roman" w:hAnsi="Times New Roman" w:cs="Times New Roman"/>
                <w:spacing w:val="-12"/>
                <w:sz w:val="22"/>
                <w:szCs w:val="22"/>
              </w:rPr>
              <w:t xml:space="preserve">дифференциации       картины мира, ее </w:t>
            </w:r>
            <w:r w:rsidRPr="00EB1694">
              <w:rPr>
                <w:rFonts w:ascii="Times New Roman" w:hAnsi="Times New Roman" w:cs="Times New Roman"/>
                <w:sz w:val="22"/>
                <w:szCs w:val="22"/>
              </w:rPr>
              <w:t>временно-пространственной организации;</w:t>
            </w:r>
          </w:p>
        </w:tc>
        <w:tc>
          <w:tcPr>
            <w:tcW w:w="4678" w:type="dxa"/>
            <w:shd w:val="clear" w:color="auto" w:fill="auto"/>
          </w:tcPr>
          <w:p w:rsidR="005A6EC8" w:rsidRPr="00EB1694" w:rsidRDefault="00801730" w:rsidP="00FD6068">
            <w:pPr>
              <w:shd w:val="clear" w:color="auto" w:fill="FFFFFF"/>
              <w:jc w:val="both"/>
              <w:rPr>
                <w:sz w:val="22"/>
                <w:szCs w:val="22"/>
              </w:rPr>
            </w:pPr>
            <w:r w:rsidRPr="00EB1694">
              <w:rPr>
                <w:rFonts w:ascii="Times New Roman" w:hAnsi="Times New Roman" w:cs="Times New Roman"/>
                <w:sz w:val="22"/>
                <w:szCs w:val="22"/>
              </w:rPr>
              <w:t xml:space="preserve">Ученик развивает </w:t>
            </w:r>
            <w:r w:rsidR="005A6EC8" w:rsidRPr="00EB1694">
              <w:rPr>
                <w:rFonts w:ascii="Times New Roman" w:hAnsi="Times New Roman" w:cs="Times New Roman"/>
                <w:sz w:val="22"/>
                <w:szCs w:val="22"/>
              </w:rPr>
              <w:t>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5A6EC8" w:rsidRPr="00FD6068" w:rsidTr="00FD6068">
        <w:tc>
          <w:tcPr>
            <w:tcW w:w="4961" w:type="dxa"/>
            <w:shd w:val="clear" w:color="auto" w:fill="auto"/>
          </w:tcPr>
          <w:p w:rsidR="005A6EC8" w:rsidRPr="00EB1694" w:rsidRDefault="005A6EC8" w:rsidP="00FD6068">
            <w:pPr>
              <w:shd w:val="clear" w:color="auto" w:fill="FFFFFF"/>
              <w:spacing w:line="274" w:lineRule="exact"/>
              <w:jc w:val="both"/>
              <w:rPr>
                <w:sz w:val="22"/>
                <w:szCs w:val="22"/>
              </w:rPr>
            </w:pPr>
            <w:r w:rsidRPr="00EB1694">
              <w:rPr>
                <w:rFonts w:ascii="Times New Roman" w:hAnsi="Times New Roman" w:cs="Times New Roman"/>
                <w:spacing w:val="-17"/>
                <w:sz w:val="22"/>
                <w:szCs w:val="22"/>
              </w:rPr>
              <w:t xml:space="preserve">Способность к осмыслению </w:t>
            </w:r>
            <w:r w:rsidRPr="00EB1694">
              <w:rPr>
                <w:rFonts w:ascii="Times New Roman" w:hAnsi="Times New Roman" w:cs="Times New Roman"/>
                <w:sz w:val="22"/>
                <w:szCs w:val="22"/>
              </w:rPr>
              <w:t xml:space="preserve">социального окружения, своего места в </w:t>
            </w:r>
            <w:r w:rsidRPr="00EB1694">
              <w:rPr>
                <w:rFonts w:ascii="Times New Roman" w:hAnsi="Times New Roman" w:cs="Times New Roman"/>
                <w:spacing w:val="-13"/>
                <w:sz w:val="22"/>
                <w:szCs w:val="22"/>
              </w:rPr>
              <w:t xml:space="preserve">нем,             принятие соответствующих </w:t>
            </w:r>
            <w:r w:rsidRPr="00EB1694">
              <w:rPr>
                <w:rFonts w:ascii="Times New Roman" w:hAnsi="Times New Roman" w:cs="Times New Roman"/>
                <w:spacing w:val="-12"/>
                <w:sz w:val="22"/>
                <w:szCs w:val="22"/>
              </w:rPr>
              <w:t xml:space="preserve">возрасту        ценностей и социальных </w:t>
            </w:r>
            <w:r w:rsidRPr="00EB1694">
              <w:rPr>
                <w:rFonts w:ascii="Times New Roman" w:hAnsi="Times New Roman" w:cs="Times New Roman"/>
                <w:sz w:val="22"/>
                <w:szCs w:val="22"/>
              </w:rPr>
              <w:t>ролей;</w:t>
            </w:r>
          </w:p>
        </w:tc>
        <w:tc>
          <w:tcPr>
            <w:tcW w:w="4678" w:type="dxa"/>
            <w:shd w:val="clear" w:color="auto" w:fill="auto"/>
          </w:tcPr>
          <w:p w:rsidR="005A6EC8" w:rsidRPr="00EB1694" w:rsidRDefault="005A6EC8" w:rsidP="00FD6068">
            <w:pPr>
              <w:shd w:val="clear" w:color="auto" w:fill="FFFFFF"/>
              <w:spacing w:line="274" w:lineRule="exact"/>
              <w:ind w:hanging="5"/>
              <w:jc w:val="both"/>
              <w:rPr>
                <w:sz w:val="22"/>
                <w:szCs w:val="22"/>
              </w:rPr>
            </w:pPr>
            <w:r w:rsidRPr="00EB1694">
              <w:rPr>
                <w:rFonts w:ascii="Times New Roman" w:hAnsi="Times New Roman" w:cs="Times New Roman"/>
                <w:sz w:val="22"/>
                <w:szCs w:val="22"/>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972302" w:rsidRDefault="00972302">
      <w:pPr>
        <w:shd w:val="clear" w:color="auto" w:fill="FFFFFF"/>
        <w:spacing w:before="101"/>
        <w:ind w:right="5"/>
        <w:jc w:val="right"/>
        <w:sectPr w:rsidR="00972302">
          <w:pgSz w:w="11909" w:h="16834"/>
          <w:pgMar w:top="843" w:right="850" w:bottom="360" w:left="1219" w:header="720" w:footer="720" w:gutter="0"/>
          <w:cols w:space="60"/>
          <w:noEndnote/>
        </w:sectPr>
      </w:pPr>
    </w:p>
    <w:p w:rsidR="00972302" w:rsidRDefault="008B3F4E" w:rsidP="00614BB4">
      <w:pPr>
        <w:shd w:val="clear" w:color="auto" w:fill="FFFFFF"/>
        <w:spacing w:line="274" w:lineRule="exact"/>
        <w:ind w:left="202" w:right="342" w:firstLine="70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Метапредметные результаты </w:t>
      </w:r>
      <w:r>
        <w:rPr>
          <w:rFonts w:ascii="Times New Roman" w:hAnsi="Times New Roman" w:cs="Times New Roman"/>
          <w:sz w:val="24"/>
          <w:szCs w:val="24"/>
        </w:rPr>
        <w:t>освоения АООП НОО обучающихся с ЗПР -</w:t>
      </w:r>
      <w:r w:rsidR="005A6EC8">
        <w:rPr>
          <w:rFonts w:ascii="Times New Roman" w:hAnsi="Times New Roman" w:cs="Times New Roman"/>
          <w:sz w:val="24"/>
          <w:szCs w:val="24"/>
        </w:rPr>
        <w:t xml:space="preserve"> </w:t>
      </w:r>
      <w:r>
        <w:rPr>
          <w:rFonts w:ascii="Times New Roman" w:hAnsi="Times New Roman" w:cs="Times New Roman"/>
          <w:sz w:val="24"/>
          <w:szCs w:val="24"/>
        </w:rPr>
        <w:t>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НОО они отражают базовый уровень планируемых результатов выстроены по следующим позициям требований.</w:t>
      </w:r>
    </w:p>
    <w:p w:rsidR="005A6EC8" w:rsidRDefault="005A6EC8" w:rsidP="00614BB4">
      <w:pPr>
        <w:shd w:val="clear" w:color="auto" w:fill="FFFFFF"/>
        <w:spacing w:line="274" w:lineRule="exact"/>
        <w:ind w:left="202" w:right="342" w:firstLine="706"/>
        <w:jc w:val="both"/>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9"/>
        <w:gridCol w:w="4808"/>
      </w:tblGrid>
      <w:tr w:rsidR="005A6EC8" w:rsidRPr="00FD6068" w:rsidTr="00FD6068">
        <w:tc>
          <w:tcPr>
            <w:tcW w:w="4879" w:type="dxa"/>
            <w:shd w:val="clear" w:color="auto" w:fill="auto"/>
          </w:tcPr>
          <w:p w:rsidR="005A6EC8" w:rsidRPr="00FD6068" w:rsidRDefault="005A6EC8" w:rsidP="00FD6068">
            <w:pPr>
              <w:shd w:val="clear" w:color="auto" w:fill="FFFFFF"/>
              <w:spacing w:line="274" w:lineRule="exact"/>
              <w:ind w:right="514"/>
              <w:jc w:val="center"/>
            </w:pPr>
            <w:r w:rsidRPr="00FD6068">
              <w:rPr>
                <w:rFonts w:ascii="Times New Roman" w:hAnsi="Times New Roman" w:cs="Times New Roman"/>
                <w:b/>
                <w:bCs/>
                <w:spacing w:val="-3"/>
                <w:sz w:val="24"/>
                <w:szCs w:val="24"/>
              </w:rPr>
              <w:t xml:space="preserve">Требования ФГОС НОО </w:t>
            </w:r>
            <w:r w:rsidRPr="00FD6068">
              <w:rPr>
                <w:rFonts w:ascii="Times New Roman" w:hAnsi="Times New Roman" w:cs="Times New Roman"/>
                <w:b/>
                <w:bCs/>
                <w:sz w:val="24"/>
                <w:szCs w:val="24"/>
              </w:rPr>
              <w:t>обучающихся с ЗПР</w:t>
            </w:r>
          </w:p>
        </w:tc>
        <w:tc>
          <w:tcPr>
            <w:tcW w:w="4808" w:type="dxa"/>
            <w:shd w:val="clear" w:color="auto" w:fill="auto"/>
          </w:tcPr>
          <w:p w:rsidR="005A6EC8" w:rsidRPr="00FD6068" w:rsidRDefault="005A6EC8" w:rsidP="00FD6068">
            <w:pPr>
              <w:shd w:val="clear" w:color="auto" w:fill="FFFFFF"/>
              <w:ind w:left="1262"/>
            </w:pPr>
            <w:r w:rsidRPr="00FD6068">
              <w:rPr>
                <w:rFonts w:ascii="Times New Roman" w:hAnsi="Times New Roman" w:cs="Times New Roman"/>
                <w:b/>
                <w:bCs/>
                <w:sz w:val="24"/>
                <w:szCs w:val="24"/>
              </w:rPr>
              <w:t>Достижение требований</w:t>
            </w:r>
          </w:p>
        </w:tc>
      </w:tr>
      <w:tr w:rsidR="005A6EC8" w:rsidRPr="00FD6068" w:rsidTr="00FD6068">
        <w:tc>
          <w:tcPr>
            <w:tcW w:w="4879" w:type="dxa"/>
            <w:shd w:val="clear" w:color="auto" w:fill="auto"/>
          </w:tcPr>
          <w:p w:rsidR="005A6EC8" w:rsidRPr="00FD6068" w:rsidRDefault="005A6EC8" w:rsidP="00FD6068">
            <w:pPr>
              <w:shd w:val="clear" w:color="auto" w:fill="FFFFFF"/>
              <w:spacing w:line="250" w:lineRule="exact"/>
              <w:jc w:val="both"/>
            </w:pPr>
            <w:r w:rsidRPr="00FD6068">
              <w:rPr>
                <w:rFonts w:ascii="Times New Roman" w:hAnsi="Times New Roman" w:cs="Times New Roman"/>
                <w:spacing w:val="-10"/>
                <w:sz w:val="22"/>
                <w:szCs w:val="22"/>
              </w:rPr>
              <w:t xml:space="preserve">Овладение способностью принимать и </w:t>
            </w:r>
            <w:r w:rsidRPr="00FD6068">
              <w:rPr>
                <w:rFonts w:ascii="Times New Roman" w:hAnsi="Times New Roman" w:cs="Times New Roman"/>
                <w:sz w:val="22"/>
                <w:szCs w:val="22"/>
              </w:rPr>
              <w:t xml:space="preserve">сохранять цели и задачи решения типовых </w:t>
            </w:r>
            <w:r w:rsidRPr="00FD6068">
              <w:rPr>
                <w:rFonts w:ascii="Times New Roman" w:hAnsi="Times New Roman" w:cs="Times New Roman"/>
                <w:spacing w:val="-15"/>
                <w:sz w:val="22"/>
                <w:szCs w:val="22"/>
              </w:rPr>
              <w:t xml:space="preserve">учебных и              практических задач, </w:t>
            </w:r>
            <w:r w:rsidRPr="00FD6068">
              <w:rPr>
                <w:rFonts w:ascii="Times New Roman" w:hAnsi="Times New Roman" w:cs="Times New Roman"/>
                <w:spacing w:val="-14"/>
                <w:sz w:val="22"/>
                <w:szCs w:val="22"/>
              </w:rPr>
              <w:t xml:space="preserve">коллективного поиска            средств их </w:t>
            </w:r>
            <w:r w:rsidRPr="00FD6068">
              <w:rPr>
                <w:rFonts w:ascii="Times New Roman" w:hAnsi="Times New Roman" w:cs="Times New Roman"/>
                <w:sz w:val="22"/>
                <w:szCs w:val="22"/>
              </w:rPr>
              <w:t>осуществления.</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Ученик принимает учебную задачу, соотносит свои действия с этой задачей, в паре или группе ищет способ её решения, осуществляя пробы.</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8"/>
                <w:sz w:val="24"/>
                <w:szCs w:val="24"/>
              </w:rPr>
              <w:t xml:space="preserve">Формирование умения планировать, </w:t>
            </w:r>
            <w:r w:rsidRPr="00FD6068">
              <w:rPr>
                <w:rFonts w:ascii="Times New Roman" w:hAnsi="Times New Roman" w:cs="Times New Roman"/>
                <w:spacing w:val="-7"/>
                <w:sz w:val="24"/>
                <w:szCs w:val="24"/>
              </w:rPr>
              <w:t xml:space="preserve">контролировать и оценивать учебные </w:t>
            </w:r>
            <w:r w:rsidRPr="00FD6068">
              <w:rPr>
                <w:rFonts w:ascii="Times New Roman" w:hAnsi="Times New Roman" w:cs="Times New Roman"/>
                <w:spacing w:val="-19"/>
                <w:sz w:val="24"/>
                <w:szCs w:val="24"/>
              </w:rPr>
              <w:t xml:space="preserve">действия в соответствии с </w:t>
            </w:r>
            <w:r w:rsidR="00801730" w:rsidRPr="00FD6068">
              <w:rPr>
                <w:rFonts w:ascii="Times New Roman" w:hAnsi="Times New Roman" w:cs="Times New Roman"/>
                <w:spacing w:val="-6"/>
                <w:sz w:val="24"/>
                <w:szCs w:val="24"/>
              </w:rPr>
              <w:t xml:space="preserve">поставленной </w:t>
            </w:r>
            <w:r w:rsidRPr="00FD6068">
              <w:rPr>
                <w:rFonts w:ascii="Times New Roman" w:hAnsi="Times New Roman" w:cs="Times New Roman"/>
                <w:spacing w:val="-6"/>
                <w:sz w:val="24"/>
                <w:szCs w:val="24"/>
              </w:rPr>
              <w:t xml:space="preserve">задачей и условиями ее </w:t>
            </w:r>
            <w:r w:rsidR="00801730" w:rsidRPr="00FD6068">
              <w:rPr>
                <w:rFonts w:ascii="Times New Roman" w:hAnsi="Times New Roman" w:cs="Times New Roman"/>
                <w:spacing w:val="-13"/>
                <w:sz w:val="24"/>
                <w:szCs w:val="24"/>
              </w:rPr>
              <w:t xml:space="preserve">реализации;   </w:t>
            </w:r>
            <w:r w:rsidRPr="00FD6068">
              <w:rPr>
                <w:rFonts w:ascii="Times New Roman" w:hAnsi="Times New Roman" w:cs="Times New Roman"/>
                <w:spacing w:val="-13"/>
                <w:sz w:val="24"/>
                <w:szCs w:val="24"/>
              </w:rPr>
              <w:t xml:space="preserve">определять наиболее </w:t>
            </w:r>
            <w:r w:rsidRPr="00FD6068">
              <w:rPr>
                <w:rFonts w:ascii="Times New Roman" w:hAnsi="Times New Roman" w:cs="Times New Roman"/>
                <w:spacing w:val="-10"/>
                <w:sz w:val="24"/>
                <w:szCs w:val="24"/>
              </w:rPr>
              <w:t>эффе</w:t>
            </w:r>
            <w:r w:rsidR="00801730" w:rsidRPr="00FD6068">
              <w:rPr>
                <w:rFonts w:ascii="Times New Roman" w:hAnsi="Times New Roman" w:cs="Times New Roman"/>
                <w:spacing w:val="-10"/>
                <w:sz w:val="24"/>
                <w:szCs w:val="24"/>
              </w:rPr>
              <w:t xml:space="preserve">ктивные  </w:t>
            </w:r>
            <w:r w:rsidRPr="00FD6068">
              <w:rPr>
                <w:rFonts w:ascii="Times New Roman" w:hAnsi="Times New Roman" w:cs="Times New Roman"/>
                <w:spacing w:val="-10"/>
                <w:sz w:val="24"/>
                <w:szCs w:val="24"/>
              </w:rPr>
              <w:t xml:space="preserve">способы достижения </w:t>
            </w:r>
            <w:r w:rsidRPr="00FD6068">
              <w:rPr>
                <w:rFonts w:ascii="Times New Roman" w:hAnsi="Times New Roman" w:cs="Times New Roman"/>
                <w:sz w:val="24"/>
                <w:szCs w:val="24"/>
              </w:rPr>
              <w:t>результата.</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 xml:space="preserve">Ученик намечает действия при работе в паре, составляет простой план действий при написании творческой работы, создании </w:t>
            </w:r>
            <w:r w:rsidRPr="00FD6068">
              <w:rPr>
                <w:rFonts w:ascii="Times New Roman" w:hAnsi="Times New Roman" w:cs="Times New Roman"/>
                <w:spacing w:val="-1"/>
                <w:sz w:val="24"/>
                <w:szCs w:val="24"/>
              </w:rPr>
              <w:t xml:space="preserve">проектов. В диалоге с учителем вырабатывает </w:t>
            </w:r>
            <w:r w:rsidRPr="00FD6068">
              <w:rPr>
                <w:rFonts w:ascii="Times New Roman" w:hAnsi="Times New Roman" w:cs="Times New Roman"/>
                <w:sz w:val="24"/>
                <w:szCs w:val="24"/>
              </w:rPr>
              <w:t xml:space="preserve">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w:t>
            </w:r>
            <w:r w:rsidRPr="00FD6068">
              <w:rPr>
                <w:rFonts w:ascii="Times New Roman" w:hAnsi="Times New Roman" w:cs="Times New Roman"/>
                <w:spacing w:val="-1"/>
                <w:sz w:val="24"/>
                <w:szCs w:val="24"/>
              </w:rPr>
              <w:t xml:space="preserve">проекта может дать обоснованную оценку его </w:t>
            </w:r>
            <w:r w:rsidRPr="00FD6068">
              <w:rPr>
                <w:rFonts w:ascii="Times New Roman" w:hAnsi="Times New Roman" w:cs="Times New Roman"/>
                <w:sz w:val="24"/>
                <w:szCs w:val="24"/>
              </w:rPr>
              <w:t>результатов.</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14"/>
                <w:sz w:val="24"/>
                <w:szCs w:val="24"/>
              </w:rPr>
              <w:t xml:space="preserve">Формирование умения понимать </w:t>
            </w:r>
            <w:r w:rsidRPr="00FD6068">
              <w:rPr>
                <w:rFonts w:ascii="Times New Roman" w:hAnsi="Times New Roman" w:cs="Times New Roman"/>
                <w:spacing w:val="-11"/>
                <w:sz w:val="24"/>
                <w:szCs w:val="24"/>
              </w:rPr>
              <w:t xml:space="preserve">причины          успеха/неуспеха учебной </w:t>
            </w:r>
            <w:r w:rsidRPr="00FD6068">
              <w:rPr>
                <w:rFonts w:ascii="Times New Roman" w:hAnsi="Times New Roman" w:cs="Times New Roman"/>
                <w:spacing w:val="-17"/>
                <w:sz w:val="24"/>
                <w:szCs w:val="24"/>
              </w:rPr>
              <w:t xml:space="preserve">деятельности                   и способности </w:t>
            </w:r>
            <w:r w:rsidR="00801730" w:rsidRPr="00FD6068">
              <w:rPr>
                <w:rFonts w:ascii="Times New Roman" w:hAnsi="Times New Roman" w:cs="Times New Roman"/>
                <w:spacing w:val="-11"/>
                <w:sz w:val="24"/>
                <w:szCs w:val="24"/>
              </w:rPr>
              <w:t xml:space="preserve">конструктивно  </w:t>
            </w:r>
            <w:r w:rsidRPr="00FD6068">
              <w:rPr>
                <w:rFonts w:ascii="Times New Roman" w:hAnsi="Times New Roman" w:cs="Times New Roman"/>
                <w:spacing w:val="-11"/>
                <w:sz w:val="24"/>
                <w:szCs w:val="24"/>
              </w:rPr>
              <w:t xml:space="preserve"> действовать даже в </w:t>
            </w:r>
            <w:r w:rsidRPr="00FD6068">
              <w:rPr>
                <w:rFonts w:ascii="Times New Roman" w:hAnsi="Times New Roman" w:cs="Times New Roman"/>
                <w:sz w:val="24"/>
                <w:szCs w:val="24"/>
              </w:rPr>
              <w:t>ситуациях неуспеха.</w:t>
            </w:r>
          </w:p>
        </w:tc>
        <w:tc>
          <w:tcPr>
            <w:tcW w:w="4808" w:type="dxa"/>
            <w:shd w:val="clear" w:color="auto" w:fill="auto"/>
          </w:tcPr>
          <w:p w:rsidR="005A6EC8" w:rsidRPr="00FD6068" w:rsidRDefault="005A6EC8" w:rsidP="00FD6068">
            <w:pPr>
              <w:shd w:val="clear" w:color="auto" w:fill="FFFFFF"/>
              <w:spacing w:line="274" w:lineRule="exact"/>
              <w:ind w:right="5"/>
              <w:jc w:val="both"/>
            </w:pPr>
            <w:r w:rsidRPr="00FD6068">
              <w:rPr>
                <w:rFonts w:ascii="Times New Roman" w:hAnsi="Times New Roman" w:cs="Times New Roman"/>
                <w:sz w:val="24"/>
                <w:szCs w:val="24"/>
              </w:rPr>
              <w:t>Сопоставляя свои действия и результат, понимать причины своего неуспеха и находить способы выхода из этой ситуации.</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12"/>
                <w:sz w:val="24"/>
                <w:szCs w:val="24"/>
              </w:rPr>
              <w:t xml:space="preserve">Активное использование речевых </w:t>
            </w:r>
            <w:r w:rsidRPr="00FD6068">
              <w:rPr>
                <w:rFonts w:ascii="Times New Roman" w:hAnsi="Times New Roman" w:cs="Times New Roman"/>
                <w:spacing w:val="-6"/>
                <w:sz w:val="24"/>
                <w:szCs w:val="24"/>
              </w:rPr>
              <w:t xml:space="preserve">средств и   средств информационных и </w:t>
            </w:r>
            <w:r w:rsidRPr="00FD6068">
              <w:rPr>
                <w:rFonts w:ascii="Times New Roman" w:hAnsi="Times New Roman" w:cs="Times New Roman"/>
                <w:spacing w:val="-5"/>
                <w:sz w:val="24"/>
                <w:szCs w:val="24"/>
              </w:rPr>
              <w:t>коммуникационных технологий (далее</w:t>
            </w:r>
            <w:r w:rsidR="007759D8">
              <w:rPr>
                <w:rFonts w:ascii="Times New Roman" w:hAnsi="Times New Roman" w:cs="Times New Roman"/>
                <w:spacing w:val="-5"/>
                <w:sz w:val="24"/>
                <w:szCs w:val="24"/>
              </w:rPr>
              <w:t xml:space="preserve"> - </w:t>
            </w:r>
            <w:r w:rsidRPr="00FD6068">
              <w:rPr>
                <w:rFonts w:ascii="Times New Roman" w:hAnsi="Times New Roman" w:cs="Times New Roman"/>
                <w:sz w:val="24"/>
                <w:szCs w:val="24"/>
              </w:rPr>
              <w:t>ИКТ) для решения коммуникативных и познавательных задач.</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w:t>
            </w:r>
            <w:r w:rsidRPr="00FD6068">
              <w:rPr>
                <w:rFonts w:ascii="Times New Roman" w:hAnsi="Times New Roman" w:cs="Times New Roman"/>
                <w:spacing w:val="-13"/>
                <w:sz w:val="24"/>
                <w:szCs w:val="24"/>
              </w:rPr>
              <w:t>поздравление,              доказательство). Умеет</w:t>
            </w:r>
            <w:r w:rsidRPr="00FD6068">
              <w:rPr>
                <w:rFonts w:ascii="Times New Roman" w:hAnsi="Times New Roman" w:cs="Times New Roman"/>
                <w:sz w:val="24"/>
                <w:szCs w:val="24"/>
              </w:rPr>
              <w:t xml:space="preserve"> презентовать результаты своей деятельности, в том числе средствами ИКТ.</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12"/>
                <w:sz w:val="24"/>
                <w:szCs w:val="24"/>
              </w:rPr>
              <w:t xml:space="preserve">Овладение навыками смыслового </w:t>
            </w:r>
            <w:r w:rsidRPr="00FD6068">
              <w:rPr>
                <w:rFonts w:ascii="Times New Roman" w:hAnsi="Times New Roman" w:cs="Times New Roman"/>
                <w:spacing w:val="-10"/>
                <w:sz w:val="24"/>
                <w:szCs w:val="24"/>
              </w:rPr>
              <w:t xml:space="preserve">чтения     текстов различных стилей и </w:t>
            </w:r>
            <w:r w:rsidRPr="00FD6068">
              <w:rPr>
                <w:rFonts w:ascii="Times New Roman" w:hAnsi="Times New Roman" w:cs="Times New Roman"/>
                <w:spacing w:val="-12"/>
                <w:sz w:val="24"/>
                <w:szCs w:val="24"/>
              </w:rPr>
              <w:t xml:space="preserve">жанров в     соответствии с целями и </w:t>
            </w:r>
            <w:r w:rsidR="00801730" w:rsidRPr="00FD6068">
              <w:rPr>
                <w:rFonts w:ascii="Times New Roman" w:hAnsi="Times New Roman" w:cs="Times New Roman"/>
                <w:spacing w:val="-6"/>
                <w:sz w:val="24"/>
                <w:szCs w:val="24"/>
              </w:rPr>
              <w:t xml:space="preserve">задачами   </w:t>
            </w:r>
            <w:r w:rsidRPr="00FD6068">
              <w:rPr>
                <w:rFonts w:ascii="Times New Roman" w:hAnsi="Times New Roman" w:cs="Times New Roman"/>
                <w:spacing w:val="-6"/>
                <w:sz w:val="24"/>
                <w:szCs w:val="24"/>
              </w:rPr>
              <w:t xml:space="preserve">осознанно строить речевое </w:t>
            </w:r>
            <w:r w:rsidR="00801730" w:rsidRPr="00FD6068">
              <w:rPr>
                <w:rFonts w:ascii="Times New Roman" w:hAnsi="Times New Roman" w:cs="Times New Roman"/>
                <w:spacing w:val="-14"/>
                <w:sz w:val="24"/>
                <w:szCs w:val="24"/>
              </w:rPr>
              <w:t xml:space="preserve">высказывание     </w:t>
            </w:r>
            <w:r w:rsidRPr="00FD6068">
              <w:rPr>
                <w:rFonts w:ascii="Times New Roman" w:hAnsi="Times New Roman" w:cs="Times New Roman"/>
                <w:spacing w:val="-14"/>
                <w:sz w:val="24"/>
                <w:szCs w:val="24"/>
              </w:rPr>
              <w:t xml:space="preserve">в соответствии с </w:t>
            </w:r>
            <w:r w:rsidR="00801730" w:rsidRPr="00FD6068">
              <w:rPr>
                <w:rFonts w:ascii="Times New Roman" w:hAnsi="Times New Roman" w:cs="Times New Roman"/>
                <w:spacing w:val="-8"/>
                <w:sz w:val="24"/>
                <w:szCs w:val="24"/>
              </w:rPr>
              <w:t xml:space="preserve">задачами коммуникации </w:t>
            </w:r>
            <w:r w:rsidRPr="00FD6068">
              <w:rPr>
                <w:rFonts w:ascii="Times New Roman" w:hAnsi="Times New Roman" w:cs="Times New Roman"/>
                <w:spacing w:val="-8"/>
                <w:sz w:val="24"/>
                <w:szCs w:val="24"/>
              </w:rPr>
              <w:t xml:space="preserve">и составлять </w:t>
            </w:r>
            <w:r w:rsidRPr="00FD6068">
              <w:rPr>
                <w:rFonts w:ascii="Times New Roman" w:hAnsi="Times New Roman" w:cs="Times New Roman"/>
                <w:sz w:val="24"/>
                <w:szCs w:val="24"/>
              </w:rPr>
              <w:t>тексты в устной и письменной формах.</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9"/>
                <w:sz w:val="24"/>
                <w:szCs w:val="24"/>
              </w:rPr>
              <w:t xml:space="preserve">Овладение логическими действиями </w:t>
            </w:r>
            <w:r w:rsidR="00801730" w:rsidRPr="00FD6068">
              <w:rPr>
                <w:rFonts w:ascii="Times New Roman" w:hAnsi="Times New Roman" w:cs="Times New Roman"/>
                <w:spacing w:val="-16"/>
                <w:sz w:val="24"/>
                <w:szCs w:val="24"/>
              </w:rPr>
              <w:t xml:space="preserve">сравнения, анализа, </w:t>
            </w:r>
            <w:r w:rsidRPr="00FD6068">
              <w:rPr>
                <w:rFonts w:ascii="Times New Roman" w:hAnsi="Times New Roman" w:cs="Times New Roman"/>
                <w:spacing w:val="-16"/>
                <w:sz w:val="24"/>
                <w:szCs w:val="24"/>
              </w:rPr>
              <w:t xml:space="preserve">синтеза, </w:t>
            </w:r>
            <w:r w:rsidRPr="00FD6068">
              <w:rPr>
                <w:rFonts w:ascii="Times New Roman" w:hAnsi="Times New Roman" w:cs="Times New Roman"/>
                <w:spacing w:val="-15"/>
                <w:sz w:val="24"/>
                <w:szCs w:val="24"/>
              </w:rPr>
              <w:t xml:space="preserve">обобщения,                классификации по </w:t>
            </w:r>
            <w:r w:rsidRPr="00FD6068">
              <w:rPr>
                <w:rFonts w:ascii="Times New Roman" w:hAnsi="Times New Roman" w:cs="Times New Roman"/>
                <w:spacing w:val="-3"/>
                <w:sz w:val="24"/>
                <w:szCs w:val="24"/>
              </w:rPr>
              <w:t xml:space="preserve">родовидовым  признакам, установления </w:t>
            </w:r>
            <w:r w:rsidRPr="00FD6068">
              <w:rPr>
                <w:rFonts w:ascii="Times New Roman" w:hAnsi="Times New Roman" w:cs="Times New Roman"/>
                <w:spacing w:val="-10"/>
                <w:sz w:val="24"/>
                <w:szCs w:val="24"/>
              </w:rPr>
              <w:t>аналогий и        причинно-</w:t>
            </w:r>
            <w:r w:rsidRPr="00FD6068">
              <w:rPr>
                <w:rFonts w:ascii="Times New Roman" w:hAnsi="Times New Roman" w:cs="Times New Roman"/>
                <w:spacing w:val="-10"/>
                <w:sz w:val="24"/>
                <w:szCs w:val="24"/>
              </w:rPr>
              <w:lastRenderedPageBreak/>
              <w:t xml:space="preserve">следственных </w:t>
            </w:r>
            <w:r w:rsidRPr="00FD6068">
              <w:rPr>
                <w:rFonts w:ascii="Times New Roman" w:hAnsi="Times New Roman" w:cs="Times New Roman"/>
                <w:spacing w:val="-12"/>
                <w:sz w:val="24"/>
                <w:szCs w:val="24"/>
              </w:rPr>
              <w:t xml:space="preserve">связей,            построения рассуждений, </w:t>
            </w:r>
            <w:r w:rsidRPr="00FD6068">
              <w:rPr>
                <w:rFonts w:ascii="Times New Roman" w:hAnsi="Times New Roman" w:cs="Times New Roman"/>
                <w:sz w:val="24"/>
                <w:szCs w:val="24"/>
              </w:rPr>
              <w:t>отнесения к известным понятиям.</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lastRenderedPageBreak/>
              <w:t xml:space="preserve">На изученном предметном материале предъявляет овладение логическими действиями сравнения, анализа, синтеза, обобщения, классификации по </w:t>
            </w:r>
            <w:r w:rsidRPr="00FD6068">
              <w:rPr>
                <w:rFonts w:ascii="Times New Roman" w:hAnsi="Times New Roman" w:cs="Times New Roman"/>
                <w:sz w:val="24"/>
                <w:szCs w:val="24"/>
              </w:rPr>
              <w:lastRenderedPageBreak/>
              <w:t>родовидовым признакам, установления аналогий и причинно-следственных связей, построения рассуждений, отнесения к известным понятиям.</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11"/>
                <w:sz w:val="24"/>
                <w:szCs w:val="24"/>
              </w:rPr>
              <w:lastRenderedPageBreak/>
              <w:t xml:space="preserve">Готовность слушать собеседника и </w:t>
            </w:r>
            <w:r w:rsidRPr="00FD6068">
              <w:rPr>
                <w:rFonts w:ascii="Times New Roman" w:hAnsi="Times New Roman" w:cs="Times New Roman"/>
                <w:spacing w:val="-9"/>
                <w:sz w:val="24"/>
                <w:szCs w:val="24"/>
              </w:rPr>
              <w:t xml:space="preserve">вести     диалог; готовность признавать </w:t>
            </w:r>
            <w:r w:rsidRPr="00FD6068">
              <w:rPr>
                <w:rFonts w:ascii="Times New Roman" w:hAnsi="Times New Roman" w:cs="Times New Roman"/>
                <w:sz w:val="24"/>
                <w:szCs w:val="24"/>
              </w:rPr>
              <w:t xml:space="preserve">возможность существования различных </w:t>
            </w:r>
            <w:r w:rsidR="00801730" w:rsidRPr="00FD6068">
              <w:rPr>
                <w:rFonts w:ascii="Times New Roman" w:hAnsi="Times New Roman" w:cs="Times New Roman"/>
                <w:spacing w:val="-11"/>
                <w:sz w:val="24"/>
                <w:szCs w:val="24"/>
              </w:rPr>
              <w:t xml:space="preserve">точек  </w:t>
            </w:r>
            <w:r w:rsidRPr="00FD6068">
              <w:rPr>
                <w:rFonts w:ascii="Times New Roman" w:hAnsi="Times New Roman" w:cs="Times New Roman"/>
                <w:spacing w:val="-11"/>
                <w:sz w:val="24"/>
                <w:szCs w:val="24"/>
              </w:rPr>
              <w:t xml:space="preserve"> зрения    и права каждого иметь </w:t>
            </w:r>
            <w:r w:rsidR="00801730" w:rsidRPr="00FD6068">
              <w:rPr>
                <w:rFonts w:ascii="Times New Roman" w:hAnsi="Times New Roman" w:cs="Times New Roman"/>
                <w:spacing w:val="-17"/>
                <w:sz w:val="24"/>
                <w:szCs w:val="24"/>
              </w:rPr>
              <w:t xml:space="preserve">свою; излагать  </w:t>
            </w:r>
            <w:r w:rsidRPr="00FD6068">
              <w:rPr>
                <w:rFonts w:ascii="Times New Roman" w:hAnsi="Times New Roman" w:cs="Times New Roman"/>
                <w:spacing w:val="-17"/>
                <w:sz w:val="24"/>
                <w:szCs w:val="24"/>
              </w:rPr>
              <w:t xml:space="preserve"> свое мнение и </w:t>
            </w:r>
            <w:r w:rsidR="00801730" w:rsidRPr="00FD6068">
              <w:rPr>
                <w:rFonts w:ascii="Times New Roman" w:hAnsi="Times New Roman" w:cs="Times New Roman"/>
                <w:spacing w:val="-7"/>
                <w:sz w:val="24"/>
                <w:szCs w:val="24"/>
              </w:rPr>
              <w:t xml:space="preserve">аргументировать свою точку </w:t>
            </w:r>
            <w:r w:rsidRPr="00FD6068">
              <w:rPr>
                <w:rFonts w:ascii="Times New Roman" w:hAnsi="Times New Roman" w:cs="Times New Roman"/>
                <w:spacing w:val="-7"/>
                <w:sz w:val="24"/>
                <w:szCs w:val="24"/>
              </w:rPr>
              <w:t xml:space="preserve"> зрения и </w:t>
            </w:r>
            <w:r w:rsidRPr="00FD6068">
              <w:rPr>
                <w:rFonts w:ascii="Times New Roman" w:hAnsi="Times New Roman" w:cs="Times New Roman"/>
                <w:sz w:val="24"/>
                <w:szCs w:val="24"/>
              </w:rPr>
              <w:t>оценку событий</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19"/>
                <w:sz w:val="24"/>
                <w:szCs w:val="24"/>
              </w:rPr>
              <w:t xml:space="preserve">Умение договариваться о </w:t>
            </w:r>
            <w:r w:rsidRPr="00FD6068">
              <w:rPr>
                <w:rFonts w:ascii="Times New Roman" w:hAnsi="Times New Roman" w:cs="Times New Roman"/>
                <w:spacing w:val="-12"/>
                <w:sz w:val="24"/>
                <w:szCs w:val="24"/>
              </w:rPr>
              <w:t xml:space="preserve">распределении      функций и ролей в </w:t>
            </w:r>
            <w:r w:rsidRPr="00FD6068">
              <w:rPr>
                <w:rFonts w:ascii="Times New Roman" w:hAnsi="Times New Roman" w:cs="Times New Roman"/>
                <w:spacing w:val="-18"/>
                <w:sz w:val="24"/>
                <w:szCs w:val="24"/>
              </w:rPr>
              <w:t xml:space="preserve">совместной                                            деятельности; </w:t>
            </w:r>
            <w:r w:rsidRPr="00FD6068">
              <w:rPr>
                <w:rFonts w:ascii="Times New Roman" w:hAnsi="Times New Roman" w:cs="Times New Roman"/>
                <w:spacing w:val="-10"/>
                <w:sz w:val="24"/>
                <w:szCs w:val="24"/>
              </w:rPr>
              <w:t xml:space="preserve">осуществлять взаимный      контроль в </w:t>
            </w:r>
            <w:r w:rsidRPr="00FD6068">
              <w:rPr>
                <w:rFonts w:ascii="Times New Roman" w:hAnsi="Times New Roman" w:cs="Times New Roman"/>
                <w:spacing w:val="-9"/>
                <w:sz w:val="24"/>
                <w:szCs w:val="24"/>
              </w:rPr>
              <w:t xml:space="preserve">совместной деятельности,       адекватно </w:t>
            </w:r>
            <w:r w:rsidR="00801730" w:rsidRPr="00FD6068">
              <w:rPr>
                <w:rFonts w:ascii="Times New Roman" w:hAnsi="Times New Roman" w:cs="Times New Roman"/>
                <w:spacing w:val="-10"/>
                <w:sz w:val="24"/>
                <w:szCs w:val="24"/>
              </w:rPr>
              <w:t xml:space="preserve">оценивать собственное  </w:t>
            </w:r>
            <w:r w:rsidRPr="00FD6068">
              <w:rPr>
                <w:rFonts w:ascii="Times New Roman" w:hAnsi="Times New Roman" w:cs="Times New Roman"/>
                <w:spacing w:val="-10"/>
                <w:sz w:val="24"/>
                <w:szCs w:val="24"/>
              </w:rPr>
              <w:t xml:space="preserve"> поведение и </w:t>
            </w:r>
            <w:r w:rsidRPr="00FD6068">
              <w:rPr>
                <w:rFonts w:ascii="Times New Roman" w:hAnsi="Times New Roman" w:cs="Times New Roman"/>
                <w:sz w:val="24"/>
                <w:szCs w:val="24"/>
              </w:rPr>
              <w:t>поведение окружающих.</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6"/>
                <w:sz w:val="24"/>
                <w:szCs w:val="24"/>
              </w:rPr>
              <w:t xml:space="preserve">Готовность конструктивно разрешать </w:t>
            </w:r>
            <w:r w:rsidRPr="00FD6068">
              <w:rPr>
                <w:rFonts w:ascii="Times New Roman" w:hAnsi="Times New Roman" w:cs="Times New Roman"/>
                <w:spacing w:val="-15"/>
                <w:sz w:val="24"/>
                <w:szCs w:val="24"/>
              </w:rPr>
              <w:t xml:space="preserve">конфликты посредством учета </w:t>
            </w:r>
            <w:r w:rsidRPr="00FD6068">
              <w:rPr>
                <w:rFonts w:ascii="Times New Roman" w:hAnsi="Times New Roman" w:cs="Times New Roman"/>
                <w:sz w:val="24"/>
                <w:szCs w:val="24"/>
              </w:rPr>
              <w:t>интересов сторон и сотрудничества.</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5A6EC8" w:rsidRPr="00FD6068" w:rsidTr="00FD6068">
        <w:tc>
          <w:tcPr>
            <w:tcW w:w="4879"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pacing w:val="-7"/>
                <w:sz w:val="24"/>
                <w:szCs w:val="24"/>
              </w:rPr>
              <w:t xml:space="preserve">Овладение начальными сведениями о </w:t>
            </w:r>
            <w:r w:rsidRPr="00FD6068">
              <w:rPr>
                <w:rFonts w:ascii="Times New Roman" w:hAnsi="Times New Roman" w:cs="Times New Roman"/>
                <w:spacing w:val="-10"/>
                <w:sz w:val="24"/>
                <w:szCs w:val="24"/>
              </w:rPr>
              <w:t xml:space="preserve">сущности и особенностях объектов, </w:t>
            </w:r>
            <w:r w:rsidRPr="00FD6068">
              <w:rPr>
                <w:rFonts w:ascii="Times New Roman" w:hAnsi="Times New Roman" w:cs="Times New Roman"/>
                <w:spacing w:val="-3"/>
                <w:sz w:val="24"/>
                <w:szCs w:val="24"/>
              </w:rPr>
              <w:t xml:space="preserve">процессов и явлений действительности </w:t>
            </w:r>
            <w:r w:rsidRPr="00FD6068">
              <w:rPr>
                <w:rFonts w:ascii="Times New Roman" w:hAnsi="Times New Roman" w:cs="Times New Roman"/>
                <w:spacing w:val="-6"/>
                <w:sz w:val="24"/>
                <w:szCs w:val="24"/>
              </w:rPr>
              <w:t xml:space="preserve">(природных, социальных, культурных, </w:t>
            </w:r>
            <w:r w:rsidR="00801730" w:rsidRPr="00FD6068">
              <w:rPr>
                <w:rFonts w:ascii="Times New Roman" w:hAnsi="Times New Roman" w:cs="Times New Roman"/>
                <w:spacing w:val="-10"/>
                <w:sz w:val="24"/>
                <w:szCs w:val="24"/>
              </w:rPr>
              <w:t xml:space="preserve">технических и  </w:t>
            </w:r>
            <w:r w:rsidRPr="00FD6068">
              <w:rPr>
                <w:rFonts w:ascii="Times New Roman" w:hAnsi="Times New Roman" w:cs="Times New Roman"/>
                <w:spacing w:val="-10"/>
                <w:sz w:val="24"/>
                <w:szCs w:val="24"/>
              </w:rPr>
              <w:t xml:space="preserve">др.) в соответствии с содержанием конкретного учебного </w:t>
            </w:r>
            <w:r w:rsidRPr="00FD6068">
              <w:rPr>
                <w:rFonts w:ascii="Times New Roman" w:hAnsi="Times New Roman" w:cs="Times New Roman"/>
                <w:sz w:val="24"/>
                <w:szCs w:val="24"/>
              </w:rPr>
              <w:t>предмета.</w:t>
            </w: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w:t>
            </w:r>
            <w:r w:rsidRPr="00FD6068">
              <w:rPr>
                <w:rFonts w:ascii="Times New Roman" w:hAnsi="Times New Roman" w:cs="Times New Roman"/>
                <w:spacing w:val="-1"/>
                <w:sz w:val="24"/>
                <w:szCs w:val="24"/>
              </w:rPr>
              <w:t>содержанием конкретных учебных предметов.</w:t>
            </w:r>
          </w:p>
        </w:tc>
      </w:tr>
      <w:tr w:rsidR="005A6EC8" w:rsidRPr="00FD6068" w:rsidTr="00FD6068">
        <w:tc>
          <w:tcPr>
            <w:tcW w:w="4879" w:type="dxa"/>
            <w:shd w:val="clear" w:color="auto" w:fill="auto"/>
          </w:tcPr>
          <w:p w:rsidR="005A6EC8" w:rsidRPr="00FD6068" w:rsidRDefault="005A6EC8" w:rsidP="00FD6068">
            <w:pPr>
              <w:shd w:val="clear" w:color="auto" w:fill="FFFFFF"/>
              <w:jc w:val="both"/>
            </w:pPr>
            <w:r w:rsidRPr="00FD6068">
              <w:rPr>
                <w:rFonts w:ascii="Times New Roman" w:hAnsi="Times New Roman" w:cs="Times New Roman"/>
                <w:spacing w:val="-6"/>
                <w:sz w:val="24"/>
                <w:szCs w:val="24"/>
              </w:rPr>
              <w:t xml:space="preserve">Овладение базовыми предметными и </w:t>
            </w:r>
            <w:r w:rsidRPr="00FD6068">
              <w:rPr>
                <w:rFonts w:ascii="Times New Roman" w:hAnsi="Times New Roman" w:cs="Times New Roman"/>
                <w:spacing w:val="-16"/>
                <w:sz w:val="24"/>
                <w:szCs w:val="24"/>
              </w:rPr>
              <w:t xml:space="preserve">межпредметными понятиями, </w:t>
            </w:r>
            <w:r w:rsidRPr="00FD6068">
              <w:rPr>
                <w:rFonts w:ascii="Times New Roman" w:hAnsi="Times New Roman" w:cs="Times New Roman"/>
                <w:spacing w:val="-7"/>
                <w:sz w:val="24"/>
                <w:szCs w:val="24"/>
              </w:rPr>
              <w:t xml:space="preserve">отражающими    существенные связи и </w:t>
            </w:r>
            <w:r w:rsidR="00801730" w:rsidRPr="00FD6068">
              <w:rPr>
                <w:rFonts w:ascii="Times New Roman" w:hAnsi="Times New Roman" w:cs="Times New Roman"/>
                <w:spacing w:val="-16"/>
                <w:sz w:val="24"/>
                <w:szCs w:val="24"/>
              </w:rPr>
              <w:t xml:space="preserve">отношения </w:t>
            </w:r>
            <w:r w:rsidRPr="00FD6068">
              <w:rPr>
                <w:rFonts w:ascii="Times New Roman" w:hAnsi="Times New Roman" w:cs="Times New Roman"/>
                <w:spacing w:val="-16"/>
                <w:sz w:val="24"/>
                <w:szCs w:val="24"/>
              </w:rPr>
              <w:t xml:space="preserve"> между объектами и</w:t>
            </w:r>
            <w:r w:rsidRPr="00FD6068">
              <w:rPr>
                <w:rFonts w:ascii="Times New Roman" w:hAnsi="Times New Roman" w:cs="Times New Roman"/>
                <w:spacing w:val="-2"/>
                <w:sz w:val="24"/>
                <w:szCs w:val="24"/>
              </w:rPr>
              <w:t xml:space="preserve"> процессами.</w:t>
            </w:r>
          </w:p>
          <w:p w:rsidR="005A6EC8" w:rsidRPr="00FD6068" w:rsidRDefault="005A6EC8" w:rsidP="00FD6068">
            <w:pPr>
              <w:shd w:val="clear" w:color="auto" w:fill="FFFFFF"/>
              <w:spacing w:line="274" w:lineRule="exact"/>
              <w:jc w:val="both"/>
            </w:pPr>
          </w:p>
        </w:tc>
        <w:tc>
          <w:tcPr>
            <w:tcW w:w="4808" w:type="dxa"/>
            <w:shd w:val="clear" w:color="auto" w:fill="auto"/>
          </w:tcPr>
          <w:p w:rsidR="005A6EC8" w:rsidRPr="00FD6068" w:rsidRDefault="005A6EC8" w:rsidP="00FD6068">
            <w:pPr>
              <w:shd w:val="clear" w:color="auto" w:fill="FFFFFF"/>
              <w:spacing w:line="274" w:lineRule="exact"/>
              <w:jc w:val="both"/>
            </w:pPr>
            <w:r w:rsidRPr="00FD6068">
              <w:rPr>
                <w:rFonts w:ascii="Times New Roman" w:hAnsi="Times New Roman" w:cs="Times New Roman"/>
                <w:sz w:val="24"/>
                <w:szCs w:val="24"/>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972302" w:rsidRDefault="00972302">
      <w:pPr>
        <w:spacing w:after="5" w:line="1" w:lineRule="exact"/>
        <w:rPr>
          <w:rFonts w:ascii="Times New Roman" w:hAnsi="Times New Roman" w:cs="Times New Roman"/>
          <w:sz w:val="2"/>
          <w:szCs w:val="2"/>
        </w:rPr>
      </w:pPr>
    </w:p>
    <w:p w:rsidR="00972302" w:rsidRDefault="008B3F4E">
      <w:pPr>
        <w:shd w:val="clear" w:color="auto" w:fill="FFFFFF"/>
        <w:spacing w:before="283" w:line="274" w:lineRule="exact"/>
        <w:ind w:left="5" w:right="5" w:firstLine="538"/>
        <w:jc w:val="both"/>
      </w:pPr>
      <w:r>
        <w:rPr>
          <w:rFonts w:ascii="Times New Roman" w:hAnsi="Times New Roman" w:cs="Times New Roman"/>
          <w:b/>
          <w:bCs/>
          <w:sz w:val="24"/>
          <w:szCs w:val="24"/>
        </w:rPr>
        <w:t xml:space="preserve">Предметные результаты </w:t>
      </w:r>
      <w:r>
        <w:rPr>
          <w:rFonts w:ascii="Times New Roman" w:hAnsi="Times New Roman" w:cs="Times New Roman"/>
          <w:sz w:val="24"/>
          <w:szCs w:val="24"/>
        </w:rPr>
        <w:t>освоения АО</w:t>
      </w:r>
      <w:r w:rsidR="00D80553">
        <w:rPr>
          <w:rFonts w:ascii="Times New Roman" w:hAnsi="Times New Roman" w:cs="Times New Roman"/>
          <w:sz w:val="24"/>
          <w:szCs w:val="24"/>
        </w:rPr>
        <w:t>О</w:t>
      </w:r>
      <w:r>
        <w:rPr>
          <w:rFonts w:ascii="Times New Roman" w:hAnsi="Times New Roman" w:cs="Times New Roman"/>
          <w:sz w:val="24"/>
          <w:szCs w:val="24"/>
        </w:rPr>
        <w:t>П начального общего образования учащихся с ЗПР.</w:t>
      </w:r>
    </w:p>
    <w:p w:rsidR="00972302" w:rsidRDefault="008B3F4E">
      <w:pPr>
        <w:shd w:val="clear" w:color="auto" w:fill="FFFFFF"/>
        <w:spacing w:line="274" w:lineRule="exact"/>
        <w:ind w:left="10" w:firstLine="528"/>
        <w:jc w:val="both"/>
      </w:pPr>
      <w:r>
        <w:rPr>
          <w:rFonts w:ascii="Times New Roman" w:hAnsi="Times New Roman" w:cs="Times New Roman"/>
          <w:sz w:val="24"/>
          <w:szCs w:val="24"/>
        </w:rPr>
        <w:t>Предметные результаты освоен</w:t>
      </w:r>
      <w:r w:rsidR="007759D8">
        <w:rPr>
          <w:rFonts w:ascii="Times New Roman" w:hAnsi="Times New Roman" w:cs="Times New Roman"/>
          <w:sz w:val="24"/>
          <w:szCs w:val="24"/>
        </w:rPr>
        <w:t xml:space="preserve">ия АООП НОО обучающихся с ЗПР - </w:t>
      </w:r>
      <w:r>
        <w:rPr>
          <w:rFonts w:ascii="Times New Roman" w:hAnsi="Times New Roman" w:cs="Times New Roman"/>
          <w:sz w:val="24"/>
          <w:szCs w:val="24"/>
        </w:rPr>
        <w:t>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72302" w:rsidRDefault="008B3F4E">
      <w:pPr>
        <w:shd w:val="clear" w:color="auto" w:fill="FFFFFF"/>
        <w:spacing w:line="274" w:lineRule="exact"/>
        <w:ind w:left="542"/>
      </w:pPr>
      <w:r>
        <w:rPr>
          <w:rFonts w:ascii="Times New Roman" w:hAnsi="Times New Roman" w:cs="Times New Roman"/>
          <w:sz w:val="24"/>
          <w:szCs w:val="24"/>
        </w:rPr>
        <w:t xml:space="preserve">АООП НОО обучающихся с ЗПР реализуется через </w:t>
      </w:r>
      <w:r w:rsidRPr="00FD6739">
        <w:rPr>
          <w:rFonts w:ascii="Times New Roman" w:hAnsi="Times New Roman" w:cs="Times New Roman"/>
          <w:sz w:val="24"/>
          <w:szCs w:val="24"/>
        </w:rPr>
        <w:t>УМК «Школа России».</w:t>
      </w:r>
    </w:p>
    <w:p w:rsidR="00972302" w:rsidRDefault="008B3F4E">
      <w:pPr>
        <w:shd w:val="clear" w:color="auto" w:fill="FFFFFF"/>
        <w:spacing w:line="274" w:lineRule="exact"/>
        <w:ind w:left="547"/>
      </w:pPr>
      <w:r>
        <w:rPr>
          <w:rFonts w:ascii="Times New Roman" w:hAnsi="Times New Roman" w:cs="Times New Roman"/>
          <w:sz w:val="24"/>
          <w:szCs w:val="24"/>
        </w:rPr>
        <w:t xml:space="preserve">Средствами </w:t>
      </w:r>
      <w:r w:rsidRPr="00FD6739">
        <w:rPr>
          <w:rFonts w:ascii="Times New Roman" w:hAnsi="Times New Roman" w:cs="Times New Roman"/>
          <w:sz w:val="24"/>
          <w:szCs w:val="24"/>
        </w:rPr>
        <w:t>УМК «Школа России»</w:t>
      </w:r>
      <w:r>
        <w:rPr>
          <w:rFonts w:ascii="Times New Roman" w:hAnsi="Times New Roman" w:cs="Times New Roman"/>
          <w:sz w:val="24"/>
          <w:szCs w:val="24"/>
        </w:rPr>
        <w:t xml:space="preserve"> осуществляется решение следующих задач:</w:t>
      </w:r>
    </w:p>
    <w:p w:rsidR="00972302" w:rsidRDefault="008B3F4E" w:rsidP="00364A1E">
      <w:pPr>
        <w:numPr>
          <w:ilvl w:val="0"/>
          <w:numId w:val="10"/>
        </w:numPr>
        <w:shd w:val="clear" w:color="auto" w:fill="FFFFFF"/>
        <w:tabs>
          <w:tab w:val="left" w:pos="710"/>
        </w:tabs>
        <w:spacing w:before="19"/>
        <w:ind w:left="10"/>
        <w:rPr>
          <w:rFonts w:ascii="Times New Roman" w:hAnsi="Times New Roman" w:cs="Times New Roman"/>
          <w:b/>
          <w:bCs/>
          <w:sz w:val="24"/>
          <w:szCs w:val="24"/>
        </w:rPr>
      </w:pPr>
      <w:r>
        <w:rPr>
          <w:rFonts w:ascii="Times New Roman" w:hAnsi="Times New Roman" w:cs="Times New Roman"/>
          <w:sz w:val="24"/>
          <w:szCs w:val="24"/>
        </w:rPr>
        <w:t>развитие личности обучающегося, его творческих способностей;</w:t>
      </w:r>
    </w:p>
    <w:p w:rsidR="00972302" w:rsidRDefault="008B3F4E" w:rsidP="00364A1E">
      <w:pPr>
        <w:numPr>
          <w:ilvl w:val="0"/>
          <w:numId w:val="10"/>
        </w:numPr>
        <w:shd w:val="clear" w:color="auto" w:fill="FFFFFF"/>
        <w:tabs>
          <w:tab w:val="left" w:pos="710"/>
        </w:tabs>
        <w:spacing w:before="24" w:line="269" w:lineRule="exact"/>
        <w:ind w:left="10"/>
        <w:jc w:val="both"/>
        <w:rPr>
          <w:rFonts w:ascii="Times New Roman" w:hAnsi="Times New Roman" w:cs="Times New Roman"/>
          <w:b/>
          <w:bCs/>
          <w:sz w:val="24"/>
          <w:szCs w:val="24"/>
        </w:rPr>
      </w:pPr>
      <w:r>
        <w:rPr>
          <w:rFonts w:ascii="Times New Roman" w:hAnsi="Times New Roman" w:cs="Times New Roman"/>
          <w:sz w:val="24"/>
          <w:szCs w:val="24"/>
        </w:rPr>
        <w:t>воспитание нравственных и эстетических чувств, эмоционально-ценностного позитивного отношения к себе и окружающим,</w:t>
      </w:r>
    </w:p>
    <w:p w:rsidR="00972302" w:rsidRDefault="008B3F4E" w:rsidP="00364A1E">
      <w:pPr>
        <w:numPr>
          <w:ilvl w:val="0"/>
          <w:numId w:val="10"/>
        </w:numPr>
        <w:shd w:val="clear" w:color="auto" w:fill="FFFFFF"/>
        <w:tabs>
          <w:tab w:val="left" w:pos="710"/>
        </w:tabs>
        <w:spacing w:before="14" w:line="278" w:lineRule="exact"/>
        <w:ind w:left="10"/>
        <w:rPr>
          <w:rFonts w:ascii="Times New Roman" w:hAnsi="Times New Roman" w:cs="Times New Roman"/>
          <w:b/>
          <w:bCs/>
          <w:sz w:val="24"/>
          <w:szCs w:val="24"/>
        </w:rPr>
      </w:pPr>
      <w:r>
        <w:rPr>
          <w:rFonts w:ascii="Times New Roman" w:hAnsi="Times New Roman" w:cs="Times New Roman"/>
          <w:spacing w:val="-1"/>
          <w:sz w:val="24"/>
          <w:szCs w:val="24"/>
        </w:rPr>
        <w:t>интереса к учению;</w:t>
      </w:r>
    </w:p>
    <w:p w:rsidR="00972302" w:rsidRDefault="008B3F4E" w:rsidP="00364A1E">
      <w:pPr>
        <w:numPr>
          <w:ilvl w:val="0"/>
          <w:numId w:val="10"/>
        </w:numPr>
        <w:shd w:val="clear" w:color="auto" w:fill="FFFFFF"/>
        <w:tabs>
          <w:tab w:val="left" w:pos="710"/>
        </w:tabs>
        <w:spacing w:before="5" w:line="278" w:lineRule="exact"/>
        <w:ind w:left="10" w:right="5"/>
        <w:jc w:val="both"/>
        <w:rPr>
          <w:rFonts w:ascii="Times New Roman" w:hAnsi="Times New Roman" w:cs="Times New Roman"/>
          <w:b/>
          <w:bCs/>
          <w:sz w:val="24"/>
          <w:szCs w:val="24"/>
        </w:rPr>
      </w:pPr>
      <w:r>
        <w:rPr>
          <w:rFonts w:ascii="Times New Roman" w:hAnsi="Times New Roman" w:cs="Times New Roman"/>
          <w:sz w:val="24"/>
          <w:szCs w:val="24"/>
        </w:rPr>
        <w:t xml:space="preserve">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w:t>
      </w:r>
      <w:r>
        <w:rPr>
          <w:rFonts w:ascii="Times New Roman" w:hAnsi="Times New Roman" w:cs="Times New Roman"/>
          <w:spacing w:val="-1"/>
          <w:sz w:val="24"/>
          <w:szCs w:val="24"/>
        </w:rPr>
        <w:t>применения и преобразования в условиях решения учебных и жизненных задач.</w:t>
      </w:r>
    </w:p>
    <w:p w:rsidR="00972302" w:rsidRDefault="008B3F4E">
      <w:pPr>
        <w:shd w:val="clear" w:color="auto" w:fill="FFFFFF"/>
        <w:spacing w:line="278" w:lineRule="exact"/>
        <w:ind w:left="5" w:right="5" w:firstLine="538"/>
        <w:jc w:val="both"/>
      </w:pPr>
      <w:r>
        <w:rPr>
          <w:rFonts w:ascii="Times New Roman" w:hAnsi="Times New Roman" w:cs="Times New Roman"/>
          <w:sz w:val="24"/>
          <w:szCs w:val="24"/>
        </w:rPr>
        <w:lastRenderedPageBreak/>
        <w:t>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972302" w:rsidRDefault="008B3F4E">
      <w:pPr>
        <w:shd w:val="clear" w:color="auto" w:fill="FFFFFF"/>
        <w:spacing w:before="274" w:line="274" w:lineRule="exact"/>
        <w:ind w:left="34"/>
      </w:pPr>
      <w:r>
        <w:rPr>
          <w:rFonts w:ascii="Times New Roman" w:hAnsi="Times New Roman" w:cs="Times New Roman"/>
          <w:b/>
          <w:bCs/>
          <w:spacing w:val="-1"/>
          <w:sz w:val="24"/>
          <w:szCs w:val="24"/>
        </w:rPr>
        <w:t>Базовый уровень усвоения предметных результатов по отдельным учебным предметам</w:t>
      </w:r>
    </w:p>
    <w:p w:rsidR="00972302" w:rsidRDefault="008B3F4E">
      <w:pPr>
        <w:shd w:val="clear" w:color="auto" w:fill="FFFFFF"/>
        <w:spacing w:line="274" w:lineRule="exact"/>
        <w:ind w:left="5" w:right="1325" w:firstLine="1445"/>
      </w:pPr>
      <w:r>
        <w:rPr>
          <w:rFonts w:ascii="Times New Roman" w:hAnsi="Times New Roman" w:cs="Times New Roman"/>
          <w:b/>
          <w:bCs/>
          <w:spacing w:val="-1"/>
          <w:sz w:val="24"/>
          <w:szCs w:val="24"/>
        </w:rPr>
        <w:t xml:space="preserve">на конец обучения на уровне начального общего образования </w:t>
      </w:r>
      <w:r>
        <w:rPr>
          <w:rFonts w:ascii="Times New Roman" w:hAnsi="Times New Roman" w:cs="Times New Roman"/>
          <w:b/>
          <w:bCs/>
          <w:sz w:val="24"/>
          <w:szCs w:val="24"/>
        </w:rPr>
        <w:t>Филология Русский язык:</w:t>
      </w:r>
    </w:p>
    <w:p w:rsidR="00972302" w:rsidRDefault="008B3F4E" w:rsidP="0022304A">
      <w:pPr>
        <w:shd w:val="clear" w:color="auto" w:fill="FFFFFF"/>
        <w:tabs>
          <w:tab w:val="left" w:pos="1118"/>
        </w:tabs>
        <w:spacing w:line="274" w:lineRule="exact"/>
        <w:ind w:right="10" w:firstLine="734"/>
        <w:jc w:val="both"/>
      </w:pPr>
      <w:r>
        <w:rPr>
          <w:rFonts w:ascii="Times New Roman" w:hAnsi="Times New Roman" w:cs="Times New Roman"/>
          <w:spacing w:val="-19"/>
          <w:sz w:val="24"/>
          <w:szCs w:val="24"/>
        </w:rPr>
        <w:t>1)</w:t>
      </w:r>
      <w:r>
        <w:rPr>
          <w:rFonts w:ascii="Times New Roman" w:hAnsi="Times New Roman" w:cs="Times New Roman"/>
          <w:sz w:val="24"/>
          <w:szCs w:val="24"/>
        </w:rPr>
        <w:tab/>
        <w:t>формирование первоначальных представлений о единстве и многообразии</w:t>
      </w:r>
      <w:r w:rsidR="0022304A">
        <w:rPr>
          <w:rFonts w:ascii="Times New Roman" w:hAnsi="Times New Roman" w:cs="Times New Roman"/>
          <w:sz w:val="24"/>
          <w:szCs w:val="24"/>
        </w:rPr>
        <w:t xml:space="preserve"> </w:t>
      </w:r>
      <w:r>
        <w:rPr>
          <w:rFonts w:ascii="Times New Roman" w:hAnsi="Times New Roman" w:cs="Times New Roman"/>
          <w:sz w:val="24"/>
          <w:szCs w:val="24"/>
        </w:rPr>
        <w:t>языкового и культурного пространства России, о языке как основе национального</w:t>
      </w:r>
      <w:r w:rsidR="0022304A">
        <w:rPr>
          <w:rFonts w:ascii="Times New Roman" w:hAnsi="Times New Roman" w:cs="Times New Roman"/>
          <w:sz w:val="24"/>
          <w:szCs w:val="24"/>
        </w:rPr>
        <w:t xml:space="preserve"> </w:t>
      </w:r>
      <w:r>
        <w:rPr>
          <w:rFonts w:ascii="Times New Roman" w:hAnsi="Times New Roman" w:cs="Times New Roman"/>
          <w:sz w:val="24"/>
          <w:szCs w:val="24"/>
        </w:rPr>
        <w:t>самосознания;</w:t>
      </w:r>
    </w:p>
    <w:p w:rsidR="00972302" w:rsidRDefault="008B3F4E" w:rsidP="0022304A">
      <w:pPr>
        <w:shd w:val="clear" w:color="auto" w:fill="FFFFFF"/>
        <w:tabs>
          <w:tab w:val="left" w:pos="974"/>
        </w:tabs>
        <w:spacing w:line="274" w:lineRule="exact"/>
        <w:ind w:left="710"/>
        <w:jc w:val="both"/>
      </w:pPr>
      <w:r>
        <w:rPr>
          <w:rFonts w:ascii="Times New Roman" w:hAnsi="Times New Roman" w:cs="Times New Roman"/>
          <w:spacing w:val="-7"/>
          <w:sz w:val="24"/>
          <w:szCs w:val="24"/>
        </w:rPr>
        <w:t>2)</w:t>
      </w:r>
      <w:r>
        <w:rPr>
          <w:rFonts w:ascii="Times New Roman" w:hAnsi="Times New Roman" w:cs="Times New Roman"/>
          <w:sz w:val="24"/>
          <w:szCs w:val="24"/>
        </w:rPr>
        <w:tab/>
      </w:r>
      <w:r>
        <w:rPr>
          <w:rFonts w:ascii="Times New Roman" w:hAnsi="Times New Roman" w:cs="Times New Roman"/>
          <w:spacing w:val="-1"/>
          <w:sz w:val="24"/>
          <w:szCs w:val="24"/>
        </w:rPr>
        <w:t>формирование интереса к изучению русского (родного) языка;</w:t>
      </w:r>
    </w:p>
    <w:p w:rsidR="00972302" w:rsidRDefault="008B3F4E" w:rsidP="0022304A">
      <w:pPr>
        <w:shd w:val="clear" w:color="auto" w:fill="FFFFFF"/>
        <w:tabs>
          <w:tab w:val="left" w:pos="1037"/>
        </w:tabs>
        <w:spacing w:line="274" w:lineRule="exact"/>
        <w:ind w:left="5" w:right="10" w:firstLine="710"/>
        <w:jc w:val="both"/>
      </w:pPr>
      <w:r>
        <w:rPr>
          <w:rFonts w:ascii="Times New Roman" w:hAnsi="Times New Roman" w:cs="Times New Roman"/>
          <w:spacing w:val="-10"/>
          <w:sz w:val="24"/>
          <w:szCs w:val="24"/>
        </w:rPr>
        <w:t>3)</w:t>
      </w:r>
      <w:r>
        <w:rPr>
          <w:rFonts w:ascii="Times New Roman" w:hAnsi="Times New Roman" w:cs="Times New Roman"/>
          <w:sz w:val="24"/>
          <w:szCs w:val="24"/>
        </w:rPr>
        <w:tab/>
        <w:t>сформированность позитивного отношения к правильной устной и письменной</w:t>
      </w:r>
      <w:r w:rsidR="0022304A">
        <w:rPr>
          <w:rFonts w:ascii="Times New Roman" w:hAnsi="Times New Roman" w:cs="Times New Roman"/>
          <w:sz w:val="24"/>
          <w:szCs w:val="24"/>
        </w:rPr>
        <w:t xml:space="preserve"> </w:t>
      </w:r>
      <w:r>
        <w:rPr>
          <w:rFonts w:ascii="Times New Roman" w:hAnsi="Times New Roman" w:cs="Times New Roman"/>
          <w:sz w:val="24"/>
          <w:szCs w:val="24"/>
        </w:rPr>
        <w:t>речи как показателям общей культуры и гражданской позиции человека;</w:t>
      </w:r>
    </w:p>
    <w:p w:rsidR="00972302" w:rsidRDefault="008B3F4E" w:rsidP="00364A1E">
      <w:pPr>
        <w:numPr>
          <w:ilvl w:val="0"/>
          <w:numId w:val="11"/>
        </w:numPr>
        <w:shd w:val="clear" w:color="auto" w:fill="FFFFFF"/>
        <w:tabs>
          <w:tab w:val="left" w:pos="974"/>
        </w:tabs>
        <w:spacing w:line="274" w:lineRule="exact"/>
        <w:ind w:left="710"/>
        <w:jc w:val="both"/>
        <w:rPr>
          <w:rFonts w:ascii="Times New Roman" w:hAnsi="Times New Roman" w:cs="Times New Roman"/>
          <w:spacing w:val="-7"/>
          <w:sz w:val="24"/>
          <w:szCs w:val="24"/>
        </w:rPr>
      </w:pPr>
      <w:r>
        <w:rPr>
          <w:rFonts w:ascii="Times New Roman" w:hAnsi="Times New Roman" w:cs="Times New Roman"/>
          <w:sz w:val="24"/>
          <w:szCs w:val="24"/>
        </w:rPr>
        <w:t>овладение первоначальными представлениями о правилах речевого этикета;</w:t>
      </w:r>
    </w:p>
    <w:p w:rsidR="00972302" w:rsidRDefault="008B3F4E" w:rsidP="00364A1E">
      <w:pPr>
        <w:numPr>
          <w:ilvl w:val="0"/>
          <w:numId w:val="11"/>
        </w:numPr>
        <w:shd w:val="clear" w:color="auto" w:fill="FFFFFF"/>
        <w:tabs>
          <w:tab w:val="left" w:pos="974"/>
        </w:tabs>
        <w:spacing w:line="274" w:lineRule="exact"/>
        <w:ind w:left="710"/>
        <w:jc w:val="both"/>
        <w:rPr>
          <w:rFonts w:ascii="Times New Roman" w:hAnsi="Times New Roman" w:cs="Times New Roman"/>
          <w:spacing w:val="-11"/>
          <w:sz w:val="24"/>
          <w:szCs w:val="24"/>
        </w:rPr>
      </w:pPr>
      <w:r>
        <w:rPr>
          <w:rFonts w:ascii="Times New Roman" w:hAnsi="Times New Roman" w:cs="Times New Roman"/>
          <w:spacing w:val="-1"/>
          <w:sz w:val="24"/>
          <w:szCs w:val="24"/>
        </w:rPr>
        <w:t>овладение основами грамотного письма;</w:t>
      </w:r>
    </w:p>
    <w:p w:rsidR="00972302" w:rsidRDefault="00972302" w:rsidP="0022304A">
      <w:pPr>
        <w:jc w:val="both"/>
        <w:rPr>
          <w:rFonts w:ascii="Times New Roman" w:hAnsi="Times New Roman" w:cs="Times New Roman"/>
          <w:sz w:val="2"/>
          <w:szCs w:val="2"/>
        </w:rPr>
      </w:pPr>
    </w:p>
    <w:p w:rsidR="00972302" w:rsidRDefault="008B3F4E" w:rsidP="00364A1E">
      <w:pPr>
        <w:numPr>
          <w:ilvl w:val="0"/>
          <w:numId w:val="12"/>
        </w:numPr>
        <w:shd w:val="clear" w:color="auto" w:fill="FFFFFF"/>
        <w:tabs>
          <w:tab w:val="left" w:pos="1013"/>
        </w:tabs>
        <w:spacing w:line="274" w:lineRule="exact"/>
        <w:ind w:left="5" w:right="5" w:firstLine="710"/>
        <w:jc w:val="both"/>
        <w:rPr>
          <w:rFonts w:ascii="Times New Roman" w:hAnsi="Times New Roman" w:cs="Times New Roman"/>
          <w:spacing w:val="-10"/>
          <w:sz w:val="24"/>
          <w:szCs w:val="24"/>
        </w:rPr>
      </w:pPr>
      <w:r>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972302" w:rsidRDefault="008B3F4E" w:rsidP="00364A1E">
      <w:pPr>
        <w:numPr>
          <w:ilvl w:val="0"/>
          <w:numId w:val="12"/>
        </w:numPr>
        <w:shd w:val="clear" w:color="auto" w:fill="FFFFFF"/>
        <w:tabs>
          <w:tab w:val="left" w:pos="1013"/>
        </w:tabs>
        <w:spacing w:before="5" w:line="274" w:lineRule="exact"/>
        <w:ind w:left="5" w:right="5" w:firstLine="710"/>
        <w:jc w:val="both"/>
        <w:rPr>
          <w:rFonts w:ascii="Times New Roman" w:hAnsi="Times New Roman" w:cs="Times New Roman"/>
          <w:spacing w:val="-10"/>
          <w:sz w:val="24"/>
          <w:szCs w:val="24"/>
        </w:rPr>
      </w:pPr>
      <w:r>
        <w:rPr>
          <w:rFonts w:ascii="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972302" w:rsidRDefault="008B3F4E">
      <w:pPr>
        <w:shd w:val="clear" w:color="auto" w:fill="FFFFFF"/>
        <w:spacing w:before="10" w:line="274" w:lineRule="exact"/>
      </w:pPr>
      <w:r>
        <w:rPr>
          <w:rFonts w:ascii="Times New Roman" w:hAnsi="Times New Roman" w:cs="Times New Roman"/>
          <w:b/>
          <w:bCs/>
          <w:spacing w:val="-1"/>
          <w:sz w:val="24"/>
          <w:szCs w:val="24"/>
        </w:rPr>
        <w:t>Литературное чтение:</w:t>
      </w:r>
    </w:p>
    <w:p w:rsidR="00972302" w:rsidRDefault="008B3F4E" w:rsidP="00364A1E">
      <w:pPr>
        <w:numPr>
          <w:ilvl w:val="0"/>
          <w:numId w:val="13"/>
        </w:numPr>
        <w:shd w:val="clear" w:color="auto" w:fill="FFFFFF"/>
        <w:tabs>
          <w:tab w:val="left" w:pos="946"/>
        </w:tabs>
        <w:spacing w:line="274" w:lineRule="exact"/>
        <w:ind w:left="10" w:right="10" w:firstLine="672"/>
        <w:jc w:val="both"/>
        <w:rPr>
          <w:rFonts w:ascii="Times New Roman" w:hAnsi="Times New Roman" w:cs="Times New Roman"/>
          <w:spacing w:val="-18"/>
          <w:sz w:val="24"/>
          <w:szCs w:val="24"/>
        </w:rPr>
      </w:pPr>
      <w:r>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972302" w:rsidRDefault="008B3F4E" w:rsidP="00364A1E">
      <w:pPr>
        <w:numPr>
          <w:ilvl w:val="0"/>
          <w:numId w:val="13"/>
        </w:numPr>
        <w:shd w:val="clear" w:color="auto" w:fill="FFFFFF"/>
        <w:tabs>
          <w:tab w:val="left" w:pos="946"/>
        </w:tabs>
        <w:spacing w:line="274" w:lineRule="exact"/>
        <w:ind w:left="10" w:right="5" w:firstLine="672"/>
        <w:jc w:val="both"/>
        <w:rPr>
          <w:rFonts w:ascii="Times New Roman" w:hAnsi="Times New Roman" w:cs="Times New Roman"/>
          <w:spacing w:val="-7"/>
          <w:sz w:val="24"/>
          <w:szCs w:val="24"/>
        </w:rPr>
      </w:pPr>
      <w:r>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72302" w:rsidRDefault="008B3F4E" w:rsidP="00364A1E">
      <w:pPr>
        <w:numPr>
          <w:ilvl w:val="0"/>
          <w:numId w:val="13"/>
        </w:numPr>
        <w:shd w:val="clear" w:color="auto" w:fill="FFFFFF"/>
        <w:tabs>
          <w:tab w:val="left" w:pos="946"/>
        </w:tabs>
        <w:spacing w:line="274" w:lineRule="exact"/>
        <w:ind w:left="682"/>
        <w:rPr>
          <w:rFonts w:ascii="Times New Roman" w:hAnsi="Times New Roman" w:cs="Times New Roman"/>
          <w:spacing w:val="-9"/>
          <w:sz w:val="24"/>
          <w:szCs w:val="24"/>
        </w:rPr>
      </w:pPr>
      <w:r>
        <w:rPr>
          <w:rFonts w:ascii="Times New Roman" w:hAnsi="Times New Roman" w:cs="Times New Roman"/>
          <w:spacing w:val="-1"/>
          <w:sz w:val="24"/>
          <w:szCs w:val="24"/>
        </w:rPr>
        <w:t>понимание роли чтения, использование разных видов чтения;</w:t>
      </w:r>
    </w:p>
    <w:p w:rsidR="00972302" w:rsidRDefault="008B3F4E">
      <w:pPr>
        <w:shd w:val="clear" w:color="auto" w:fill="FFFFFF"/>
        <w:tabs>
          <w:tab w:val="left" w:pos="1027"/>
        </w:tabs>
        <w:spacing w:line="274" w:lineRule="exact"/>
        <w:ind w:right="10" w:firstLine="682"/>
        <w:jc w:val="both"/>
      </w:pPr>
      <w:r>
        <w:rPr>
          <w:rFonts w:ascii="Times New Roman" w:hAnsi="Times New Roman" w:cs="Times New Roman"/>
          <w:spacing w:val="-7"/>
          <w:sz w:val="24"/>
          <w:szCs w:val="24"/>
        </w:rPr>
        <w:t>4)</w:t>
      </w:r>
      <w:r>
        <w:rPr>
          <w:rFonts w:ascii="Times New Roman" w:hAnsi="Times New Roman" w:cs="Times New Roman"/>
          <w:sz w:val="24"/>
          <w:szCs w:val="24"/>
        </w:rPr>
        <w:tab/>
        <w:t>достижение необходимого для продолжения образования уровня читательской</w:t>
      </w:r>
      <w:r w:rsidR="0022304A">
        <w:rPr>
          <w:rFonts w:ascii="Times New Roman" w:hAnsi="Times New Roman" w:cs="Times New Roman"/>
          <w:sz w:val="24"/>
          <w:szCs w:val="24"/>
        </w:rPr>
        <w:t xml:space="preserve"> </w:t>
      </w:r>
      <w:r>
        <w:rPr>
          <w:rFonts w:ascii="Times New Roman" w:hAnsi="Times New Roman" w:cs="Times New Roman"/>
          <w:spacing w:val="-1"/>
          <w:sz w:val="24"/>
          <w:szCs w:val="24"/>
        </w:rPr>
        <w:t>компетентности, общего речевого развития, т.е. овладение техникой чтения вслух и про себя,</w:t>
      </w:r>
      <w:r w:rsidR="0022304A">
        <w:rPr>
          <w:rFonts w:ascii="Times New Roman" w:hAnsi="Times New Roman" w:cs="Times New Roman"/>
          <w:spacing w:val="-1"/>
          <w:sz w:val="24"/>
          <w:szCs w:val="24"/>
        </w:rPr>
        <w:t xml:space="preserve"> </w:t>
      </w:r>
      <w:r>
        <w:rPr>
          <w:rFonts w:ascii="Times New Roman" w:hAnsi="Times New Roman" w:cs="Times New Roman"/>
          <w:sz w:val="24"/>
          <w:szCs w:val="24"/>
        </w:rPr>
        <w:t>элементарными приемами интерпретации, анализа и преобразования художественных,</w:t>
      </w:r>
      <w:r w:rsidR="0022304A">
        <w:rPr>
          <w:rFonts w:ascii="Times New Roman" w:hAnsi="Times New Roman" w:cs="Times New Roman"/>
          <w:sz w:val="24"/>
          <w:szCs w:val="24"/>
        </w:rPr>
        <w:t xml:space="preserve"> </w:t>
      </w:r>
      <w:r>
        <w:rPr>
          <w:rFonts w:ascii="Times New Roman" w:hAnsi="Times New Roman" w:cs="Times New Roman"/>
          <w:sz w:val="24"/>
          <w:szCs w:val="24"/>
        </w:rPr>
        <w:t>научно-популярных и учебных текстов;</w:t>
      </w:r>
    </w:p>
    <w:p w:rsidR="00972302" w:rsidRDefault="008B3F4E" w:rsidP="00364A1E">
      <w:pPr>
        <w:numPr>
          <w:ilvl w:val="0"/>
          <w:numId w:val="14"/>
        </w:numPr>
        <w:shd w:val="clear" w:color="auto" w:fill="FFFFFF"/>
        <w:tabs>
          <w:tab w:val="left" w:pos="941"/>
        </w:tabs>
        <w:spacing w:line="274" w:lineRule="exact"/>
        <w:ind w:left="686"/>
        <w:rPr>
          <w:rFonts w:ascii="Times New Roman" w:hAnsi="Times New Roman" w:cs="Times New Roman"/>
          <w:spacing w:val="-11"/>
          <w:sz w:val="24"/>
          <w:szCs w:val="24"/>
        </w:rPr>
      </w:pPr>
      <w:r>
        <w:rPr>
          <w:rFonts w:ascii="Times New Roman" w:hAnsi="Times New Roman" w:cs="Times New Roman"/>
          <w:sz w:val="24"/>
          <w:szCs w:val="24"/>
        </w:rPr>
        <w:t>умение выбирать с помощью взрослого интересующую литературу;</w:t>
      </w:r>
    </w:p>
    <w:p w:rsidR="00972302" w:rsidRDefault="008B3F4E" w:rsidP="00364A1E">
      <w:pPr>
        <w:numPr>
          <w:ilvl w:val="0"/>
          <w:numId w:val="15"/>
        </w:numPr>
        <w:shd w:val="clear" w:color="auto" w:fill="FFFFFF"/>
        <w:tabs>
          <w:tab w:val="left" w:pos="941"/>
        </w:tabs>
        <w:spacing w:line="274" w:lineRule="exact"/>
        <w:ind w:left="10" w:right="10" w:firstLine="677"/>
        <w:jc w:val="both"/>
        <w:rPr>
          <w:rFonts w:ascii="Times New Roman" w:hAnsi="Times New Roman" w:cs="Times New Roman"/>
          <w:spacing w:val="-10"/>
          <w:sz w:val="24"/>
          <w:szCs w:val="24"/>
        </w:rPr>
      </w:pPr>
      <w:r>
        <w:rPr>
          <w:rFonts w:ascii="Times New Roman" w:hAnsi="Times New Roman" w:cs="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972302" w:rsidRDefault="008B3F4E">
      <w:pPr>
        <w:shd w:val="clear" w:color="auto" w:fill="FFFFFF"/>
        <w:tabs>
          <w:tab w:val="left" w:pos="1003"/>
        </w:tabs>
        <w:spacing w:line="274" w:lineRule="exact"/>
        <w:ind w:right="10" w:firstLine="706"/>
        <w:jc w:val="both"/>
      </w:pPr>
      <w:r>
        <w:rPr>
          <w:rFonts w:ascii="Times New Roman" w:hAnsi="Times New Roman" w:cs="Times New Roman"/>
          <w:spacing w:val="-1"/>
          <w:sz w:val="24"/>
          <w:szCs w:val="24"/>
        </w:rPr>
        <w:t>7)</w:t>
      </w:r>
      <w:r>
        <w:rPr>
          <w:rFonts w:ascii="Times New Roman" w:hAnsi="Times New Roman" w:cs="Times New Roman"/>
          <w:sz w:val="24"/>
          <w:szCs w:val="24"/>
        </w:rPr>
        <w:tab/>
        <w:t>формирование умения осознанно воспринимать и оценивать содержание текстов,</w:t>
      </w:r>
      <w:r w:rsidR="0022304A">
        <w:rPr>
          <w:rFonts w:ascii="Times New Roman" w:hAnsi="Times New Roman" w:cs="Times New Roman"/>
          <w:sz w:val="24"/>
          <w:szCs w:val="24"/>
        </w:rPr>
        <w:t xml:space="preserve"> </w:t>
      </w:r>
      <w:r>
        <w:rPr>
          <w:rFonts w:ascii="Times New Roman" w:hAnsi="Times New Roman" w:cs="Times New Roman"/>
          <w:sz w:val="24"/>
          <w:szCs w:val="24"/>
        </w:rPr>
        <w:t>участие в обсуждении прочитанных п</w:t>
      </w:r>
      <w:r w:rsidR="0022304A">
        <w:rPr>
          <w:rFonts w:ascii="Times New Roman" w:hAnsi="Times New Roman" w:cs="Times New Roman"/>
          <w:sz w:val="24"/>
          <w:szCs w:val="24"/>
        </w:rPr>
        <w:t xml:space="preserve">роизведений, умение высказывать </w:t>
      </w:r>
      <w:r>
        <w:rPr>
          <w:rFonts w:ascii="Times New Roman" w:hAnsi="Times New Roman" w:cs="Times New Roman"/>
          <w:sz w:val="24"/>
          <w:szCs w:val="24"/>
        </w:rPr>
        <w:t>отношение к</w:t>
      </w:r>
      <w:r w:rsidR="0022304A">
        <w:rPr>
          <w:rFonts w:ascii="Times New Roman" w:hAnsi="Times New Roman" w:cs="Times New Roman"/>
          <w:sz w:val="24"/>
          <w:szCs w:val="24"/>
        </w:rPr>
        <w:t xml:space="preserve"> </w:t>
      </w:r>
      <w:r>
        <w:rPr>
          <w:rFonts w:ascii="Times New Roman" w:hAnsi="Times New Roman" w:cs="Times New Roman"/>
          <w:sz w:val="24"/>
          <w:szCs w:val="24"/>
        </w:rPr>
        <w:t>поступкам героев, оценивать поступки героев и мотивы поступков с учетом принятых в</w:t>
      </w:r>
      <w:r w:rsidR="0022304A">
        <w:rPr>
          <w:rFonts w:ascii="Times New Roman" w:hAnsi="Times New Roman" w:cs="Times New Roman"/>
          <w:sz w:val="24"/>
          <w:szCs w:val="24"/>
        </w:rPr>
        <w:t xml:space="preserve"> </w:t>
      </w:r>
      <w:r>
        <w:rPr>
          <w:rFonts w:ascii="Times New Roman" w:hAnsi="Times New Roman" w:cs="Times New Roman"/>
          <w:sz w:val="24"/>
          <w:szCs w:val="24"/>
        </w:rPr>
        <w:t>обществе норм и правил;</w:t>
      </w:r>
    </w:p>
    <w:p w:rsidR="00972302" w:rsidRDefault="008B3F4E">
      <w:pPr>
        <w:shd w:val="clear" w:color="auto" w:fill="FFFFFF"/>
        <w:tabs>
          <w:tab w:val="left" w:pos="965"/>
        </w:tabs>
        <w:spacing w:line="274" w:lineRule="exact"/>
        <w:ind w:left="706"/>
      </w:pPr>
      <w:r>
        <w:rPr>
          <w:rFonts w:ascii="Times New Roman" w:hAnsi="Times New Roman" w:cs="Times New Roman"/>
          <w:spacing w:val="-1"/>
          <w:sz w:val="24"/>
          <w:szCs w:val="24"/>
        </w:rPr>
        <w:t>8)</w:t>
      </w:r>
      <w:r>
        <w:rPr>
          <w:rFonts w:ascii="Times New Roman" w:hAnsi="Times New Roman" w:cs="Times New Roman"/>
          <w:sz w:val="24"/>
          <w:szCs w:val="24"/>
        </w:rPr>
        <w:tab/>
        <w:t>формирование потребности в систематическом чтении.</w:t>
      </w:r>
    </w:p>
    <w:p w:rsidR="00972302" w:rsidRPr="00FD6739" w:rsidRDefault="008B3F4E">
      <w:pPr>
        <w:shd w:val="clear" w:color="auto" w:fill="FFFFFF"/>
        <w:spacing w:line="274" w:lineRule="exact"/>
      </w:pPr>
      <w:r w:rsidRPr="00FD6739">
        <w:rPr>
          <w:rFonts w:ascii="Times New Roman" w:hAnsi="Times New Roman" w:cs="Times New Roman"/>
          <w:b/>
          <w:bCs/>
          <w:sz w:val="24"/>
          <w:szCs w:val="24"/>
        </w:rPr>
        <w:t>Иностранный язык:</w:t>
      </w:r>
    </w:p>
    <w:p w:rsidR="00972302" w:rsidRDefault="008B3F4E" w:rsidP="00364A1E">
      <w:pPr>
        <w:numPr>
          <w:ilvl w:val="0"/>
          <w:numId w:val="16"/>
        </w:numPr>
        <w:shd w:val="clear" w:color="auto" w:fill="FFFFFF"/>
        <w:tabs>
          <w:tab w:val="left" w:pos="970"/>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972302" w:rsidRDefault="008B3F4E" w:rsidP="00364A1E">
      <w:pPr>
        <w:numPr>
          <w:ilvl w:val="0"/>
          <w:numId w:val="16"/>
        </w:numPr>
        <w:shd w:val="clear" w:color="auto" w:fill="FFFFFF"/>
        <w:tabs>
          <w:tab w:val="left" w:pos="970"/>
        </w:tabs>
        <w:spacing w:line="274" w:lineRule="exact"/>
        <w:ind w:right="5" w:firstLine="706"/>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освоение начальных лингвистических представлений, необходимых для восприятия </w:t>
      </w:r>
      <w:r>
        <w:rPr>
          <w:rFonts w:ascii="Times New Roman" w:hAnsi="Times New Roman" w:cs="Times New Roman"/>
          <w:sz w:val="24"/>
          <w:szCs w:val="24"/>
        </w:rPr>
        <w:t>на элементарном уровне устной и письменной речи на иностранном языке;</w:t>
      </w:r>
    </w:p>
    <w:p w:rsidR="00972302" w:rsidRDefault="008B3F4E" w:rsidP="00364A1E">
      <w:pPr>
        <w:numPr>
          <w:ilvl w:val="0"/>
          <w:numId w:val="16"/>
        </w:numPr>
        <w:shd w:val="clear" w:color="auto" w:fill="FFFFFF"/>
        <w:tabs>
          <w:tab w:val="left" w:pos="970"/>
        </w:tabs>
        <w:spacing w:line="274" w:lineRule="exact"/>
        <w:ind w:firstLine="706"/>
        <w:jc w:val="both"/>
        <w:rPr>
          <w:rFonts w:ascii="Times New Roman" w:hAnsi="Times New Roman" w:cs="Times New Roman"/>
          <w:spacing w:val="-1"/>
          <w:sz w:val="24"/>
          <w:szCs w:val="24"/>
        </w:rPr>
      </w:pPr>
      <w:r>
        <w:rPr>
          <w:rFonts w:ascii="Times New Roman" w:hAnsi="Times New Roman" w:cs="Times New Roman"/>
          <w:sz w:val="24"/>
          <w:szCs w:val="24"/>
        </w:rPr>
        <w:t xml:space="preserve">сформированность основ дружелюбного отношения и толерантности к носителям </w:t>
      </w:r>
      <w:r>
        <w:rPr>
          <w:rFonts w:ascii="Times New Roman" w:hAnsi="Times New Roman" w:cs="Times New Roman"/>
          <w:spacing w:val="-1"/>
          <w:sz w:val="24"/>
          <w:szCs w:val="24"/>
        </w:rPr>
        <w:t xml:space="preserve">другого языка на основе знакомства с жизнью своих сверстников в других странах, с детским </w:t>
      </w:r>
      <w:r>
        <w:rPr>
          <w:rFonts w:ascii="Times New Roman" w:hAnsi="Times New Roman" w:cs="Times New Roman"/>
          <w:sz w:val="24"/>
          <w:szCs w:val="24"/>
        </w:rPr>
        <w:t>фольклором и доступными образцами детской художественной литературы.</w:t>
      </w:r>
    </w:p>
    <w:p w:rsidR="00972302" w:rsidRPr="0022304A" w:rsidRDefault="008B3F4E">
      <w:pPr>
        <w:shd w:val="clear" w:color="auto" w:fill="FFFFFF"/>
        <w:spacing w:line="274" w:lineRule="exact"/>
        <w:rPr>
          <w:i/>
        </w:rPr>
      </w:pPr>
      <w:r>
        <w:rPr>
          <w:rFonts w:ascii="Times New Roman" w:hAnsi="Times New Roman" w:cs="Times New Roman"/>
          <w:b/>
          <w:bCs/>
          <w:sz w:val="24"/>
          <w:szCs w:val="24"/>
        </w:rPr>
        <w:t xml:space="preserve">Математика </w:t>
      </w:r>
      <w:r w:rsidR="00FD6739">
        <w:rPr>
          <w:rFonts w:ascii="Times New Roman" w:hAnsi="Times New Roman" w:cs="Times New Roman"/>
          <w:b/>
          <w:bCs/>
          <w:sz w:val="24"/>
          <w:szCs w:val="24"/>
        </w:rPr>
        <w:t>и и</w:t>
      </w:r>
      <w:r w:rsidRPr="00FD6739">
        <w:rPr>
          <w:rFonts w:ascii="Times New Roman" w:hAnsi="Times New Roman" w:cs="Times New Roman"/>
          <w:b/>
          <w:bCs/>
          <w:sz w:val="24"/>
          <w:szCs w:val="24"/>
        </w:rPr>
        <w:t>нформатика</w:t>
      </w:r>
      <w:r w:rsidR="00FD6739">
        <w:rPr>
          <w:rFonts w:ascii="Times New Roman" w:hAnsi="Times New Roman" w:cs="Times New Roman"/>
          <w:b/>
          <w:bCs/>
          <w:sz w:val="24"/>
          <w:szCs w:val="24"/>
        </w:rPr>
        <w:t xml:space="preserve"> (Математика)</w:t>
      </w:r>
      <w:r w:rsidRPr="0022304A">
        <w:rPr>
          <w:rFonts w:ascii="Times New Roman" w:hAnsi="Times New Roman" w:cs="Times New Roman"/>
          <w:b/>
          <w:bCs/>
          <w:i/>
          <w:sz w:val="24"/>
          <w:szCs w:val="24"/>
        </w:rPr>
        <w:t>:</w:t>
      </w:r>
    </w:p>
    <w:p w:rsidR="00972302" w:rsidRDefault="008B3F4E" w:rsidP="00364A1E">
      <w:pPr>
        <w:numPr>
          <w:ilvl w:val="0"/>
          <w:numId w:val="17"/>
        </w:numPr>
        <w:shd w:val="clear" w:color="auto" w:fill="FFFFFF"/>
        <w:tabs>
          <w:tab w:val="left" w:pos="989"/>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72302" w:rsidRDefault="008B3F4E" w:rsidP="00364A1E">
      <w:pPr>
        <w:numPr>
          <w:ilvl w:val="0"/>
          <w:numId w:val="17"/>
        </w:numPr>
        <w:shd w:val="clear" w:color="auto" w:fill="FFFFFF"/>
        <w:tabs>
          <w:tab w:val="left" w:pos="989"/>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72302" w:rsidRDefault="008B3F4E">
      <w:pPr>
        <w:shd w:val="clear" w:color="auto" w:fill="FFFFFF"/>
        <w:tabs>
          <w:tab w:val="left" w:pos="1046"/>
        </w:tabs>
        <w:spacing w:line="274" w:lineRule="exact"/>
        <w:ind w:right="10" w:firstLine="706"/>
        <w:jc w:val="both"/>
      </w:pPr>
      <w:r>
        <w:rPr>
          <w:rFonts w:ascii="Times New Roman" w:hAnsi="Times New Roman" w:cs="Times New Roman"/>
          <w:spacing w:val="-1"/>
          <w:sz w:val="24"/>
          <w:szCs w:val="24"/>
        </w:rPr>
        <w:lastRenderedPageBreak/>
        <w:t>3)</w:t>
      </w:r>
      <w:r>
        <w:rPr>
          <w:rFonts w:ascii="Times New Roman" w:hAnsi="Times New Roman" w:cs="Times New Roman"/>
          <w:sz w:val="24"/>
          <w:szCs w:val="24"/>
        </w:rPr>
        <w:tab/>
        <w:t>умение выполнять устно и письменно арифметические действия с числами и</w:t>
      </w:r>
      <w:r w:rsidR="0022304A">
        <w:rPr>
          <w:rFonts w:ascii="Times New Roman" w:hAnsi="Times New Roman" w:cs="Times New Roman"/>
          <w:sz w:val="24"/>
          <w:szCs w:val="24"/>
        </w:rPr>
        <w:t xml:space="preserve"> </w:t>
      </w:r>
      <w:r>
        <w:rPr>
          <w:rFonts w:ascii="Times New Roman" w:hAnsi="Times New Roman" w:cs="Times New Roman"/>
          <w:sz w:val="24"/>
          <w:szCs w:val="24"/>
        </w:rPr>
        <w:t>числовыми выражениями, решать текстовые задачи, умение действовать в соответствии с</w:t>
      </w:r>
      <w:r w:rsidR="0022304A">
        <w:rPr>
          <w:rFonts w:ascii="Times New Roman" w:hAnsi="Times New Roman" w:cs="Times New Roman"/>
          <w:sz w:val="24"/>
          <w:szCs w:val="24"/>
        </w:rPr>
        <w:t xml:space="preserve"> </w:t>
      </w:r>
      <w:r>
        <w:rPr>
          <w:rFonts w:ascii="Times New Roman" w:hAnsi="Times New Roman" w:cs="Times New Roman"/>
          <w:sz w:val="24"/>
          <w:szCs w:val="24"/>
        </w:rPr>
        <w:t>алгоритмом и исследовать, распознавать и изображать геометрические фигуры.</w:t>
      </w:r>
    </w:p>
    <w:p w:rsidR="00972302" w:rsidRPr="00FD6739" w:rsidRDefault="008B3F4E">
      <w:pPr>
        <w:shd w:val="clear" w:color="auto" w:fill="FFFFFF"/>
        <w:spacing w:before="5" w:line="274" w:lineRule="exact"/>
      </w:pPr>
      <w:r w:rsidRPr="00FD6739">
        <w:rPr>
          <w:rFonts w:ascii="Times New Roman" w:hAnsi="Times New Roman" w:cs="Times New Roman"/>
          <w:b/>
          <w:bCs/>
          <w:sz w:val="24"/>
          <w:szCs w:val="24"/>
        </w:rPr>
        <w:t>Обществознание и естествознание (Окружающий мир):</w:t>
      </w:r>
    </w:p>
    <w:p w:rsidR="00972302" w:rsidRDefault="008B3F4E">
      <w:pPr>
        <w:shd w:val="clear" w:color="auto" w:fill="FFFFFF"/>
        <w:tabs>
          <w:tab w:val="left" w:pos="998"/>
        </w:tabs>
        <w:spacing w:line="274" w:lineRule="exact"/>
        <w:ind w:right="5" w:firstLine="706"/>
        <w:jc w:val="both"/>
      </w:pPr>
      <w:r>
        <w:rPr>
          <w:rFonts w:ascii="Times New Roman" w:hAnsi="Times New Roman" w:cs="Times New Roman"/>
          <w:spacing w:val="-1"/>
          <w:sz w:val="24"/>
          <w:szCs w:val="24"/>
        </w:rPr>
        <w:t>1)</w:t>
      </w:r>
      <w:r>
        <w:rPr>
          <w:rFonts w:ascii="Times New Roman" w:hAnsi="Times New Roman" w:cs="Times New Roman"/>
          <w:sz w:val="24"/>
          <w:szCs w:val="24"/>
        </w:rPr>
        <w:tab/>
        <w:t>усвоение простейших взаимосвязей и взаимозависимостей между миром живой и</w:t>
      </w:r>
      <w:r>
        <w:rPr>
          <w:rFonts w:ascii="Times New Roman" w:hAnsi="Times New Roman" w:cs="Times New Roman"/>
          <w:sz w:val="24"/>
          <w:szCs w:val="24"/>
        </w:rPr>
        <w:br/>
        <w:t>неживой природы, между деятельностью человека и происходящими изменениями в</w:t>
      </w:r>
      <w:r w:rsidR="0022304A">
        <w:rPr>
          <w:rFonts w:ascii="Times New Roman" w:hAnsi="Times New Roman" w:cs="Times New Roman"/>
          <w:sz w:val="24"/>
          <w:szCs w:val="24"/>
        </w:rPr>
        <w:t xml:space="preserve"> </w:t>
      </w:r>
      <w:r>
        <w:rPr>
          <w:rFonts w:ascii="Times New Roman" w:hAnsi="Times New Roman" w:cs="Times New Roman"/>
          <w:sz w:val="24"/>
          <w:szCs w:val="24"/>
        </w:rPr>
        <w:t>окружающей среде;</w:t>
      </w:r>
    </w:p>
    <w:p w:rsidR="00972302" w:rsidRDefault="008B3F4E" w:rsidP="00364A1E">
      <w:pPr>
        <w:numPr>
          <w:ilvl w:val="0"/>
          <w:numId w:val="18"/>
        </w:numPr>
        <w:shd w:val="clear" w:color="auto" w:fill="FFFFFF"/>
        <w:tabs>
          <w:tab w:val="left" w:pos="1051"/>
        </w:tabs>
        <w:spacing w:line="274" w:lineRule="exact"/>
        <w:ind w:right="14" w:firstLine="706"/>
        <w:jc w:val="both"/>
        <w:rPr>
          <w:rFonts w:ascii="Times New Roman" w:hAnsi="Times New Roman" w:cs="Times New Roman"/>
          <w:spacing w:val="-1"/>
          <w:sz w:val="24"/>
          <w:szCs w:val="24"/>
        </w:rPr>
      </w:pPr>
      <w:r>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972302" w:rsidRDefault="008B3F4E" w:rsidP="00364A1E">
      <w:pPr>
        <w:numPr>
          <w:ilvl w:val="0"/>
          <w:numId w:val="18"/>
        </w:numPr>
        <w:shd w:val="clear" w:color="auto" w:fill="FFFFFF"/>
        <w:tabs>
          <w:tab w:val="left" w:pos="1051"/>
        </w:tabs>
        <w:spacing w:line="274" w:lineRule="exact"/>
        <w:ind w:firstLine="706"/>
        <w:jc w:val="both"/>
        <w:rPr>
          <w:rFonts w:ascii="Times New Roman" w:hAnsi="Times New Roman" w:cs="Times New Roman"/>
          <w:spacing w:val="-1"/>
          <w:sz w:val="24"/>
          <w:szCs w:val="24"/>
        </w:rPr>
      </w:pPr>
      <w:r>
        <w:rPr>
          <w:rFonts w:ascii="Times New Roman" w:hAnsi="Times New Roman" w:cs="Times New Roman"/>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72302" w:rsidRDefault="008B3F4E" w:rsidP="00364A1E">
      <w:pPr>
        <w:numPr>
          <w:ilvl w:val="0"/>
          <w:numId w:val="18"/>
        </w:numPr>
        <w:shd w:val="clear" w:color="auto" w:fill="FFFFFF"/>
        <w:tabs>
          <w:tab w:val="left" w:pos="1051"/>
        </w:tabs>
        <w:spacing w:line="274" w:lineRule="exact"/>
        <w:ind w:right="5" w:firstLine="706"/>
        <w:jc w:val="both"/>
        <w:rPr>
          <w:rFonts w:ascii="Times New Roman" w:hAnsi="Times New Roman" w:cs="Times New Roman"/>
          <w:spacing w:val="-1"/>
          <w:sz w:val="24"/>
          <w:szCs w:val="24"/>
        </w:rPr>
      </w:pPr>
      <w:r>
        <w:rPr>
          <w:rFonts w:ascii="Times New Roman" w:hAnsi="Times New Roman" w:cs="Times New Roman"/>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972302" w:rsidRPr="00FD6739" w:rsidRDefault="008B3F4E">
      <w:pPr>
        <w:shd w:val="clear" w:color="auto" w:fill="FFFFFF"/>
        <w:spacing w:line="274" w:lineRule="exact"/>
      </w:pPr>
      <w:r w:rsidRPr="00FD6739">
        <w:rPr>
          <w:rFonts w:ascii="Times New Roman" w:hAnsi="Times New Roman" w:cs="Times New Roman"/>
          <w:b/>
          <w:bCs/>
          <w:sz w:val="24"/>
          <w:szCs w:val="24"/>
        </w:rPr>
        <w:t>Основы религиозных культур и светской этики:</w:t>
      </w:r>
    </w:p>
    <w:p w:rsidR="00972302" w:rsidRDefault="008B3F4E" w:rsidP="00364A1E">
      <w:pPr>
        <w:numPr>
          <w:ilvl w:val="0"/>
          <w:numId w:val="19"/>
        </w:numPr>
        <w:shd w:val="clear" w:color="auto" w:fill="FFFFFF"/>
        <w:tabs>
          <w:tab w:val="left" w:pos="965"/>
        </w:tabs>
        <w:spacing w:line="274" w:lineRule="exact"/>
        <w:ind w:right="14" w:firstLine="706"/>
        <w:jc w:val="both"/>
        <w:rPr>
          <w:rFonts w:ascii="Times New Roman" w:hAnsi="Times New Roman" w:cs="Times New Roman"/>
          <w:spacing w:val="-1"/>
          <w:sz w:val="24"/>
          <w:szCs w:val="24"/>
        </w:rPr>
      </w:pPr>
      <w:r>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72302" w:rsidRDefault="008B3F4E" w:rsidP="00364A1E">
      <w:pPr>
        <w:numPr>
          <w:ilvl w:val="0"/>
          <w:numId w:val="19"/>
        </w:numPr>
        <w:shd w:val="clear" w:color="auto" w:fill="FFFFFF"/>
        <w:tabs>
          <w:tab w:val="left" w:pos="965"/>
        </w:tabs>
        <w:spacing w:line="274" w:lineRule="exact"/>
        <w:ind w:left="706"/>
        <w:rPr>
          <w:rFonts w:ascii="Times New Roman" w:hAnsi="Times New Roman" w:cs="Times New Roman"/>
          <w:spacing w:val="-1"/>
          <w:sz w:val="24"/>
          <w:szCs w:val="24"/>
        </w:rPr>
      </w:pPr>
      <w:r>
        <w:rPr>
          <w:rFonts w:ascii="Times New Roman" w:hAnsi="Times New Roman" w:cs="Times New Roman"/>
          <w:spacing w:val="-1"/>
          <w:sz w:val="24"/>
          <w:szCs w:val="24"/>
        </w:rPr>
        <w:t>понимание значения нравственности, веры и религии в жизни человека и общества;</w:t>
      </w:r>
    </w:p>
    <w:p w:rsidR="00972302" w:rsidRDefault="008B3F4E">
      <w:pPr>
        <w:shd w:val="clear" w:color="auto" w:fill="FFFFFF"/>
        <w:tabs>
          <w:tab w:val="left" w:pos="1003"/>
        </w:tabs>
        <w:spacing w:line="274" w:lineRule="exact"/>
        <w:ind w:right="14" w:firstLine="706"/>
        <w:jc w:val="both"/>
      </w:pPr>
      <w:r>
        <w:rPr>
          <w:rFonts w:ascii="Times New Roman" w:hAnsi="Times New Roman" w:cs="Times New Roman"/>
          <w:spacing w:val="-1"/>
          <w:sz w:val="24"/>
          <w:szCs w:val="24"/>
        </w:rPr>
        <w:t>3)</w:t>
      </w:r>
      <w:r>
        <w:rPr>
          <w:rFonts w:ascii="Times New Roman" w:hAnsi="Times New Roman" w:cs="Times New Roman"/>
          <w:sz w:val="24"/>
          <w:szCs w:val="24"/>
        </w:rPr>
        <w:tab/>
        <w:t>формирование первоначальных представлений о светской этике, о традиционных</w:t>
      </w:r>
      <w:r w:rsidR="0022304A">
        <w:rPr>
          <w:rFonts w:ascii="Times New Roman" w:hAnsi="Times New Roman" w:cs="Times New Roman"/>
          <w:sz w:val="24"/>
          <w:szCs w:val="24"/>
        </w:rPr>
        <w:t xml:space="preserve"> </w:t>
      </w:r>
      <w:r>
        <w:rPr>
          <w:rFonts w:ascii="Times New Roman" w:hAnsi="Times New Roman" w:cs="Times New Roman"/>
          <w:sz w:val="24"/>
          <w:szCs w:val="24"/>
        </w:rPr>
        <w:t>религиях, их роли в культуре, истории и современности России;</w:t>
      </w:r>
    </w:p>
    <w:p w:rsidR="00972302" w:rsidRDefault="008B3F4E">
      <w:pPr>
        <w:shd w:val="clear" w:color="auto" w:fill="FFFFFF"/>
        <w:tabs>
          <w:tab w:val="left" w:pos="965"/>
        </w:tabs>
        <w:spacing w:line="274" w:lineRule="exact"/>
        <w:ind w:left="706"/>
      </w:pPr>
      <w:r>
        <w:rPr>
          <w:rFonts w:ascii="Times New Roman" w:hAnsi="Times New Roman" w:cs="Times New Roman"/>
          <w:spacing w:val="-1"/>
          <w:sz w:val="24"/>
          <w:szCs w:val="24"/>
        </w:rPr>
        <w:t>4)</w:t>
      </w:r>
      <w:r>
        <w:rPr>
          <w:rFonts w:ascii="Times New Roman" w:hAnsi="Times New Roman" w:cs="Times New Roman"/>
          <w:sz w:val="24"/>
          <w:szCs w:val="24"/>
        </w:rPr>
        <w:tab/>
        <w:t>осознание ценности человеческой жизни.</w:t>
      </w:r>
    </w:p>
    <w:p w:rsidR="00972302" w:rsidRDefault="008B3F4E">
      <w:pPr>
        <w:shd w:val="clear" w:color="auto" w:fill="FFFFFF"/>
        <w:spacing w:before="5" w:line="274" w:lineRule="exact"/>
      </w:pPr>
      <w:r>
        <w:rPr>
          <w:rFonts w:ascii="Times New Roman" w:hAnsi="Times New Roman" w:cs="Times New Roman"/>
          <w:b/>
          <w:bCs/>
          <w:sz w:val="24"/>
          <w:szCs w:val="24"/>
        </w:rPr>
        <w:t>Искусство. Изобразительное искусство:</w:t>
      </w:r>
    </w:p>
    <w:p w:rsidR="00972302" w:rsidRDefault="008B3F4E" w:rsidP="0022304A">
      <w:pPr>
        <w:shd w:val="clear" w:color="auto" w:fill="FFFFFF"/>
        <w:tabs>
          <w:tab w:val="left" w:pos="1099"/>
        </w:tabs>
        <w:spacing w:line="274" w:lineRule="exact"/>
        <w:ind w:right="10" w:firstLine="706"/>
        <w:jc w:val="both"/>
      </w:pPr>
      <w:r>
        <w:rPr>
          <w:rFonts w:ascii="Times New Roman" w:hAnsi="Times New Roman" w:cs="Times New Roman"/>
          <w:spacing w:val="-1"/>
          <w:sz w:val="24"/>
          <w:szCs w:val="24"/>
        </w:rPr>
        <w:t>1)</w:t>
      </w:r>
      <w:r>
        <w:rPr>
          <w:rFonts w:ascii="Times New Roman" w:hAnsi="Times New Roman" w:cs="Times New Roman"/>
          <w:sz w:val="24"/>
          <w:szCs w:val="24"/>
        </w:rPr>
        <w:tab/>
        <w:t>сформированность первоначальных представлений о роли изобразительного</w:t>
      </w:r>
      <w:r>
        <w:rPr>
          <w:rFonts w:ascii="Times New Roman" w:hAnsi="Times New Roman" w:cs="Times New Roman"/>
          <w:sz w:val="24"/>
          <w:szCs w:val="24"/>
        </w:rPr>
        <w:br/>
        <w:t>искусства в жизни человека, его роли в духовно-нравственном развитии человека;</w:t>
      </w:r>
    </w:p>
    <w:p w:rsidR="00972302" w:rsidRDefault="008B3F4E" w:rsidP="0022304A">
      <w:pPr>
        <w:shd w:val="clear" w:color="auto" w:fill="FFFFFF"/>
        <w:tabs>
          <w:tab w:val="left" w:pos="1186"/>
        </w:tabs>
        <w:spacing w:line="274" w:lineRule="exact"/>
        <w:ind w:right="5" w:firstLine="706"/>
        <w:jc w:val="both"/>
      </w:pPr>
      <w:r>
        <w:rPr>
          <w:rFonts w:ascii="Times New Roman" w:hAnsi="Times New Roman" w:cs="Times New Roman"/>
          <w:spacing w:val="-1"/>
          <w:sz w:val="24"/>
          <w:szCs w:val="24"/>
        </w:rPr>
        <w:t>2)</w:t>
      </w:r>
      <w:r>
        <w:rPr>
          <w:rFonts w:ascii="Times New Roman" w:hAnsi="Times New Roman" w:cs="Times New Roman"/>
          <w:sz w:val="24"/>
          <w:szCs w:val="24"/>
        </w:rPr>
        <w:tab/>
        <w:t>развитие эстетических чувств, умения видеть и понимать красивое,</w:t>
      </w:r>
      <w:r w:rsidR="0022304A">
        <w:rPr>
          <w:rFonts w:ascii="Times New Roman" w:hAnsi="Times New Roman" w:cs="Times New Roman"/>
          <w:sz w:val="24"/>
          <w:szCs w:val="24"/>
        </w:rPr>
        <w:t xml:space="preserve"> </w:t>
      </w:r>
      <w:r>
        <w:rPr>
          <w:rFonts w:ascii="Times New Roman" w:hAnsi="Times New Roman" w:cs="Times New Roman"/>
          <w:sz w:val="24"/>
          <w:szCs w:val="24"/>
        </w:rPr>
        <w:t>дифференцировать красивое от "некрасивого", высказывать оценочные суждения о</w:t>
      </w:r>
      <w:r w:rsidR="0022304A">
        <w:rPr>
          <w:rFonts w:ascii="Times New Roman" w:hAnsi="Times New Roman" w:cs="Times New Roman"/>
          <w:sz w:val="24"/>
          <w:szCs w:val="24"/>
        </w:rPr>
        <w:t xml:space="preserve"> </w:t>
      </w:r>
      <w:r>
        <w:rPr>
          <w:rFonts w:ascii="Times New Roman" w:hAnsi="Times New Roman" w:cs="Times New Roman"/>
          <w:sz w:val="24"/>
          <w:szCs w:val="24"/>
        </w:rPr>
        <w:t>произведениях искусства; воспитание активного эмоционально-эстетического отношения к</w:t>
      </w:r>
      <w:r w:rsidR="0022304A">
        <w:rPr>
          <w:rFonts w:ascii="Times New Roman" w:hAnsi="Times New Roman" w:cs="Times New Roman"/>
          <w:sz w:val="24"/>
          <w:szCs w:val="24"/>
        </w:rPr>
        <w:t xml:space="preserve"> </w:t>
      </w:r>
      <w:r>
        <w:rPr>
          <w:rFonts w:ascii="Times New Roman" w:hAnsi="Times New Roman" w:cs="Times New Roman"/>
          <w:sz w:val="24"/>
          <w:szCs w:val="24"/>
        </w:rPr>
        <w:t>произведениям искусства;</w:t>
      </w:r>
    </w:p>
    <w:p w:rsidR="00972302" w:rsidRDefault="008B3F4E" w:rsidP="0022304A">
      <w:pPr>
        <w:shd w:val="clear" w:color="auto" w:fill="FFFFFF"/>
        <w:tabs>
          <w:tab w:val="left" w:pos="998"/>
        </w:tabs>
        <w:spacing w:line="274" w:lineRule="exact"/>
        <w:ind w:right="10" w:firstLine="706"/>
        <w:jc w:val="both"/>
      </w:pPr>
      <w:r>
        <w:rPr>
          <w:rFonts w:ascii="Times New Roman" w:hAnsi="Times New Roman" w:cs="Times New Roman"/>
          <w:spacing w:val="-1"/>
          <w:sz w:val="24"/>
          <w:szCs w:val="24"/>
        </w:rPr>
        <w:t>3)</w:t>
      </w:r>
      <w:r>
        <w:rPr>
          <w:rFonts w:ascii="Times New Roman" w:hAnsi="Times New Roman" w:cs="Times New Roman"/>
          <w:sz w:val="24"/>
          <w:szCs w:val="24"/>
        </w:rPr>
        <w:tab/>
        <w:t>умение воспринимать и выделять в окружающем мире (как в природном, так и в</w:t>
      </w:r>
      <w:r w:rsidR="0022304A">
        <w:rPr>
          <w:rFonts w:ascii="Times New Roman" w:hAnsi="Times New Roman" w:cs="Times New Roman"/>
          <w:sz w:val="24"/>
          <w:szCs w:val="24"/>
        </w:rPr>
        <w:t xml:space="preserve"> </w:t>
      </w:r>
      <w:r>
        <w:rPr>
          <w:rFonts w:ascii="Times New Roman" w:hAnsi="Times New Roman" w:cs="Times New Roman"/>
          <w:sz w:val="24"/>
          <w:szCs w:val="24"/>
        </w:rPr>
        <w:t>социальном) эстетически привлекательные объекты, выражать по отношению к ним</w:t>
      </w:r>
      <w:r w:rsidR="0022304A">
        <w:rPr>
          <w:rFonts w:ascii="Times New Roman" w:hAnsi="Times New Roman" w:cs="Times New Roman"/>
          <w:sz w:val="24"/>
          <w:szCs w:val="24"/>
        </w:rPr>
        <w:t xml:space="preserve"> </w:t>
      </w:r>
      <w:r>
        <w:rPr>
          <w:rFonts w:ascii="Times New Roman" w:hAnsi="Times New Roman" w:cs="Times New Roman"/>
          <w:sz w:val="24"/>
          <w:szCs w:val="24"/>
        </w:rPr>
        <w:t>собственное эмоционально-оценочное отношение;</w:t>
      </w:r>
    </w:p>
    <w:p w:rsidR="0022304A" w:rsidRDefault="00D80553" w:rsidP="0022304A">
      <w:pPr>
        <w:shd w:val="clear" w:color="auto" w:fill="FFFFFF"/>
        <w:spacing w:line="274" w:lineRule="exact"/>
        <w:ind w:right="5"/>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8B3F4E">
        <w:rPr>
          <w:rFonts w:ascii="Times New Roman" w:hAnsi="Times New Roman" w:cs="Times New Roman"/>
          <w:spacing w:val="-1"/>
          <w:sz w:val="24"/>
          <w:szCs w:val="24"/>
        </w:rPr>
        <w:t>4)</w:t>
      </w:r>
      <w:r>
        <w:rPr>
          <w:rFonts w:ascii="Times New Roman" w:hAnsi="Times New Roman" w:cs="Times New Roman"/>
          <w:sz w:val="24"/>
          <w:szCs w:val="24"/>
        </w:rPr>
        <w:t xml:space="preserve"> </w:t>
      </w:r>
      <w:r w:rsidR="008B3F4E">
        <w:rPr>
          <w:rFonts w:ascii="Times New Roman" w:hAnsi="Times New Roman" w:cs="Times New Roman"/>
          <w:spacing w:val="-8"/>
          <w:sz w:val="24"/>
          <w:szCs w:val="24"/>
        </w:rPr>
        <w:t>овладение   элементарными    практически</w:t>
      </w:r>
      <w:r w:rsidR="0022304A">
        <w:rPr>
          <w:rFonts w:ascii="Times New Roman" w:hAnsi="Times New Roman" w:cs="Times New Roman"/>
          <w:spacing w:val="-8"/>
          <w:sz w:val="24"/>
          <w:szCs w:val="24"/>
        </w:rPr>
        <w:t xml:space="preserve">ми    умениями    и    навыками </w:t>
      </w:r>
      <w:r w:rsidR="008B3F4E">
        <w:rPr>
          <w:rFonts w:ascii="Times New Roman" w:hAnsi="Times New Roman" w:cs="Times New Roman"/>
          <w:spacing w:val="-8"/>
          <w:sz w:val="24"/>
          <w:szCs w:val="24"/>
        </w:rPr>
        <w:t>в</w:t>
      </w:r>
      <w:r w:rsidR="0022304A">
        <w:rPr>
          <w:rFonts w:ascii="Times New Roman" w:hAnsi="Times New Roman" w:cs="Times New Roman"/>
          <w:spacing w:val="-8"/>
          <w:sz w:val="24"/>
          <w:szCs w:val="24"/>
        </w:rPr>
        <w:t xml:space="preserve"> </w:t>
      </w:r>
      <w:r w:rsidR="008B3F4E">
        <w:rPr>
          <w:rFonts w:ascii="Times New Roman" w:hAnsi="Times New Roman" w:cs="Times New Roman"/>
          <w:spacing w:val="-8"/>
          <w:sz w:val="24"/>
          <w:szCs w:val="24"/>
        </w:rPr>
        <w:t>различных</w:t>
      </w:r>
      <w:r w:rsidR="0022304A" w:rsidRPr="0022304A">
        <w:rPr>
          <w:rFonts w:ascii="Times New Roman" w:hAnsi="Times New Roman" w:cs="Times New Roman"/>
          <w:sz w:val="24"/>
          <w:szCs w:val="24"/>
        </w:rPr>
        <w:t xml:space="preserve"> </w:t>
      </w:r>
      <w:r w:rsidR="0022304A">
        <w:rPr>
          <w:rFonts w:ascii="Times New Roman" w:hAnsi="Times New Roman" w:cs="Times New Roman"/>
          <w:sz w:val="24"/>
          <w:szCs w:val="24"/>
        </w:rPr>
        <w:t>видах художественной деятельности (изобразительной, декоративно-прикладной и народного искусства, скульптуры, дизайна и других);</w:t>
      </w:r>
    </w:p>
    <w:p w:rsidR="00D80553" w:rsidRDefault="00D80553" w:rsidP="0022304A">
      <w:pPr>
        <w:shd w:val="clear" w:color="auto" w:fill="FFFFFF"/>
        <w:spacing w:line="274" w:lineRule="exact"/>
        <w:ind w:right="5"/>
        <w:jc w:val="both"/>
      </w:pPr>
    </w:p>
    <w:p w:rsidR="00972302" w:rsidRDefault="008B3F4E" w:rsidP="0022304A">
      <w:pPr>
        <w:shd w:val="clear" w:color="auto" w:fill="FFFFFF"/>
        <w:spacing w:line="274" w:lineRule="exact"/>
        <w:ind w:right="10" w:firstLine="706"/>
        <w:jc w:val="both"/>
      </w:pPr>
      <w:r>
        <w:rPr>
          <w:rFonts w:ascii="Times New Roman" w:hAnsi="Times New Roman" w:cs="Times New Roman"/>
          <w:sz w:val="24"/>
          <w:szCs w:val="24"/>
        </w:rPr>
        <w:t>5) овладение практическими умениями самовыражения средствами изобразительного искусства.</w:t>
      </w:r>
    </w:p>
    <w:p w:rsidR="00972302" w:rsidRDefault="008B3F4E" w:rsidP="0022304A">
      <w:pPr>
        <w:shd w:val="clear" w:color="auto" w:fill="FFFFFF"/>
        <w:spacing w:before="5" w:line="274" w:lineRule="exact"/>
        <w:jc w:val="both"/>
      </w:pPr>
      <w:r>
        <w:rPr>
          <w:rFonts w:ascii="Times New Roman" w:hAnsi="Times New Roman" w:cs="Times New Roman"/>
          <w:b/>
          <w:bCs/>
          <w:spacing w:val="-1"/>
          <w:sz w:val="24"/>
          <w:szCs w:val="24"/>
        </w:rPr>
        <w:t>Музыка:</w:t>
      </w:r>
    </w:p>
    <w:p w:rsidR="00972302" w:rsidRDefault="008B3F4E" w:rsidP="0022304A">
      <w:pPr>
        <w:shd w:val="clear" w:color="auto" w:fill="FFFFFF"/>
        <w:tabs>
          <w:tab w:val="left" w:pos="1085"/>
        </w:tabs>
        <w:spacing w:line="274" w:lineRule="exact"/>
        <w:ind w:right="10" w:firstLine="706"/>
        <w:jc w:val="both"/>
      </w:pPr>
      <w:r>
        <w:rPr>
          <w:rFonts w:ascii="Times New Roman" w:hAnsi="Times New Roman" w:cs="Times New Roman"/>
          <w:spacing w:val="-1"/>
          <w:sz w:val="24"/>
          <w:szCs w:val="24"/>
        </w:rPr>
        <w:t>1)</w:t>
      </w:r>
      <w:r>
        <w:rPr>
          <w:rFonts w:ascii="Times New Roman" w:hAnsi="Times New Roman" w:cs="Times New Roman"/>
          <w:sz w:val="24"/>
          <w:szCs w:val="24"/>
        </w:rPr>
        <w:tab/>
        <w:t>сформированность первоначальных представлений о роли музыки в жизни</w:t>
      </w:r>
      <w:r w:rsidR="0022304A">
        <w:rPr>
          <w:rFonts w:ascii="Times New Roman" w:hAnsi="Times New Roman" w:cs="Times New Roman"/>
          <w:sz w:val="24"/>
          <w:szCs w:val="24"/>
        </w:rPr>
        <w:t xml:space="preserve"> </w:t>
      </w:r>
      <w:r>
        <w:rPr>
          <w:rFonts w:ascii="Times New Roman" w:hAnsi="Times New Roman" w:cs="Times New Roman"/>
          <w:sz w:val="24"/>
          <w:szCs w:val="24"/>
        </w:rPr>
        <w:t>человека, ее роли в духовно-нравственном развитии человека;</w:t>
      </w:r>
    </w:p>
    <w:p w:rsidR="00972302" w:rsidRDefault="008B3F4E" w:rsidP="0022304A">
      <w:pPr>
        <w:shd w:val="clear" w:color="auto" w:fill="FFFFFF"/>
        <w:tabs>
          <w:tab w:val="left" w:pos="1022"/>
        </w:tabs>
        <w:spacing w:line="274" w:lineRule="exact"/>
        <w:ind w:right="10" w:firstLine="706"/>
        <w:jc w:val="both"/>
      </w:pPr>
      <w:r>
        <w:rPr>
          <w:rFonts w:ascii="Times New Roman" w:hAnsi="Times New Roman" w:cs="Times New Roman"/>
          <w:spacing w:val="-1"/>
          <w:sz w:val="24"/>
          <w:szCs w:val="24"/>
        </w:rPr>
        <w:t>2)</w:t>
      </w:r>
      <w:r>
        <w:rPr>
          <w:rFonts w:ascii="Times New Roman" w:hAnsi="Times New Roman" w:cs="Times New Roman"/>
          <w:sz w:val="24"/>
          <w:szCs w:val="24"/>
        </w:rPr>
        <w:tab/>
        <w:t>сформированность элементов музыкальной культуры, интереса к музыкальному</w:t>
      </w:r>
      <w:r w:rsidR="0022304A">
        <w:rPr>
          <w:rFonts w:ascii="Times New Roman" w:hAnsi="Times New Roman" w:cs="Times New Roman"/>
          <w:sz w:val="24"/>
          <w:szCs w:val="24"/>
        </w:rPr>
        <w:t xml:space="preserve"> </w:t>
      </w:r>
      <w:r>
        <w:rPr>
          <w:rFonts w:ascii="Times New Roman" w:hAnsi="Times New Roman" w:cs="Times New Roman"/>
          <w:sz w:val="24"/>
          <w:szCs w:val="24"/>
        </w:rPr>
        <w:t>искусству и музыкальной деятельности, элементарных эстетических суждений;</w:t>
      </w:r>
    </w:p>
    <w:p w:rsidR="00972302" w:rsidRDefault="008B3F4E" w:rsidP="0022304A">
      <w:pPr>
        <w:shd w:val="clear" w:color="auto" w:fill="FFFFFF"/>
        <w:tabs>
          <w:tab w:val="left" w:pos="965"/>
        </w:tabs>
        <w:spacing w:line="274" w:lineRule="exact"/>
        <w:ind w:right="10" w:firstLine="706"/>
        <w:jc w:val="both"/>
      </w:pPr>
      <w:r>
        <w:rPr>
          <w:rFonts w:ascii="Times New Roman" w:hAnsi="Times New Roman" w:cs="Times New Roman"/>
          <w:spacing w:val="-1"/>
          <w:sz w:val="24"/>
          <w:szCs w:val="24"/>
        </w:rPr>
        <w:t>3)</w:t>
      </w:r>
      <w:r>
        <w:rPr>
          <w:rFonts w:ascii="Times New Roman" w:hAnsi="Times New Roman" w:cs="Times New Roman"/>
          <w:sz w:val="24"/>
          <w:szCs w:val="24"/>
        </w:rPr>
        <w:tab/>
      </w:r>
      <w:r>
        <w:rPr>
          <w:rFonts w:ascii="Times New Roman" w:hAnsi="Times New Roman" w:cs="Times New Roman"/>
          <w:spacing w:val="-1"/>
          <w:sz w:val="24"/>
          <w:szCs w:val="24"/>
        </w:rPr>
        <w:t>развитие эмоционального осознанного восприятия музыки, как в процессе активной</w:t>
      </w:r>
      <w:r>
        <w:rPr>
          <w:rFonts w:ascii="Times New Roman" w:hAnsi="Times New Roman" w:cs="Times New Roman"/>
          <w:spacing w:val="-1"/>
          <w:sz w:val="24"/>
          <w:szCs w:val="24"/>
        </w:rPr>
        <w:br/>
      </w:r>
      <w:r>
        <w:rPr>
          <w:rFonts w:ascii="Times New Roman" w:hAnsi="Times New Roman" w:cs="Times New Roman"/>
          <w:sz w:val="24"/>
          <w:szCs w:val="24"/>
        </w:rPr>
        <w:t>музыкальной деятельности, так и во время слушания музыкальных произведений;</w:t>
      </w:r>
    </w:p>
    <w:p w:rsidR="00972302" w:rsidRDefault="008B3F4E" w:rsidP="00364A1E">
      <w:pPr>
        <w:numPr>
          <w:ilvl w:val="0"/>
          <w:numId w:val="20"/>
        </w:numPr>
        <w:shd w:val="clear" w:color="auto" w:fill="FFFFFF"/>
        <w:tabs>
          <w:tab w:val="left" w:pos="1152"/>
        </w:tabs>
        <w:spacing w:line="274" w:lineRule="exact"/>
        <w:ind w:right="5" w:firstLine="706"/>
        <w:jc w:val="both"/>
        <w:rPr>
          <w:rFonts w:ascii="Times New Roman" w:hAnsi="Times New Roman" w:cs="Times New Roman"/>
          <w:spacing w:val="-1"/>
          <w:sz w:val="24"/>
          <w:szCs w:val="24"/>
        </w:rPr>
      </w:pPr>
      <w:r>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72302" w:rsidRDefault="008B3F4E" w:rsidP="00364A1E">
      <w:pPr>
        <w:numPr>
          <w:ilvl w:val="0"/>
          <w:numId w:val="20"/>
        </w:numPr>
        <w:shd w:val="clear" w:color="auto" w:fill="FFFFFF"/>
        <w:tabs>
          <w:tab w:val="left" w:pos="1152"/>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z w:val="24"/>
          <w:szCs w:val="24"/>
        </w:rPr>
        <w:t>ф</w:t>
      </w:r>
      <w:r w:rsidR="00D80553">
        <w:rPr>
          <w:rFonts w:ascii="Times New Roman" w:hAnsi="Times New Roman" w:cs="Times New Roman"/>
          <w:sz w:val="24"/>
          <w:szCs w:val="24"/>
        </w:rPr>
        <w:t>ор</w:t>
      </w:r>
      <w:r w:rsidR="00392676">
        <w:rPr>
          <w:rFonts w:ascii="Times New Roman" w:hAnsi="Times New Roman" w:cs="Times New Roman"/>
          <w:sz w:val="24"/>
          <w:szCs w:val="24"/>
        </w:rPr>
        <w:t xml:space="preserve">мирование </w:t>
      </w:r>
      <w:r w:rsidR="006D4CD0">
        <w:rPr>
          <w:rFonts w:ascii="Times New Roman" w:hAnsi="Times New Roman" w:cs="Times New Roman"/>
          <w:sz w:val="24"/>
          <w:szCs w:val="24"/>
        </w:rPr>
        <w:t xml:space="preserve">эстетических чувств в </w:t>
      </w:r>
      <w:r>
        <w:rPr>
          <w:rFonts w:ascii="Times New Roman" w:hAnsi="Times New Roman" w:cs="Times New Roman"/>
          <w:sz w:val="24"/>
          <w:szCs w:val="24"/>
        </w:rPr>
        <w:t>процессе слушания музыкальных произведений различных жанров.</w:t>
      </w:r>
    </w:p>
    <w:p w:rsidR="00972302" w:rsidRDefault="008B3F4E" w:rsidP="0022304A">
      <w:pPr>
        <w:shd w:val="clear" w:color="auto" w:fill="FFFFFF"/>
        <w:spacing w:before="5" w:line="274" w:lineRule="exact"/>
        <w:jc w:val="both"/>
      </w:pPr>
      <w:r>
        <w:rPr>
          <w:rFonts w:ascii="Times New Roman" w:hAnsi="Times New Roman" w:cs="Times New Roman"/>
          <w:b/>
          <w:bCs/>
          <w:sz w:val="24"/>
          <w:szCs w:val="24"/>
        </w:rPr>
        <w:t>Технология:</w:t>
      </w:r>
    </w:p>
    <w:p w:rsidR="00972302" w:rsidRDefault="008B3F4E" w:rsidP="0022304A">
      <w:pPr>
        <w:shd w:val="clear" w:color="auto" w:fill="FFFFFF"/>
        <w:tabs>
          <w:tab w:val="left" w:pos="989"/>
        </w:tabs>
        <w:spacing w:line="274" w:lineRule="exact"/>
        <w:ind w:firstLine="706"/>
        <w:jc w:val="both"/>
      </w:pPr>
      <w:r>
        <w:rPr>
          <w:rFonts w:ascii="Times New Roman" w:hAnsi="Times New Roman" w:cs="Times New Roman"/>
          <w:spacing w:val="-1"/>
          <w:sz w:val="24"/>
          <w:szCs w:val="24"/>
        </w:rPr>
        <w:t>1)</w:t>
      </w:r>
      <w:r>
        <w:rPr>
          <w:rFonts w:ascii="Times New Roman" w:hAnsi="Times New Roman" w:cs="Times New Roman"/>
          <w:sz w:val="24"/>
          <w:szCs w:val="24"/>
        </w:rPr>
        <w:tab/>
        <w:t>формирование умений работать с разными видами материалов (бумагой, тканями,</w:t>
      </w:r>
      <w:r w:rsidR="0022304A">
        <w:rPr>
          <w:rFonts w:ascii="Times New Roman" w:hAnsi="Times New Roman" w:cs="Times New Roman"/>
          <w:sz w:val="24"/>
          <w:szCs w:val="24"/>
        </w:rPr>
        <w:t xml:space="preserve"> </w:t>
      </w:r>
      <w:r>
        <w:rPr>
          <w:rFonts w:ascii="Times New Roman" w:hAnsi="Times New Roman" w:cs="Times New Roman"/>
          <w:sz w:val="24"/>
          <w:szCs w:val="24"/>
        </w:rPr>
        <w:lastRenderedPageBreak/>
        <w:t>пластилином, природным материалом и т.д.); выбирать способы их обработки в зависимости</w:t>
      </w:r>
      <w:r>
        <w:rPr>
          <w:rFonts w:ascii="Times New Roman" w:hAnsi="Times New Roman" w:cs="Times New Roman"/>
          <w:sz w:val="24"/>
          <w:szCs w:val="24"/>
        </w:rPr>
        <w:br/>
        <w:t>от их свойств;</w:t>
      </w:r>
    </w:p>
    <w:p w:rsidR="00972302" w:rsidRDefault="008B3F4E" w:rsidP="0022304A">
      <w:pPr>
        <w:shd w:val="clear" w:color="auto" w:fill="FFFFFF"/>
        <w:tabs>
          <w:tab w:val="left" w:pos="1118"/>
        </w:tabs>
        <w:spacing w:line="274" w:lineRule="exact"/>
        <w:ind w:right="10" w:firstLine="706"/>
        <w:jc w:val="both"/>
      </w:pPr>
      <w:r>
        <w:rPr>
          <w:rFonts w:ascii="Times New Roman" w:hAnsi="Times New Roman" w:cs="Times New Roman"/>
          <w:spacing w:val="-1"/>
          <w:sz w:val="24"/>
          <w:szCs w:val="24"/>
        </w:rPr>
        <w:t>2)</w:t>
      </w:r>
      <w:r>
        <w:rPr>
          <w:rFonts w:ascii="Times New Roman" w:hAnsi="Times New Roman" w:cs="Times New Roman"/>
          <w:sz w:val="24"/>
          <w:szCs w:val="24"/>
        </w:rPr>
        <w:tab/>
        <w:t>формирование организационных трудовых умений (правильно располагать</w:t>
      </w:r>
      <w:r w:rsidR="0022304A">
        <w:rPr>
          <w:rFonts w:ascii="Times New Roman" w:hAnsi="Times New Roman" w:cs="Times New Roman"/>
          <w:sz w:val="24"/>
          <w:szCs w:val="24"/>
        </w:rPr>
        <w:t xml:space="preserve"> </w:t>
      </w:r>
      <w:r>
        <w:rPr>
          <w:rFonts w:ascii="Times New Roman" w:hAnsi="Times New Roman" w:cs="Times New Roman"/>
          <w:sz w:val="24"/>
          <w:szCs w:val="24"/>
        </w:rPr>
        <w:t>материалы и инструменты на рабочем месте, выполнять правила безопасной работы и</w:t>
      </w:r>
      <w:r w:rsidR="0022304A">
        <w:rPr>
          <w:rFonts w:ascii="Times New Roman" w:hAnsi="Times New Roman" w:cs="Times New Roman"/>
          <w:sz w:val="24"/>
          <w:szCs w:val="24"/>
        </w:rPr>
        <w:t xml:space="preserve"> </w:t>
      </w:r>
      <w:r>
        <w:rPr>
          <w:rFonts w:ascii="Times New Roman" w:hAnsi="Times New Roman" w:cs="Times New Roman"/>
          <w:sz w:val="24"/>
          <w:szCs w:val="24"/>
        </w:rPr>
        <w:t>санитарно-гигиенические требования и т.д.);</w:t>
      </w:r>
    </w:p>
    <w:p w:rsidR="00972302" w:rsidRDefault="008B3F4E" w:rsidP="0022304A">
      <w:pPr>
        <w:shd w:val="clear" w:color="auto" w:fill="FFFFFF"/>
        <w:tabs>
          <w:tab w:val="left" w:pos="1315"/>
          <w:tab w:val="left" w:pos="3221"/>
          <w:tab w:val="left" w:pos="4488"/>
          <w:tab w:val="left" w:pos="6917"/>
          <w:tab w:val="left" w:pos="8376"/>
        </w:tabs>
        <w:spacing w:line="274" w:lineRule="exact"/>
        <w:ind w:right="5" w:firstLine="706"/>
        <w:jc w:val="both"/>
      </w:pPr>
      <w:r>
        <w:rPr>
          <w:rFonts w:ascii="Times New Roman" w:hAnsi="Times New Roman" w:cs="Times New Roman"/>
          <w:spacing w:val="-1"/>
          <w:sz w:val="24"/>
          <w:szCs w:val="24"/>
        </w:rPr>
        <w:t>3)</w:t>
      </w:r>
      <w:r>
        <w:rPr>
          <w:rFonts w:ascii="Times New Roman" w:hAnsi="Times New Roman" w:cs="Times New Roman"/>
          <w:sz w:val="24"/>
          <w:szCs w:val="24"/>
        </w:rPr>
        <w:tab/>
      </w:r>
      <w:r>
        <w:rPr>
          <w:rFonts w:ascii="Times New Roman" w:hAnsi="Times New Roman" w:cs="Times New Roman"/>
          <w:spacing w:val="-2"/>
          <w:sz w:val="24"/>
          <w:szCs w:val="24"/>
        </w:rPr>
        <w:t>формирование</w:t>
      </w:r>
      <w:r>
        <w:rPr>
          <w:sz w:val="24"/>
          <w:szCs w:val="24"/>
        </w:rPr>
        <w:tab/>
      </w:r>
      <w:r>
        <w:rPr>
          <w:rFonts w:ascii="Times New Roman" w:hAnsi="Times New Roman" w:cs="Times New Roman"/>
          <w:spacing w:val="-2"/>
          <w:sz w:val="24"/>
          <w:szCs w:val="24"/>
        </w:rPr>
        <w:t>навыков</w:t>
      </w:r>
      <w:r>
        <w:rPr>
          <w:sz w:val="24"/>
          <w:szCs w:val="24"/>
        </w:rPr>
        <w:tab/>
      </w:r>
      <w:r>
        <w:rPr>
          <w:rFonts w:ascii="Times New Roman" w:hAnsi="Times New Roman" w:cs="Times New Roman"/>
          <w:spacing w:val="-2"/>
          <w:sz w:val="24"/>
          <w:szCs w:val="24"/>
        </w:rPr>
        <w:t>самообслуживания,</w:t>
      </w:r>
      <w:r w:rsidR="0022304A">
        <w:rPr>
          <w:rFonts w:hAnsi="Times New Roman"/>
          <w:sz w:val="24"/>
          <w:szCs w:val="24"/>
        </w:rPr>
        <w:t xml:space="preserve"> </w:t>
      </w:r>
      <w:r>
        <w:rPr>
          <w:rFonts w:ascii="Times New Roman" w:hAnsi="Times New Roman" w:cs="Times New Roman"/>
          <w:spacing w:val="-2"/>
          <w:sz w:val="24"/>
          <w:szCs w:val="24"/>
        </w:rPr>
        <w:t>овладение</w:t>
      </w:r>
      <w:r w:rsidR="0022304A">
        <w:rPr>
          <w:sz w:val="24"/>
          <w:szCs w:val="24"/>
        </w:rPr>
        <w:t xml:space="preserve"> </w:t>
      </w:r>
      <w:r>
        <w:rPr>
          <w:rFonts w:ascii="Times New Roman" w:hAnsi="Times New Roman" w:cs="Times New Roman"/>
          <w:spacing w:val="-2"/>
          <w:sz w:val="24"/>
          <w:szCs w:val="24"/>
        </w:rPr>
        <w:t>некоторыми</w:t>
      </w:r>
      <w:r w:rsidR="0022304A">
        <w:rPr>
          <w:rFonts w:ascii="Times New Roman" w:hAnsi="Times New Roman" w:cs="Times New Roman"/>
          <w:spacing w:val="-2"/>
          <w:sz w:val="24"/>
          <w:szCs w:val="24"/>
        </w:rPr>
        <w:t xml:space="preserve"> </w:t>
      </w:r>
      <w:r>
        <w:rPr>
          <w:rFonts w:ascii="Times New Roman" w:hAnsi="Times New Roman" w:cs="Times New Roman"/>
          <w:sz w:val="24"/>
          <w:szCs w:val="24"/>
        </w:rPr>
        <w:t>технологическими приемами ручной обработки материалов, усвоение правил техники</w:t>
      </w:r>
      <w:r w:rsidR="0022304A">
        <w:rPr>
          <w:rFonts w:ascii="Times New Roman" w:hAnsi="Times New Roman" w:cs="Times New Roman"/>
          <w:sz w:val="24"/>
          <w:szCs w:val="24"/>
        </w:rPr>
        <w:t xml:space="preserve"> </w:t>
      </w:r>
      <w:r>
        <w:rPr>
          <w:rFonts w:ascii="Times New Roman" w:hAnsi="Times New Roman" w:cs="Times New Roman"/>
          <w:sz w:val="24"/>
          <w:szCs w:val="24"/>
        </w:rPr>
        <w:t>безопасности;</w:t>
      </w:r>
    </w:p>
    <w:p w:rsidR="00972302" w:rsidRDefault="008B3F4E" w:rsidP="0022304A">
      <w:pPr>
        <w:shd w:val="clear" w:color="auto" w:fill="FFFFFF"/>
        <w:tabs>
          <w:tab w:val="left" w:pos="965"/>
        </w:tabs>
        <w:spacing w:line="274" w:lineRule="exact"/>
        <w:ind w:left="706"/>
        <w:jc w:val="both"/>
      </w:pPr>
      <w:r>
        <w:rPr>
          <w:rFonts w:ascii="Times New Roman" w:hAnsi="Times New Roman" w:cs="Times New Roman"/>
          <w:spacing w:val="-1"/>
          <w:sz w:val="24"/>
          <w:szCs w:val="24"/>
        </w:rPr>
        <w:t>4)</w:t>
      </w:r>
      <w:r>
        <w:rPr>
          <w:rFonts w:ascii="Times New Roman" w:hAnsi="Times New Roman" w:cs="Times New Roman"/>
          <w:sz w:val="24"/>
          <w:szCs w:val="24"/>
        </w:rPr>
        <w:tab/>
        <w:t>использование приобретенных знаний и умений для решения практических задач;</w:t>
      </w:r>
    </w:p>
    <w:p w:rsidR="00972302" w:rsidRDefault="008B3F4E" w:rsidP="0022304A">
      <w:pPr>
        <w:shd w:val="clear" w:color="auto" w:fill="FFFFFF"/>
        <w:tabs>
          <w:tab w:val="left" w:pos="1022"/>
        </w:tabs>
        <w:spacing w:line="274" w:lineRule="exact"/>
        <w:ind w:firstLine="706"/>
        <w:jc w:val="both"/>
      </w:pPr>
      <w:r>
        <w:rPr>
          <w:rFonts w:ascii="Times New Roman" w:hAnsi="Times New Roman" w:cs="Times New Roman"/>
          <w:spacing w:val="-1"/>
          <w:sz w:val="24"/>
          <w:szCs w:val="24"/>
        </w:rPr>
        <w:t>5)</w:t>
      </w:r>
      <w:r>
        <w:rPr>
          <w:rFonts w:ascii="Times New Roman" w:hAnsi="Times New Roman" w:cs="Times New Roman"/>
          <w:sz w:val="24"/>
          <w:szCs w:val="24"/>
        </w:rPr>
        <w:tab/>
        <w:t>приобретение первоначальных навыков совместной продуктивной деятельности,</w:t>
      </w:r>
      <w:r w:rsidR="004943BD">
        <w:rPr>
          <w:rFonts w:ascii="Times New Roman" w:hAnsi="Times New Roman" w:cs="Times New Roman"/>
          <w:sz w:val="24"/>
          <w:szCs w:val="24"/>
        </w:rPr>
        <w:t xml:space="preserve"> </w:t>
      </w:r>
      <w:r>
        <w:rPr>
          <w:rFonts w:ascii="Times New Roman" w:hAnsi="Times New Roman" w:cs="Times New Roman"/>
          <w:sz w:val="24"/>
          <w:szCs w:val="24"/>
        </w:rPr>
        <w:t>сотрудничества, взаимопомощи, планирования и организации.</w:t>
      </w:r>
    </w:p>
    <w:p w:rsidR="00972302" w:rsidRDefault="008B3F4E" w:rsidP="0022304A">
      <w:pPr>
        <w:shd w:val="clear" w:color="auto" w:fill="FFFFFF"/>
        <w:spacing w:line="274" w:lineRule="exact"/>
        <w:jc w:val="both"/>
      </w:pPr>
      <w:r>
        <w:rPr>
          <w:rFonts w:ascii="Times New Roman" w:hAnsi="Times New Roman" w:cs="Times New Roman"/>
          <w:b/>
          <w:bCs/>
          <w:sz w:val="24"/>
          <w:szCs w:val="24"/>
        </w:rPr>
        <w:t>Физическая культура:</w:t>
      </w:r>
    </w:p>
    <w:p w:rsidR="00972302" w:rsidRDefault="008B3F4E" w:rsidP="0022304A">
      <w:pPr>
        <w:shd w:val="clear" w:color="auto" w:fill="FFFFFF"/>
        <w:tabs>
          <w:tab w:val="left" w:pos="1018"/>
        </w:tabs>
        <w:spacing w:line="274" w:lineRule="exact"/>
        <w:ind w:right="10" w:firstLine="706"/>
        <w:jc w:val="both"/>
      </w:pPr>
      <w:r>
        <w:rPr>
          <w:rFonts w:ascii="Times New Roman" w:hAnsi="Times New Roman" w:cs="Times New Roman"/>
          <w:spacing w:val="-1"/>
          <w:sz w:val="24"/>
          <w:szCs w:val="24"/>
        </w:rPr>
        <w:t>1)</w:t>
      </w:r>
      <w:r>
        <w:rPr>
          <w:rFonts w:ascii="Times New Roman" w:hAnsi="Times New Roman" w:cs="Times New Roman"/>
          <w:sz w:val="24"/>
          <w:szCs w:val="24"/>
        </w:rPr>
        <w:tab/>
        <w:t>формирование первоначальных представлений о значении физической культуры</w:t>
      </w:r>
      <w:r w:rsidR="004943BD">
        <w:rPr>
          <w:rFonts w:ascii="Times New Roman" w:hAnsi="Times New Roman" w:cs="Times New Roman"/>
          <w:sz w:val="24"/>
          <w:szCs w:val="24"/>
        </w:rPr>
        <w:t xml:space="preserve"> </w:t>
      </w:r>
      <w:r>
        <w:rPr>
          <w:rFonts w:ascii="Times New Roman" w:hAnsi="Times New Roman" w:cs="Times New Roman"/>
          <w:sz w:val="24"/>
          <w:szCs w:val="24"/>
        </w:rPr>
        <w:t>для укрепления здоровья человека, физического развития, повышения работоспособности;</w:t>
      </w:r>
    </w:p>
    <w:p w:rsidR="00972302" w:rsidRDefault="00B9047F" w:rsidP="00364A1E">
      <w:pPr>
        <w:numPr>
          <w:ilvl w:val="0"/>
          <w:numId w:val="21"/>
        </w:numPr>
        <w:shd w:val="clear" w:color="auto" w:fill="FFFFFF"/>
        <w:tabs>
          <w:tab w:val="left" w:pos="1051"/>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z w:val="24"/>
          <w:szCs w:val="24"/>
        </w:rPr>
        <w:t xml:space="preserve">овладение </w:t>
      </w:r>
      <w:r w:rsidR="008B3F4E">
        <w:rPr>
          <w:rFonts w:ascii="Times New Roman" w:hAnsi="Times New Roman" w:cs="Times New Roman"/>
          <w:sz w:val="24"/>
          <w:szCs w:val="24"/>
        </w:rPr>
        <w:t>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72302" w:rsidRDefault="00B9047F" w:rsidP="00364A1E">
      <w:pPr>
        <w:numPr>
          <w:ilvl w:val="0"/>
          <w:numId w:val="21"/>
        </w:numPr>
        <w:shd w:val="clear" w:color="auto" w:fill="FFFFFF"/>
        <w:tabs>
          <w:tab w:val="left" w:pos="1051"/>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z w:val="24"/>
          <w:szCs w:val="24"/>
        </w:rPr>
        <w:t xml:space="preserve">формирование </w:t>
      </w:r>
      <w:r w:rsidR="008B3F4E">
        <w:rPr>
          <w:rFonts w:ascii="Times New Roman" w:hAnsi="Times New Roman" w:cs="Times New Roman"/>
          <w:sz w:val="24"/>
          <w:szCs w:val="24"/>
        </w:rPr>
        <w:t>умения следить за своим физическим состоянием, величиной физических нагрузок.</w:t>
      </w:r>
    </w:p>
    <w:p w:rsidR="00972302" w:rsidRDefault="008B3F4E" w:rsidP="0022304A">
      <w:pPr>
        <w:shd w:val="clear" w:color="auto" w:fill="FFFFFF"/>
        <w:spacing w:before="5" w:line="274" w:lineRule="exact"/>
        <w:ind w:firstLine="178"/>
        <w:jc w:val="both"/>
      </w:pPr>
      <w:r>
        <w:rPr>
          <w:rFonts w:ascii="Times New Roman" w:hAnsi="Times New Roman" w:cs="Times New Roman"/>
          <w:b/>
          <w:bCs/>
          <w:sz w:val="24"/>
          <w:szCs w:val="24"/>
        </w:rPr>
        <w:t xml:space="preserve">Планируемые результаты освоения обучающимися с ЗПР АООП НОО </w:t>
      </w:r>
      <w:r w:rsidRPr="00FD6739">
        <w:rPr>
          <w:rFonts w:ascii="Times New Roman" w:hAnsi="Times New Roman" w:cs="Times New Roman"/>
          <w:b/>
          <w:bCs/>
          <w:sz w:val="24"/>
          <w:szCs w:val="24"/>
        </w:rPr>
        <w:t>дополняются</w:t>
      </w:r>
      <w:r w:rsidRPr="004943BD">
        <w:rPr>
          <w:rFonts w:ascii="Times New Roman" w:hAnsi="Times New Roman" w:cs="Times New Roman"/>
          <w:b/>
          <w:bCs/>
          <w:i/>
          <w:sz w:val="24"/>
          <w:szCs w:val="24"/>
        </w:rPr>
        <w:t xml:space="preserve"> </w:t>
      </w:r>
      <w:r>
        <w:rPr>
          <w:rFonts w:ascii="Times New Roman" w:hAnsi="Times New Roman" w:cs="Times New Roman"/>
          <w:b/>
          <w:bCs/>
          <w:sz w:val="24"/>
          <w:szCs w:val="24"/>
        </w:rPr>
        <w:t>результатами освоения программы коррекционной работы.</w:t>
      </w:r>
    </w:p>
    <w:p w:rsidR="00972302" w:rsidRDefault="004943BD" w:rsidP="004943BD">
      <w:pPr>
        <w:shd w:val="clear" w:color="auto" w:fill="FFFFFF"/>
        <w:tabs>
          <w:tab w:val="left" w:pos="1565"/>
          <w:tab w:val="left" w:pos="3221"/>
          <w:tab w:val="left" w:pos="4963"/>
          <w:tab w:val="left" w:pos="6701"/>
          <w:tab w:val="left" w:pos="7387"/>
          <w:tab w:val="left" w:pos="8616"/>
        </w:tabs>
        <w:spacing w:line="274" w:lineRule="exact"/>
        <w:ind w:firstLine="178"/>
        <w:jc w:val="both"/>
      </w:pPr>
      <w:r>
        <w:rPr>
          <w:rFonts w:ascii="Times New Roman" w:hAnsi="Times New Roman" w:cs="Times New Roman"/>
          <w:sz w:val="24"/>
          <w:szCs w:val="24"/>
        </w:rPr>
        <w:t xml:space="preserve">        </w:t>
      </w:r>
      <w:r w:rsidR="008B3F4E">
        <w:rPr>
          <w:rFonts w:ascii="Times New Roman" w:hAnsi="Times New Roman" w:cs="Times New Roman"/>
          <w:sz w:val="24"/>
          <w:szCs w:val="24"/>
        </w:rPr>
        <w:t>Результаты освоения программы коррекционной работы отражают сформированность</w:t>
      </w:r>
      <w:r>
        <w:rPr>
          <w:rFonts w:ascii="Times New Roman" w:hAnsi="Times New Roman" w:cs="Times New Roman"/>
          <w:sz w:val="24"/>
          <w:szCs w:val="24"/>
        </w:rPr>
        <w:t xml:space="preserve"> </w:t>
      </w:r>
      <w:r w:rsidR="008B3F4E">
        <w:rPr>
          <w:rFonts w:ascii="Times New Roman" w:hAnsi="Times New Roman" w:cs="Times New Roman"/>
          <w:spacing w:val="-2"/>
          <w:sz w:val="24"/>
          <w:szCs w:val="24"/>
        </w:rPr>
        <w:t>социальных</w:t>
      </w:r>
      <w:r w:rsidR="008B3F4E">
        <w:rPr>
          <w:sz w:val="24"/>
          <w:szCs w:val="24"/>
        </w:rPr>
        <w:tab/>
      </w:r>
      <w:r w:rsidR="008B3F4E">
        <w:rPr>
          <w:rFonts w:ascii="Times New Roman" w:cs="Times New Roman"/>
          <w:spacing w:val="-2"/>
          <w:sz w:val="24"/>
          <w:szCs w:val="24"/>
        </w:rPr>
        <w:t>(</w:t>
      </w:r>
      <w:r w:rsidR="008B3F4E">
        <w:rPr>
          <w:rFonts w:ascii="Times New Roman" w:hAnsi="Times New Roman" w:cs="Times New Roman"/>
          <w:spacing w:val="-2"/>
          <w:sz w:val="24"/>
          <w:szCs w:val="24"/>
        </w:rPr>
        <w:t>жизненных)</w:t>
      </w:r>
      <w:r>
        <w:rPr>
          <w:rFonts w:hAnsi="Times New Roman"/>
          <w:sz w:val="24"/>
          <w:szCs w:val="24"/>
        </w:rPr>
        <w:t xml:space="preserve"> </w:t>
      </w:r>
      <w:r w:rsidR="008B3F4E">
        <w:rPr>
          <w:rFonts w:ascii="Times New Roman" w:hAnsi="Times New Roman" w:cs="Times New Roman"/>
          <w:spacing w:val="-2"/>
          <w:sz w:val="24"/>
          <w:szCs w:val="24"/>
        </w:rPr>
        <w:t>компетенций,</w:t>
      </w:r>
      <w:r>
        <w:rPr>
          <w:rFonts w:hAnsi="Times New Roman"/>
          <w:sz w:val="24"/>
          <w:szCs w:val="24"/>
        </w:rPr>
        <w:t xml:space="preserve"> </w:t>
      </w:r>
      <w:r w:rsidR="008B3F4E">
        <w:rPr>
          <w:rFonts w:ascii="Times New Roman" w:hAnsi="Times New Roman" w:cs="Times New Roman"/>
          <w:spacing w:val="-2"/>
          <w:sz w:val="24"/>
          <w:szCs w:val="24"/>
        </w:rPr>
        <w:t>необходимых</w:t>
      </w:r>
      <w:r>
        <w:rPr>
          <w:sz w:val="24"/>
          <w:szCs w:val="24"/>
        </w:rPr>
        <w:t xml:space="preserve"> </w:t>
      </w:r>
      <w:r w:rsidR="008B3F4E">
        <w:rPr>
          <w:rFonts w:ascii="Times New Roman" w:hAnsi="Times New Roman" w:cs="Times New Roman"/>
          <w:spacing w:val="-3"/>
          <w:sz w:val="24"/>
          <w:szCs w:val="24"/>
        </w:rPr>
        <w:t>для</w:t>
      </w:r>
      <w:r>
        <w:rPr>
          <w:rFonts w:ascii="Times New Roman" w:hAnsi="Times New Roman" w:cs="Times New Roman"/>
          <w:spacing w:val="-3"/>
          <w:sz w:val="24"/>
          <w:szCs w:val="24"/>
        </w:rPr>
        <w:t xml:space="preserve"> р</w:t>
      </w:r>
      <w:r w:rsidR="008B3F4E">
        <w:rPr>
          <w:rFonts w:ascii="Times New Roman" w:hAnsi="Times New Roman" w:cs="Times New Roman"/>
          <w:spacing w:val="-1"/>
          <w:sz w:val="24"/>
          <w:szCs w:val="24"/>
        </w:rPr>
        <w:t>ешения</w:t>
      </w:r>
      <w:r>
        <w:rPr>
          <w:sz w:val="24"/>
          <w:szCs w:val="24"/>
        </w:rPr>
        <w:t xml:space="preserve"> </w:t>
      </w:r>
      <w:r w:rsidR="008B3F4E">
        <w:rPr>
          <w:rFonts w:ascii="Times New Roman" w:hAnsi="Times New Roman" w:cs="Times New Roman"/>
          <w:spacing w:val="-2"/>
          <w:sz w:val="24"/>
          <w:szCs w:val="24"/>
        </w:rPr>
        <w:t>практико-</w:t>
      </w:r>
      <w:r w:rsidR="008B3F4E">
        <w:rPr>
          <w:rFonts w:ascii="Times New Roman" w:hAnsi="Times New Roman" w:cs="Times New Roman"/>
          <w:sz w:val="24"/>
          <w:szCs w:val="24"/>
        </w:rPr>
        <w:t>ориентированных задач и обеспечивающих становление социальных отношений обучающихся с ЗПР в различных средах:</w:t>
      </w:r>
    </w:p>
    <w:p w:rsidR="00972302" w:rsidRDefault="008B3F4E" w:rsidP="0022304A">
      <w:pPr>
        <w:shd w:val="clear" w:color="auto" w:fill="FFFFFF"/>
        <w:spacing w:line="274" w:lineRule="exact"/>
        <w:ind w:right="10" w:firstLine="178"/>
        <w:jc w:val="both"/>
      </w:pPr>
      <w:r>
        <w:rPr>
          <w:rFonts w:ascii="Times New Roman" w:hAnsi="Times New Roman" w:cs="Times New Roman"/>
          <w:sz w:val="24"/>
          <w:szCs w:val="24"/>
        </w:rPr>
        <w:t xml:space="preserve">- </w:t>
      </w:r>
      <w:r>
        <w:rPr>
          <w:rFonts w:ascii="Times New Roman" w:hAnsi="Times New Roman" w:cs="Times New Roman"/>
          <w:b/>
          <w:bCs/>
          <w:sz w:val="24"/>
          <w:szCs w:val="24"/>
        </w:rPr>
        <w:t>развитие адекватных представлений о собственных возможностях, о насущно необходимом жизнеобеспечении, проявляющееся</w:t>
      </w:r>
      <w:r>
        <w:rPr>
          <w:rFonts w:ascii="Times New Roman" w:hAnsi="Times New Roman" w:cs="Times New Roman"/>
          <w:sz w:val="24"/>
          <w:szCs w:val="24"/>
        </w:rPr>
        <w:t>:</w:t>
      </w:r>
    </w:p>
    <w:p w:rsidR="00972302" w:rsidRDefault="008B3F4E" w:rsidP="0022304A">
      <w:pPr>
        <w:shd w:val="clear" w:color="auto" w:fill="FFFFFF"/>
        <w:spacing w:line="274" w:lineRule="exact"/>
        <w:ind w:right="10" w:firstLine="178"/>
        <w:jc w:val="both"/>
      </w:pPr>
      <w:r>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72302" w:rsidRDefault="008B3F4E" w:rsidP="0022304A">
      <w:pPr>
        <w:shd w:val="clear" w:color="auto" w:fill="FFFFFF"/>
        <w:spacing w:line="274" w:lineRule="exact"/>
        <w:ind w:right="10" w:firstLine="178"/>
        <w:jc w:val="both"/>
      </w:pPr>
      <w:r>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972302" w:rsidRDefault="008B3F4E" w:rsidP="0022304A">
      <w:pPr>
        <w:shd w:val="clear" w:color="auto" w:fill="FFFFFF"/>
        <w:spacing w:line="274" w:lineRule="exact"/>
        <w:ind w:right="14" w:firstLine="178"/>
        <w:jc w:val="both"/>
      </w:pPr>
      <w:r>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972302" w:rsidRDefault="008B3F4E" w:rsidP="0022304A">
      <w:pPr>
        <w:shd w:val="clear" w:color="auto" w:fill="FFFFFF"/>
        <w:spacing w:line="274" w:lineRule="exact"/>
        <w:ind w:right="5" w:firstLine="178"/>
        <w:jc w:val="both"/>
      </w:pPr>
      <w:r>
        <w:rPr>
          <w:rFonts w:ascii="Times New Roman" w:hAnsi="Times New Roman" w:cs="Times New Roman"/>
          <w:sz w:val="24"/>
          <w:szCs w:val="24"/>
        </w:rPr>
        <w:t xml:space="preserve">в умении написать при необходимости </w:t>
      </w:r>
      <w:r>
        <w:rPr>
          <w:rFonts w:ascii="Times New Roman" w:hAnsi="Times New Roman" w:cs="Times New Roman"/>
          <w:sz w:val="24"/>
          <w:szCs w:val="24"/>
          <w:lang w:val="en-US"/>
        </w:rPr>
        <w:t>SMS</w:t>
      </w:r>
      <w:r w:rsidRPr="008B3F4E">
        <w:rPr>
          <w:rFonts w:ascii="Times New Roman" w:hAnsi="Times New Roman" w:cs="Times New Roman"/>
          <w:sz w:val="24"/>
          <w:szCs w:val="24"/>
        </w:rPr>
        <w:t>-</w:t>
      </w:r>
      <w:r>
        <w:rPr>
          <w:rFonts w:ascii="Times New Roman" w:hAnsi="Times New Roman" w:cs="Times New Roman"/>
          <w:sz w:val="24"/>
          <w:szCs w:val="24"/>
        </w:rPr>
        <w:t>сообщение, правильно выбрать адресата (близкого человека), корректно и точно сформулировать возникшую проблему.</w:t>
      </w:r>
    </w:p>
    <w:p w:rsidR="00972302" w:rsidRDefault="008B3F4E">
      <w:pPr>
        <w:shd w:val="clear" w:color="auto" w:fill="FFFFFF"/>
        <w:tabs>
          <w:tab w:val="left" w:pos="773"/>
        </w:tabs>
        <w:spacing w:line="274" w:lineRule="exact"/>
        <w:ind w:right="5" w:firstLine="36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овладение социально-бытовыми умениями, используемыми в повседневной</w:t>
      </w:r>
      <w:r w:rsidR="004943BD">
        <w:rPr>
          <w:rFonts w:ascii="Times New Roman" w:hAnsi="Times New Roman" w:cs="Times New Roman"/>
          <w:b/>
          <w:bCs/>
          <w:sz w:val="24"/>
          <w:szCs w:val="24"/>
        </w:rPr>
        <w:t xml:space="preserve"> </w:t>
      </w:r>
      <w:r>
        <w:rPr>
          <w:rFonts w:ascii="Times New Roman" w:hAnsi="Times New Roman" w:cs="Times New Roman"/>
          <w:b/>
          <w:bCs/>
          <w:sz w:val="24"/>
          <w:szCs w:val="24"/>
        </w:rPr>
        <w:t>жизни, проявляющееся</w:t>
      </w:r>
      <w:r>
        <w:rPr>
          <w:rFonts w:ascii="Times New Roman" w:hAnsi="Times New Roman" w:cs="Times New Roman"/>
          <w:sz w:val="24"/>
          <w:szCs w:val="24"/>
        </w:rPr>
        <w:t>:</w:t>
      </w:r>
    </w:p>
    <w:p w:rsidR="00972302" w:rsidRDefault="008B3F4E">
      <w:pPr>
        <w:shd w:val="clear" w:color="auto" w:fill="FFFFFF"/>
        <w:spacing w:line="274" w:lineRule="exact"/>
        <w:ind w:firstLine="360"/>
        <w:jc w:val="both"/>
      </w:pPr>
      <w:r>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72302" w:rsidRDefault="008B3F4E">
      <w:pPr>
        <w:shd w:val="clear" w:color="auto" w:fill="FFFFFF"/>
        <w:spacing w:line="274" w:lineRule="exact"/>
        <w:ind w:left="360"/>
      </w:pPr>
      <w:r>
        <w:rPr>
          <w:rFonts w:ascii="Times New Roman" w:hAnsi="Times New Roman" w:cs="Times New Roman"/>
          <w:spacing w:val="-1"/>
          <w:sz w:val="24"/>
          <w:szCs w:val="24"/>
        </w:rPr>
        <w:t>в умении включаться в разнообразные повседневные дела, принимать посильное участие;</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972302" w:rsidRDefault="008B3F4E">
      <w:pPr>
        <w:shd w:val="clear" w:color="auto" w:fill="FFFFFF"/>
        <w:spacing w:line="274" w:lineRule="exact"/>
        <w:ind w:left="360"/>
      </w:pPr>
      <w:r>
        <w:rPr>
          <w:rFonts w:ascii="Times New Roman" w:hAnsi="Times New Roman" w:cs="Times New Roman"/>
          <w:sz w:val="24"/>
          <w:szCs w:val="24"/>
        </w:rPr>
        <w:t>в стремлении участвовать в подготовке и проведении праздников дома и в школе.</w:t>
      </w:r>
    </w:p>
    <w:p w:rsidR="00972302" w:rsidRDefault="008B3F4E">
      <w:pPr>
        <w:shd w:val="clear" w:color="auto" w:fill="FFFFFF"/>
        <w:tabs>
          <w:tab w:val="left" w:pos="624"/>
        </w:tabs>
        <w:spacing w:line="274" w:lineRule="exact"/>
        <w:ind w:right="5" w:firstLine="36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овладение навыками коммуникации и принятыми ритуалами социального</w:t>
      </w:r>
      <w:r w:rsidR="004943BD">
        <w:rPr>
          <w:rFonts w:ascii="Times New Roman" w:hAnsi="Times New Roman" w:cs="Times New Roman"/>
          <w:b/>
          <w:bCs/>
          <w:sz w:val="24"/>
          <w:szCs w:val="24"/>
        </w:rPr>
        <w:t xml:space="preserve"> </w:t>
      </w:r>
      <w:r>
        <w:rPr>
          <w:rFonts w:ascii="Times New Roman" w:hAnsi="Times New Roman" w:cs="Times New Roman"/>
          <w:b/>
          <w:bCs/>
          <w:sz w:val="24"/>
          <w:szCs w:val="24"/>
        </w:rPr>
        <w:t>взаимодействия, проявляющееся</w:t>
      </w:r>
      <w:r>
        <w:rPr>
          <w:rFonts w:ascii="Times New Roman" w:hAnsi="Times New Roman" w:cs="Times New Roman"/>
          <w:sz w:val="24"/>
          <w:szCs w:val="24"/>
        </w:rPr>
        <w:t>:</w:t>
      </w:r>
    </w:p>
    <w:p w:rsidR="00972302" w:rsidRDefault="008B3F4E">
      <w:pPr>
        <w:shd w:val="clear" w:color="auto" w:fill="FFFFFF"/>
        <w:spacing w:line="274" w:lineRule="exact"/>
        <w:ind w:left="360"/>
      </w:pPr>
      <w:r>
        <w:rPr>
          <w:rFonts w:ascii="Times New Roman" w:hAnsi="Times New Roman" w:cs="Times New Roman"/>
          <w:sz w:val="24"/>
          <w:szCs w:val="24"/>
        </w:rPr>
        <w:t>в расширении знаний правил коммуникации;</w:t>
      </w:r>
    </w:p>
    <w:p w:rsidR="00972302" w:rsidRDefault="008B3F4E">
      <w:pPr>
        <w:shd w:val="clear" w:color="auto" w:fill="FFFFFF"/>
        <w:spacing w:line="274" w:lineRule="exact"/>
        <w:ind w:firstLine="360"/>
        <w:jc w:val="both"/>
      </w:pPr>
      <w:r>
        <w:rPr>
          <w:rFonts w:ascii="Times New Roman" w:hAnsi="Times New Roman" w:cs="Times New Roman"/>
          <w:sz w:val="24"/>
          <w:szCs w:val="24"/>
        </w:rPr>
        <w:t>в расширении и обогащении опыта коммуникации ребёнка в ближнем и</w:t>
      </w:r>
      <w:r w:rsidR="004943BD">
        <w:rPr>
          <w:rFonts w:ascii="Times New Roman" w:hAnsi="Times New Roman" w:cs="Times New Roman"/>
          <w:sz w:val="24"/>
          <w:szCs w:val="24"/>
        </w:rPr>
        <w:t xml:space="preserve"> </w:t>
      </w:r>
      <w:r>
        <w:rPr>
          <w:rFonts w:ascii="Times New Roman" w:hAnsi="Times New Roman" w:cs="Times New Roman"/>
          <w:sz w:val="24"/>
          <w:szCs w:val="24"/>
        </w:rPr>
        <w:t xml:space="preserve">дальнем окружении, расширении круга ситуаций, в которых обучающийся может использовать </w:t>
      </w:r>
      <w:r>
        <w:rPr>
          <w:rFonts w:ascii="Times New Roman" w:hAnsi="Times New Roman" w:cs="Times New Roman"/>
          <w:sz w:val="24"/>
          <w:szCs w:val="24"/>
        </w:rPr>
        <w:lastRenderedPageBreak/>
        <w:t>коммуникацию как средство достижения цели;</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972302" w:rsidRDefault="008B3F4E">
      <w:pPr>
        <w:shd w:val="clear" w:color="auto" w:fill="FFFFFF"/>
        <w:spacing w:line="274" w:lineRule="exact"/>
        <w:ind w:right="5" w:firstLine="360"/>
        <w:jc w:val="both"/>
      </w:pPr>
      <w:r>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972302" w:rsidRDefault="008B3F4E">
      <w:pPr>
        <w:shd w:val="clear" w:color="auto" w:fill="FFFFFF"/>
        <w:spacing w:line="274" w:lineRule="exact"/>
        <w:ind w:left="360"/>
      </w:pPr>
      <w:r>
        <w:rPr>
          <w:rFonts w:ascii="Times New Roman" w:hAnsi="Times New Roman" w:cs="Times New Roman"/>
          <w:sz w:val="24"/>
          <w:szCs w:val="24"/>
        </w:rPr>
        <w:t>в умении корректно выразить отказ и недовольство, благодарность, сочувствие и т.д.;</w:t>
      </w:r>
    </w:p>
    <w:p w:rsidR="00972302" w:rsidRDefault="008B3F4E">
      <w:pPr>
        <w:shd w:val="clear" w:color="auto" w:fill="FFFFFF"/>
        <w:spacing w:line="274" w:lineRule="exact"/>
        <w:ind w:left="360"/>
      </w:pPr>
      <w:r>
        <w:rPr>
          <w:rFonts w:ascii="Times New Roman" w:hAnsi="Times New Roman" w:cs="Times New Roman"/>
          <w:sz w:val="24"/>
          <w:szCs w:val="24"/>
        </w:rPr>
        <w:t>в умении получать и уточнять информацию от собеседника;</w:t>
      </w:r>
    </w:p>
    <w:p w:rsidR="00972302" w:rsidRDefault="008B3F4E">
      <w:pPr>
        <w:shd w:val="clear" w:color="auto" w:fill="FFFFFF"/>
        <w:spacing w:line="274" w:lineRule="exact"/>
        <w:ind w:left="360"/>
      </w:pPr>
      <w:r>
        <w:rPr>
          <w:rFonts w:ascii="Times New Roman" w:hAnsi="Times New Roman" w:cs="Times New Roman"/>
          <w:sz w:val="24"/>
          <w:szCs w:val="24"/>
        </w:rPr>
        <w:t>в освоении культурных форм выражения своих чувств.</w:t>
      </w:r>
    </w:p>
    <w:p w:rsidR="00972302" w:rsidRDefault="008B3F4E">
      <w:pPr>
        <w:shd w:val="clear" w:color="auto" w:fill="FFFFFF"/>
        <w:tabs>
          <w:tab w:val="left" w:pos="504"/>
        </w:tabs>
        <w:spacing w:line="274" w:lineRule="exact"/>
        <w:ind w:firstLine="36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способность к осмыслению и дифференциации картины мира, ее пространственно-</w:t>
      </w:r>
      <w:r>
        <w:rPr>
          <w:rFonts w:ascii="Times New Roman" w:hAnsi="Times New Roman" w:cs="Times New Roman"/>
          <w:b/>
          <w:bCs/>
          <w:sz w:val="24"/>
          <w:szCs w:val="24"/>
        </w:rPr>
        <w:br/>
        <w:t>временной организации, проявляющаяся</w:t>
      </w:r>
      <w:r>
        <w:rPr>
          <w:rFonts w:ascii="Times New Roman" w:hAnsi="Times New Roman" w:cs="Times New Roman"/>
          <w:sz w:val="24"/>
          <w:szCs w:val="24"/>
        </w:rPr>
        <w:t>:</w:t>
      </w:r>
    </w:p>
    <w:p w:rsidR="00972302" w:rsidRDefault="008B3F4E">
      <w:pPr>
        <w:shd w:val="clear" w:color="auto" w:fill="FFFFFF"/>
        <w:spacing w:line="274" w:lineRule="exact"/>
        <w:ind w:right="5" w:firstLine="360"/>
        <w:jc w:val="both"/>
      </w:pPr>
      <w:r>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72302" w:rsidRDefault="004943BD">
      <w:pPr>
        <w:shd w:val="clear" w:color="auto" w:fill="FFFFFF"/>
        <w:spacing w:line="274" w:lineRule="exact"/>
        <w:ind w:right="10" w:firstLine="360"/>
        <w:jc w:val="both"/>
      </w:pPr>
      <w:r>
        <w:rPr>
          <w:rFonts w:ascii="Times New Roman" w:hAnsi="Times New Roman" w:cs="Times New Roman"/>
          <w:sz w:val="24"/>
          <w:szCs w:val="24"/>
        </w:rPr>
        <w:t xml:space="preserve">в </w:t>
      </w:r>
      <w:r w:rsidR="008B3F4E">
        <w:rPr>
          <w:rFonts w:ascii="Times New Roman" w:hAnsi="Times New Roman" w:cs="Times New Roman"/>
          <w:sz w:val="24"/>
          <w:szCs w:val="24"/>
        </w:rPr>
        <w:t>адекватности бытового поведения обучающегося с точки зрения опасности (безопасности) для себя и для окружающих;</w:t>
      </w:r>
    </w:p>
    <w:p w:rsidR="00972302" w:rsidRDefault="004943BD">
      <w:pPr>
        <w:shd w:val="clear" w:color="auto" w:fill="FFFFFF"/>
        <w:spacing w:line="274" w:lineRule="exact"/>
        <w:ind w:left="360"/>
      </w:pPr>
      <w:r>
        <w:rPr>
          <w:rFonts w:ascii="Times New Roman" w:hAnsi="Times New Roman" w:cs="Times New Roman"/>
          <w:sz w:val="24"/>
          <w:szCs w:val="24"/>
        </w:rPr>
        <w:t xml:space="preserve">в </w:t>
      </w:r>
      <w:r w:rsidR="008B3F4E">
        <w:rPr>
          <w:rFonts w:ascii="Times New Roman" w:hAnsi="Times New Roman" w:cs="Times New Roman"/>
          <w:sz w:val="24"/>
          <w:szCs w:val="24"/>
        </w:rPr>
        <w:t>сохранности окружающей предметной и природной среды;</w:t>
      </w:r>
    </w:p>
    <w:p w:rsidR="00972302" w:rsidRDefault="008B3F4E">
      <w:pPr>
        <w:shd w:val="clear" w:color="auto" w:fill="FFFFFF"/>
        <w:spacing w:line="274" w:lineRule="exact"/>
        <w:ind w:right="5" w:firstLine="360"/>
        <w:jc w:val="both"/>
      </w:pPr>
      <w:r>
        <w:rPr>
          <w:rFonts w:ascii="Times New Roman" w:hAnsi="Times New Roman" w:cs="Times New Roman"/>
          <w:sz w:val="24"/>
          <w:szCs w:val="24"/>
        </w:rPr>
        <w:t xml:space="preserve">в расширении и накоплении знакомых и разнообразно освоенных мест за пределами дома </w:t>
      </w:r>
      <w:r>
        <w:rPr>
          <w:rFonts w:ascii="Times New Roman" w:hAnsi="Times New Roman" w:cs="Times New Roman"/>
          <w:spacing w:val="-1"/>
          <w:sz w:val="24"/>
          <w:szCs w:val="24"/>
        </w:rPr>
        <w:t xml:space="preserve">и школы: двора, дачи, леса, парка, речки, городских и загородных достопримечательностей и </w:t>
      </w:r>
      <w:r>
        <w:rPr>
          <w:rFonts w:ascii="Times New Roman" w:hAnsi="Times New Roman" w:cs="Times New Roman"/>
          <w:sz w:val="24"/>
          <w:szCs w:val="24"/>
        </w:rPr>
        <w:t>других.</w:t>
      </w:r>
    </w:p>
    <w:p w:rsidR="00972302" w:rsidRDefault="008B3F4E">
      <w:pPr>
        <w:shd w:val="clear" w:color="auto" w:fill="FFFFFF"/>
        <w:spacing w:line="274" w:lineRule="exact"/>
        <w:ind w:right="14" w:firstLine="360"/>
        <w:jc w:val="both"/>
      </w:pPr>
      <w:r>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972302" w:rsidRDefault="008B3F4E">
      <w:pPr>
        <w:shd w:val="clear" w:color="auto" w:fill="FFFFFF"/>
        <w:spacing w:line="274" w:lineRule="exact"/>
        <w:ind w:left="360"/>
      </w:pPr>
      <w:r>
        <w:rPr>
          <w:rFonts w:ascii="Times New Roman" w:hAnsi="Times New Roman" w:cs="Times New Roman"/>
          <w:sz w:val="24"/>
          <w:szCs w:val="24"/>
        </w:rPr>
        <w:t>в умении накапливать личные впечатления, связанные с явлениями окружающего мира;</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972302" w:rsidRDefault="008B3F4E">
      <w:pPr>
        <w:shd w:val="clear" w:color="auto" w:fill="FFFFFF"/>
        <w:spacing w:line="274" w:lineRule="exact"/>
        <w:ind w:right="5" w:firstLine="360"/>
        <w:jc w:val="both"/>
      </w:pPr>
      <w:r>
        <w:rPr>
          <w:rFonts w:ascii="Times New Roman" w:hAnsi="Times New Roman" w:cs="Times New Roman"/>
          <w:spacing w:val="-1"/>
          <w:sz w:val="24"/>
          <w:szCs w:val="24"/>
        </w:rPr>
        <w:t xml:space="preserve">в умении устанавливать взаимосвязь общественного порядка и уклада собственной жизни </w:t>
      </w:r>
      <w:r>
        <w:rPr>
          <w:rFonts w:ascii="Times New Roman" w:hAnsi="Times New Roman" w:cs="Times New Roman"/>
          <w:sz w:val="24"/>
          <w:szCs w:val="24"/>
        </w:rPr>
        <w:t>в семье и в школе, соответствовать этому порядку.</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972302" w:rsidRDefault="008B3F4E">
      <w:pPr>
        <w:shd w:val="clear" w:color="auto" w:fill="FFFFFF"/>
        <w:spacing w:line="274" w:lineRule="exact"/>
        <w:ind w:right="10" w:firstLine="360"/>
        <w:jc w:val="both"/>
      </w:pPr>
      <w:r>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972302" w:rsidRDefault="008B3F4E">
      <w:pPr>
        <w:shd w:val="clear" w:color="auto" w:fill="FFFFFF"/>
        <w:spacing w:line="274" w:lineRule="exact"/>
        <w:ind w:left="360"/>
      </w:pPr>
      <w:r>
        <w:rPr>
          <w:rFonts w:ascii="Times New Roman" w:hAnsi="Times New Roman" w:cs="Times New Roman"/>
          <w:sz w:val="24"/>
          <w:szCs w:val="24"/>
        </w:rPr>
        <w:t>в накоплении опыта освоения нового при помощи экскурсий и путешествий;</w:t>
      </w:r>
    </w:p>
    <w:p w:rsidR="00972302" w:rsidRDefault="00A74EF8">
      <w:pPr>
        <w:shd w:val="clear" w:color="auto" w:fill="FFFFFF"/>
        <w:spacing w:line="274" w:lineRule="exact"/>
        <w:ind w:right="163" w:firstLine="360"/>
        <w:jc w:val="both"/>
      </w:pPr>
      <w:r>
        <w:rPr>
          <w:noProof/>
        </w:rPr>
        <w:pict>
          <v:line id="Line 3" o:spid="_x0000_s1026" style="position:absolute;left:0;text-align:left;z-index:1;visibility:visible;mso-position-horizontal-relative:margin" from="494.65pt,649.9pt" to="494.65pt,732.7pt" o:allowincell="f" strokeweight=".25pt">
            <w10:wrap anchorx="margin"/>
          </v:line>
        </w:pict>
      </w:r>
      <w:r w:rsidR="008B3F4E">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972302" w:rsidRDefault="008B3F4E">
      <w:pPr>
        <w:shd w:val="clear" w:color="auto" w:fill="FFFFFF"/>
        <w:spacing w:line="274" w:lineRule="exact"/>
        <w:ind w:left="360"/>
      </w:pPr>
      <w:r>
        <w:rPr>
          <w:rFonts w:ascii="Times New Roman" w:hAnsi="Times New Roman" w:cs="Times New Roman"/>
          <w:sz w:val="24"/>
          <w:szCs w:val="24"/>
        </w:rPr>
        <w:t>в умении принимать и включать в свой личный опыт жизненный опыт других людей;</w:t>
      </w:r>
    </w:p>
    <w:p w:rsidR="00972302" w:rsidRDefault="008B3F4E">
      <w:pPr>
        <w:shd w:val="clear" w:color="auto" w:fill="FFFFFF"/>
        <w:spacing w:line="274" w:lineRule="exact"/>
        <w:ind w:right="163" w:firstLine="360"/>
        <w:jc w:val="both"/>
      </w:pPr>
      <w:r>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972302" w:rsidRDefault="008B3F4E">
      <w:pPr>
        <w:shd w:val="clear" w:color="auto" w:fill="FFFFFF"/>
        <w:spacing w:line="274" w:lineRule="exact"/>
        <w:ind w:right="154" w:firstLine="360"/>
        <w:jc w:val="both"/>
      </w:pPr>
      <w:r>
        <w:rPr>
          <w:rFonts w:ascii="Times New Roman" w:hAnsi="Times New Roman" w:cs="Times New Roman"/>
          <w:sz w:val="24"/>
          <w:szCs w:val="24"/>
        </w:rPr>
        <w:t xml:space="preserve">- </w:t>
      </w:r>
      <w:r>
        <w:rPr>
          <w:rFonts w:ascii="Times New Roman" w:hAnsi="Times New Roman" w:cs="Times New Roman"/>
          <w:b/>
          <w:bCs/>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r>
        <w:rPr>
          <w:rFonts w:ascii="Times New Roman" w:hAnsi="Times New Roman" w:cs="Times New Roman"/>
          <w:sz w:val="24"/>
          <w:szCs w:val="24"/>
        </w:rPr>
        <w:t>:</w:t>
      </w:r>
    </w:p>
    <w:p w:rsidR="00972302" w:rsidRDefault="008B3F4E">
      <w:pPr>
        <w:shd w:val="clear" w:color="auto" w:fill="FFFFFF"/>
        <w:spacing w:line="274" w:lineRule="exact"/>
        <w:ind w:right="168" w:firstLine="360"/>
        <w:jc w:val="both"/>
      </w:pPr>
      <w:r>
        <w:rPr>
          <w:rFonts w:ascii="Times New Roman" w:hAnsi="Times New Roman" w:cs="Times New Roman"/>
          <w:sz w:val="24"/>
          <w:szCs w:val="24"/>
        </w:rPr>
        <w:t xml:space="preserve">в знании правил поведения в разных социальных ситуациях с людьми разного статуса, с </w:t>
      </w:r>
      <w:r>
        <w:rPr>
          <w:rFonts w:ascii="Times New Roman" w:hAnsi="Times New Roman" w:cs="Times New Roman"/>
          <w:spacing w:val="-1"/>
          <w:sz w:val="24"/>
          <w:szCs w:val="24"/>
        </w:rPr>
        <w:t>близкими в семье; с учителями и учениками в школе; со знакомыми и незнакомыми людьми;</w:t>
      </w:r>
    </w:p>
    <w:p w:rsidR="00972302" w:rsidRDefault="004943BD">
      <w:pPr>
        <w:shd w:val="clear" w:color="auto" w:fill="FFFFFF"/>
        <w:spacing w:line="274" w:lineRule="exact"/>
        <w:ind w:right="154" w:firstLine="360"/>
        <w:jc w:val="both"/>
      </w:pPr>
      <w:r>
        <w:rPr>
          <w:rFonts w:ascii="Times New Roman" w:hAnsi="Times New Roman" w:cs="Times New Roman"/>
          <w:sz w:val="24"/>
          <w:szCs w:val="24"/>
        </w:rPr>
        <w:t>в освоении</w:t>
      </w:r>
      <w:r w:rsidR="008B3F4E">
        <w:rPr>
          <w:rFonts w:ascii="Times New Roman" w:hAnsi="Times New Roman" w:cs="Times New Roman"/>
          <w:sz w:val="24"/>
          <w:szCs w:val="24"/>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72302" w:rsidRDefault="008B3F4E">
      <w:pPr>
        <w:shd w:val="clear" w:color="auto" w:fill="FFFFFF"/>
        <w:spacing w:line="274" w:lineRule="exact"/>
        <w:ind w:right="163" w:firstLine="360"/>
        <w:jc w:val="both"/>
      </w:pPr>
      <w:r>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972302" w:rsidRDefault="008B3F4E">
      <w:pPr>
        <w:shd w:val="clear" w:color="auto" w:fill="FFFFFF"/>
        <w:spacing w:line="274" w:lineRule="exact"/>
        <w:ind w:left="360"/>
      </w:pPr>
      <w:r>
        <w:rPr>
          <w:rFonts w:ascii="Times New Roman" w:hAnsi="Times New Roman" w:cs="Times New Roman"/>
          <w:sz w:val="24"/>
          <w:szCs w:val="24"/>
        </w:rPr>
        <w:t>в умении проявлять инициативу, корректно устанавливать и ограничивать контакт;</w:t>
      </w:r>
    </w:p>
    <w:p w:rsidR="00972302" w:rsidRDefault="008B3F4E">
      <w:pPr>
        <w:shd w:val="clear" w:color="auto" w:fill="FFFFFF"/>
        <w:spacing w:line="274" w:lineRule="exact"/>
        <w:ind w:right="163" w:firstLine="360"/>
        <w:jc w:val="both"/>
      </w:pPr>
      <w:r>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972302" w:rsidRDefault="008B3F4E">
      <w:pPr>
        <w:shd w:val="clear" w:color="auto" w:fill="FFFFFF"/>
        <w:spacing w:line="274" w:lineRule="exact"/>
        <w:ind w:right="163" w:firstLine="360"/>
        <w:jc w:val="both"/>
      </w:pPr>
      <w:r>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972302" w:rsidRDefault="008B3F4E">
      <w:pPr>
        <w:shd w:val="clear" w:color="auto" w:fill="FFFFFF"/>
        <w:spacing w:line="274" w:lineRule="exact"/>
        <w:ind w:left="360"/>
      </w:pPr>
      <w:r>
        <w:rPr>
          <w:rFonts w:ascii="Times New Roman" w:hAnsi="Times New Roman" w:cs="Times New Roman"/>
          <w:sz w:val="24"/>
          <w:szCs w:val="24"/>
        </w:rPr>
        <w:t xml:space="preserve">Результаты специальной поддержки освоения АООП НОО </w:t>
      </w:r>
      <w:r w:rsidRPr="00D80553">
        <w:rPr>
          <w:rFonts w:ascii="Times New Roman" w:hAnsi="Times New Roman" w:cs="Times New Roman"/>
          <w:sz w:val="24"/>
          <w:szCs w:val="24"/>
        </w:rPr>
        <w:t>должны</w:t>
      </w:r>
      <w:r>
        <w:rPr>
          <w:rFonts w:ascii="Times New Roman" w:hAnsi="Times New Roman" w:cs="Times New Roman"/>
          <w:sz w:val="24"/>
          <w:szCs w:val="24"/>
        </w:rPr>
        <w:t xml:space="preserve"> отражать:</w:t>
      </w:r>
    </w:p>
    <w:p w:rsidR="00972302" w:rsidRDefault="008B3F4E">
      <w:pPr>
        <w:shd w:val="clear" w:color="auto" w:fill="FFFFFF"/>
        <w:spacing w:line="274" w:lineRule="exact"/>
        <w:ind w:right="163" w:firstLine="360"/>
        <w:jc w:val="both"/>
      </w:pPr>
      <w:r>
        <w:rPr>
          <w:rFonts w:ascii="Times New Roman" w:hAnsi="Times New Roman" w:cs="Times New Roman"/>
          <w:sz w:val="24"/>
          <w:szCs w:val="24"/>
        </w:rPr>
        <w:t xml:space="preserve">способность усваивать новый учебный материал, адекватно включаться в классные </w:t>
      </w:r>
      <w:r>
        <w:rPr>
          <w:rFonts w:ascii="Times New Roman" w:hAnsi="Times New Roman" w:cs="Times New Roman"/>
          <w:sz w:val="24"/>
          <w:szCs w:val="24"/>
        </w:rPr>
        <w:lastRenderedPageBreak/>
        <w:t>занятия и соответствовать общему темпу занятий;</w:t>
      </w:r>
    </w:p>
    <w:p w:rsidR="00972302" w:rsidRDefault="008B3F4E">
      <w:pPr>
        <w:shd w:val="clear" w:color="auto" w:fill="FFFFFF"/>
        <w:spacing w:line="274" w:lineRule="exact"/>
        <w:ind w:right="158" w:firstLine="360"/>
        <w:jc w:val="both"/>
      </w:pPr>
      <w:r>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72302" w:rsidRDefault="008B3F4E">
      <w:pPr>
        <w:shd w:val="clear" w:color="auto" w:fill="FFFFFF"/>
        <w:spacing w:line="274" w:lineRule="exact"/>
        <w:ind w:left="360"/>
      </w:pPr>
      <w:r>
        <w:rPr>
          <w:rFonts w:ascii="Times New Roman" w:hAnsi="Times New Roman" w:cs="Times New Roman"/>
          <w:sz w:val="24"/>
          <w:szCs w:val="24"/>
        </w:rPr>
        <w:t>способность к наблюдательности, умение замечать новое;</w:t>
      </w:r>
    </w:p>
    <w:p w:rsidR="00972302" w:rsidRDefault="008B3F4E">
      <w:pPr>
        <w:shd w:val="clear" w:color="auto" w:fill="FFFFFF"/>
        <w:spacing w:line="274" w:lineRule="exact"/>
        <w:ind w:right="158" w:firstLine="360"/>
        <w:jc w:val="both"/>
      </w:pPr>
      <w:r>
        <w:rPr>
          <w:rFonts w:ascii="Times New Roman" w:hAnsi="Times New Roman" w:cs="Times New Roman"/>
          <w:sz w:val="24"/>
          <w:szCs w:val="24"/>
        </w:rPr>
        <w:t>стремление к активности и самостоятел</w:t>
      </w:r>
      <w:r w:rsidR="004943BD">
        <w:rPr>
          <w:rFonts w:ascii="Times New Roman" w:hAnsi="Times New Roman" w:cs="Times New Roman"/>
          <w:sz w:val="24"/>
          <w:szCs w:val="24"/>
        </w:rPr>
        <w:t>ьности в разных видах предметно</w:t>
      </w:r>
      <w:r>
        <w:rPr>
          <w:rFonts w:ascii="Times New Roman" w:hAnsi="Times New Roman" w:cs="Times New Roman"/>
          <w:sz w:val="24"/>
          <w:szCs w:val="24"/>
        </w:rPr>
        <w:t>-практической деятельности;</w:t>
      </w:r>
    </w:p>
    <w:p w:rsidR="00972302" w:rsidRDefault="008B3F4E">
      <w:pPr>
        <w:shd w:val="clear" w:color="auto" w:fill="FFFFFF"/>
        <w:spacing w:line="274" w:lineRule="exact"/>
        <w:ind w:left="360"/>
      </w:pPr>
      <w:r>
        <w:rPr>
          <w:rFonts w:ascii="Times New Roman" w:hAnsi="Times New Roman" w:cs="Times New Roman"/>
          <w:sz w:val="24"/>
          <w:szCs w:val="24"/>
        </w:rPr>
        <w:t>умение ставить и удерживать цель деятельности; планировать действия;</w:t>
      </w:r>
    </w:p>
    <w:p w:rsidR="00972302" w:rsidRDefault="008B3F4E">
      <w:pPr>
        <w:shd w:val="clear" w:color="auto" w:fill="FFFFFF"/>
        <w:spacing w:line="274" w:lineRule="exact"/>
        <w:ind w:right="158" w:firstLine="360"/>
        <w:jc w:val="both"/>
      </w:pPr>
      <w:r>
        <w:rPr>
          <w:rFonts w:ascii="Times New Roman" w:hAnsi="Times New Roman" w:cs="Times New Roman"/>
          <w:sz w:val="24"/>
          <w:szCs w:val="24"/>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72302" w:rsidRDefault="008B3F4E">
      <w:pPr>
        <w:shd w:val="clear" w:color="auto" w:fill="FFFFFF"/>
        <w:spacing w:line="274" w:lineRule="exact"/>
        <w:ind w:right="158" w:firstLine="360"/>
        <w:jc w:val="both"/>
      </w:pPr>
      <w:r>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972302" w:rsidRDefault="008B3F4E">
      <w:pPr>
        <w:shd w:val="clear" w:color="auto" w:fill="FFFFFF"/>
        <w:spacing w:line="274" w:lineRule="exact"/>
        <w:ind w:left="360"/>
      </w:pPr>
      <w:r>
        <w:rPr>
          <w:rFonts w:ascii="Times New Roman" w:hAnsi="Times New Roman" w:cs="Times New Roman"/>
          <w:sz w:val="24"/>
          <w:szCs w:val="24"/>
        </w:rPr>
        <w:t>сформированные в соответствии АООП НОО универсальные учебные действия.</w:t>
      </w:r>
    </w:p>
    <w:p w:rsidR="00972302" w:rsidRDefault="008B3F4E">
      <w:pPr>
        <w:shd w:val="clear" w:color="auto" w:fill="FFFFFF"/>
        <w:tabs>
          <w:tab w:val="left" w:pos="1944"/>
          <w:tab w:val="left" w:pos="2443"/>
          <w:tab w:val="left" w:pos="4070"/>
          <w:tab w:val="left" w:pos="5390"/>
          <w:tab w:val="left" w:pos="6931"/>
          <w:tab w:val="left" w:pos="8899"/>
        </w:tabs>
        <w:spacing w:line="274" w:lineRule="exact"/>
        <w:ind w:left="360"/>
      </w:pPr>
      <w:r>
        <w:rPr>
          <w:rFonts w:ascii="Times New Roman" w:hAnsi="Times New Roman" w:cs="Times New Roman"/>
          <w:spacing w:val="-2"/>
          <w:sz w:val="24"/>
          <w:szCs w:val="24"/>
        </w:rPr>
        <w:t>Требования</w:t>
      </w:r>
      <w:r>
        <w:rPr>
          <w:sz w:val="24"/>
          <w:szCs w:val="24"/>
        </w:rPr>
        <w:tab/>
      </w:r>
      <w:r>
        <w:rPr>
          <w:rFonts w:ascii="Times New Roman" w:hAnsi="Times New Roman" w:cs="Times New Roman"/>
          <w:sz w:val="24"/>
          <w:szCs w:val="24"/>
        </w:rPr>
        <w:t>к</w:t>
      </w:r>
      <w:r>
        <w:rPr>
          <w:sz w:val="24"/>
          <w:szCs w:val="24"/>
        </w:rPr>
        <w:tab/>
      </w:r>
      <w:r>
        <w:rPr>
          <w:rFonts w:ascii="Times New Roman" w:hAnsi="Times New Roman" w:cs="Times New Roman"/>
          <w:spacing w:val="-2"/>
          <w:sz w:val="24"/>
          <w:szCs w:val="24"/>
        </w:rPr>
        <w:t>результатам</w:t>
      </w:r>
      <w:r>
        <w:rPr>
          <w:sz w:val="24"/>
          <w:szCs w:val="24"/>
        </w:rPr>
        <w:tab/>
      </w:r>
      <w:r>
        <w:rPr>
          <w:rFonts w:ascii="Times New Roman" w:hAnsi="Times New Roman" w:cs="Times New Roman"/>
          <w:spacing w:val="-2"/>
          <w:sz w:val="24"/>
          <w:szCs w:val="24"/>
        </w:rPr>
        <w:t>освоения</w:t>
      </w:r>
      <w:r>
        <w:rPr>
          <w:sz w:val="24"/>
          <w:szCs w:val="24"/>
        </w:rPr>
        <w:tab/>
      </w:r>
      <w:r>
        <w:rPr>
          <w:rFonts w:ascii="Times New Roman" w:hAnsi="Times New Roman" w:cs="Times New Roman"/>
          <w:spacing w:val="-2"/>
          <w:sz w:val="24"/>
          <w:szCs w:val="24"/>
        </w:rPr>
        <w:t>программы</w:t>
      </w:r>
      <w:r>
        <w:rPr>
          <w:sz w:val="24"/>
          <w:szCs w:val="24"/>
        </w:rPr>
        <w:tab/>
      </w:r>
      <w:r>
        <w:rPr>
          <w:rFonts w:ascii="Times New Roman" w:hAnsi="Times New Roman" w:cs="Times New Roman"/>
          <w:spacing w:val="-2"/>
          <w:sz w:val="24"/>
          <w:szCs w:val="24"/>
        </w:rPr>
        <w:t>коррекционной</w:t>
      </w:r>
      <w:r>
        <w:rPr>
          <w:sz w:val="24"/>
          <w:szCs w:val="24"/>
        </w:rPr>
        <w:tab/>
      </w:r>
      <w:r>
        <w:rPr>
          <w:rFonts w:ascii="Times New Roman" w:hAnsi="Times New Roman" w:cs="Times New Roman"/>
          <w:spacing w:val="-3"/>
          <w:sz w:val="24"/>
          <w:szCs w:val="24"/>
        </w:rPr>
        <w:t>работы</w:t>
      </w:r>
    </w:p>
    <w:p w:rsidR="00972302" w:rsidRDefault="008B3F4E">
      <w:pPr>
        <w:shd w:val="clear" w:color="auto" w:fill="FFFFFF"/>
        <w:spacing w:line="274" w:lineRule="exact"/>
        <w:ind w:right="158"/>
        <w:jc w:val="both"/>
      </w:pPr>
      <w:r>
        <w:rPr>
          <w:rFonts w:ascii="Times New Roman" w:hAnsi="Times New Roman" w:cs="Times New Roman"/>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2E1E37" w:rsidRDefault="002E1E37">
      <w:pPr>
        <w:shd w:val="clear" w:color="auto" w:fill="FFFFFF"/>
        <w:spacing w:line="274" w:lineRule="exact"/>
        <w:ind w:left="538"/>
        <w:rPr>
          <w:rFonts w:ascii="Times New Roman" w:hAnsi="Times New Roman" w:cs="Times New Roman"/>
          <w:sz w:val="24"/>
          <w:szCs w:val="24"/>
        </w:rPr>
      </w:pPr>
    </w:p>
    <w:p w:rsidR="00972302" w:rsidRDefault="008B3F4E">
      <w:pPr>
        <w:shd w:val="clear" w:color="auto" w:fill="FFFFFF"/>
        <w:spacing w:line="274" w:lineRule="exact"/>
        <w:ind w:left="538"/>
      </w:pPr>
      <w:r>
        <w:rPr>
          <w:rFonts w:ascii="Times New Roman" w:hAnsi="Times New Roman" w:cs="Times New Roman"/>
          <w:sz w:val="24"/>
          <w:szCs w:val="24"/>
        </w:rPr>
        <w:t>Специальные требования к результатам освоения программы коррекционной работы</w:t>
      </w:r>
    </w:p>
    <w:p w:rsidR="002E5BFA" w:rsidRDefault="008B3F4E" w:rsidP="002E5BFA">
      <w:pPr>
        <w:shd w:val="clear" w:color="auto" w:fill="FFFFFF"/>
        <w:tabs>
          <w:tab w:val="left" w:pos="5741"/>
        </w:tabs>
        <w:spacing w:before="274" w:line="278" w:lineRule="exact"/>
        <w:ind w:left="168" w:right="326"/>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Требования к результатам формирования жизненной компетенции по направлению</w:t>
      </w:r>
      <w:r>
        <w:rPr>
          <w:rFonts w:ascii="Times New Roman" w:hAnsi="Times New Roman" w:cs="Times New Roman"/>
          <w:b/>
          <w:bCs/>
          <w:spacing w:val="-1"/>
          <w:sz w:val="24"/>
          <w:szCs w:val="24"/>
        </w:rPr>
        <w:br/>
        <w:t>«Развитие адекватных представлений о собственн</w:t>
      </w:r>
      <w:r w:rsidR="002E5BFA">
        <w:rPr>
          <w:rFonts w:ascii="Times New Roman" w:hAnsi="Times New Roman" w:cs="Times New Roman"/>
          <w:b/>
          <w:bCs/>
          <w:spacing w:val="-1"/>
          <w:sz w:val="24"/>
          <w:szCs w:val="24"/>
        </w:rPr>
        <w:t>ых возможностях и ограничениях»</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2"/>
        <w:gridCol w:w="4938"/>
      </w:tblGrid>
      <w:tr w:rsidR="002E5BFA" w:rsidRPr="00FD6068" w:rsidTr="00FD6068">
        <w:tc>
          <w:tcPr>
            <w:tcW w:w="4902" w:type="dxa"/>
            <w:shd w:val="clear" w:color="auto" w:fill="auto"/>
          </w:tcPr>
          <w:p w:rsidR="002E5BFA" w:rsidRPr="00FD6068" w:rsidRDefault="002E5BFA" w:rsidP="00FD6068">
            <w:pPr>
              <w:tabs>
                <w:tab w:val="left" w:pos="5741"/>
              </w:tabs>
              <w:ind w:right="323"/>
              <w:jc w:val="both"/>
              <w:rPr>
                <w:rFonts w:ascii="Times New Roman" w:hAnsi="Times New Roman" w:cs="Times New Roman"/>
                <w:b/>
                <w:bCs/>
                <w:spacing w:val="-1"/>
                <w:sz w:val="24"/>
                <w:szCs w:val="24"/>
              </w:rPr>
            </w:pPr>
            <w:r w:rsidRPr="00FD6068">
              <w:rPr>
                <w:rFonts w:ascii="Times New Roman" w:hAnsi="Times New Roman" w:cs="Times New Roman"/>
                <w:b/>
                <w:bCs/>
                <w:spacing w:val="-1"/>
                <w:sz w:val="24"/>
                <w:szCs w:val="24"/>
              </w:rPr>
              <w:t>Направление коррекционной работы</w:t>
            </w:r>
          </w:p>
        </w:tc>
        <w:tc>
          <w:tcPr>
            <w:tcW w:w="4938" w:type="dxa"/>
            <w:shd w:val="clear" w:color="auto" w:fill="auto"/>
          </w:tcPr>
          <w:p w:rsidR="002E5BFA" w:rsidRPr="00FD6068" w:rsidRDefault="002E5BFA" w:rsidP="00FD6068">
            <w:pPr>
              <w:shd w:val="clear" w:color="auto" w:fill="FFFFFF"/>
              <w:tabs>
                <w:tab w:val="left" w:pos="5741"/>
              </w:tabs>
              <w:ind w:right="323"/>
              <w:jc w:val="both"/>
              <w:rPr>
                <w:rFonts w:ascii="Times New Roman" w:hAnsi="Times New Roman" w:cs="Times New Roman"/>
                <w:b/>
                <w:bCs/>
                <w:spacing w:val="-1"/>
                <w:sz w:val="24"/>
                <w:szCs w:val="24"/>
              </w:rPr>
            </w:pPr>
            <w:r w:rsidRPr="00FD6068">
              <w:rPr>
                <w:rFonts w:ascii="Times New Roman" w:hAnsi="Times New Roman" w:cs="Times New Roman"/>
                <w:b/>
                <w:bCs/>
                <w:sz w:val="24"/>
                <w:szCs w:val="24"/>
              </w:rPr>
              <w:t>Требования к результатам</w:t>
            </w:r>
          </w:p>
        </w:tc>
      </w:tr>
      <w:tr w:rsidR="002E5BFA" w:rsidRPr="00FD6068" w:rsidTr="00FD6068">
        <w:tc>
          <w:tcPr>
            <w:tcW w:w="4902" w:type="dxa"/>
            <w:shd w:val="clear" w:color="auto" w:fill="auto"/>
          </w:tcPr>
          <w:p w:rsidR="002E5BFA" w:rsidRPr="00FD6068" w:rsidRDefault="002E5BFA" w:rsidP="00FD6068">
            <w:pPr>
              <w:shd w:val="clear" w:color="auto" w:fill="FFFFFF"/>
              <w:spacing w:line="274" w:lineRule="exact"/>
              <w:ind w:right="115" w:hanging="26"/>
              <w:jc w:val="both"/>
            </w:pPr>
            <w:r w:rsidRPr="00FD6068">
              <w:rPr>
                <w:rFonts w:ascii="Times New Roman" w:hAnsi="Times New Roman" w:cs="Times New Roman"/>
                <w:spacing w:val="-9"/>
                <w:sz w:val="24"/>
                <w:szCs w:val="24"/>
              </w:rPr>
              <w:t xml:space="preserve">Развитие адекватных представлений о </w:t>
            </w:r>
            <w:r w:rsidRPr="00FD6068">
              <w:rPr>
                <w:rFonts w:ascii="Times New Roman" w:hAnsi="Times New Roman" w:cs="Times New Roman"/>
                <w:spacing w:val="-2"/>
                <w:sz w:val="24"/>
                <w:szCs w:val="24"/>
              </w:rPr>
              <w:t xml:space="preserve">собственных возможностях </w:t>
            </w:r>
            <w:r w:rsidRPr="00FD6068">
              <w:rPr>
                <w:rFonts w:ascii="Times New Roman" w:hAnsi="Times New Roman" w:cs="Times New Roman"/>
                <w:sz w:val="24"/>
                <w:szCs w:val="24"/>
              </w:rPr>
              <w:t xml:space="preserve">и </w:t>
            </w:r>
            <w:r w:rsidR="00392676" w:rsidRPr="00FD6068">
              <w:rPr>
                <w:rFonts w:ascii="Times New Roman" w:hAnsi="Times New Roman" w:cs="Times New Roman"/>
                <w:spacing w:val="-4"/>
                <w:sz w:val="24"/>
                <w:szCs w:val="24"/>
              </w:rPr>
              <w:t>ограничениях,</w:t>
            </w:r>
            <w:r w:rsidRPr="00FD6068">
              <w:rPr>
                <w:rFonts w:ascii="Times New Roman" w:hAnsi="Times New Roman" w:cs="Times New Roman"/>
                <w:spacing w:val="-4"/>
                <w:sz w:val="24"/>
                <w:szCs w:val="24"/>
              </w:rPr>
              <w:t xml:space="preserve">  о насущно необходимом </w:t>
            </w:r>
            <w:r w:rsidRPr="00FD6068">
              <w:rPr>
                <w:rFonts w:ascii="Times New Roman" w:hAnsi="Times New Roman" w:cs="Times New Roman"/>
                <w:spacing w:val="-2"/>
                <w:sz w:val="24"/>
                <w:szCs w:val="24"/>
              </w:rPr>
              <w:t>жизнеобеспечении, способности</w:t>
            </w:r>
            <w:r w:rsidRPr="00FD6068">
              <w:rPr>
                <w:rFonts w:ascii="Times New Roman" w:hAnsi="Times New Roman" w:cs="Times New Roman"/>
                <w:sz w:val="24"/>
                <w:szCs w:val="24"/>
              </w:rPr>
              <w:t xml:space="preserve"> вступать в коммуникацию со взрослыми </w:t>
            </w:r>
            <w:r w:rsidRPr="00FD6068">
              <w:rPr>
                <w:rFonts w:ascii="Times New Roman" w:hAnsi="Times New Roman" w:cs="Times New Roman"/>
                <w:spacing w:val="-1"/>
                <w:sz w:val="24"/>
                <w:szCs w:val="24"/>
              </w:rPr>
              <w:t xml:space="preserve">по </w:t>
            </w:r>
            <w:r w:rsidRPr="00FD6068">
              <w:rPr>
                <w:rFonts w:ascii="Times New Roman" w:hAnsi="Times New Roman" w:cs="Times New Roman"/>
                <w:spacing w:val="-2"/>
                <w:sz w:val="24"/>
                <w:szCs w:val="24"/>
              </w:rPr>
              <w:t xml:space="preserve">вопросам медицинского </w:t>
            </w:r>
            <w:r w:rsidRPr="00FD6068">
              <w:rPr>
                <w:rFonts w:ascii="Times New Roman" w:hAnsi="Times New Roman" w:cs="Times New Roman"/>
                <w:sz w:val="24"/>
                <w:szCs w:val="24"/>
              </w:rPr>
              <w:t xml:space="preserve">сопровождения и созданию специальных связанные с состоянием здоровья (понимать, что условий для пребывания ребёнка в можно и чего нельзя: в еде, физической нагрузке, </w:t>
            </w:r>
            <w:r w:rsidRPr="00FD6068">
              <w:rPr>
                <w:rFonts w:ascii="Times New Roman" w:hAnsi="Times New Roman" w:cs="Times New Roman"/>
                <w:spacing w:val="-1"/>
                <w:sz w:val="24"/>
                <w:szCs w:val="24"/>
              </w:rPr>
              <w:t>школе, представлений о своих  нуждах и</w:t>
            </w:r>
            <w:r w:rsidR="00392676" w:rsidRPr="00FD6068">
              <w:rPr>
                <w:rFonts w:ascii="Times New Roman" w:hAnsi="Times New Roman" w:cs="Times New Roman"/>
                <w:spacing w:val="-1"/>
                <w:sz w:val="24"/>
                <w:szCs w:val="24"/>
              </w:rPr>
              <w:t xml:space="preserve"> приёме медицинских препаратов), </w:t>
            </w:r>
            <w:r w:rsidRPr="00FD6068">
              <w:rPr>
                <w:rFonts w:ascii="Times New Roman" w:hAnsi="Times New Roman" w:cs="Times New Roman"/>
                <w:spacing w:val="-2"/>
                <w:sz w:val="24"/>
                <w:szCs w:val="24"/>
              </w:rPr>
              <w:t>правах в организации обучения</w:t>
            </w:r>
            <w:r w:rsidR="00392676" w:rsidRPr="00FD6068">
              <w:rPr>
                <w:rFonts w:ascii="Times New Roman" w:hAnsi="Times New Roman" w:cs="Times New Roman"/>
                <w:spacing w:val="-2"/>
                <w:sz w:val="24"/>
                <w:szCs w:val="24"/>
              </w:rPr>
              <w:t>.</w:t>
            </w:r>
          </w:p>
          <w:p w:rsidR="002E5BFA" w:rsidRPr="00FD6068" w:rsidRDefault="002E5BFA" w:rsidP="00FD6068">
            <w:pPr>
              <w:shd w:val="clear" w:color="auto" w:fill="FFFFFF"/>
              <w:tabs>
                <w:tab w:val="left" w:pos="2990"/>
              </w:tabs>
              <w:spacing w:line="274" w:lineRule="exact"/>
              <w:ind w:hanging="26"/>
            </w:pPr>
          </w:p>
          <w:p w:rsidR="002E5BFA" w:rsidRPr="00FD6068" w:rsidRDefault="002E5BFA" w:rsidP="00FD6068">
            <w:pPr>
              <w:tabs>
                <w:tab w:val="left" w:pos="5741"/>
              </w:tabs>
              <w:ind w:right="323"/>
              <w:jc w:val="both"/>
              <w:rPr>
                <w:rFonts w:ascii="Times New Roman" w:hAnsi="Times New Roman" w:cs="Times New Roman"/>
                <w:b/>
                <w:bCs/>
                <w:spacing w:val="-1"/>
                <w:sz w:val="24"/>
                <w:szCs w:val="24"/>
              </w:rPr>
            </w:pPr>
          </w:p>
        </w:tc>
        <w:tc>
          <w:tcPr>
            <w:tcW w:w="4938" w:type="dxa"/>
            <w:shd w:val="clear" w:color="auto" w:fill="auto"/>
          </w:tcPr>
          <w:p w:rsidR="002E5BFA" w:rsidRPr="00FD6068" w:rsidRDefault="002E5BFA" w:rsidP="00FD6068">
            <w:pPr>
              <w:shd w:val="clear" w:color="auto" w:fill="FFFFFF"/>
              <w:spacing w:line="274" w:lineRule="exact"/>
            </w:pPr>
            <w:r w:rsidRPr="00FD6068">
              <w:rPr>
                <w:rFonts w:ascii="Times New Roman" w:hAnsi="Times New Roman" w:cs="Times New Roman"/>
                <w:spacing w:val="-11"/>
                <w:sz w:val="24"/>
                <w:szCs w:val="24"/>
              </w:rPr>
              <w:t xml:space="preserve">Умение различать социальные ситуации, в </w:t>
            </w:r>
            <w:r w:rsidRPr="00FD6068">
              <w:rPr>
                <w:rFonts w:ascii="Times New Roman" w:hAnsi="Times New Roman" w:cs="Times New Roman"/>
                <w:sz w:val="24"/>
                <w:szCs w:val="24"/>
              </w:rPr>
              <w:t xml:space="preserve">которых необходима посторонняя помощь для её </w:t>
            </w:r>
            <w:r w:rsidRPr="00FD6068">
              <w:rPr>
                <w:rFonts w:ascii="Times New Roman" w:hAnsi="Times New Roman" w:cs="Times New Roman"/>
                <w:spacing w:val="-11"/>
                <w:sz w:val="24"/>
                <w:szCs w:val="24"/>
              </w:rPr>
              <w:t xml:space="preserve">разрешения, и те, где помощь со стороны не </w:t>
            </w:r>
            <w:r w:rsidRPr="00FD6068">
              <w:rPr>
                <w:rFonts w:ascii="Times New Roman" w:hAnsi="Times New Roman" w:cs="Times New Roman"/>
                <w:spacing w:val="-1"/>
                <w:sz w:val="24"/>
                <w:szCs w:val="24"/>
              </w:rPr>
              <w:t>требуется.</w:t>
            </w:r>
          </w:p>
          <w:p w:rsidR="002E5BFA" w:rsidRPr="00FD6068" w:rsidRDefault="002E5BFA" w:rsidP="00FD6068">
            <w:pPr>
              <w:shd w:val="clear" w:color="auto" w:fill="FFFFFF"/>
              <w:tabs>
                <w:tab w:val="left" w:pos="5722"/>
                <w:tab w:val="left" w:pos="7061"/>
                <w:tab w:val="left" w:pos="8434"/>
                <w:tab w:val="left" w:pos="9211"/>
              </w:tabs>
              <w:spacing w:line="274" w:lineRule="exact"/>
              <w:rPr>
                <w:rFonts w:ascii="Times New Roman" w:hAnsi="Times New Roman" w:cs="Times New Roman"/>
                <w:sz w:val="24"/>
                <w:szCs w:val="24"/>
              </w:rPr>
            </w:pPr>
            <w:r w:rsidRPr="00FD6068">
              <w:rPr>
                <w:rFonts w:ascii="Times New Roman" w:hAnsi="Times New Roman" w:cs="Times New Roman"/>
                <w:spacing w:val="-2"/>
                <w:sz w:val="24"/>
                <w:szCs w:val="24"/>
              </w:rPr>
              <w:t xml:space="preserve">Умение преодолевать стеснительность </w:t>
            </w:r>
            <w:r w:rsidRPr="00FD6068">
              <w:rPr>
                <w:rFonts w:ascii="Times New Roman" w:hAnsi="Times New Roman" w:cs="Times New Roman"/>
                <w:spacing w:val="-1"/>
                <w:sz w:val="24"/>
                <w:szCs w:val="24"/>
              </w:rPr>
              <w:t xml:space="preserve">или </w:t>
            </w:r>
            <w:r w:rsidRPr="00FD6068">
              <w:rPr>
                <w:rFonts w:ascii="Times New Roman" w:hAnsi="Times New Roman" w:cs="Times New Roman"/>
                <w:sz w:val="24"/>
                <w:szCs w:val="24"/>
              </w:rPr>
              <w:t xml:space="preserve">пассивность при необходимости обратиться за помощью в решении проблем жизнеобеспечения. Умение точно описать возникшую проблему, </w:t>
            </w:r>
            <w:r w:rsidRPr="00FD6068">
              <w:rPr>
                <w:rFonts w:ascii="Times New Roman" w:hAnsi="Times New Roman" w:cs="Times New Roman"/>
                <w:spacing w:val="-1"/>
                <w:sz w:val="24"/>
                <w:szCs w:val="24"/>
              </w:rPr>
              <w:t xml:space="preserve">иметь достаточный запас фраз для ее определения </w:t>
            </w:r>
            <w:r w:rsidRPr="00FD6068">
              <w:rPr>
                <w:rFonts w:ascii="Times New Roman" w:hAnsi="Times New Roman" w:cs="Times New Roman"/>
                <w:sz w:val="24"/>
                <w:szCs w:val="24"/>
              </w:rPr>
              <w:t>(меня мутит; терпеть нет сил; у меня болит …; извините, эту прививку мне делать нельзя; извините, сладкие фрукты мне нельзя, у меня аллергия на …).</w:t>
            </w:r>
          </w:p>
          <w:p w:rsidR="002E5BFA" w:rsidRPr="00FD6068" w:rsidRDefault="002E5BFA" w:rsidP="00FD6068">
            <w:pPr>
              <w:shd w:val="clear" w:color="auto" w:fill="FFFFFF"/>
              <w:spacing w:line="274" w:lineRule="exact"/>
              <w:ind w:right="115"/>
              <w:jc w:val="both"/>
              <w:rPr>
                <w:rFonts w:ascii="Times New Roman" w:hAnsi="Times New Roman" w:cs="Times New Roman"/>
                <w:sz w:val="24"/>
                <w:szCs w:val="24"/>
              </w:rPr>
            </w:pPr>
            <w:r w:rsidRPr="00FD6068">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школы) необходимость</w:t>
            </w:r>
          </w:p>
          <w:p w:rsidR="002E5BFA" w:rsidRPr="00FD6068" w:rsidRDefault="002E5BFA" w:rsidP="00FD6068">
            <w:pPr>
              <w:shd w:val="clear" w:color="auto" w:fill="FFFFFF"/>
              <w:spacing w:line="274" w:lineRule="exact"/>
              <w:ind w:right="115"/>
              <w:jc w:val="both"/>
              <w:rPr>
                <w:rFonts w:ascii="Times New Roman" w:hAnsi="Times New Roman" w:cs="Times New Roman"/>
                <w:sz w:val="24"/>
                <w:szCs w:val="24"/>
              </w:rPr>
            </w:pPr>
            <w:r w:rsidRPr="00FD6068">
              <w:rPr>
                <w:rFonts w:ascii="Times New Roman" w:hAnsi="Times New Roman" w:cs="Times New Roman"/>
                <w:sz w:val="24"/>
                <w:szCs w:val="24"/>
              </w:rPr>
              <w:t>связаться с семьёй для принятия решения в области жизнеобеспечения.</w:t>
            </w:r>
          </w:p>
          <w:p w:rsidR="002E5BFA" w:rsidRPr="00FD6068" w:rsidRDefault="002E5BFA" w:rsidP="00FD6068">
            <w:pPr>
              <w:shd w:val="clear" w:color="auto" w:fill="FFFFFF"/>
              <w:tabs>
                <w:tab w:val="left" w:pos="6197"/>
                <w:tab w:val="left" w:pos="7675"/>
                <w:tab w:val="left" w:pos="8914"/>
              </w:tabs>
              <w:spacing w:line="274" w:lineRule="exact"/>
              <w:ind w:right="106"/>
              <w:jc w:val="both"/>
              <w:rPr>
                <w:rFonts w:ascii="Times New Roman" w:hAnsi="Times New Roman" w:cs="Times New Roman"/>
                <w:sz w:val="24"/>
                <w:szCs w:val="24"/>
              </w:rPr>
            </w:pPr>
            <w:r w:rsidRPr="00FD6068">
              <w:rPr>
                <w:rFonts w:ascii="Times New Roman" w:hAnsi="Times New Roman" w:cs="Times New Roman"/>
                <w:sz w:val="24"/>
                <w:szCs w:val="24"/>
              </w:rPr>
              <w:t xml:space="preserve">Умение написать при необходимости </w:t>
            </w:r>
            <w:r w:rsidRPr="00FD6068">
              <w:rPr>
                <w:rFonts w:ascii="Times New Roman" w:hAnsi="Times New Roman" w:cs="Times New Roman"/>
                <w:sz w:val="24"/>
                <w:szCs w:val="24"/>
                <w:lang w:val="en-US"/>
              </w:rPr>
              <w:t>SMS</w:t>
            </w:r>
            <w:r w:rsidRPr="00FD6068">
              <w:rPr>
                <w:rFonts w:ascii="Times New Roman" w:hAnsi="Times New Roman" w:cs="Times New Roman"/>
                <w:sz w:val="24"/>
                <w:szCs w:val="24"/>
              </w:rPr>
              <w:t>-</w:t>
            </w:r>
            <w:r w:rsidRPr="00FD6068">
              <w:rPr>
                <w:rFonts w:ascii="Times New Roman" w:hAnsi="Times New Roman" w:cs="Times New Roman"/>
                <w:spacing w:val="-2"/>
                <w:sz w:val="24"/>
                <w:szCs w:val="24"/>
              </w:rPr>
              <w:t xml:space="preserve">сообщение, правильно выбрать адресата (близкого человека), корректно </w:t>
            </w:r>
            <w:r w:rsidRPr="00FD6068">
              <w:rPr>
                <w:rFonts w:ascii="Times New Roman" w:hAnsi="Times New Roman" w:cs="Times New Roman"/>
                <w:sz w:val="24"/>
                <w:szCs w:val="24"/>
              </w:rPr>
              <w:t xml:space="preserve">и </w:t>
            </w:r>
            <w:r w:rsidRPr="00FD6068">
              <w:rPr>
                <w:rFonts w:ascii="Times New Roman" w:hAnsi="Times New Roman" w:cs="Times New Roman"/>
                <w:spacing w:val="-3"/>
                <w:sz w:val="24"/>
                <w:szCs w:val="24"/>
              </w:rPr>
              <w:t xml:space="preserve">точно </w:t>
            </w:r>
            <w:r w:rsidRPr="00FD6068">
              <w:rPr>
                <w:rFonts w:ascii="Times New Roman" w:hAnsi="Times New Roman" w:cs="Times New Roman"/>
                <w:sz w:val="24"/>
                <w:szCs w:val="24"/>
              </w:rPr>
              <w:t>сформулировать возникшую проблему (Я забыл ключи, жду тебя у подъезда. У меня болит живот, забери меня из школы и др.).</w:t>
            </w:r>
          </w:p>
          <w:p w:rsidR="002E5BFA" w:rsidRPr="00FD6068" w:rsidRDefault="002E5BFA" w:rsidP="00FD6068">
            <w:pPr>
              <w:shd w:val="clear" w:color="auto" w:fill="FFFFFF"/>
              <w:tabs>
                <w:tab w:val="left" w:pos="6158"/>
                <w:tab w:val="left" w:pos="7776"/>
                <w:tab w:val="left" w:pos="8909"/>
                <w:tab w:val="left" w:pos="9581"/>
              </w:tabs>
              <w:spacing w:line="274" w:lineRule="exact"/>
              <w:ind w:right="115"/>
              <w:jc w:val="both"/>
            </w:pPr>
            <w:r w:rsidRPr="00FD6068">
              <w:rPr>
                <w:rFonts w:ascii="Times New Roman" w:hAnsi="Times New Roman" w:cs="Times New Roman"/>
                <w:sz w:val="24"/>
                <w:szCs w:val="24"/>
              </w:rPr>
              <w:t xml:space="preserve">Умение различать учебные ситуации, в которых </w:t>
            </w:r>
            <w:r w:rsidRPr="00FD6068">
              <w:rPr>
                <w:rFonts w:ascii="Times New Roman" w:hAnsi="Times New Roman" w:cs="Times New Roman"/>
                <w:spacing w:val="-2"/>
                <w:sz w:val="24"/>
                <w:szCs w:val="24"/>
              </w:rPr>
              <w:t xml:space="preserve">необходима посторонняя помощь </w:t>
            </w:r>
            <w:r w:rsidRPr="00FD6068">
              <w:rPr>
                <w:rFonts w:ascii="Times New Roman" w:hAnsi="Times New Roman" w:cs="Times New Roman"/>
                <w:spacing w:val="-1"/>
                <w:sz w:val="24"/>
                <w:szCs w:val="24"/>
              </w:rPr>
              <w:t xml:space="preserve">для </w:t>
            </w:r>
            <w:r w:rsidRPr="00FD6068">
              <w:rPr>
                <w:rFonts w:ascii="Times New Roman" w:hAnsi="Times New Roman" w:cs="Times New Roman"/>
                <w:spacing w:val="-3"/>
                <w:sz w:val="24"/>
                <w:szCs w:val="24"/>
              </w:rPr>
              <w:t xml:space="preserve">её </w:t>
            </w:r>
            <w:r w:rsidRPr="00FD6068">
              <w:rPr>
                <w:rFonts w:ascii="Times New Roman" w:hAnsi="Times New Roman" w:cs="Times New Roman"/>
                <w:sz w:val="24"/>
                <w:szCs w:val="24"/>
              </w:rPr>
              <w:t xml:space="preserve">разрешения, с ситуациями, в которых </w:t>
            </w:r>
            <w:r w:rsidRPr="00FD6068">
              <w:rPr>
                <w:rFonts w:ascii="Times New Roman" w:hAnsi="Times New Roman" w:cs="Times New Roman"/>
                <w:sz w:val="24"/>
                <w:szCs w:val="24"/>
              </w:rPr>
              <w:lastRenderedPageBreak/>
              <w:t>можно найти решение самому.</w:t>
            </w:r>
          </w:p>
          <w:p w:rsidR="002E5BFA" w:rsidRPr="00FD6068" w:rsidRDefault="002E5BFA" w:rsidP="00FD6068">
            <w:pPr>
              <w:shd w:val="clear" w:color="auto" w:fill="FFFFFF"/>
              <w:tabs>
                <w:tab w:val="left" w:pos="5717"/>
                <w:tab w:val="left" w:pos="7061"/>
                <w:tab w:val="left" w:pos="8434"/>
                <w:tab w:val="left" w:pos="9211"/>
              </w:tabs>
              <w:spacing w:line="274" w:lineRule="exact"/>
              <w:rPr>
                <w:rFonts w:ascii="Times New Roman" w:hAnsi="Times New Roman" w:cs="Times New Roman"/>
                <w:b/>
                <w:bCs/>
                <w:spacing w:val="-1"/>
                <w:sz w:val="24"/>
                <w:szCs w:val="24"/>
              </w:rPr>
            </w:pPr>
            <w:r w:rsidRPr="00FD6068">
              <w:rPr>
                <w:rFonts w:ascii="Times New Roman" w:hAnsi="Times New Roman" w:cs="Times New Roman"/>
                <w:spacing w:val="-1"/>
                <w:sz w:val="24"/>
                <w:szCs w:val="24"/>
              </w:rPr>
              <w:t xml:space="preserve">Умение обратиться к учителю при затруднениях в </w:t>
            </w:r>
            <w:r w:rsidRPr="00FD6068">
              <w:rPr>
                <w:rFonts w:ascii="Times New Roman" w:hAnsi="Times New Roman" w:cs="Times New Roman"/>
                <w:sz w:val="24"/>
                <w:szCs w:val="24"/>
              </w:rPr>
              <w:t>учебном процессе, сформулировать запрос о специальной помощи (повторите, пожалуйста, задание; можно, я пересяду, мне не видно и т. п.). Умение использовать помощь взрослого для разрешения затруднения, давать адекватную обратную связь учителю: понимаю или не</w:t>
            </w:r>
            <w:r w:rsidRPr="00FD6068">
              <w:rPr>
                <w:rFonts w:ascii="Times New Roman" w:hAnsi="Times New Roman" w:cs="Times New Roman"/>
                <w:spacing w:val="-2"/>
                <w:sz w:val="24"/>
                <w:szCs w:val="24"/>
              </w:rPr>
              <w:t xml:space="preserve"> </w:t>
            </w:r>
            <w:r w:rsidRPr="00FD6068">
              <w:rPr>
                <w:rFonts w:ascii="Times New Roman" w:hAnsi="Times New Roman" w:cs="Times New Roman"/>
                <w:sz w:val="24"/>
                <w:szCs w:val="24"/>
              </w:rPr>
              <w:t>понимаю</w:t>
            </w:r>
          </w:p>
        </w:tc>
      </w:tr>
    </w:tbl>
    <w:p w:rsidR="00972302" w:rsidRDefault="008B3F4E">
      <w:pPr>
        <w:shd w:val="clear" w:color="auto" w:fill="FFFFFF"/>
        <w:spacing w:before="288" w:line="274" w:lineRule="exact"/>
        <w:ind w:left="134" w:right="250" w:firstLine="77"/>
        <w:rPr>
          <w:rFonts w:ascii="Times New Roman" w:hAnsi="Times New Roman" w:cs="Times New Roman"/>
          <w:b/>
          <w:bCs/>
          <w:spacing w:val="-1"/>
          <w:sz w:val="24"/>
          <w:szCs w:val="24"/>
        </w:rPr>
      </w:pPr>
      <w:r>
        <w:rPr>
          <w:rFonts w:ascii="Times New Roman" w:hAnsi="Times New Roman" w:cs="Times New Roman"/>
          <w:b/>
          <w:bCs/>
          <w:sz w:val="24"/>
          <w:szCs w:val="24"/>
        </w:rPr>
        <w:lastRenderedPageBreak/>
        <w:t xml:space="preserve">Требования к результатам формирования жизненной компетенции по направлению </w:t>
      </w:r>
      <w:r>
        <w:rPr>
          <w:rFonts w:ascii="Times New Roman" w:hAnsi="Times New Roman" w:cs="Times New Roman"/>
          <w:b/>
          <w:bCs/>
          <w:spacing w:val="-1"/>
          <w:sz w:val="24"/>
          <w:szCs w:val="24"/>
        </w:rPr>
        <w:t>«Овладение социально-бытовыми умениями, используемыми в повседневной жизни»</w:t>
      </w:r>
    </w:p>
    <w:tbl>
      <w:tblPr>
        <w:tblW w:w="9897"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4"/>
        <w:gridCol w:w="4903"/>
      </w:tblGrid>
      <w:tr w:rsidR="002E5BFA" w:rsidRPr="00FD6068" w:rsidTr="00FD6068">
        <w:tc>
          <w:tcPr>
            <w:tcW w:w="4994" w:type="dxa"/>
            <w:shd w:val="clear" w:color="auto" w:fill="auto"/>
          </w:tcPr>
          <w:p w:rsidR="002E5BFA" w:rsidRPr="00FD6068" w:rsidRDefault="002E5BFA" w:rsidP="00FD6068">
            <w:pPr>
              <w:shd w:val="clear" w:color="auto" w:fill="FFFFFF"/>
              <w:spacing w:line="274" w:lineRule="exact"/>
              <w:jc w:val="center"/>
            </w:pPr>
            <w:r w:rsidRPr="00FD6068">
              <w:rPr>
                <w:rFonts w:ascii="Times New Roman" w:hAnsi="Times New Roman" w:cs="Times New Roman"/>
                <w:b/>
                <w:bCs/>
                <w:spacing w:val="-1"/>
                <w:sz w:val="24"/>
                <w:szCs w:val="24"/>
              </w:rPr>
              <w:t>Направление коррекционной работы</w:t>
            </w:r>
          </w:p>
        </w:tc>
        <w:tc>
          <w:tcPr>
            <w:tcW w:w="4903" w:type="dxa"/>
            <w:shd w:val="clear" w:color="auto" w:fill="auto"/>
          </w:tcPr>
          <w:p w:rsidR="002E5BFA" w:rsidRPr="00FD6068" w:rsidRDefault="002E5BFA" w:rsidP="00FD6068">
            <w:pPr>
              <w:shd w:val="clear" w:color="auto" w:fill="FFFFFF"/>
              <w:spacing w:line="274" w:lineRule="exact"/>
              <w:jc w:val="center"/>
            </w:pPr>
            <w:r w:rsidRPr="00FD6068">
              <w:rPr>
                <w:rFonts w:ascii="Times New Roman" w:hAnsi="Times New Roman" w:cs="Times New Roman"/>
                <w:b/>
                <w:bCs/>
                <w:spacing w:val="-2"/>
                <w:sz w:val="24"/>
                <w:szCs w:val="24"/>
              </w:rPr>
              <w:t>Требования к результатам</w:t>
            </w:r>
          </w:p>
        </w:tc>
      </w:tr>
      <w:tr w:rsidR="002E5BFA" w:rsidRPr="00FD6068" w:rsidTr="00FD6068">
        <w:tc>
          <w:tcPr>
            <w:tcW w:w="4994"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13"/>
                <w:sz w:val="24"/>
                <w:szCs w:val="24"/>
              </w:rPr>
              <w:t xml:space="preserve">Формирование активной позиции </w:t>
            </w:r>
            <w:r w:rsidRPr="00FD6068">
              <w:rPr>
                <w:rFonts w:ascii="Times New Roman" w:hAnsi="Times New Roman" w:cs="Times New Roman"/>
                <w:sz w:val="24"/>
                <w:szCs w:val="24"/>
              </w:rPr>
              <w:t xml:space="preserve">ребёнка и укрепление веры в свои силы в овладении навыками самообслуживания: </w:t>
            </w:r>
            <w:r w:rsidRPr="00FD6068">
              <w:rPr>
                <w:rFonts w:ascii="Times New Roman" w:hAnsi="Times New Roman" w:cs="Times New Roman"/>
                <w:spacing w:val="-18"/>
                <w:sz w:val="24"/>
                <w:szCs w:val="24"/>
              </w:rPr>
              <w:t xml:space="preserve">дома   и в школе, стремления к </w:t>
            </w:r>
            <w:r w:rsidR="00801730" w:rsidRPr="00FD6068">
              <w:rPr>
                <w:rFonts w:ascii="Times New Roman" w:hAnsi="Times New Roman" w:cs="Times New Roman"/>
                <w:spacing w:val="-8"/>
                <w:sz w:val="24"/>
                <w:szCs w:val="24"/>
              </w:rPr>
              <w:t xml:space="preserve">самостоятельности </w:t>
            </w:r>
            <w:r w:rsidRPr="00FD6068">
              <w:rPr>
                <w:rFonts w:ascii="Times New Roman" w:hAnsi="Times New Roman" w:cs="Times New Roman"/>
                <w:spacing w:val="-8"/>
                <w:sz w:val="24"/>
                <w:szCs w:val="24"/>
              </w:rPr>
              <w:t xml:space="preserve">и     независимости в </w:t>
            </w:r>
            <w:r w:rsidRPr="00FD6068">
              <w:rPr>
                <w:rFonts w:ascii="Times New Roman" w:hAnsi="Times New Roman" w:cs="Times New Roman"/>
                <w:sz w:val="24"/>
                <w:szCs w:val="24"/>
              </w:rPr>
              <w:t>быту и помощи другим людям в быту.</w:t>
            </w:r>
          </w:p>
        </w:tc>
        <w:tc>
          <w:tcPr>
            <w:tcW w:w="4903" w:type="dxa"/>
            <w:shd w:val="clear" w:color="auto" w:fill="auto"/>
          </w:tcPr>
          <w:p w:rsidR="002E5BFA" w:rsidRPr="00FD6068" w:rsidRDefault="002E5BFA" w:rsidP="00FD6068">
            <w:pPr>
              <w:shd w:val="clear" w:color="auto" w:fill="FFFFFF"/>
              <w:spacing w:line="274" w:lineRule="exact"/>
              <w:jc w:val="both"/>
              <w:rPr>
                <w:rFonts w:ascii="Times New Roman" w:hAnsi="Times New Roman" w:cs="Times New Roman"/>
                <w:sz w:val="24"/>
                <w:szCs w:val="24"/>
              </w:rPr>
            </w:pPr>
            <w:r w:rsidRPr="00FD6068">
              <w:rPr>
                <w:rFonts w:ascii="Times New Roman" w:hAnsi="Times New Roman" w:cs="Times New Roman"/>
                <w:sz w:val="24"/>
                <w:szCs w:val="24"/>
              </w:rPr>
              <w:t>Прогресс в самостоятельности и независимости в б</w:t>
            </w:r>
            <w:r w:rsidR="00801730" w:rsidRPr="00FD6068">
              <w:rPr>
                <w:rFonts w:ascii="Times New Roman" w:hAnsi="Times New Roman" w:cs="Times New Roman"/>
                <w:sz w:val="24"/>
                <w:szCs w:val="24"/>
              </w:rPr>
              <w:t xml:space="preserve">ыту. Умение     устанавливать </w:t>
            </w:r>
            <w:r w:rsidRPr="00FD6068">
              <w:rPr>
                <w:rFonts w:ascii="Times New Roman" w:hAnsi="Times New Roman" w:cs="Times New Roman"/>
                <w:sz w:val="24"/>
                <w:szCs w:val="24"/>
              </w:rPr>
              <w:t>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2E5BFA" w:rsidRPr="00FD6068" w:rsidTr="00FD6068">
        <w:tc>
          <w:tcPr>
            <w:tcW w:w="4994" w:type="dxa"/>
            <w:shd w:val="clear" w:color="auto" w:fill="auto"/>
          </w:tcPr>
          <w:p w:rsidR="002E5BFA" w:rsidRPr="00FD6068" w:rsidRDefault="002E5BFA" w:rsidP="00FD6068">
            <w:pPr>
              <w:shd w:val="clear" w:color="auto" w:fill="FFFFFF"/>
              <w:spacing w:line="274" w:lineRule="exact"/>
              <w:jc w:val="both"/>
              <w:rPr>
                <w:rFonts w:ascii="Times New Roman" w:hAnsi="Times New Roman" w:cs="Times New Roman"/>
                <w:spacing w:val="-12"/>
                <w:sz w:val="24"/>
                <w:szCs w:val="24"/>
              </w:rPr>
            </w:pPr>
            <w:r w:rsidRPr="00FD6068">
              <w:rPr>
                <w:rFonts w:ascii="Times New Roman" w:hAnsi="Times New Roman" w:cs="Times New Roman"/>
                <w:spacing w:val="-6"/>
                <w:sz w:val="24"/>
                <w:szCs w:val="24"/>
              </w:rPr>
              <w:t xml:space="preserve">Освоение правил устройства домашней </w:t>
            </w:r>
            <w:r w:rsidRPr="00FD6068">
              <w:rPr>
                <w:rFonts w:ascii="Times New Roman" w:hAnsi="Times New Roman" w:cs="Times New Roman"/>
                <w:spacing w:val="-12"/>
                <w:sz w:val="24"/>
                <w:szCs w:val="24"/>
              </w:rPr>
              <w:t xml:space="preserve">жизни, разнообразия повседневных бытовых дел (покупка продуктов, </w:t>
            </w:r>
            <w:r w:rsidRPr="00FD6068">
              <w:rPr>
                <w:rFonts w:ascii="Times New Roman" w:hAnsi="Times New Roman" w:cs="Times New Roman"/>
                <w:spacing w:val="-9"/>
                <w:sz w:val="24"/>
                <w:szCs w:val="24"/>
              </w:rPr>
              <w:t xml:space="preserve">приготовление еды, покупка, стирка, </w:t>
            </w:r>
            <w:r w:rsidRPr="00FD6068">
              <w:rPr>
                <w:rFonts w:ascii="Times New Roman" w:hAnsi="Times New Roman" w:cs="Times New Roman"/>
                <w:spacing w:val="-15"/>
                <w:sz w:val="24"/>
                <w:szCs w:val="24"/>
              </w:rPr>
              <w:t xml:space="preserve">глажка, чистка и ремонт одежды, </w:t>
            </w:r>
            <w:r w:rsidRPr="00FD6068">
              <w:rPr>
                <w:rFonts w:ascii="Times New Roman" w:hAnsi="Times New Roman" w:cs="Times New Roman"/>
                <w:spacing w:val="-6"/>
                <w:sz w:val="24"/>
                <w:szCs w:val="24"/>
              </w:rPr>
              <w:t xml:space="preserve">поддержание чистоты в доме, создание </w:t>
            </w:r>
            <w:r w:rsidRPr="00FD6068">
              <w:rPr>
                <w:rFonts w:ascii="Times New Roman" w:hAnsi="Times New Roman" w:cs="Times New Roman"/>
                <w:spacing w:val="-14"/>
                <w:sz w:val="24"/>
                <w:szCs w:val="24"/>
              </w:rPr>
              <w:t xml:space="preserve">тепла и уюта и т. д.),      понимание </w:t>
            </w:r>
            <w:r w:rsidRPr="00FD6068">
              <w:rPr>
                <w:rFonts w:ascii="Times New Roman" w:hAnsi="Times New Roman" w:cs="Times New Roman"/>
                <w:spacing w:val="-10"/>
                <w:sz w:val="24"/>
                <w:szCs w:val="24"/>
              </w:rPr>
              <w:t>предназначения окружающих в быту</w:t>
            </w:r>
            <w:r w:rsidRPr="00FD6068">
              <w:rPr>
                <w:rFonts w:ascii="Times New Roman" w:hAnsi="Times New Roman" w:cs="Times New Roman"/>
                <w:spacing w:val="-12"/>
                <w:sz w:val="24"/>
                <w:szCs w:val="24"/>
              </w:rPr>
              <w:t xml:space="preserve"> предметов и вещей. </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12"/>
                <w:sz w:val="24"/>
                <w:szCs w:val="24"/>
              </w:rPr>
              <w:t xml:space="preserve">Формирование </w:t>
            </w:r>
            <w:r w:rsidR="00801730" w:rsidRPr="00FD6068">
              <w:rPr>
                <w:rFonts w:ascii="Times New Roman" w:hAnsi="Times New Roman" w:cs="Times New Roman"/>
                <w:spacing w:val="-10"/>
                <w:sz w:val="24"/>
                <w:szCs w:val="24"/>
              </w:rPr>
              <w:t xml:space="preserve">понимания того, что в </w:t>
            </w:r>
            <w:r w:rsidRPr="00FD6068">
              <w:rPr>
                <w:rFonts w:ascii="Times New Roman" w:hAnsi="Times New Roman" w:cs="Times New Roman"/>
                <w:spacing w:val="-10"/>
                <w:sz w:val="24"/>
                <w:szCs w:val="24"/>
              </w:rPr>
              <w:t>разных семь</w:t>
            </w:r>
            <w:r w:rsidR="00801730" w:rsidRPr="00FD6068">
              <w:rPr>
                <w:rFonts w:ascii="Times New Roman" w:hAnsi="Times New Roman" w:cs="Times New Roman"/>
                <w:spacing w:val="-10"/>
                <w:sz w:val="24"/>
                <w:szCs w:val="24"/>
              </w:rPr>
              <w:t xml:space="preserve">ях домашняя жизнь может быть  </w:t>
            </w:r>
            <w:r w:rsidRPr="00FD6068">
              <w:rPr>
                <w:rFonts w:ascii="Times New Roman" w:hAnsi="Times New Roman" w:cs="Times New Roman"/>
                <w:spacing w:val="-10"/>
                <w:sz w:val="24"/>
                <w:szCs w:val="24"/>
              </w:rPr>
              <w:t xml:space="preserve">устроена </w:t>
            </w:r>
            <w:r w:rsidRPr="00FD6068">
              <w:rPr>
                <w:rFonts w:ascii="Times New Roman" w:hAnsi="Times New Roman" w:cs="Times New Roman"/>
                <w:sz w:val="24"/>
                <w:szCs w:val="24"/>
              </w:rPr>
              <w:t>по-разному.</w:t>
            </w:r>
          </w:p>
        </w:tc>
        <w:tc>
          <w:tcPr>
            <w:tcW w:w="4903"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z w:val="24"/>
                <w:szCs w:val="24"/>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2E5BFA" w:rsidRPr="00FD6068" w:rsidTr="00FD6068">
        <w:tc>
          <w:tcPr>
            <w:tcW w:w="4994"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9"/>
                <w:sz w:val="24"/>
                <w:szCs w:val="24"/>
              </w:rPr>
              <w:t xml:space="preserve">Ориентировка в устройстве школьной жизни, участие в повседневной жизни </w:t>
            </w:r>
            <w:r w:rsidRPr="00FD6068">
              <w:rPr>
                <w:rFonts w:ascii="Times New Roman" w:hAnsi="Times New Roman" w:cs="Times New Roman"/>
                <w:spacing w:val="-7"/>
                <w:sz w:val="24"/>
                <w:szCs w:val="24"/>
              </w:rPr>
              <w:t>класса,    принят</w:t>
            </w:r>
            <w:r w:rsidR="00801730" w:rsidRPr="00FD6068">
              <w:rPr>
                <w:rFonts w:ascii="Times New Roman" w:hAnsi="Times New Roman" w:cs="Times New Roman"/>
                <w:spacing w:val="-7"/>
                <w:sz w:val="24"/>
                <w:szCs w:val="24"/>
              </w:rPr>
              <w:t xml:space="preserve">ие  на </w:t>
            </w:r>
            <w:r w:rsidRPr="00FD6068">
              <w:rPr>
                <w:rFonts w:ascii="Times New Roman" w:hAnsi="Times New Roman" w:cs="Times New Roman"/>
                <w:spacing w:val="-7"/>
                <w:sz w:val="24"/>
                <w:szCs w:val="24"/>
              </w:rPr>
              <w:t xml:space="preserve">себя обязанностей </w:t>
            </w:r>
            <w:r w:rsidRPr="00FD6068">
              <w:rPr>
                <w:rFonts w:ascii="Times New Roman" w:hAnsi="Times New Roman" w:cs="Times New Roman"/>
                <w:sz w:val="24"/>
                <w:szCs w:val="24"/>
              </w:rPr>
              <w:t>наряду с другими детьми.</w:t>
            </w:r>
          </w:p>
        </w:tc>
        <w:tc>
          <w:tcPr>
            <w:tcW w:w="4903"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12"/>
                <w:sz w:val="24"/>
                <w:szCs w:val="24"/>
              </w:rPr>
              <w:t xml:space="preserve">Адекватные представления об устройстве </w:t>
            </w:r>
            <w:r w:rsidRPr="00FD6068">
              <w:rPr>
                <w:rFonts w:ascii="Times New Roman" w:hAnsi="Times New Roman" w:cs="Times New Roman"/>
                <w:spacing w:val="-3"/>
                <w:sz w:val="24"/>
                <w:szCs w:val="24"/>
              </w:rPr>
              <w:t xml:space="preserve">школьной жизни. Освоение установленных норм </w:t>
            </w:r>
            <w:r w:rsidRPr="00FD6068">
              <w:rPr>
                <w:rFonts w:ascii="Times New Roman" w:hAnsi="Times New Roman" w:cs="Times New Roman"/>
                <w:spacing w:val="-8"/>
                <w:sz w:val="24"/>
                <w:szCs w:val="24"/>
              </w:rPr>
              <w:t xml:space="preserve">школьного   поведения (на   уроке, на перемене, в </w:t>
            </w:r>
            <w:r w:rsidR="00801730" w:rsidRPr="00FD6068">
              <w:rPr>
                <w:rFonts w:ascii="Times New Roman" w:hAnsi="Times New Roman" w:cs="Times New Roman"/>
                <w:spacing w:val="-11"/>
                <w:sz w:val="24"/>
                <w:szCs w:val="24"/>
              </w:rPr>
              <w:t xml:space="preserve">школьной  </w:t>
            </w:r>
            <w:r w:rsidRPr="00FD6068">
              <w:rPr>
                <w:rFonts w:ascii="Times New Roman" w:hAnsi="Times New Roman" w:cs="Times New Roman"/>
                <w:spacing w:val="-11"/>
                <w:sz w:val="24"/>
                <w:szCs w:val="24"/>
              </w:rPr>
              <w:t xml:space="preserve">столовой, на прогулке). Умение </w:t>
            </w:r>
            <w:r w:rsidRPr="00FD6068">
              <w:rPr>
                <w:rFonts w:ascii="Times New Roman" w:hAnsi="Times New Roman" w:cs="Times New Roman"/>
                <w:spacing w:val="-5"/>
                <w:sz w:val="24"/>
                <w:szCs w:val="24"/>
              </w:rPr>
              <w:t xml:space="preserve">ориентироваться в   расписании занятий. Умение </w:t>
            </w:r>
            <w:r w:rsidRPr="00FD6068">
              <w:rPr>
                <w:rFonts w:ascii="Times New Roman" w:hAnsi="Times New Roman" w:cs="Times New Roman"/>
                <w:spacing w:val="-10"/>
                <w:sz w:val="24"/>
                <w:szCs w:val="24"/>
              </w:rPr>
              <w:t xml:space="preserve">включаться в        разнообразные повседневные </w:t>
            </w:r>
            <w:r w:rsidRPr="00FD6068">
              <w:rPr>
                <w:rFonts w:ascii="Times New Roman" w:hAnsi="Times New Roman" w:cs="Times New Roman"/>
                <w:sz w:val="24"/>
                <w:szCs w:val="24"/>
              </w:rPr>
              <w:t>школьные дела, брать на себя ответственность. Прогресс ребёнка в этом направлении.</w:t>
            </w:r>
          </w:p>
        </w:tc>
      </w:tr>
      <w:tr w:rsidR="002E5BFA" w:rsidRPr="00FD6068" w:rsidTr="00FD6068">
        <w:tc>
          <w:tcPr>
            <w:tcW w:w="4994"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z w:val="24"/>
                <w:szCs w:val="24"/>
              </w:rPr>
              <w:t xml:space="preserve">Формирование стремления участвовать в </w:t>
            </w:r>
            <w:r w:rsidRPr="00FD6068">
              <w:rPr>
                <w:rFonts w:ascii="Times New Roman" w:hAnsi="Times New Roman" w:cs="Times New Roman"/>
                <w:spacing w:val="-13"/>
                <w:sz w:val="24"/>
                <w:szCs w:val="24"/>
              </w:rPr>
              <w:t xml:space="preserve">устройстве праздника, понимания </w:t>
            </w:r>
            <w:r w:rsidRPr="00FD6068">
              <w:rPr>
                <w:rFonts w:ascii="Times New Roman" w:hAnsi="Times New Roman" w:cs="Times New Roman"/>
                <w:spacing w:val="-9"/>
                <w:sz w:val="24"/>
                <w:szCs w:val="24"/>
              </w:rPr>
              <w:t xml:space="preserve">значения    праздника дома и в школе, </w:t>
            </w:r>
            <w:r w:rsidRPr="00FD6068">
              <w:rPr>
                <w:rFonts w:ascii="Times New Roman" w:hAnsi="Times New Roman" w:cs="Times New Roman"/>
                <w:spacing w:val="-14"/>
                <w:sz w:val="24"/>
                <w:szCs w:val="24"/>
              </w:rPr>
              <w:t xml:space="preserve">стремления               порадовать близких, </w:t>
            </w:r>
            <w:r w:rsidRPr="00FD6068">
              <w:rPr>
                <w:rFonts w:ascii="Times New Roman" w:hAnsi="Times New Roman" w:cs="Times New Roman"/>
                <w:spacing w:val="-7"/>
                <w:sz w:val="24"/>
                <w:szCs w:val="24"/>
              </w:rPr>
              <w:t xml:space="preserve">понимание того, что   праздники бывают </w:t>
            </w:r>
            <w:r w:rsidRPr="00FD6068">
              <w:rPr>
                <w:rFonts w:ascii="Times New Roman" w:hAnsi="Times New Roman" w:cs="Times New Roman"/>
                <w:sz w:val="24"/>
                <w:szCs w:val="24"/>
              </w:rPr>
              <w:t>разными.</w:t>
            </w:r>
          </w:p>
        </w:tc>
        <w:tc>
          <w:tcPr>
            <w:tcW w:w="4903"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1"/>
                <w:sz w:val="24"/>
                <w:szCs w:val="24"/>
              </w:rPr>
              <w:t xml:space="preserve">Усвоение и осмысление годового цикла семейных </w:t>
            </w:r>
            <w:r w:rsidRPr="00FD6068">
              <w:rPr>
                <w:rFonts w:ascii="Times New Roman" w:hAnsi="Times New Roman" w:cs="Times New Roman"/>
                <w:sz w:val="24"/>
                <w:szCs w:val="24"/>
              </w:rPr>
              <w:t>и школьных праздников, осмысление их значения и особенностей.</w:t>
            </w:r>
          </w:p>
          <w:p w:rsidR="002E5BFA" w:rsidRPr="00FD6068" w:rsidRDefault="002E5BFA" w:rsidP="00FD6068">
            <w:pPr>
              <w:shd w:val="clear" w:color="auto" w:fill="FFFFFF"/>
              <w:spacing w:line="274" w:lineRule="exact"/>
              <w:jc w:val="both"/>
            </w:pPr>
            <w:r w:rsidRPr="00FD6068">
              <w:rPr>
                <w:rFonts w:ascii="Times New Roman" w:hAnsi="Times New Roman" w:cs="Times New Roman"/>
                <w:sz w:val="24"/>
                <w:szCs w:val="24"/>
              </w:rPr>
              <w:t>Стремление ребёнка включаться в подготовку и проведение праздника, потребность и умение выбирать и предлагать форму своего участия в этой деятельности.</w:t>
            </w:r>
          </w:p>
        </w:tc>
      </w:tr>
    </w:tbl>
    <w:p w:rsidR="00E038FA" w:rsidRDefault="00E038FA">
      <w:pPr>
        <w:shd w:val="clear" w:color="auto" w:fill="FFFFFF"/>
        <w:spacing w:before="274"/>
        <w:ind w:left="355"/>
        <w:rPr>
          <w:rFonts w:ascii="Times New Roman" w:hAnsi="Times New Roman" w:cs="Times New Roman"/>
          <w:b/>
          <w:bCs/>
          <w:spacing w:val="-1"/>
          <w:sz w:val="24"/>
          <w:szCs w:val="24"/>
        </w:rPr>
      </w:pPr>
    </w:p>
    <w:p w:rsidR="00E038FA" w:rsidRDefault="00E038FA">
      <w:pPr>
        <w:shd w:val="clear" w:color="auto" w:fill="FFFFFF"/>
        <w:spacing w:before="274"/>
        <w:ind w:left="355"/>
        <w:rPr>
          <w:rFonts w:ascii="Times New Roman" w:hAnsi="Times New Roman" w:cs="Times New Roman"/>
          <w:b/>
          <w:bCs/>
          <w:spacing w:val="-1"/>
          <w:sz w:val="24"/>
          <w:szCs w:val="24"/>
        </w:rPr>
      </w:pPr>
    </w:p>
    <w:p w:rsidR="00801730" w:rsidRDefault="00801730">
      <w:pPr>
        <w:shd w:val="clear" w:color="auto" w:fill="FFFFFF"/>
        <w:spacing w:before="274"/>
        <w:ind w:left="355"/>
        <w:rPr>
          <w:rFonts w:ascii="Times New Roman" w:hAnsi="Times New Roman" w:cs="Times New Roman"/>
          <w:b/>
          <w:bCs/>
          <w:spacing w:val="-1"/>
          <w:sz w:val="24"/>
          <w:szCs w:val="24"/>
        </w:rPr>
      </w:pPr>
    </w:p>
    <w:p w:rsidR="00972302" w:rsidRDefault="008B3F4E">
      <w:pPr>
        <w:shd w:val="clear" w:color="auto" w:fill="FFFFFF"/>
        <w:spacing w:before="274"/>
        <w:ind w:left="355"/>
      </w:pPr>
      <w:r>
        <w:rPr>
          <w:rFonts w:ascii="Times New Roman" w:hAnsi="Times New Roman" w:cs="Times New Roman"/>
          <w:b/>
          <w:bCs/>
          <w:spacing w:val="-1"/>
          <w:sz w:val="24"/>
          <w:szCs w:val="24"/>
        </w:rPr>
        <w:lastRenderedPageBreak/>
        <w:t>Требования к результатам формирования жизненной компетенции по направлению</w:t>
      </w:r>
    </w:p>
    <w:p w:rsidR="00972302" w:rsidRDefault="008B3F4E">
      <w:pPr>
        <w:shd w:val="clear" w:color="auto" w:fill="FFFFFF"/>
        <w:ind w:right="120"/>
        <w:jc w:val="center"/>
        <w:rPr>
          <w:rFonts w:ascii="Times New Roman" w:hAnsi="Times New Roman" w:cs="Times New Roman"/>
          <w:b/>
          <w:bCs/>
          <w:sz w:val="24"/>
          <w:szCs w:val="24"/>
        </w:rPr>
      </w:pPr>
      <w:r>
        <w:rPr>
          <w:rFonts w:ascii="Times New Roman" w:hAnsi="Times New Roman" w:cs="Times New Roman"/>
          <w:b/>
          <w:bCs/>
          <w:sz w:val="24"/>
          <w:szCs w:val="24"/>
        </w:rPr>
        <w:t>«Овладение навыками коммуникации»</w:t>
      </w:r>
    </w:p>
    <w:p w:rsidR="002E5BFA" w:rsidRDefault="002E5BFA">
      <w:pPr>
        <w:shd w:val="clear" w:color="auto" w:fill="FFFFFF"/>
        <w:ind w:right="120"/>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347"/>
      </w:tblGrid>
      <w:tr w:rsidR="002E5BFA" w:rsidRPr="00FD6068" w:rsidTr="00FD6068">
        <w:tc>
          <w:tcPr>
            <w:tcW w:w="4503" w:type="dxa"/>
            <w:shd w:val="clear" w:color="auto" w:fill="auto"/>
          </w:tcPr>
          <w:p w:rsidR="002E5BFA" w:rsidRPr="00FD6068" w:rsidRDefault="002E5BFA" w:rsidP="00FD6068">
            <w:pPr>
              <w:shd w:val="clear" w:color="auto" w:fill="FFFFFF"/>
              <w:spacing w:line="278" w:lineRule="exact"/>
              <w:jc w:val="center"/>
            </w:pPr>
            <w:r w:rsidRPr="00FD6068">
              <w:rPr>
                <w:rFonts w:ascii="Times New Roman" w:hAnsi="Times New Roman" w:cs="Times New Roman"/>
                <w:b/>
                <w:bCs/>
                <w:spacing w:val="-2"/>
                <w:sz w:val="24"/>
                <w:szCs w:val="24"/>
              </w:rPr>
              <w:t xml:space="preserve">Направление коррекционной </w:t>
            </w:r>
            <w:r w:rsidRPr="00FD6068">
              <w:rPr>
                <w:rFonts w:ascii="Times New Roman" w:hAnsi="Times New Roman" w:cs="Times New Roman"/>
                <w:b/>
                <w:bCs/>
                <w:sz w:val="24"/>
                <w:szCs w:val="24"/>
              </w:rPr>
              <w:t>работы</w:t>
            </w:r>
          </w:p>
        </w:tc>
        <w:tc>
          <w:tcPr>
            <w:tcW w:w="5347" w:type="dxa"/>
            <w:shd w:val="clear" w:color="auto" w:fill="auto"/>
          </w:tcPr>
          <w:p w:rsidR="002E5BFA" w:rsidRPr="00FD6068" w:rsidRDefault="002E5BFA" w:rsidP="00FD6068">
            <w:pPr>
              <w:shd w:val="clear" w:color="auto" w:fill="FFFFFF"/>
              <w:jc w:val="center"/>
            </w:pPr>
            <w:r w:rsidRPr="00FD6068">
              <w:rPr>
                <w:rFonts w:ascii="Times New Roman" w:hAnsi="Times New Roman" w:cs="Times New Roman"/>
                <w:b/>
                <w:bCs/>
                <w:sz w:val="24"/>
                <w:szCs w:val="24"/>
              </w:rPr>
              <w:t>Требования к результатам</w:t>
            </w:r>
          </w:p>
        </w:tc>
      </w:tr>
      <w:tr w:rsidR="002E5BFA" w:rsidRPr="00FD6068" w:rsidTr="00FD6068">
        <w:tc>
          <w:tcPr>
            <w:tcW w:w="4503"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5"/>
                <w:sz w:val="24"/>
                <w:szCs w:val="24"/>
              </w:rPr>
              <w:t xml:space="preserve">Формирование знания правил </w:t>
            </w:r>
            <w:r w:rsidRPr="00FD6068">
              <w:rPr>
                <w:rFonts w:ascii="Times New Roman" w:hAnsi="Times New Roman" w:cs="Times New Roman"/>
                <w:spacing w:val="-16"/>
                <w:sz w:val="24"/>
                <w:szCs w:val="24"/>
              </w:rPr>
              <w:t xml:space="preserve">коммуникации и умения </w:t>
            </w:r>
            <w:r w:rsidRPr="00FD6068">
              <w:rPr>
                <w:rFonts w:ascii="Times New Roman" w:hAnsi="Times New Roman" w:cs="Times New Roman"/>
                <w:spacing w:val="-5"/>
                <w:sz w:val="24"/>
                <w:szCs w:val="24"/>
              </w:rPr>
              <w:t xml:space="preserve">использовать их в актуальных </w:t>
            </w:r>
            <w:r w:rsidR="00801730" w:rsidRPr="00FD6068">
              <w:rPr>
                <w:rFonts w:ascii="Times New Roman" w:hAnsi="Times New Roman" w:cs="Times New Roman"/>
                <w:spacing w:val="-16"/>
                <w:sz w:val="24"/>
                <w:szCs w:val="24"/>
              </w:rPr>
              <w:t xml:space="preserve">для </w:t>
            </w:r>
            <w:r w:rsidRPr="00FD6068">
              <w:rPr>
                <w:rFonts w:ascii="Times New Roman" w:hAnsi="Times New Roman" w:cs="Times New Roman"/>
                <w:spacing w:val="-16"/>
                <w:sz w:val="24"/>
                <w:szCs w:val="24"/>
              </w:rPr>
              <w:t xml:space="preserve">ребёнка житейских </w:t>
            </w:r>
            <w:r w:rsidRPr="00FD6068">
              <w:rPr>
                <w:rFonts w:ascii="Times New Roman" w:hAnsi="Times New Roman" w:cs="Times New Roman"/>
                <w:sz w:val="24"/>
                <w:szCs w:val="24"/>
              </w:rPr>
              <w:t>ситуациях.</w:t>
            </w:r>
          </w:p>
        </w:tc>
        <w:tc>
          <w:tcPr>
            <w:tcW w:w="5347"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9"/>
                <w:sz w:val="24"/>
                <w:szCs w:val="24"/>
              </w:rPr>
              <w:t>Умение решать актуальные житейские задачи, используя</w:t>
            </w:r>
            <w:r w:rsidRPr="00FD6068">
              <w:t xml:space="preserve"> </w:t>
            </w:r>
            <w:r w:rsidRPr="00FD6068">
              <w:rPr>
                <w:rFonts w:ascii="Times New Roman" w:hAnsi="Times New Roman" w:cs="Times New Roman"/>
                <w:spacing w:val="-6"/>
                <w:sz w:val="24"/>
                <w:szCs w:val="24"/>
              </w:rPr>
              <w:t>коммуникацию (вербальную, невербальную) как средство</w:t>
            </w:r>
            <w:r w:rsidRPr="00FD6068">
              <w:t xml:space="preserve"> </w:t>
            </w:r>
            <w:r w:rsidRPr="00FD6068">
              <w:rPr>
                <w:rFonts w:ascii="Times New Roman" w:hAnsi="Times New Roman" w:cs="Times New Roman"/>
                <w:sz w:val="24"/>
                <w:szCs w:val="24"/>
              </w:rPr>
              <w:t>достижения цели.</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12"/>
                <w:sz w:val="24"/>
                <w:szCs w:val="24"/>
              </w:rPr>
              <w:t>Развитие произносительной стороны речи, умение</w:t>
            </w:r>
            <w:r w:rsidRPr="00FD6068">
              <w:t xml:space="preserve"> </w:t>
            </w:r>
            <w:r w:rsidR="00801730" w:rsidRPr="00FD6068">
              <w:rPr>
                <w:rFonts w:ascii="Times New Roman" w:hAnsi="Times New Roman" w:cs="Times New Roman"/>
                <w:spacing w:val="-7"/>
                <w:sz w:val="24"/>
                <w:szCs w:val="24"/>
              </w:rPr>
              <w:t xml:space="preserve">осуществлять </w:t>
            </w:r>
            <w:r w:rsidRPr="00FD6068">
              <w:rPr>
                <w:rFonts w:ascii="Times New Roman" w:hAnsi="Times New Roman" w:cs="Times New Roman"/>
                <w:spacing w:val="-7"/>
                <w:sz w:val="24"/>
                <w:szCs w:val="24"/>
              </w:rPr>
              <w:t xml:space="preserve"> самоконтроль за произношением в процессе</w:t>
            </w:r>
            <w:r w:rsidRPr="00FD6068">
              <w:t xml:space="preserve"> </w:t>
            </w:r>
            <w:r w:rsidRPr="00FD6068">
              <w:rPr>
                <w:rFonts w:ascii="Times New Roman" w:hAnsi="Times New Roman" w:cs="Times New Roman"/>
                <w:sz w:val="24"/>
                <w:szCs w:val="24"/>
              </w:rPr>
              <w:t>коммуникации.</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1"/>
                <w:sz w:val="24"/>
                <w:szCs w:val="24"/>
              </w:rPr>
              <w:t>Умение вступить в разговор, задать вопрос, сформулировать</w:t>
            </w:r>
            <w:r w:rsidRPr="00FD6068">
              <w:t xml:space="preserve"> </w:t>
            </w:r>
            <w:r w:rsidRPr="00FD6068">
              <w:rPr>
                <w:rFonts w:ascii="Times New Roman" w:hAnsi="Times New Roman" w:cs="Times New Roman"/>
                <w:spacing w:val="-7"/>
                <w:sz w:val="24"/>
                <w:szCs w:val="24"/>
              </w:rPr>
              <w:t>просьбу, выразить свои намерения, завершить разговор.</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5"/>
                <w:sz w:val="24"/>
                <w:szCs w:val="24"/>
              </w:rPr>
              <w:t>Умение слушать собеседника, вести разговор по правилам</w:t>
            </w:r>
            <w:r w:rsidRPr="00FD6068">
              <w:t xml:space="preserve"> </w:t>
            </w:r>
            <w:r w:rsidRPr="00FD6068">
              <w:rPr>
                <w:rFonts w:ascii="Times New Roman" w:hAnsi="Times New Roman" w:cs="Times New Roman"/>
                <w:spacing w:val="-8"/>
                <w:sz w:val="24"/>
                <w:szCs w:val="24"/>
              </w:rPr>
              <w:t>диалогической речи, получать и уточнять информацию от</w:t>
            </w:r>
            <w:r w:rsidRPr="00FD6068">
              <w:t xml:space="preserve"> </w:t>
            </w:r>
            <w:r w:rsidRPr="00FD6068">
              <w:rPr>
                <w:rFonts w:ascii="Times New Roman" w:hAnsi="Times New Roman" w:cs="Times New Roman"/>
                <w:sz w:val="24"/>
                <w:szCs w:val="24"/>
              </w:rPr>
              <w:t>собеседника.</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15"/>
                <w:sz w:val="24"/>
                <w:szCs w:val="24"/>
              </w:rPr>
              <w:t>Умение корректно и адекватно выразить отказ,</w:t>
            </w:r>
            <w:r w:rsidRPr="00FD6068">
              <w:t xml:space="preserve"> </w:t>
            </w:r>
            <w:r w:rsidR="00801730" w:rsidRPr="00FD6068">
              <w:rPr>
                <w:rFonts w:ascii="Times New Roman" w:hAnsi="Times New Roman" w:cs="Times New Roman"/>
                <w:spacing w:val="-12"/>
                <w:sz w:val="24"/>
                <w:szCs w:val="24"/>
              </w:rPr>
              <w:t xml:space="preserve">недовольство, </w:t>
            </w:r>
            <w:r w:rsidRPr="00FD6068">
              <w:rPr>
                <w:rFonts w:ascii="Times New Roman" w:hAnsi="Times New Roman" w:cs="Times New Roman"/>
                <w:spacing w:val="-12"/>
                <w:sz w:val="24"/>
                <w:szCs w:val="24"/>
              </w:rPr>
              <w:t>проявить сочувствие, благодарность,</w:t>
            </w:r>
            <w:r w:rsidRPr="00FD6068">
              <w:t xml:space="preserve"> </w:t>
            </w:r>
            <w:r w:rsidRPr="00FD6068">
              <w:rPr>
                <w:rFonts w:ascii="Times New Roman" w:hAnsi="Times New Roman" w:cs="Times New Roman"/>
                <w:sz w:val="24"/>
                <w:szCs w:val="24"/>
              </w:rPr>
              <w:t>признательность и т.п.</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12"/>
                <w:sz w:val="24"/>
                <w:szCs w:val="24"/>
              </w:rPr>
              <w:t>Умение распознавать и дифференцировать ситуации</w:t>
            </w:r>
            <w:r w:rsidRPr="00FD6068">
              <w:t xml:space="preserve"> </w:t>
            </w:r>
            <w:r w:rsidRPr="00FD6068">
              <w:rPr>
                <w:rFonts w:ascii="Times New Roman" w:hAnsi="Times New Roman" w:cs="Times New Roman"/>
                <w:spacing w:val="-15"/>
                <w:sz w:val="24"/>
                <w:szCs w:val="24"/>
              </w:rPr>
              <w:t>коммуникативного взаимодействия (делового и</w:t>
            </w:r>
            <w:r w:rsidRPr="00FD6068">
              <w:t xml:space="preserve"> </w:t>
            </w:r>
            <w:r w:rsidRPr="00FD6068">
              <w:rPr>
                <w:rFonts w:ascii="Times New Roman" w:hAnsi="Times New Roman" w:cs="Times New Roman"/>
                <w:spacing w:val="-13"/>
                <w:sz w:val="24"/>
                <w:szCs w:val="24"/>
              </w:rPr>
              <w:t>неформального; со взрослыми и со сверстниками),</w:t>
            </w:r>
            <w:r w:rsidRPr="00FD6068">
              <w:t xml:space="preserve"> </w:t>
            </w:r>
            <w:r w:rsidRPr="00FD6068">
              <w:rPr>
                <w:rFonts w:ascii="Times New Roman" w:hAnsi="Times New Roman" w:cs="Times New Roman"/>
                <w:spacing w:val="-7"/>
                <w:sz w:val="24"/>
                <w:szCs w:val="24"/>
              </w:rPr>
              <w:t>использовать    соответствующие им формы коммуникации</w:t>
            </w:r>
            <w:r w:rsidRPr="00FD6068">
              <w:t xml:space="preserve"> </w:t>
            </w:r>
            <w:r w:rsidRPr="00FD6068">
              <w:rPr>
                <w:rFonts w:ascii="Times New Roman" w:hAnsi="Times New Roman" w:cs="Times New Roman"/>
                <w:spacing w:val="-13"/>
                <w:sz w:val="24"/>
                <w:szCs w:val="24"/>
              </w:rPr>
              <w:t xml:space="preserve">(например, уважительно обращаться и соблюдать </w:t>
            </w:r>
            <w:r w:rsidRPr="00FD6068">
              <w:rPr>
                <w:rFonts w:ascii="Times New Roman" w:hAnsi="Times New Roman" w:cs="Times New Roman"/>
                <w:spacing w:val="-8"/>
                <w:sz w:val="24"/>
                <w:szCs w:val="24"/>
              </w:rPr>
              <w:t>«дистанцию» в общении со   взрослыми; не прерывать без</w:t>
            </w:r>
            <w:r w:rsidRPr="00FD6068">
              <w:t xml:space="preserve"> </w:t>
            </w:r>
            <w:r w:rsidRPr="00FD6068">
              <w:rPr>
                <w:rFonts w:ascii="Times New Roman" w:hAnsi="Times New Roman" w:cs="Times New Roman"/>
                <w:sz w:val="24"/>
                <w:szCs w:val="24"/>
              </w:rPr>
              <w:t>необходимости разговор других людей). Умение пренебречь</w:t>
            </w:r>
            <w:r w:rsidRPr="00FD6068">
              <w:t xml:space="preserve"> </w:t>
            </w:r>
            <w:r w:rsidRPr="00FD6068">
              <w:rPr>
                <w:rFonts w:ascii="Times New Roman" w:hAnsi="Times New Roman" w:cs="Times New Roman"/>
                <w:sz w:val="24"/>
                <w:szCs w:val="24"/>
              </w:rPr>
              <w:t>этими правилами при возникновении неотложной ситуации,</w:t>
            </w:r>
            <w:r w:rsidRPr="00FD6068">
              <w:t xml:space="preserve"> </w:t>
            </w:r>
            <w:r w:rsidRPr="00FD6068">
              <w:rPr>
                <w:rFonts w:ascii="Times New Roman" w:hAnsi="Times New Roman" w:cs="Times New Roman"/>
                <w:sz w:val="24"/>
                <w:szCs w:val="24"/>
              </w:rPr>
              <w:t>требующей немедленного обращения.</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11"/>
                <w:sz w:val="24"/>
                <w:szCs w:val="24"/>
              </w:rPr>
              <w:t>Умение отделять существенное от второстепенного в</w:t>
            </w:r>
            <w:r w:rsidRPr="00FD6068">
              <w:t xml:space="preserve"> </w:t>
            </w:r>
            <w:r w:rsidRPr="00FD6068">
              <w:rPr>
                <w:rFonts w:ascii="Times New Roman" w:hAnsi="Times New Roman" w:cs="Times New Roman"/>
                <w:spacing w:val="-5"/>
                <w:sz w:val="24"/>
                <w:szCs w:val="24"/>
              </w:rPr>
              <w:t>коммуникации, извлекать значимую информацию, умение</w:t>
            </w:r>
            <w:r w:rsidRPr="00FD6068">
              <w:t xml:space="preserve"> </w:t>
            </w:r>
            <w:r w:rsidRPr="00FD6068">
              <w:rPr>
                <w:rFonts w:ascii="Times New Roman" w:hAnsi="Times New Roman" w:cs="Times New Roman"/>
                <w:sz w:val="24"/>
                <w:szCs w:val="24"/>
              </w:rPr>
              <w:t>удерживаться в контексте коммуникации.</w:t>
            </w:r>
          </w:p>
          <w:p w:rsidR="002E5BFA" w:rsidRPr="00FD6068" w:rsidRDefault="002E5BFA" w:rsidP="00FD6068">
            <w:pPr>
              <w:shd w:val="clear" w:color="auto" w:fill="FFFFFF"/>
              <w:spacing w:line="274" w:lineRule="exact"/>
              <w:jc w:val="both"/>
              <w:rPr>
                <w:rFonts w:ascii="Times New Roman" w:hAnsi="Times New Roman" w:cs="Times New Roman"/>
                <w:sz w:val="24"/>
                <w:szCs w:val="24"/>
              </w:rPr>
            </w:pPr>
            <w:r w:rsidRPr="00FD6068">
              <w:rPr>
                <w:rFonts w:ascii="Times New Roman" w:hAnsi="Times New Roman" w:cs="Times New Roman"/>
                <w:sz w:val="24"/>
                <w:szCs w:val="24"/>
              </w:rPr>
              <w:t>Проявление интереса к обмену впечатлениями, активизация</w:t>
            </w:r>
            <w:r w:rsidRPr="00FD6068">
              <w:t xml:space="preserve"> </w:t>
            </w:r>
            <w:r w:rsidRPr="00FD6068">
              <w:rPr>
                <w:rFonts w:ascii="Times New Roman" w:hAnsi="Times New Roman" w:cs="Times New Roman"/>
                <w:spacing w:val="-15"/>
                <w:sz w:val="24"/>
                <w:szCs w:val="24"/>
              </w:rPr>
              <w:t>попыток разделить их с близкими: поделиться</w:t>
            </w:r>
            <w:r w:rsidRPr="00FD6068">
              <w:t xml:space="preserve"> </w:t>
            </w:r>
            <w:r w:rsidRPr="00FD6068">
              <w:rPr>
                <w:rFonts w:ascii="Times New Roman" w:hAnsi="Times New Roman" w:cs="Times New Roman"/>
                <w:spacing w:val="-11"/>
                <w:sz w:val="24"/>
                <w:szCs w:val="24"/>
              </w:rPr>
              <w:t>переживаниями о происходящем в данный момент и</w:t>
            </w:r>
            <w:r w:rsidRPr="00FD6068">
              <w:rPr>
                <w:rFonts w:ascii="Times New Roman" w:hAnsi="Times New Roman" w:cs="Times New Roman"/>
                <w:spacing w:val="-7"/>
                <w:sz w:val="24"/>
                <w:szCs w:val="24"/>
              </w:rPr>
              <w:t xml:space="preserve"> попытки рассказать о   событиях своей жизни неизвестных</w:t>
            </w:r>
            <w:r w:rsidRPr="00FD6068">
              <w:t xml:space="preserve"> </w:t>
            </w:r>
            <w:r w:rsidRPr="00FD6068">
              <w:rPr>
                <w:rFonts w:ascii="Times New Roman" w:hAnsi="Times New Roman" w:cs="Times New Roman"/>
                <w:sz w:val="24"/>
                <w:szCs w:val="24"/>
              </w:rPr>
              <w:t>собеседнику.</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9"/>
                <w:sz w:val="24"/>
                <w:szCs w:val="24"/>
              </w:rPr>
              <w:t>Наличие успешного опыта использования развернутой</w:t>
            </w:r>
            <w:r w:rsidRPr="00FD6068">
              <w:t xml:space="preserve"> </w:t>
            </w:r>
            <w:r w:rsidRPr="00FD6068">
              <w:rPr>
                <w:rFonts w:ascii="Times New Roman" w:hAnsi="Times New Roman" w:cs="Times New Roman"/>
                <w:spacing w:val="-3"/>
                <w:sz w:val="24"/>
                <w:szCs w:val="24"/>
              </w:rPr>
              <w:t>коммуникации в процессе обучения (развернутый ответ на</w:t>
            </w:r>
            <w:r w:rsidRPr="00FD6068">
              <w:t xml:space="preserve"> </w:t>
            </w:r>
            <w:r w:rsidRPr="00FD6068">
              <w:rPr>
                <w:rFonts w:ascii="Times New Roman" w:hAnsi="Times New Roman" w:cs="Times New Roman"/>
                <w:sz w:val="24"/>
                <w:szCs w:val="24"/>
              </w:rPr>
              <w:t>уроке, пересказ усвоенного материала своими словами).</w:t>
            </w:r>
          </w:p>
          <w:p w:rsidR="002E5BFA" w:rsidRPr="00FD6068" w:rsidRDefault="002E5BFA" w:rsidP="00FD6068">
            <w:pPr>
              <w:shd w:val="clear" w:color="auto" w:fill="FFFFFF"/>
              <w:spacing w:line="274" w:lineRule="exact"/>
              <w:jc w:val="both"/>
            </w:pPr>
            <w:r w:rsidRPr="00FD6068">
              <w:rPr>
                <w:rFonts w:ascii="Times New Roman" w:hAnsi="Times New Roman" w:cs="Times New Roman"/>
                <w:spacing w:val="-6"/>
                <w:sz w:val="24"/>
                <w:szCs w:val="24"/>
              </w:rPr>
              <w:t>Стремление самостоятельно выстраивать коммуникацию и</w:t>
            </w:r>
            <w:r w:rsidRPr="00FD6068">
              <w:t xml:space="preserve"> </w:t>
            </w:r>
            <w:r w:rsidRPr="00FD6068">
              <w:rPr>
                <w:rFonts w:ascii="Times New Roman" w:hAnsi="Times New Roman" w:cs="Times New Roman"/>
                <w:spacing w:val="-13"/>
                <w:sz w:val="24"/>
                <w:szCs w:val="24"/>
              </w:rPr>
              <w:t>разрешать конфликты со сверстниками при помощи</w:t>
            </w:r>
            <w:r w:rsidRPr="00FD6068">
              <w:t xml:space="preserve"> </w:t>
            </w:r>
            <w:r w:rsidRPr="00FD6068">
              <w:rPr>
                <w:rFonts w:ascii="Times New Roman" w:hAnsi="Times New Roman" w:cs="Times New Roman"/>
                <w:sz w:val="24"/>
                <w:szCs w:val="24"/>
              </w:rPr>
              <w:t>коммуникации.</w:t>
            </w:r>
          </w:p>
          <w:p w:rsidR="002E5BFA" w:rsidRPr="00FD6068" w:rsidRDefault="002E5BFA" w:rsidP="00FD6068">
            <w:pPr>
              <w:shd w:val="clear" w:color="auto" w:fill="FFFFFF"/>
              <w:spacing w:line="274" w:lineRule="exact"/>
              <w:jc w:val="both"/>
            </w:pPr>
            <w:r w:rsidRPr="00FD6068">
              <w:rPr>
                <w:rFonts w:ascii="Times New Roman" w:hAnsi="Times New Roman" w:cs="Times New Roman"/>
                <w:sz w:val="24"/>
                <w:szCs w:val="24"/>
              </w:rPr>
              <w:t>Освоение культурных форм выражения своих чувств.</w:t>
            </w:r>
          </w:p>
        </w:tc>
      </w:tr>
      <w:tr w:rsidR="002E5BFA" w:rsidRPr="00FD6068" w:rsidTr="00FD6068">
        <w:tc>
          <w:tcPr>
            <w:tcW w:w="4503"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13"/>
                <w:sz w:val="24"/>
                <w:szCs w:val="24"/>
              </w:rPr>
              <w:t xml:space="preserve">Расширение и обогащение </w:t>
            </w:r>
            <w:r w:rsidRPr="00FD6068">
              <w:rPr>
                <w:rFonts w:ascii="Times New Roman" w:hAnsi="Times New Roman" w:cs="Times New Roman"/>
                <w:spacing w:val="-5"/>
                <w:sz w:val="24"/>
                <w:szCs w:val="24"/>
              </w:rPr>
              <w:t xml:space="preserve">опыта   коммуникации ребенка </w:t>
            </w:r>
            <w:r w:rsidR="00801730" w:rsidRPr="00FD6068">
              <w:rPr>
                <w:rFonts w:ascii="Times New Roman" w:hAnsi="Times New Roman" w:cs="Times New Roman"/>
                <w:spacing w:val="-17"/>
                <w:sz w:val="24"/>
                <w:szCs w:val="24"/>
              </w:rPr>
              <w:t xml:space="preserve">в  </w:t>
            </w:r>
            <w:r w:rsidRPr="00FD6068">
              <w:rPr>
                <w:rFonts w:ascii="Times New Roman" w:hAnsi="Times New Roman" w:cs="Times New Roman"/>
                <w:spacing w:val="-17"/>
                <w:sz w:val="24"/>
                <w:szCs w:val="24"/>
              </w:rPr>
              <w:t xml:space="preserve">ближнем и дальнем </w:t>
            </w:r>
            <w:r w:rsidRPr="00FD6068">
              <w:rPr>
                <w:rFonts w:ascii="Times New Roman" w:hAnsi="Times New Roman" w:cs="Times New Roman"/>
                <w:sz w:val="24"/>
                <w:szCs w:val="24"/>
              </w:rPr>
              <w:t>окружении.</w:t>
            </w:r>
          </w:p>
        </w:tc>
        <w:tc>
          <w:tcPr>
            <w:tcW w:w="5347" w:type="dxa"/>
            <w:shd w:val="clear" w:color="auto" w:fill="auto"/>
          </w:tcPr>
          <w:p w:rsidR="002E5BFA" w:rsidRPr="00FD6068" w:rsidRDefault="002E5BFA" w:rsidP="00FD6068">
            <w:pPr>
              <w:shd w:val="clear" w:color="auto" w:fill="FFFFFF"/>
              <w:spacing w:line="274" w:lineRule="exact"/>
              <w:jc w:val="both"/>
            </w:pPr>
            <w:r w:rsidRPr="00FD6068">
              <w:rPr>
                <w:rFonts w:ascii="Times New Roman" w:hAnsi="Times New Roman" w:cs="Times New Roman"/>
                <w:spacing w:val="-8"/>
                <w:sz w:val="24"/>
                <w:szCs w:val="24"/>
              </w:rPr>
              <w:t xml:space="preserve">Расширение круга ситуаций (выход за рамки школьных и </w:t>
            </w:r>
            <w:r w:rsidRPr="00FD6068">
              <w:rPr>
                <w:rFonts w:ascii="Times New Roman" w:hAnsi="Times New Roman" w:cs="Times New Roman"/>
                <w:spacing w:val="-10"/>
                <w:sz w:val="24"/>
                <w:szCs w:val="24"/>
              </w:rPr>
              <w:t xml:space="preserve">домашних взаимодействий), в которых ребенок может </w:t>
            </w:r>
            <w:r w:rsidR="00801730" w:rsidRPr="00FD6068">
              <w:rPr>
                <w:rFonts w:ascii="Times New Roman" w:hAnsi="Times New Roman" w:cs="Times New Roman"/>
                <w:spacing w:val="-6"/>
                <w:sz w:val="24"/>
                <w:szCs w:val="24"/>
              </w:rPr>
              <w:t xml:space="preserve">применять </w:t>
            </w:r>
            <w:r w:rsidRPr="00FD6068">
              <w:rPr>
                <w:rFonts w:ascii="Times New Roman" w:hAnsi="Times New Roman" w:cs="Times New Roman"/>
                <w:spacing w:val="-6"/>
                <w:sz w:val="24"/>
                <w:szCs w:val="24"/>
              </w:rPr>
              <w:t xml:space="preserve">усвоенные коммуникативные умения и навыки </w:t>
            </w:r>
            <w:r w:rsidRPr="00FD6068">
              <w:rPr>
                <w:rFonts w:ascii="Times New Roman" w:hAnsi="Times New Roman" w:cs="Times New Roman"/>
                <w:sz w:val="24"/>
                <w:szCs w:val="24"/>
              </w:rPr>
              <w:t>как средство достижения цели</w:t>
            </w:r>
          </w:p>
        </w:tc>
      </w:tr>
    </w:tbl>
    <w:p w:rsidR="002E5BFA" w:rsidRDefault="002E5BFA">
      <w:pPr>
        <w:shd w:val="clear" w:color="auto" w:fill="FFFFFF"/>
        <w:spacing w:line="274" w:lineRule="exact"/>
        <w:ind w:left="2203" w:right="250" w:hanging="1915"/>
        <w:rPr>
          <w:rFonts w:ascii="Times New Roman" w:hAnsi="Times New Roman" w:cs="Times New Roman"/>
          <w:b/>
          <w:bCs/>
          <w:spacing w:val="-1"/>
          <w:sz w:val="24"/>
          <w:szCs w:val="24"/>
        </w:rPr>
      </w:pPr>
    </w:p>
    <w:p w:rsidR="002E5BFA" w:rsidRDefault="002E5BFA">
      <w:pPr>
        <w:shd w:val="clear" w:color="auto" w:fill="FFFFFF"/>
        <w:spacing w:line="274" w:lineRule="exact"/>
        <w:ind w:left="2203" w:right="250" w:hanging="1915"/>
        <w:rPr>
          <w:rFonts w:ascii="Times New Roman" w:hAnsi="Times New Roman" w:cs="Times New Roman"/>
          <w:b/>
          <w:bCs/>
          <w:spacing w:val="-1"/>
          <w:sz w:val="24"/>
          <w:szCs w:val="24"/>
        </w:rPr>
      </w:pPr>
    </w:p>
    <w:p w:rsidR="00972302" w:rsidRPr="00443FF9" w:rsidRDefault="008B3F4E">
      <w:pPr>
        <w:shd w:val="clear" w:color="auto" w:fill="FFFFFF"/>
        <w:spacing w:line="274" w:lineRule="exact"/>
        <w:ind w:left="2203" w:right="250" w:hanging="1915"/>
      </w:pPr>
      <w:r w:rsidRPr="00443FF9">
        <w:rPr>
          <w:rFonts w:ascii="Times New Roman" w:hAnsi="Times New Roman" w:cs="Times New Roman"/>
          <w:b/>
          <w:bCs/>
          <w:spacing w:val="-1"/>
          <w:sz w:val="24"/>
          <w:szCs w:val="24"/>
        </w:rPr>
        <w:lastRenderedPageBreak/>
        <w:t xml:space="preserve">Требования к результатам формирования жизненной компетенции по направлению </w:t>
      </w:r>
      <w:r w:rsidRPr="00443FF9">
        <w:rPr>
          <w:rFonts w:ascii="Times New Roman" w:hAnsi="Times New Roman" w:cs="Times New Roman"/>
          <w:b/>
          <w:bCs/>
          <w:sz w:val="24"/>
          <w:szCs w:val="24"/>
        </w:rPr>
        <w:t>«Дифференциация и осмысление картины мира»</w:t>
      </w:r>
    </w:p>
    <w:p w:rsidR="00972302" w:rsidRDefault="00972302">
      <w:pPr>
        <w:spacing w:after="101" w:line="1" w:lineRule="exact"/>
        <w:rPr>
          <w:rFonts w:ascii="Times New Roman" w:hAnsi="Times New Roman" w:cs="Times New Roman"/>
          <w:sz w:val="2"/>
          <w:szCs w:val="2"/>
        </w:rPr>
      </w:pPr>
    </w:p>
    <w:tbl>
      <w:tblPr>
        <w:tblW w:w="9781" w:type="dxa"/>
        <w:tblInd w:w="40" w:type="dxa"/>
        <w:tblLayout w:type="fixed"/>
        <w:tblCellMar>
          <w:left w:w="40" w:type="dxa"/>
          <w:right w:w="40" w:type="dxa"/>
        </w:tblCellMar>
        <w:tblLook w:val="0000"/>
      </w:tblPr>
      <w:tblGrid>
        <w:gridCol w:w="3298"/>
        <w:gridCol w:w="6483"/>
      </w:tblGrid>
      <w:tr w:rsidR="00972302" w:rsidRPr="00FD6068" w:rsidTr="00E038FA">
        <w:trPr>
          <w:trHeight w:hRule="exact" w:val="566"/>
        </w:trPr>
        <w:tc>
          <w:tcPr>
            <w:tcW w:w="329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ind w:left="259" w:right="259" w:firstLine="538"/>
            </w:pPr>
            <w:r>
              <w:rPr>
                <w:rFonts w:ascii="Times New Roman" w:hAnsi="Times New Roman" w:cs="Times New Roman"/>
                <w:b/>
                <w:bCs/>
                <w:sz w:val="24"/>
                <w:szCs w:val="24"/>
              </w:rPr>
              <w:t xml:space="preserve">Направления </w:t>
            </w:r>
            <w:r>
              <w:rPr>
                <w:rFonts w:ascii="Times New Roman" w:hAnsi="Times New Roman" w:cs="Times New Roman"/>
                <w:b/>
                <w:bCs/>
                <w:spacing w:val="-3"/>
                <w:sz w:val="24"/>
                <w:szCs w:val="24"/>
              </w:rPr>
              <w:t>коррекционной работы</w:t>
            </w:r>
          </w:p>
        </w:tc>
        <w:tc>
          <w:tcPr>
            <w:tcW w:w="64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jc w:val="center"/>
            </w:pPr>
            <w:r>
              <w:rPr>
                <w:rFonts w:ascii="Times New Roman" w:hAnsi="Times New Roman" w:cs="Times New Roman"/>
                <w:b/>
                <w:bCs/>
                <w:sz w:val="24"/>
                <w:szCs w:val="24"/>
              </w:rPr>
              <w:t>Требования к результатам</w:t>
            </w:r>
          </w:p>
        </w:tc>
      </w:tr>
      <w:tr w:rsidR="00972302" w:rsidRPr="00FD6068" w:rsidTr="00E038FA">
        <w:trPr>
          <w:trHeight w:hRule="exact" w:val="2819"/>
        </w:trPr>
        <w:tc>
          <w:tcPr>
            <w:tcW w:w="329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4943BD">
            <w:pPr>
              <w:shd w:val="clear" w:color="auto" w:fill="FFFFFF"/>
              <w:spacing w:line="274" w:lineRule="exact"/>
              <w:jc w:val="both"/>
            </w:pPr>
            <w:r>
              <w:rPr>
                <w:rFonts w:ascii="Times New Roman" w:hAnsi="Times New Roman" w:cs="Times New Roman"/>
                <w:spacing w:val="-8"/>
                <w:sz w:val="24"/>
                <w:szCs w:val="24"/>
              </w:rPr>
              <w:t>Расширение</w:t>
            </w:r>
            <w:r w:rsidR="004943BD">
              <w:rPr>
                <w:rFonts w:ascii="Times New Roman" w:hAnsi="Times New Roman" w:cs="Times New Roman"/>
                <w:spacing w:val="-8"/>
                <w:sz w:val="24"/>
                <w:szCs w:val="24"/>
              </w:rPr>
              <w:t xml:space="preserve"> и </w:t>
            </w:r>
            <w:r>
              <w:rPr>
                <w:rFonts w:ascii="Times New Roman" w:hAnsi="Times New Roman" w:cs="Times New Roman"/>
                <w:spacing w:val="-8"/>
                <w:sz w:val="24"/>
                <w:szCs w:val="24"/>
              </w:rPr>
              <w:t xml:space="preserve">обогащение </w:t>
            </w:r>
            <w:r>
              <w:rPr>
                <w:rFonts w:ascii="Times New Roman" w:hAnsi="Times New Roman" w:cs="Times New Roman"/>
                <w:spacing w:val="-21"/>
                <w:sz w:val="24"/>
                <w:szCs w:val="24"/>
              </w:rPr>
              <w:t xml:space="preserve">опыта                    </w:t>
            </w:r>
            <w:r w:rsidR="004943BD">
              <w:rPr>
                <w:rFonts w:ascii="Times New Roman" w:hAnsi="Times New Roman" w:cs="Times New Roman"/>
                <w:spacing w:val="-21"/>
                <w:sz w:val="24"/>
                <w:szCs w:val="24"/>
              </w:rPr>
              <w:t xml:space="preserve">                      реального </w:t>
            </w:r>
            <w:r w:rsidR="004943BD">
              <w:rPr>
                <w:rFonts w:ascii="Times New Roman" w:hAnsi="Times New Roman" w:cs="Times New Roman"/>
                <w:spacing w:val="-10"/>
                <w:sz w:val="24"/>
                <w:szCs w:val="24"/>
              </w:rPr>
              <w:t xml:space="preserve">взаимодействия      ребёнка </w:t>
            </w:r>
            <w:r>
              <w:rPr>
                <w:rFonts w:ascii="Times New Roman" w:hAnsi="Times New Roman" w:cs="Times New Roman"/>
                <w:spacing w:val="-10"/>
                <w:sz w:val="24"/>
                <w:szCs w:val="24"/>
              </w:rPr>
              <w:t xml:space="preserve">с </w:t>
            </w:r>
            <w:r>
              <w:rPr>
                <w:rFonts w:ascii="Times New Roman" w:hAnsi="Times New Roman" w:cs="Times New Roman"/>
                <w:spacing w:val="-1"/>
                <w:sz w:val="24"/>
                <w:szCs w:val="24"/>
              </w:rPr>
              <w:t xml:space="preserve">бытовым окружением, миром </w:t>
            </w:r>
            <w:r>
              <w:rPr>
                <w:rFonts w:ascii="Times New Roman" w:hAnsi="Times New Roman" w:cs="Times New Roman"/>
                <w:sz w:val="24"/>
                <w:szCs w:val="24"/>
              </w:rPr>
              <w:t>пр</w:t>
            </w:r>
            <w:r w:rsidR="00801730">
              <w:rPr>
                <w:rFonts w:ascii="Times New Roman" w:hAnsi="Times New Roman" w:cs="Times New Roman"/>
                <w:sz w:val="24"/>
                <w:szCs w:val="24"/>
              </w:rPr>
              <w:t xml:space="preserve">иродных явлений и вещей, </w:t>
            </w:r>
            <w:r>
              <w:rPr>
                <w:rFonts w:ascii="Times New Roman" w:hAnsi="Times New Roman" w:cs="Times New Roman"/>
                <w:spacing w:val="-7"/>
                <w:sz w:val="24"/>
                <w:szCs w:val="24"/>
              </w:rPr>
              <w:t xml:space="preserve">формирование      </w:t>
            </w:r>
            <w:r w:rsidR="00801730">
              <w:rPr>
                <w:rFonts w:ascii="Times New Roman" w:hAnsi="Times New Roman" w:cs="Times New Roman"/>
                <w:spacing w:val="-7"/>
                <w:sz w:val="24"/>
                <w:szCs w:val="24"/>
              </w:rPr>
              <w:t xml:space="preserve">   адекватного представления  </w:t>
            </w:r>
            <w:r>
              <w:rPr>
                <w:rFonts w:ascii="Times New Roman" w:hAnsi="Times New Roman" w:cs="Times New Roman"/>
                <w:spacing w:val="-7"/>
                <w:sz w:val="24"/>
                <w:szCs w:val="24"/>
              </w:rPr>
              <w:t xml:space="preserve">об    опасности </w:t>
            </w:r>
            <w:r>
              <w:rPr>
                <w:rFonts w:ascii="Times New Roman" w:hAnsi="Times New Roman" w:cs="Times New Roman"/>
                <w:sz w:val="24"/>
                <w:szCs w:val="24"/>
              </w:rPr>
              <w:t>и безопасности</w:t>
            </w:r>
            <w:r w:rsidR="004943BD">
              <w:rPr>
                <w:rFonts w:ascii="Times New Roman" w:hAnsi="Times New Roman" w:cs="Times New Roman"/>
                <w:sz w:val="24"/>
                <w:szCs w:val="24"/>
              </w:rPr>
              <w:t>.</w:t>
            </w:r>
          </w:p>
        </w:tc>
        <w:tc>
          <w:tcPr>
            <w:tcW w:w="64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4943BD">
            <w:pPr>
              <w:shd w:val="clear" w:color="auto" w:fill="FFFFFF"/>
              <w:spacing w:line="274" w:lineRule="exact"/>
              <w:jc w:val="both"/>
            </w:pPr>
            <w:r>
              <w:rPr>
                <w:rFonts w:ascii="Times New Roman" w:hAnsi="Times New Roman" w:cs="Times New Roman"/>
                <w:spacing w:val="-5"/>
                <w:sz w:val="24"/>
                <w:szCs w:val="24"/>
              </w:rPr>
              <w:t>Адеква</w:t>
            </w:r>
            <w:r w:rsidR="004943BD">
              <w:rPr>
                <w:rFonts w:ascii="Times New Roman" w:hAnsi="Times New Roman" w:cs="Times New Roman"/>
                <w:spacing w:val="-5"/>
                <w:sz w:val="24"/>
                <w:szCs w:val="24"/>
              </w:rPr>
              <w:t xml:space="preserve">тность бытового поведения ребёнка с точки </w:t>
            </w:r>
            <w:r>
              <w:rPr>
                <w:rFonts w:ascii="Times New Roman" w:hAnsi="Times New Roman" w:cs="Times New Roman"/>
                <w:spacing w:val="-5"/>
                <w:sz w:val="24"/>
                <w:szCs w:val="24"/>
              </w:rPr>
              <w:t xml:space="preserve">зрения </w:t>
            </w:r>
            <w:r>
              <w:rPr>
                <w:rFonts w:ascii="Times New Roman" w:hAnsi="Times New Roman" w:cs="Times New Roman"/>
                <w:spacing w:val="-10"/>
                <w:sz w:val="24"/>
                <w:szCs w:val="24"/>
              </w:rPr>
              <w:t>опасности/безопас</w:t>
            </w:r>
            <w:r w:rsidR="004943BD">
              <w:rPr>
                <w:rFonts w:ascii="Times New Roman" w:hAnsi="Times New Roman" w:cs="Times New Roman"/>
                <w:spacing w:val="-10"/>
                <w:sz w:val="24"/>
                <w:szCs w:val="24"/>
              </w:rPr>
              <w:t xml:space="preserve">ности и для себя, и для </w:t>
            </w:r>
            <w:r>
              <w:rPr>
                <w:rFonts w:ascii="Times New Roman" w:hAnsi="Times New Roman" w:cs="Times New Roman"/>
                <w:spacing w:val="-10"/>
                <w:sz w:val="24"/>
                <w:szCs w:val="24"/>
              </w:rPr>
              <w:t xml:space="preserve">окружающих; </w:t>
            </w:r>
            <w:r>
              <w:rPr>
                <w:rFonts w:ascii="Times New Roman" w:hAnsi="Times New Roman" w:cs="Times New Roman"/>
                <w:sz w:val="24"/>
                <w:szCs w:val="24"/>
              </w:rPr>
              <w:t xml:space="preserve">сохранности окружающей предметной и природной среды. </w:t>
            </w:r>
            <w:r w:rsidR="00801730">
              <w:rPr>
                <w:rFonts w:ascii="Times New Roman" w:hAnsi="Times New Roman" w:cs="Times New Roman"/>
                <w:spacing w:val="-10"/>
                <w:sz w:val="24"/>
                <w:szCs w:val="24"/>
              </w:rPr>
              <w:t xml:space="preserve">Использование   </w:t>
            </w:r>
            <w:r w:rsidR="004943BD">
              <w:rPr>
                <w:rFonts w:ascii="Times New Roman" w:hAnsi="Times New Roman" w:cs="Times New Roman"/>
                <w:spacing w:val="-10"/>
                <w:sz w:val="24"/>
                <w:szCs w:val="24"/>
              </w:rPr>
              <w:t>вещей в соответствии с их функ</w:t>
            </w:r>
            <w:r w:rsidR="00801730">
              <w:rPr>
                <w:rFonts w:ascii="Times New Roman" w:hAnsi="Times New Roman" w:cs="Times New Roman"/>
                <w:spacing w:val="-10"/>
                <w:sz w:val="24"/>
                <w:szCs w:val="24"/>
              </w:rPr>
              <w:t xml:space="preserve">циями, принятым порядком и </w:t>
            </w:r>
            <w:r w:rsidR="004943BD">
              <w:rPr>
                <w:rFonts w:ascii="Times New Roman" w:hAnsi="Times New Roman" w:cs="Times New Roman"/>
                <w:spacing w:val="-10"/>
                <w:sz w:val="24"/>
                <w:szCs w:val="24"/>
              </w:rPr>
              <w:t xml:space="preserve">характером наличной </w:t>
            </w:r>
            <w:r>
              <w:rPr>
                <w:rFonts w:ascii="Times New Roman" w:hAnsi="Times New Roman" w:cs="Times New Roman"/>
                <w:spacing w:val="-10"/>
                <w:sz w:val="24"/>
                <w:szCs w:val="24"/>
              </w:rPr>
              <w:t xml:space="preserve">ситуации. </w:t>
            </w:r>
            <w:r w:rsidR="004943BD">
              <w:rPr>
                <w:rFonts w:ascii="Times New Roman" w:hAnsi="Times New Roman" w:cs="Times New Roman"/>
                <w:spacing w:val="-12"/>
                <w:sz w:val="24"/>
                <w:szCs w:val="24"/>
              </w:rPr>
              <w:t xml:space="preserve">Умение </w:t>
            </w:r>
            <w:r>
              <w:rPr>
                <w:rFonts w:ascii="Times New Roman" w:hAnsi="Times New Roman" w:cs="Times New Roman"/>
                <w:spacing w:val="-12"/>
                <w:sz w:val="24"/>
                <w:szCs w:val="24"/>
              </w:rPr>
              <w:t>прогнозирова</w:t>
            </w:r>
            <w:r w:rsidR="004943BD">
              <w:rPr>
                <w:rFonts w:ascii="Times New Roman" w:hAnsi="Times New Roman" w:cs="Times New Roman"/>
                <w:spacing w:val="-12"/>
                <w:sz w:val="24"/>
                <w:szCs w:val="24"/>
              </w:rPr>
              <w:t xml:space="preserve">ть           последствия неправильного, </w:t>
            </w:r>
            <w:r w:rsidR="004943BD">
              <w:rPr>
                <w:rFonts w:ascii="Times New Roman" w:hAnsi="Times New Roman" w:cs="Times New Roman"/>
                <w:sz w:val="24"/>
                <w:szCs w:val="24"/>
              </w:rPr>
              <w:t xml:space="preserve">неаккуратного, </w:t>
            </w:r>
            <w:r>
              <w:rPr>
                <w:rFonts w:ascii="Times New Roman" w:hAnsi="Times New Roman" w:cs="Times New Roman"/>
                <w:sz w:val="24"/>
                <w:szCs w:val="24"/>
              </w:rPr>
              <w:t xml:space="preserve">неосторожного использования вещей. </w:t>
            </w:r>
            <w:r w:rsidR="004943BD">
              <w:rPr>
                <w:rFonts w:ascii="Times New Roman" w:hAnsi="Times New Roman" w:cs="Times New Roman"/>
                <w:spacing w:val="-11"/>
                <w:sz w:val="24"/>
                <w:szCs w:val="24"/>
              </w:rPr>
              <w:t xml:space="preserve">Расширение и накопление знакомых </w:t>
            </w:r>
            <w:r>
              <w:rPr>
                <w:rFonts w:ascii="Times New Roman" w:hAnsi="Times New Roman" w:cs="Times New Roman"/>
                <w:spacing w:val="-11"/>
                <w:sz w:val="24"/>
                <w:szCs w:val="24"/>
              </w:rPr>
              <w:t xml:space="preserve">и       разнообразно </w:t>
            </w:r>
            <w:r w:rsidR="00801730">
              <w:rPr>
                <w:rFonts w:ascii="Times New Roman" w:hAnsi="Times New Roman" w:cs="Times New Roman"/>
                <w:spacing w:val="-8"/>
                <w:sz w:val="24"/>
                <w:szCs w:val="24"/>
              </w:rPr>
              <w:t xml:space="preserve">освоенных  мест  за  пределами  дома  </w:t>
            </w:r>
            <w:r w:rsidR="004943BD">
              <w:rPr>
                <w:rFonts w:ascii="Times New Roman" w:hAnsi="Times New Roman" w:cs="Times New Roman"/>
                <w:spacing w:val="-8"/>
                <w:sz w:val="24"/>
                <w:szCs w:val="24"/>
              </w:rPr>
              <w:t xml:space="preserve">и   школы: двора, дачи, </w:t>
            </w:r>
            <w:r w:rsidR="004943BD">
              <w:rPr>
                <w:rFonts w:ascii="Times New Roman" w:hAnsi="Times New Roman" w:cs="Times New Roman"/>
                <w:spacing w:val="-17"/>
                <w:sz w:val="24"/>
                <w:szCs w:val="24"/>
              </w:rPr>
              <w:t xml:space="preserve">леса, парка, </w:t>
            </w:r>
            <w:r>
              <w:rPr>
                <w:rFonts w:ascii="Times New Roman" w:hAnsi="Times New Roman" w:cs="Times New Roman"/>
                <w:spacing w:val="-17"/>
                <w:sz w:val="24"/>
                <w:szCs w:val="24"/>
              </w:rPr>
              <w:t>ре</w:t>
            </w:r>
            <w:r w:rsidR="004943BD">
              <w:rPr>
                <w:rFonts w:ascii="Times New Roman" w:hAnsi="Times New Roman" w:cs="Times New Roman"/>
                <w:spacing w:val="-17"/>
                <w:sz w:val="24"/>
                <w:szCs w:val="24"/>
              </w:rPr>
              <w:t xml:space="preserve">чки, городских </w:t>
            </w:r>
            <w:r w:rsidR="00801730">
              <w:rPr>
                <w:rFonts w:ascii="Times New Roman" w:hAnsi="Times New Roman" w:cs="Times New Roman"/>
                <w:spacing w:val="-17"/>
                <w:sz w:val="24"/>
                <w:szCs w:val="24"/>
              </w:rPr>
              <w:t xml:space="preserve">и </w:t>
            </w:r>
            <w:r>
              <w:rPr>
                <w:rFonts w:ascii="Times New Roman" w:hAnsi="Times New Roman" w:cs="Times New Roman"/>
                <w:spacing w:val="-17"/>
                <w:sz w:val="24"/>
                <w:szCs w:val="24"/>
              </w:rPr>
              <w:t xml:space="preserve">загородных </w:t>
            </w:r>
            <w:r>
              <w:rPr>
                <w:rFonts w:ascii="Times New Roman" w:hAnsi="Times New Roman" w:cs="Times New Roman"/>
                <w:sz w:val="24"/>
                <w:szCs w:val="24"/>
              </w:rPr>
              <w:t>достопримечательностей и др.</w:t>
            </w:r>
          </w:p>
        </w:tc>
      </w:tr>
      <w:tr w:rsidR="00972302" w:rsidRPr="00FD6068" w:rsidTr="00E038FA">
        <w:trPr>
          <w:trHeight w:hRule="exact" w:val="2562"/>
        </w:trPr>
        <w:tc>
          <w:tcPr>
            <w:tcW w:w="329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943BD" w:rsidP="004943BD">
            <w:pPr>
              <w:shd w:val="clear" w:color="auto" w:fill="FFFFFF"/>
              <w:spacing w:line="274" w:lineRule="exact"/>
              <w:jc w:val="both"/>
            </w:pPr>
            <w:r>
              <w:rPr>
                <w:rFonts w:ascii="Times New Roman" w:hAnsi="Times New Roman" w:cs="Times New Roman"/>
                <w:spacing w:val="-9"/>
                <w:sz w:val="24"/>
                <w:szCs w:val="24"/>
              </w:rPr>
              <w:t xml:space="preserve">Формирование целостной </w:t>
            </w:r>
            <w:r w:rsidR="008B3F4E">
              <w:rPr>
                <w:rFonts w:ascii="Times New Roman" w:hAnsi="Times New Roman" w:cs="Times New Roman"/>
                <w:spacing w:val="-9"/>
                <w:sz w:val="24"/>
                <w:szCs w:val="24"/>
              </w:rPr>
              <w:t xml:space="preserve">и </w:t>
            </w:r>
            <w:r>
              <w:rPr>
                <w:rFonts w:ascii="Times New Roman" w:hAnsi="Times New Roman" w:cs="Times New Roman"/>
                <w:spacing w:val="-10"/>
                <w:sz w:val="24"/>
                <w:szCs w:val="24"/>
              </w:rPr>
              <w:t xml:space="preserve">подробной картины </w:t>
            </w:r>
            <w:r w:rsidR="008B3F4E">
              <w:rPr>
                <w:rFonts w:ascii="Times New Roman" w:hAnsi="Times New Roman" w:cs="Times New Roman"/>
                <w:spacing w:val="-10"/>
                <w:sz w:val="24"/>
                <w:szCs w:val="24"/>
              </w:rPr>
              <w:t xml:space="preserve">мира, </w:t>
            </w:r>
            <w:r>
              <w:rPr>
                <w:rFonts w:ascii="Times New Roman" w:hAnsi="Times New Roman" w:cs="Times New Roman"/>
                <w:spacing w:val="-5"/>
                <w:sz w:val="24"/>
                <w:szCs w:val="24"/>
              </w:rPr>
              <w:t xml:space="preserve">упорядоченной во времени </w:t>
            </w:r>
            <w:r w:rsidR="008B3F4E">
              <w:rPr>
                <w:rFonts w:ascii="Times New Roman" w:hAnsi="Times New Roman" w:cs="Times New Roman"/>
                <w:spacing w:val="-5"/>
                <w:sz w:val="24"/>
                <w:szCs w:val="24"/>
              </w:rPr>
              <w:t xml:space="preserve">и </w:t>
            </w:r>
            <w:r>
              <w:rPr>
                <w:rFonts w:ascii="Times New Roman" w:hAnsi="Times New Roman" w:cs="Times New Roman"/>
                <w:spacing w:val="-12"/>
                <w:sz w:val="24"/>
                <w:szCs w:val="24"/>
              </w:rPr>
              <w:t>пространстве,</w:t>
            </w:r>
            <w:r w:rsidR="008B3F4E">
              <w:rPr>
                <w:rFonts w:ascii="Times New Roman" w:hAnsi="Times New Roman" w:cs="Times New Roman"/>
                <w:spacing w:val="-12"/>
                <w:sz w:val="24"/>
                <w:szCs w:val="24"/>
              </w:rPr>
              <w:t xml:space="preserve"> адекватно </w:t>
            </w:r>
            <w:r w:rsidR="008B3F4E">
              <w:rPr>
                <w:rFonts w:ascii="Times New Roman" w:hAnsi="Times New Roman" w:cs="Times New Roman"/>
                <w:spacing w:val="-19"/>
                <w:sz w:val="24"/>
                <w:szCs w:val="24"/>
              </w:rPr>
              <w:t xml:space="preserve">возрасту                </w:t>
            </w:r>
            <w:r w:rsidR="00801730">
              <w:rPr>
                <w:rFonts w:ascii="Times New Roman" w:hAnsi="Times New Roman" w:cs="Times New Roman"/>
                <w:spacing w:val="-19"/>
                <w:sz w:val="24"/>
                <w:szCs w:val="24"/>
              </w:rPr>
              <w:t xml:space="preserve">                       ребёнка. </w:t>
            </w:r>
            <w:r w:rsidR="008B3F4E">
              <w:rPr>
                <w:rFonts w:ascii="Times New Roman" w:hAnsi="Times New Roman" w:cs="Times New Roman"/>
                <w:spacing w:val="-15"/>
                <w:sz w:val="24"/>
                <w:szCs w:val="24"/>
              </w:rPr>
              <w:t>Формирован</w:t>
            </w:r>
            <w:r>
              <w:rPr>
                <w:rFonts w:ascii="Times New Roman" w:hAnsi="Times New Roman" w:cs="Times New Roman"/>
                <w:spacing w:val="-15"/>
                <w:sz w:val="24"/>
                <w:szCs w:val="24"/>
              </w:rPr>
              <w:t xml:space="preserve">ие                       умения </w:t>
            </w:r>
            <w:r>
              <w:rPr>
                <w:rFonts w:ascii="Times New Roman" w:hAnsi="Times New Roman" w:cs="Times New Roman"/>
                <w:spacing w:val="-4"/>
                <w:sz w:val="24"/>
                <w:szCs w:val="24"/>
              </w:rPr>
              <w:t xml:space="preserve">ребёнка </w:t>
            </w:r>
            <w:r w:rsidR="008B3F4E">
              <w:rPr>
                <w:rFonts w:ascii="Times New Roman" w:hAnsi="Times New Roman" w:cs="Times New Roman"/>
                <w:spacing w:val="-4"/>
                <w:sz w:val="24"/>
                <w:szCs w:val="24"/>
              </w:rPr>
              <w:t xml:space="preserve">устанавливать   связь </w:t>
            </w:r>
            <w:r>
              <w:rPr>
                <w:rFonts w:ascii="Times New Roman" w:hAnsi="Times New Roman" w:cs="Times New Roman"/>
                <w:spacing w:val="-11"/>
                <w:sz w:val="24"/>
                <w:szCs w:val="24"/>
              </w:rPr>
              <w:t xml:space="preserve">между ходом       собственной </w:t>
            </w:r>
            <w:r>
              <w:rPr>
                <w:rFonts w:ascii="Times New Roman" w:hAnsi="Times New Roman" w:cs="Times New Roman"/>
                <w:spacing w:val="-18"/>
                <w:sz w:val="24"/>
                <w:szCs w:val="24"/>
              </w:rPr>
              <w:t xml:space="preserve">жизни </w:t>
            </w:r>
            <w:r w:rsidR="008B3F4E">
              <w:rPr>
                <w:rFonts w:ascii="Times New Roman" w:hAnsi="Times New Roman" w:cs="Times New Roman"/>
                <w:spacing w:val="-18"/>
                <w:sz w:val="24"/>
                <w:szCs w:val="24"/>
              </w:rPr>
              <w:t xml:space="preserve">и                природным </w:t>
            </w:r>
            <w:r w:rsidR="008B3F4E">
              <w:rPr>
                <w:rFonts w:ascii="Times New Roman" w:hAnsi="Times New Roman" w:cs="Times New Roman"/>
                <w:sz w:val="24"/>
                <w:szCs w:val="24"/>
              </w:rPr>
              <w:t>порядком</w:t>
            </w:r>
            <w:r>
              <w:rPr>
                <w:rFonts w:ascii="Times New Roman" w:hAnsi="Times New Roman" w:cs="Times New Roman"/>
                <w:sz w:val="24"/>
                <w:szCs w:val="24"/>
              </w:rPr>
              <w:t>.</w:t>
            </w:r>
          </w:p>
        </w:tc>
        <w:tc>
          <w:tcPr>
            <w:tcW w:w="64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943BD" w:rsidP="004943BD">
            <w:pPr>
              <w:shd w:val="clear" w:color="auto" w:fill="FFFFFF"/>
              <w:spacing w:line="274" w:lineRule="exact"/>
              <w:jc w:val="both"/>
            </w:pPr>
            <w:r>
              <w:rPr>
                <w:rFonts w:ascii="Times New Roman" w:hAnsi="Times New Roman" w:cs="Times New Roman"/>
                <w:spacing w:val="-9"/>
                <w:sz w:val="24"/>
                <w:szCs w:val="24"/>
              </w:rPr>
              <w:t xml:space="preserve">Умение ориентироваться в реалиях </w:t>
            </w:r>
            <w:r w:rsidR="008B3F4E">
              <w:rPr>
                <w:rFonts w:ascii="Times New Roman" w:hAnsi="Times New Roman" w:cs="Times New Roman"/>
                <w:spacing w:val="-9"/>
                <w:sz w:val="24"/>
                <w:szCs w:val="24"/>
              </w:rPr>
              <w:t>природ</w:t>
            </w:r>
            <w:r>
              <w:rPr>
                <w:rFonts w:ascii="Times New Roman" w:hAnsi="Times New Roman" w:cs="Times New Roman"/>
                <w:spacing w:val="-9"/>
                <w:sz w:val="24"/>
                <w:szCs w:val="24"/>
              </w:rPr>
              <w:t xml:space="preserve">ных </w:t>
            </w:r>
            <w:r w:rsidR="008B3F4E">
              <w:rPr>
                <w:rFonts w:ascii="Times New Roman" w:hAnsi="Times New Roman" w:cs="Times New Roman"/>
                <w:spacing w:val="-9"/>
                <w:sz w:val="24"/>
                <w:szCs w:val="24"/>
              </w:rPr>
              <w:t xml:space="preserve">явлений. </w:t>
            </w:r>
            <w:r>
              <w:rPr>
                <w:rFonts w:ascii="Times New Roman" w:hAnsi="Times New Roman" w:cs="Times New Roman"/>
                <w:spacing w:val="-11"/>
                <w:sz w:val="24"/>
                <w:szCs w:val="24"/>
              </w:rPr>
              <w:t xml:space="preserve">Умение      устанавливать взаимосвязь между объектами и </w:t>
            </w:r>
            <w:r w:rsidR="008B3F4E">
              <w:rPr>
                <w:rFonts w:ascii="Times New Roman" w:hAnsi="Times New Roman" w:cs="Times New Roman"/>
                <w:spacing w:val="-14"/>
                <w:sz w:val="24"/>
                <w:szCs w:val="24"/>
              </w:rPr>
              <w:t>явлениями</w:t>
            </w:r>
            <w:r>
              <w:rPr>
                <w:rFonts w:ascii="Times New Roman" w:hAnsi="Times New Roman" w:cs="Times New Roman"/>
                <w:spacing w:val="-14"/>
                <w:sz w:val="24"/>
                <w:szCs w:val="24"/>
              </w:rPr>
              <w:t xml:space="preserve">           окружающей природной и </w:t>
            </w:r>
            <w:r w:rsidR="008B3F4E">
              <w:rPr>
                <w:rFonts w:ascii="Times New Roman" w:hAnsi="Times New Roman" w:cs="Times New Roman"/>
                <w:spacing w:val="-14"/>
                <w:sz w:val="24"/>
                <w:szCs w:val="24"/>
              </w:rPr>
              <w:t xml:space="preserve">социальной </w:t>
            </w:r>
            <w:r w:rsidR="008B3F4E">
              <w:rPr>
                <w:rFonts w:ascii="Times New Roman" w:hAnsi="Times New Roman" w:cs="Times New Roman"/>
                <w:spacing w:val="-10"/>
                <w:sz w:val="24"/>
                <w:szCs w:val="24"/>
              </w:rPr>
              <w:t>действит</w:t>
            </w:r>
            <w:r>
              <w:rPr>
                <w:rFonts w:ascii="Times New Roman" w:hAnsi="Times New Roman" w:cs="Times New Roman"/>
                <w:spacing w:val="-10"/>
                <w:sz w:val="24"/>
                <w:szCs w:val="24"/>
              </w:rPr>
              <w:t xml:space="preserve">ельности       (понимать, что «будет </w:t>
            </w:r>
            <w:r w:rsidR="008B3F4E">
              <w:rPr>
                <w:rFonts w:ascii="Times New Roman" w:hAnsi="Times New Roman" w:cs="Times New Roman"/>
                <w:spacing w:val="-10"/>
                <w:sz w:val="24"/>
                <w:szCs w:val="24"/>
              </w:rPr>
              <w:t>обязательно», «бы</w:t>
            </w:r>
            <w:r>
              <w:rPr>
                <w:rFonts w:ascii="Times New Roman" w:hAnsi="Times New Roman" w:cs="Times New Roman"/>
                <w:spacing w:val="-10"/>
                <w:sz w:val="24"/>
                <w:szCs w:val="24"/>
              </w:rPr>
              <w:t xml:space="preserve">вает», «иногда может    быть», «не бывает», «не может </w:t>
            </w:r>
            <w:r>
              <w:rPr>
                <w:rFonts w:ascii="Times New Roman" w:hAnsi="Times New Roman" w:cs="Times New Roman"/>
                <w:spacing w:val="-8"/>
                <w:sz w:val="24"/>
                <w:szCs w:val="24"/>
              </w:rPr>
              <w:t xml:space="preserve">быть»). Умение </w:t>
            </w:r>
            <w:r w:rsidR="008B3F4E">
              <w:rPr>
                <w:rFonts w:ascii="Times New Roman" w:hAnsi="Times New Roman" w:cs="Times New Roman"/>
                <w:spacing w:val="-8"/>
                <w:sz w:val="24"/>
                <w:szCs w:val="24"/>
              </w:rPr>
              <w:t>про</w:t>
            </w:r>
            <w:r>
              <w:rPr>
                <w:rFonts w:ascii="Times New Roman" w:hAnsi="Times New Roman" w:cs="Times New Roman"/>
                <w:spacing w:val="-8"/>
                <w:sz w:val="24"/>
                <w:szCs w:val="24"/>
              </w:rPr>
              <w:t xml:space="preserve">гнозировать     последствия </w:t>
            </w:r>
            <w:r w:rsidR="008B3F4E">
              <w:rPr>
                <w:rFonts w:ascii="Times New Roman" w:hAnsi="Times New Roman" w:cs="Times New Roman"/>
                <w:spacing w:val="-8"/>
                <w:sz w:val="24"/>
                <w:szCs w:val="24"/>
              </w:rPr>
              <w:t xml:space="preserve">воздействия </w:t>
            </w:r>
            <w:r w:rsidR="008B3F4E">
              <w:rPr>
                <w:rFonts w:ascii="Times New Roman" w:hAnsi="Times New Roman" w:cs="Times New Roman"/>
                <w:sz w:val="24"/>
                <w:szCs w:val="24"/>
              </w:rPr>
              <w:t>природных явлений (дождь, гроза, снегопад, гололед и др.) и избегать нежелательных последствий</w:t>
            </w:r>
            <w:r>
              <w:rPr>
                <w:rFonts w:ascii="Times New Roman" w:hAnsi="Times New Roman" w:cs="Times New Roman"/>
                <w:sz w:val="24"/>
                <w:szCs w:val="24"/>
              </w:rPr>
              <w:t>.</w:t>
            </w:r>
          </w:p>
        </w:tc>
      </w:tr>
      <w:tr w:rsidR="00972302" w:rsidRPr="00FD6068" w:rsidTr="00E038FA">
        <w:trPr>
          <w:trHeight w:hRule="exact" w:val="4385"/>
        </w:trPr>
        <w:tc>
          <w:tcPr>
            <w:tcW w:w="329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1214E" w:rsidP="0041214E">
            <w:pPr>
              <w:shd w:val="clear" w:color="auto" w:fill="FFFFFF"/>
              <w:spacing w:line="274" w:lineRule="exact"/>
              <w:jc w:val="both"/>
            </w:pPr>
            <w:r>
              <w:rPr>
                <w:rFonts w:ascii="Times New Roman" w:hAnsi="Times New Roman" w:cs="Times New Roman"/>
                <w:spacing w:val="-10"/>
                <w:sz w:val="24"/>
                <w:szCs w:val="24"/>
              </w:rPr>
              <w:t xml:space="preserve">Формирование внимания и </w:t>
            </w:r>
            <w:r w:rsidR="008B3F4E">
              <w:rPr>
                <w:rFonts w:ascii="Times New Roman" w:hAnsi="Times New Roman" w:cs="Times New Roman"/>
                <w:sz w:val="24"/>
                <w:szCs w:val="24"/>
              </w:rPr>
              <w:t xml:space="preserve">интереса ребёнка к новизне и </w:t>
            </w:r>
            <w:r>
              <w:rPr>
                <w:rFonts w:ascii="Times New Roman" w:hAnsi="Times New Roman" w:cs="Times New Roman"/>
                <w:spacing w:val="-6"/>
                <w:sz w:val="24"/>
                <w:szCs w:val="24"/>
              </w:rPr>
              <w:t xml:space="preserve">изменчивости </w:t>
            </w:r>
            <w:r w:rsidR="008B3F4E">
              <w:rPr>
                <w:rFonts w:ascii="Times New Roman" w:hAnsi="Times New Roman" w:cs="Times New Roman"/>
                <w:spacing w:val="-6"/>
                <w:sz w:val="24"/>
                <w:szCs w:val="24"/>
              </w:rPr>
              <w:t xml:space="preserve">окружающего, </w:t>
            </w:r>
            <w:r>
              <w:rPr>
                <w:rFonts w:ascii="Times New Roman" w:hAnsi="Times New Roman" w:cs="Times New Roman"/>
                <w:spacing w:val="-10"/>
                <w:sz w:val="24"/>
                <w:szCs w:val="24"/>
              </w:rPr>
              <w:t xml:space="preserve">к     их изучению, </w:t>
            </w:r>
            <w:r w:rsidR="008B3F4E">
              <w:rPr>
                <w:rFonts w:ascii="Times New Roman" w:hAnsi="Times New Roman" w:cs="Times New Roman"/>
                <w:spacing w:val="-10"/>
                <w:sz w:val="24"/>
                <w:szCs w:val="24"/>
              </w:rPr>
              <w:t xml:space="preserve">понимания </w:t>
            </w:r>
            <w:r w:rsidR="008B3F4E">
              <w:rPr>
                <w:rFonts w:ascii="Times New Roman" w:hAnsi="Times New Roman" w:cs="Times New Roman"/>
                <w:spacing w:val="-15"/>
                <w:sz w:val="24"/>
                <w:szCs w:val="24"/>
              </w:rPr>
              <w:t xml:space="preserve">значения     </w:t>
            </w:r>
            <w:r>
              <w:rPr>
                <w:rFonts w:ascii="Times New Roman" w:hAnsi="Times New Roman" w:cs="Times New Roman"/>
                <w:spacing w:val="-15"/>
                <w:sz w:val="24"/>
                <w:szCs w:val="24"/>
              </w:rPr>
              <w:t xml:space="preserve">                    собственно </w:t>
            </w:r>
            <w:r>
              <w:rPr>
                <w:rFonts w:ascii="Times New Roman" w:hAnsi="Times New Roman" w:cs="Times New Roman"/>
                <w:spacing w:val="-22"/>
                <w:sz w:val="24"/>
                <w:szCs w:val="24"/>
              </w:rPr>
              <w:t>активности</w:t>
            </w:r>
            <w:r w:rsidR="008B3F4E">
              <w:rPr>
                <w:rFonts w:ascii="Times New Roman" w:hAnsi="Times New Roman" w:cs="Times New Roman"/>
                <w:spacing w:val="-22"/>
                <w:sz w:val="24"/>
                <w:szCs w:val="24"/>
              </w:rPr>
              <w:t xml:space="preserve">               </w:t>
            </w:r>
            <w:r>
              <w:rPr>
                <w:rFonts w:ascii="Times New Roman" w:hAnsi="Times New Roman" w:cs="Times New Roman"/>
                <w:spacing w:val="-22"/>
                <w:sz w:val="24"/>
                <w:szCs w:val="24"/>
              </w:rPr>
              <w:t xml:space="preserve">                            </w:t>
            </w:r>
            <w:r w:rsidR="008B3F4E">
              <w:rPr>
                <w:rFonts w:ascii="Times New Roman" w:hAnsi="Times New Roman" w:cs="Times New Roman"/>
                <w:spacing w:val="-22"/>
                <w:sz w:val="24"/>
                <w:szCs w:val="24"/>
              </w:rPr>
              <w:t xml:space="preserve">во </w:t>
            </w:r>
            <w:r w:rsidR="008B3F4E">
              <w:rPr>
                <w:rFonts w:ascii="Times New Roman" w:hAnsi="Times New Roman" w:cs="Times New Roman"/>
                <w:sz w:val="24"/>
                <w:szCs w:val="24"/>
              </w:rPr>
              <w:t>взаимодействии со средой</w:t>
            </w:r>
            <w:r>
              <w:rPr>
                <w:rFonts w:ascii="Times New Roman" w:hAnsi="Times New Roman" w:cs="Times New Roman"/>
                <w:sz w:val="24"/>
                <w:szCs w:val="24"/>
              </w:rPr>
              <w:t>.</w:t>
            </w:r>
          </w:p>
        </w:tc>
        <w:tc>
          <w:tcPr>
            <w:tcW w:w="64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943BD" w:rsidP="004943BD">
            <w:pPr>
              <w:shd w:val="clear" w:color="auto" w:fill="FFFFFF"/>
              <w:spacing w:line="274" w:lineRule="exact"/>
              <w:jc w:val="both"/>
            </w:pPr>
            <w:r>
              <w:rPr>
                <w:rFonts w:ascii="Times New Roman" w:hAnsi="Times New Roman" w:cs="Times New Roman"/>
                <w:spacing w:val="-6"/>
                <w:sz w:val="24"/>
                <w:szCs w:val="24"/>
              </w:rPr>
              <w:t xml:space="preserve">Развитие </w:t>
            </w:r>
            <w:r w:rsidR="008B3F4E">
              <w:rPr>
                <w:rFonts w:ascii="Times New Roman" w:hAnsi="Times New Roman" w:cs="Times New Roman"/>
                <w:spacing w:val="-6"/>
                <w:sz w:val="24"/>
                <w:szCs w:val="24"/>
              </w:rPr>
              <w:t xml:space="preserve">у </w:t>
            </w:r>
            <w:r>
              <w:rPr>
                <w:rFonts w:ascii="Times New Roman" w:hAnsi="Times New Roman" w:cs="Times New Roman"/>
                <w:spacing w:val="-6"/>
                <w:sz w:val="24"/>
                <w:szCs w:val="24"/>
              </w:rPr>
              <w:t>ребёнка любознательности,</w:t>
            </w:r>
            <w:r w:rsidR="008B3F4E">
              <w:rPr>
                <w:rFonts w:ascii="Times New Roman" w:hAnsi="Times New Roman" w:cs="Times New Roman"/>
                <w:spacing w:val="-6"/>
                <w:sz w:val="24"/>
                <w:szCs w:val="24"/>
              </w:rPr>
              <w:t xml:space="preserve"> наблюдательности,</w:t>
            </w:r>
            <w:r w:rsidR="0041214E" w:rsidRPr="00FD6068">
              <w:t xml:space="preserve"> </w:t>
            </w:r>
            <w:r w:rsidR="008B3F4E">
              <w:rPr>
                <w:rFonts w:ascii="Times New Roman" w:hAnsi="Times New Roman" w:cs="Times New Roman"/>
                <w:sz w:val="24"/>
                <w:szCs w:val="24"/>
              </w:rPr>
              <w:t>способности замечать новое, задавать вопросы, включаться в</w:t>
            </w:r>
            <w:r w:rsidR="0041214E" w:rsidRPr="00FD6068">
              <w:t xml:space="preserve"> </w:t>
            </w:r>
            <w:r w:rsidR="0041214E">
              <w:rPr>
                <w:rFonts w:ascii="Times New Roman" w:hAnsi="Times New Roman" w:cs="Times New Roman"/>
                <w:spacing w:val="-7"/>
                <w:sz w:val="24"/>
                <w:szCs w:val="24"/>
              </w:rPr>
              <w:t xml:space="preserve">совместную со взрослым исследовательскую </w:t>
            </w:r>
            <w:r w:rsidR="008B3F4E">
              <w:rPr>
                <w:rFonts w:ascii="Times New Roman" w:hAnsi="Times New Roman" w:cs="Times New Roman"/>
                <w:spacing w:val="-7"/>
                <w:sz w:val="24"/>
                <w:szCs w:val="24"/>
              </w:rPr>
              <w:t>деятельность.</w:t>
            </w:r>
          </w:p>
          <w:p w:rsidR="00972302" w:rsidRPr="00FD6068" w:rsidRDefault="008B3F4E" w:rsidP="0041214E">
            <w:pPr>
              <w:shd w:val="clear" w:color="auto" w:fill="FFFFFF"/>
              <w:spacing w:line="274" w:lineRule="exact"/>
              <w:jc w:val="both"/>
            </w:pPr>
            <w:r>
              <w:rPr>
                <w:rFonts w:ascii="Times New Roman" w:hAnsi="Times New Roman" w:cs="Times New Roman"/>
                <w:sz w:val="24"/>
                <w:szCs w:val="24"/>
              </w:rPr>
              <w:t>Развитие активности во взаимодействии с миром, понимание</w:t>
            </w:r>
            <w:r w:rsidR="0041214E" w:rsidRPr="00FD6068">
              <w:t xml:space="preserve"> </w:t>
            </w:r>
            <w:r>
              <w:rPr>
                <w:rFonts w:ascii="Times New Roman" w:hAnsi="Times New Roman" w:cs="Times New Roman"/>
                <w:sz w:val="24"/>
                <w:szCs w:val="24"/>
              </w:rPr>
              <w:t>условий собственной результативности.</w:t>
            </w:r>
            <w:r w:rsidR="0041214E">
              <w:rPr>
                <w:rFonts w:ascii="Times New Roman" w:hAnsi="Times New Roman" w:cs="Times New Roman"/>
                <w:sz w:val="24"/>
                <w:szCs w:val="24"/>
              </w:rPr>
              <w:t xml:space="preserve"> </w:t>
            </w:r>
            <w:r w:rsidR="0041214E">
              <w:rPr>
                <w:rFonts w:ascii="Times New Roman" w:hAnsi="Times New Roman" w:cs="Times New Roman"/>
                <w:spacing w:val="-6"/>
                <w:sz w:val="24"/>
                <w:szCs w:val="24"/>
              </w:rPr>
              <w:t xml:space="preserve">Умение   осуществлять   поиск необходимой информации </w:t>
            </w:r>
            <w:r>
              <w:rPr>
                <w:rFonts w:ascii="Times New Roman" w:hAnsi="Times New Roman" w:cs="Times New Roman"/>
                <w:spacing w:val="-6"/>
                <w:sz w:val="24"/>
                <w:szCs w:val="24"/>
              </w:rPr>
              <w:t>для</w:t>
            </w:r>
            <w:r w:rsidR="0041214E">
              <w:rPr>
                <w:rFonts w:ascii="Times New Roman" w:hAnsi="Times New Roman" w:cs="Times New Roman"/>
                <w:spacing w:val="-6"/>
                <w:sz w:val="24"/>
                <w:szCs w:val="24"/>
              </w:rPr>
              <w:t xml:space="preserve"> </w:t>
            </w:r>
            <w:r w:rsidR="0041214E">
              <w:rPr>
                <w:rFonts w:ascii="Times New Roman" w:hAnsi="Times New Roman" w:cs="Times New Roman"/>
                <w:spacing w:val="-13"/>
                <w:sz w:val="24"/>
                <w:szCs w:val="24"/>
              </w:rPr>
              <w:t xml:space="preserve">решения </w:t>
            </w:r>
            <w:r>
              <w:rPr>
                <w:rFonts w:ascii="Times New Roman" w:hAnsi="Times New Roman" w:cs="Times New Roman"/>
                <w:spacing w:val="-13"/>
                <w:sz w:val="24"/>
                <w:szCs w:val="24"/>
              </w:rPr>
              <w:t>со</w:t>
            </w:r>
            <w:r w:rsidR="00801730">
              <w:rPr>
                <w:rFonts w:ascii="Times New Roman" w:hAnsi="Times New Roman" w:cs="Times New Roman"/>
                <w:spacing w:val="-13"/>
                <w:sz w:val="24"/>
                <w:szCs w:val="24"/>
              </w:rPr>
              <w:t xml:space="preserve">циальных </w:t>
            </w:r>
            <w:r w:rsidR="0041214E">
              <w:rPr>
                <w:rFonts w:ascii="Times New Roman" w:hAnsi="Times New Roman" w:cs="Times New Roman"/>
                <w:spacing w:val="-13"/>
                <w:sz w:val="24"/>
                <w:szCs w:val="24"/>
              </w:rPr>
              <w:t xml:space="preserve">задач, выделять </w:t>
            </w:r>
            <w:r>
              <w:rPr>
                <w:rFonts w:ascii="Times New Roman" w:hAnsi="Times New Roman" w:cs="Times New Roman"/>
                <w:spacing w:val="-13"/>
                <w:sz w:val="24"/>
                <w:szCs w:val="24"/>
              </w:rPr>
              <w:t>существенную</w:t>
            </w:r>
            <w:r w:rsidR="0041214E">
              <w:rPr>
                <w:rFonts w:ascii="Times New Roman" w:hAnsi="Times New Roman" w:cs="Times New Roman"/>
                <w:spacing w:val="-13"/>
                <w:sz w:val="24"/>
                <w:szCs w:val="24"/>
              </w:rPr>
              <w:t xml:space="preserve"> </w:t>
            </w:r>
            <w:r>
              <w:rPr>
                <w:rFonts w:ascii="Times New Roman" w:hAnsi="Times New Roman" w:cs="Times New Roman"/>
                <w:sz w:val="24"/>
                <w:szCs w:val="24"/>
              </w:rPr>
              <w:t>информацию из сообщений разных видов.</w:t>
            </w:r>
            <w:r w:rsidR="0041214E">
              <w:rPr>
                <w:rFonts w:ascii="Times New Roman" w:hAnsi="Times New Roman" w:cs="Times New Roman"/>
                <w:sz w:val="24"/>
                <w:szCs w:val="24"/>
              </w:rPr>
              <w:t xml:space="preserve"> </w:t>
            </w:r>
            <w:r w:rsidR="0041214E">
              <w:rPr>
                <w:rFonts w:ascii="Times New Roman" w:hAnsi="Times New Roman" w:cs="Times New Roman"/>
                <w:spacing w:val="-12"/>
                <w:sz w:val="24"/>
                <w:szCs w:val="24"/>
              </w:rPr>
              <w:t xml:space="preserve">Умение осуществлять анализ объектов с </w:t>
            </w:r>
            <w:r>
              <w:rPr>
                <w:rFonts w:ascii="Times New Roman" w:hAnsi="Times New Roman" w:cs="Times New Roman"/>
                <w:spacing w:val="-12"/>
                <w:sz w:val="24"/>
                <w:szCs w:val="24"/>
              </w:rPr>
              <w:t>выделением</w:t>
            </w:r>
            <w:r w:rsidR="0041214E">
              <w:rPr>
                <w:rFonts w:ascii="Times New Roman" w:hAnsi="Times New Roman" w:cs="Times New Roman"/>
                <w:spacing w:val="-12"/>
                <w:sz w:val="24"/>
                <w:szCs w:val="24"/>
              </w:rPr>
              <w:t xml:space="preserve"> </w:t>
            </w:r>
            <w:r w:rsidR="0041214E">
              <w:rPr>
                <w:rFonts w:ascii="Times New Roman" w:hAnsi="Times New Roman" w:cs="Times New Roman"/>
                <w:spacing w:val="-5"/>
                <w:sz w:val="24"/>
                <w:szCs w:val="24"/>
              </w:rPr>
              <w:t xml:space="preserve">существенных и несущественных признаков, </w:t>
            </w:r>
            <w:r>
              <w:rPr>
                <w:rFonts w:ascii="Times New Roman" w:hAnsi="Times New Roman" w:cs="Times New Roman"/>
                <w:spacing w:val="-5"/>
                <w:sz w:val="24"/>
                <w:szCs w:val="24"/>
              </w:rPr>
              <w:t>устанавливать</w:t>
            </w:r>
            <w:r w:rsidR="0041214E">
              <w:rPr>
                <w:rFonts w:ascii="Times New Roman" w:hAnsi="Times New Roman" w:cs="Times New Roman"/>
                <w:spacing w:val="-5"/>
                <w:sz w:val="24"/>
                <w:szCs w:val="24"/>
              </w:rPr>
              <w:t xml:space="preserve"> </w:t>
            </w:r>
            <w:r>
              <w:rPr>
                <w:rFonts w:ascii="Times New Roman" w:hAnsi="Times New Roman" w:cs="Times New Roman"/>
                <w:sz w:val="24"/>
                <w:szCs w:val="24"/>
              </w:rPr>
              <w:t>причинно-следственные связи в наблюдаемом круге явлений,</w:t>
            </w:r>
            <w:r w:rsidR="0041214E">
              <w:rPr>
                <w:rFonts w:ascii="Times New Roman" w:hAnsi="Times New Roman" w:cs="Times New Roman"/>
                <w:sz w:val="24"/>
                <w:szCs w:val="24"/>
              </w:rPr>
              <w:t xml:space="preserve"> </w:t>
            </w:r>
            <w:r w:rsidR="0041214E">
              <w:rPr>
                <w:rFonts w:ascii="Times New Roman" w:hAnsi="Times New Roman" w:cs="Times New Roman"/>
                <w:spacing w:val="-8"/>
                <w:sz w:val="24"/>
                <w:szCs w:val="24"/>
              </w:rPr>
              <w:t xml:space="preserve">строить рассуждения в форме </w:t>
            </w:r>
            <w:r>
              <w:rPr>
                <w:rFonts w:ascii="Times New Roman" w:hAnsi="Times New Roman" w:cs="Times New Roman"/>
                <w:spacing w:val="-8"/>
                <w:sz w:val="24"/>
                <w:szCs w:val="24"/>
              </w:rPr>
              <w:t>с</w:t>
            </w:r>
            <w:r w:rsidR="0041214E">
              <w:rPr>
                <w:rFonts w:ascii="Times New Roman" w:hAnsi="Times New Roman" w:cs="Times New Roman"/>
                <w:spacing w:val="-8"/>
                <w:sz w:val="24"/>
                <w:szCs w:val="24"/>
              </w:rPr>
              <w:t xml:space="preserve">вязей простых суждений </w:t>
            </w:r>
            <w:r>
              <w:rPr>
                <w:rFonts w:ascii="Times New Roman" w:hAnsi="Times New Roman" w:cs="Times New Roman"/>
                <w:spacing w:val="-8"/>
                <w:sz w:val="24"/>
                <w:szCs w:val="24"/>
              </w:rPr>
              <w:t>об</w:t>
            </w:r>
            <w:r w:rsidR="0041214E">
              <w:rPr>
                <w:rFonts w:ascii="Times New Roman" w:hAnsi="Times New Roman" w:cs="Times New Roman"/>
                <w:spacing w:val="-8"/>
                <w:sz w:val="24"/>
                <w:szCs w:val="24"/>
              </w:rPr>
              <w:t xml:space="preserve"> </w:t>
            </w:r>
            <w:r w:rsidR="0041214E">
              <w:rPr>
                <w:rFonts w:ascii="Times New Roman" w:hAnsi="Times New Roman" w:cs="Times New Roman"/>
                <w:spacing w:val="-9"/>
                <w:sz w:val="24"/>
                <w:szCs w:val="24"/>
              </w:rPr>
              <w:t xml:space="preserve">объекте;   устанавливать аналогии </w:t>
            </w:r>
            <w:r>
              <w:rPr>
                <w:rFonts w:ascii="Times New Roman" w:hAnsi="Times New Roman" w:cs="Times New Roman"/>
                <w:spacing w:val="-9"/>
                <w:sz w:val="24"/>
                <w:szCs w:val="24"/>
              </w:rPr>
              <w:t>и</w:t>
            </w:r>
            <w:r w:rsidR="0041214E">
              <w:rPr>
                <w:rFonts w:ascii="Times New Roman" w:hAnsi="Times New Roman" w:cs="Times New Roman"/>
                <w:spacing w:val="-9"/>
                <w:sz w:val="24"/>
                <w:szCs w:val="24"/>
              </w:rPr>
              <w:t xml:space="preserve"> логические связи </w:t>
            </w:r>
            <w:r>
              <w:rPr>
                <w:rFonts w:ascii="Times New Roman" w:hAnsi="Times New Roman" w:cs="Times New Roman"/>
                <w:spacing w:val="-9"/>
                <w:sz w:val="24"/>
                <w:szCs w:val="24"/>
              </w:rPr>
              <w:t>в</w:t>
            </w:r>
            <w:r w:rsidR="0041214E">
              <w:rPr>
                <w:rFonts w:ascii="Times New Roman" w:hAnsi="Times New Roman" w:cs="Times New Roman"/>
                <w:spacing w:val="-9"/>
                <w:sz w:val="24"/>
                <w:szCs w:val="24"/>
              </w:rPr>
              <w:t xml:space="preserve"> </w:t>
            </w:r>
            <w:r>
              <w:rPr>
                <w:rFonts w:ascii="Times New Roman" w:hAnsi="Times New Roman" w:cs="Times New Roman"/>
                <w:sz w:val="24"/>
                <w:szCs w:val="24"/>
              </w:rPr>
              <w:t>явлениях и событиях повседневной жизни.</w:t>
            </w:r>
            <w:r w:rsidR="0041214E">
              <w:rPr>
                <w:rFonts w:ascii="Times New Roman" w:hAnsi="Times New Roman" w:cs="Times New Roman"/>
                <w:sz w:val="24"/>
                <w:szCs w:val="24"/>
              </w:rPr>
              <w:t xml:space="preserve"> </w:t>
            </w:r>
            <w:r>
              <w:rPr>
                <w:rFonts w:ascii="Times New Roman" w:hAnsi="Times New Roman" w:cs="Times New Roman"/>
                <w:sz w:val="24"/>
                <w:szCs w:val="24"/>
              </w:rPr>
              <w:t>Накопление опыта освоения нового при помощи экскурсий и</w:t>
            </w:r>
            <w:r w:rsidR="0041214E">
              <w:rPr>
                <w:rFonts w:ascii="Times New Roman" w:hAnsi="Times New Roman" w:cs="Times New Roman"/>
                <w:sz w:val="24"/>
                <w:szCs w:val="24"/>
              </w:rPr>
              <w:t xml:space="preserve">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972302" w:rsidRPr="00FD6068" w:rsidTr="00E038FA">
        <w:trPr>
          <w:trHeight w:hRule="exact" w:val="2501"/>
        </w:trPr>
        <w:tc>
          <w:tcPr>
            <w:tcW w:w="329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1214E" w:rsidP="0041214E">
            <w:pPr>
              <w:shd w:val="clear" w:color="auto" w:fill="FFFFFF"/>
              <w:spacing w:line="274" w:lineRule="exact"/>
              <w:jc w:val="both"/>
            </w:pPr>
            <w:r>
              <w:rPr>
                <w:rFonts w:ascii="Times New Roman" w:hAnsi="Times New Roman" w:cs="Times New Roman"/>
                <w:spacing w:val="-15"/>
                <w:sz w:val="24"/>
                <w:szCs w:val="24"/>
              </w:rPr>
              <w:t xml:space="preserve">Развитие способности </w:t>
            </w:r>
            <w:r>
              <w:rPr>
                <w:rFonts w:ascii="Times New Roman" w:hAnsi="Times New Roman" w:cs="Times New Roman"/>
                <w:spacing w:val="-6"/>
                <w:sz w:val="24"/>
                <w:szCs w:val="24"/>
              </w:rPr>
              <w:t xml:space="preserve">ребёнка   взаимодействовать с другими   людьми, осмыслять </w:t>
            </w:r>
            <w:r>
              <w:rPr>
                <w:rFonts w:ascii="Times New Roman" w:hAnsi="Times New Roman" w:cs="Times New Roman"/>
                <w:spacing w:val="-9"/>
                <w:sz w:val="24"/>
                <w:szCs w:val="24"/>
              </w:rPr>
              <w:t xml:space="preserve">и    присваивать чужой </w:t>
            </w:r>
            <w:r w:rsidR="008B3F4E">
              <w:rPr>
                <w:rFonts w:ascii="Times New Roman" w:hAnsi="Times New Roman" w:cs="Times New Roman"/>
                <w:spacing w:val="-9"/>
                <w:sz w:val="24"/>
                <w:szCs w:val="24"/>
              </w:rPr>
              <w:t xml:space="preserve">опыт, </w:t>
            </w:r>
            <w:r>
              <w:rPr>
                <w:rFonts w:ascii="Times New Roman" w:hAnsi="Times New Roman" w:cs="Times New Roman"/>
                <w:spacing w:val="-13"/>
                <w:sz w:val="24"/>
                <w:szCs w:val="24"/>
              </w:rPr>
              <w:t xml:space="preserve">делиться своим </w:t>
            </w:r>
            <w:r w:rsidR="008B3F4E">
              <w:rPr>
                <w:rFonts w:ascii="Times New Roman" w:hAnsi="Times New Roman" w:cs="Times New Roman"/>
                <w:spacing w:val="-13"/>
                <w:sz w:val="24"/>
                <w:szCs w:val="24"/>
              </w:rPr>
              <w:t>опытом, использ</w:t>
            </w:r>
            <w:r>
              <w:rPr>
                <w:rFonts w:ascii="Times New Roman" w:hAnsi="Times New Roman" w:cs="Times New Roman"/>
                <w:spacing w:val="-13"/>
                <w:sz w:val="24"/>
                <w:szCs w:val="24"/>
              </w:rPr>
              <w:t xml:space="preserve">уя          вербальные и </w:t>
            </w:r>
            <w:r w:rsidR="008B3F4E">
              <w:rPr>
                <w:rFonts w:ascii="Times New Roman" w:hAnsi="Times New Roman" w:cs="Times New Roman"/>
                <w:spacing w:val="-7"/>
                <w:sz w:val="24"/>
                <w:szCs w:val="24"/>
              </w:rPr>
              <w:t>невербальн</w:t>
            </w:r>
            <w:r w:rsidR="00AB6EA0">
              <w:rPr>
                <w:rFonts w:ascii="Times New Roman" w:hAnsi="Times New Roman" w:cs="Times New Roman"/>
                <w:spacing w:val="-7"/>
                <w:sz w:val="24"/>
                <w:szCs w:val="24"/>
              </w:rPr>
              <w:t xml:space="preserve">ые        возможности (игра, </w:t>
            </w:r>
            <w:r w:rsidR="002E1E37">
              <w:rPr>
                <w:rFonts w:ascii="Times New Roman" w:hAnsi="Times New Roman" w:cs="Times New Roman"/>
                <w:spacing w:val="-7"/>
                <w:sz w:val="24"/>
                <w:szCs w:val="24"/>
              </w:rPr>
              <w:t xml:space="preserve">чтение, </w:t>
            </w:r>
            <w:r>
              <w:rPr>
                <w:rFonts w:ascii="Times New Roman" w:hAnsi="Times New Roman" w:cs="Times New Roman"/>
                <w:spacing w:val="-7"/>
                <w:sz w:val="24"/>
                <w:szCs w:val="24"/>
              </w:rPr>
              <w:t xml:space="preserve">рисунок, </w:t>
            </w:r>
            <w:r w:rsidR="008B3F4E">
              <w:rPr>
                <w:rFonts w:ascii="Times New Roman" w:hAnsi="Times New Roman" w:cs="Times New Roman"/>
                <w:spacing w:val="-7"/>
                <w:sz w:val="24"/>
                <w:szCs w:val="24"/>
              </w:rPr>
              <w:t xml:space="preserve">как </w:t>
            </w:r>
            <w:r w:rsidR="008B3F4E">
              <w:rPr>
                <w:rFonts w:ascii="Times New Roman" w:hAnsi="Times New Roman" w:cs="Times New Roman"/>
                <w:sz w:val="24"/>
                <w:szCs w:val="24"/>
              </w:rPr>
              <w:t>коммуникация и др.)</w:t>
            </w:r>
          </w:p>
        </w:tc>
        <w:tc>
          <w:tcPr>
            <w:tcW w:w="64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Pr>
                <w:rFonts w:ascii="Times New Roman" w:hAnsi="Times New Roman" w:cs="Times New Roman"/>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r w:rsidR="0041214E">
              <w:rPr>
                <w:rFonts w:ascii="Times New Roman" w:hAnsi="Times New Roman" w:cs="Times New Roman"/>
                <w:sz w:val="24"/>
                <w:szCs w:val="24"/>
              </w:rPr>
              <w:t>.</w:t>
            </w:r>
          </w:p>
        </w:tc>
      </w:tr>
    </w:tbl>
    <w:p w:rsidR="002E5BFA" w:rsidRDefault="002E5BFA" w:rsidP="0041214E">
      <w:pPr>
        <w:shd w:val="clear" w:color="auto" w:fill="FFFFFF"/>
        <w:spacing w:line="274" w:lineRule="exact"/>
        <w:ind w:left="322" w:right="250"/>
        <w:jc w:val="center"/>
        <w:rPr>
          <w:rFonts w:ascii="Times New Roman" w:hAnsi="Times New Roman" w:cs="Times New Roman"/>
          <w:b/>
          <w:bCs/>
          <w:spacing w:val="-1"/>
          <w:sz w:val="24"/>
          <w:szCs w:val="24"/>
        </w:rPr>
      </w:pPr>
    </w:p>
    <w:p w:rsidR="002E5BFA" w:rsidRDefault="002E5BFA" w:rsidP="0041214E">
      <w:pPr>
        <w:shd w:val="clear" w:color="auto" w:fill="FFFFFF"/>
        <w:spacing w:line="274" w:lineRule="exact"/>
        <w:ind w:left="322" w:right="250"/>
        <w:jc w:val="center"/>
        <w:rPr>
          <w:rFonts w:ascii="Times New Roman" w:hAnsi="Times New Roman" w:cs="Times New Roman"/>
          <w:b/>
          <w:bCs/>
          <w:spacing w:val="-1"/>
          <w:sz w:val="24"/>
          <w:szCs w:val="24"/>
        </w:rPr>
      </w:pPr>
    </w:p>
    <w:p w:rsidR="002E5BFA" w:rsidRDefault="002E5BFA" w:rsidP="0041214E">
      <w:pPr>
        <w:shd w:val="clear" w:color="auto" w:fill="FFFFFF"/>
        <w:spacing w:line="274" w:lineRule="exact"/>
        <w:ind w:left="322" w:right="250"/>
        <w:jc w:val="center"/>
        <w:rPr>
          <w:rFonts w:ascii="Times New Roman" w:hAnsi="Times New Roman" w:cs="Times New Roman"/>
          <w:b/>
          <w:bCs/>
          <w:spacing w:val="-1"/>
          <w:sz w:val="24"/>
          <w:szCs w:val="24"/>
        </w:rPr>
      </w:pPr>
    </w:p>
    <w:p w:rsidR="002E5BFA" w:rsidRDefault="002E5BFA" w:rsidP="0041214E">
      <w:pPr>
        <w:shd w:val="clear" w:color="auto" w:fill="FFFFFF"/>
        <w:spacing w:line="274" w:lineRule="exact"/>
        <w:ind w:left="322" w:right="250"/>
        <w:jc w:val="center"/>
        <w:rPr>
          <w:rFonts w:ascii="Times New Roman" w:hAnsi="Times New Roman" w:cs="Times New Roman"/>
          <w:b/>
          <w:bCs/>
          <w:spacing w:val="-1"/>
          <w:sz w:val="24"/>
          <w:szCs w:val="24"/>
        </w:rPr>
      </w:pPr>
    </w:p>
    <w:p w:rsidR="00972302" w:rsidRDefault="008B3F4E" w:rsidP="002E5BFA">
      <w:pPr>
        <w:shd w:val="clear" w:color="auto" w:fill="FFFFFF"/>
        <w:spacing w:line="274" w:lineRule="exact"/>
        <w:ind w:left="322" w:right="250"/>
        <w:jc w:val="center"/>
        <w:rPr>
          <w:rFonts w:ascii="Times New Roman" w:hAnsi="Times New Roman" w:cs="Times New Roman"/>
          <w:b/>
          <w:bCs/>
          <w:sz w:val="24"/>
          <w:szCs w:val="24"/>
        </w:rPr>
      </w:pPr>
      <w:r w:rsidRPr="00443FF9">
        <w:rPr>
          <w:rFonts w:ascii="Times New Roman" w:hAnsi="Times New Roman" w:cs="Times New Roman"/>
          <w:b/>
          <w:bCs/>
          <w:spacing w:val="-1"/>
          <w:sz w:val="24"/>
          <w:szCs w:val="24"/>
        </w:rPr>
        <w:lastRenderedPageBreak/>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w:t>
      </w:r>
      <w:r w:rsidR="002E5BFA">
        <w:rPr>
          <w:rFonts w:ascii="Times New Roman" w:hAnsi="Times New Roman" w:cs="Times New Roman"/>
          <w:b/>
          <w:bCs/>
          <w:spacing w:val="-1"/>
          <w:sz w:val="24"/>
          <w:szCs w:val="24"/>
        </w:rPr>
        <w:t xml:space="preserve"> </w:t>
      </w:r>
      <w:r w:rsidRPr="00443FF9">
        <w:rPr>
          <w:rFonts w:ascii="Times New Roman" w:hAnsi="Times New Roman" w:cs="Times New Roman"/>
          <w:b/>
          <w:bCs/>
          <w:sz w:val="24"/>
          <w:szCs w:val="24"/>
        </w:rPr>
        <w:t>принятых ценностей и социальных ролей»</w:t>
      </w:r>
    </w:p>
    <w:p w:rsidR="002E5BFA" w:rsidRPr="00443FF9" w:rsidRDefault="002E5BFA" w:rsidP="002E5BFA">
      <w:pPr>
        <w:shd w:val="clear" w:color="auto" w:fill="FFFFFF"/>
        <w:spacing w:line="274" w:lineRule="exact"/>
        <w:ind w:left="322" w:right="250"/>
        <w:jc w:val="center"/>
      </w:pPr>
    </w:p>
    <w:tbl>
      <w:tblPr>
        <w:tblW w:w="0" w:type="auto"/>
        <w:tblInd w:w="40" w:type="dxa"/>
        <w:tblLayout w:type="fixed"/>
        <w:tblCellMar>
          <w:left w:w="40" w:type="dxa"/>
          <w:right w:w="40" w:type="dxa"/>
        </w:tblCellMar>
        <w:tblLook w:val="0000"/>
      </w:tblPr>
      <w:tblGrid>
        <w:gridCol w:w="2904"/>
        <w:gridCol w:w="7027"/>
      </w:tblGrid>
      <w:tr w:rsidR="00972302" w:rsidRPr="00FD6068">
        <w:trPr>
          <w:trHeight w:hRule="exact" w:val="566"/>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62" w:right="62" w:firstLine="538"/>
            </w:pPr>
            <w:r>
              <w:rPr>
                <w:rFonts w:ascii="Times New Roman" w:hAnsi="Times New Roman" w:cs="Times New Roman"/>
                <w:b/>
                <w:bCs/>
                <w:sz w:val="24"/>
                <w:szCs w:val="24"/>
              </w:rPr>
              <w:t xml:space="preserve">Направления </w:t>
            </w:r>
            <w:r>
              <w:rPr>
                <w:rFonts w:ascii="Times New Roman" w:hAnsi="Times New Roman" w:cs="Times New Roman"/>
                <w:b/>
                <w:bCs/>
                <w:spacing w:val="-3"/>
                <w:sz w:val="24"/>
                <w:szCs w:val="24"/>
              </w:rPr>
              <w:t>коррекционной работы</w:t>
            </w:r>
          </w:p>
        </w:tc>
        <w:tc>
          <w:tcPr>
            <w:tcW w:w="702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1958"/>
            </w:pPr>
            <w:r>
              <w:rPr>
                <w:rFonts w:ascii="Times New Roman" w:hAnsi="Times New Roman" w:cs="Times New Roman"/>
                <w:b/>
                <w:bCs/>
                <w:sz w:val="24"/>
                <w:szCs w:val="24"/>
              </w:rPr>
              <w:t>Требования к результатам</w:t>
            </w:r>
          </w:p>
        </w:tc>
      </w:tr>
      <w:tr w:rsidR="00972302" w:rsidRPr="00FD6068" w:rsidTr="0041214E">
        <w:trPr>
          <w:trHeight w:hRule="exact" w:val="1768"/>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1214E" w:rsidP="0041214E">
            <w:pPr>
              <w:shd w:val="clear" w:color="auto" w:fill="FFFFFF"/>
              <w:spacing w:line="274" w:lineRule="exact"/>
              <w:jc w:val="both"/>
            </w:pPr>
            <w:r>
              <w:rPr>
                <w:rFonts w:ascii="Times New Roman" w:hAnsi="Times New Roman" w:cs="Times New Roman"/>
                <w:sz w:val="24"/>
                <w:szCs w:val="24"/>
              </w:rPr>
              <w:t xml:space="preserve">Формирование </w:t>
            </w:r>
            <w:r>
              <w:rPr>
                <w:rFonts w:ascii="Times New Roman" w:hAnsi="Times New Roman" w:cs="Times New Roman"/>
                <w:spacing w:val="-18"/>
                <w:sz w:val="24"/>
                <w:szCs w:val="24"/>
              </w:rPr>
              <w:t xml:space="preserve">представлений о </w:t>
            </w:r>
            <w:r w:rsidR="008B3F4E">
              <w:rPr>
                <w:rFonts w:ascii="Times New Roman" w:hAnsi="Times New Roman" w:cs="Times New Roman"/>
                <w:spacing w:val="-13"/>
                <w:sz w:val="24"/>
                <w:szCs w:val="24"/>
              </w:rPr>
              <w:t>п</w:t>
            </w:r>
            <w:r>
              <w:rPr>
                <w:rFonts w:ascii="Times New Roman" w:hAnsi="Times New Roman" w:cs="Times New Roman"/>
                <w:spacing w:val="-13"/>
                <w:sz w:val="24"/>
                <w:szCs w:val="24"/>
              </w:rPr>
              <w:t xml:space="preserve">равилах        поведения в </w:t>
            </w:r>
            <w:r w:rsidR="008B3F4E">
              <w:rPr>
                <w:rFonts w:ascii="Times New Roman" w:hAnsi="Times New Roman" w:cs="Times New Roman"/>
                <w:spacing w:val="-16"/>
                <w:sz w:val="24"/>
                <w:szCs w:val="24"/>
              </w:rPr>
              <w:t xml:space="preserve">разных                     социальных </w:t>
            </w:r>
            <w:r>
              <w:rPr>
                <w:rFonts w:ascii="Times New Roman" w:hAnsi="Times New Roman" w:cs="Times New Roman"/>
                <w:spacing w:val="-11"/>
                <w:sz w:val="24"/>
                <w:szCs w:val="24"/>
              </w:rPr>
              <w:t xml:space="preserve">ситуациях и с     людьми </w:t>
            </w:r>
            <w:r w:rsidR="008B3F4E">
              <w:rPr>
                <w:rFonts w:ascii="Times New Roman" w:hAnsi="Times New Roman" w:cs="Times New Roman"/>
                <w:spacing w:val="-13"/>
                <w:sz w:val="24"/>
                <w:szCs w:val="24"/>
              </w:rPr>
              <w:t xml:space="preserve">разного                 социального </w:t>
            </w:r>
            <w:r w:rsidR="008B3F4E">
              <w:rPr>
                <w:rFonts w:ascii="Times New Roman" w:hAnsi="Times New Roman" w:cs="Times New Roman"/>
                <w:sz w:val="24"/>
                <w:szCs w:val="24"/>
              </w:rPr>
              <w:t>статуса</w:t>
            </w:r>
            <w:r>
              <w:rPr>
                <w:rFonts w:ascii="Times New Roman" w:hAnsi="Times New Roman" w:cs="Times New Roman"/>
                <w:sz w:val="24"/>
                <w:szCs w:val="24"/>
              </w:rPr>
              <w:t>.</w:t>
            </w:r>
          </w:p>
        </w:tc>
        <w:tc>
          <w:tcPr>
            <w:tcW w:w="702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41214E">
            <w:pPr>
              <w:shd w:val="clear" w:color="auto" w:fill="FFFFFF"/>
              <w:spacing w:line="274" w:lineRule="exact"/>
              <w:jc w:val="both"/>
            </w:pPr>
            <w:r>
              <w:rPr>
                <w:rFonts w:ascii="Times New Roman" w:hAnsi="Times New Roman" w:cs="Times New Roman"/>
                <w:sz w:val="24"/>
                <w:szCs w:val="24"/>
              </w:rPr>
              <w:t>Представления об общественных нормах, социально одобряемых и н</w:t>
            </w:r>
            <w:r w:rsidR="0041214E">
              <w:rPr>
                <w:rFonts w:ascii="Times New Roman" w:hAnsi="Times New Roman" w:cs="Times New Roman"/>
                <w:sz w:val="24"/>
                <w:szCs w:val="24"/>
              </w:rPr>
              <w:t xml:space="preserve">е одобряемых формах поведения в </w:t>
            </w:r>
            <w:r>
              <w:rPr>
                <w:rFonts w:ascii="Times New Roman" w:hAnsi="Times New Roman" w:cs="Times New Roman"/>
                <w:sz w:val="24"/>
                <w:szCs w:val="24"/>
              </w:rPr>
              <w:t>обществе</w:t>
            </w:r>
            <w:r w:rsidR="0041214E">
              <w:rPr>
                <w:rFonts w:ascii="Times New Roman" w:hAnsi="Times New Roman" w:cs="Times New Roman"/>
                <w:sz w:val="24"/>
                <w:szCs w:val="24"/>
              </w:rPr>
              <w:t xml:space="preserve">. </w:t>
            </w:r>
            <w:r w:rsidR="0041214E">
              <w:rPr>
                <w:rFonts w:ascii="Times New Roman" w:hAnsi="Times New Roman" w:cs="Times New Roman"/>
                <w:spacing w:val="-13"/>
                <w:sz w:val="24"/>
                <w:szCs w:val="24"/>
              </w:rPr>
              <w:t xml:space="preserve">Стремление к       соблюдению правил поведения в </w:t>
            </w:r>
            <w:r>
              <w:rPr>
                <w:rFonts w:ascii="Times New Roman" w:hAnsi="Times New Roman" w:cs="Times New Roman"/>
                <w:spacing w:val="-13"/>
                <w:sz w:val="24"/>
                <w:szCs w:val="24"/>
              </w:rPr>
              <w:t xml:space="preserve">разных </w:t>
            </w:r>
            <w:r w:rsidR="0041214E">
              <w:rPr>
                <w:rFonts w:ascii="Times New Roman" w:hAnsi="Times New Roman" w:cs="Times New Roman"/>
                <w:spacing w:val="-4"/>
                <w:sz w:val="24"/>
                <w:szCs w:val="24"/>
              </w:rPr>
              <w:t xml:space="preserve">социальных ситуациях с людьми разного </w:t>
            </w:r>
            <w:r>
              <w:rPr>
                <w:rFonts w:ascii="Times New Roman" w:hAnsi="Times New Roman" w:cs="Times New Roman"/>
                <w:spacing w:val="-4"/>
                <w:sz w:val="24"/>
                <w:szCs w:val="24"/>
              </w:rPr>
              <w:t>с</w:t>
            </w:r>
            <w:r w:rsidR="0041214E">
              <w:rPr>
                <w:rFonts w:ascii="Times New Roman" w:hAnsi="Times New Roman" w:cs="Times New Roman"/>
                <w:spacing w:val="-4"/>
                <w:sz w:val="24"/>
                <w:szCs w:val="24"/>
              </w:rPr>
              <w:t xml:space="preserve">татуса: с близкими в </w:t>
            </w:r>
            <w:r w:rsidR="0041214E">
              <w:rPr>
                <w:rFonts w:ascii="Times New Roman" w:hAnsi="Times New Roman" w:cs="Times New Roman"/>
                <w:sz w:val="24"/>
                <w:szCs w:val="24"/>
              </w:rPr>
              <w:t xml:space="preserve">семье; с учителями </w:t>
            </w:r>
            <w:r>
              <w:rPr>
                <w:rFonts w:ascii="Times New Roman" w:hAnsi="Times New Roman" w:cs="Times New Roman"/>
                <w:sz w:val="24"/>
                <w:szCs w:val="24"/>
              </w:rPr>
              <w:t>и учениками в школе; с незнакомыми людьми и т. д.</w:t>
            </w:r>
          </w:p>
        </w:tc>
      </w:tr>
      <w:tr w:rsidR="00972302" w:rsidRPr="00FD6068" w:rsidTr="00F24EBA">
        <w:trPr>
          <w:trHeight w:hRule="exact" w:val="2841"/>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F24EBA" w:rsidP="00F24EBA">
            <w:pPr>
              <w:shd w:val="clear" w:color="auto" w:fill="FFFFFF"/>
              <w:spacing w:line="274" w:lineRule="exact"/>
              <w:jc w:val="both"/>
            </w:pPr>
            <w:r>
              <w:rPr>
                <w:rFonts w:ascii="Times New Roman" w:hAnsi="Times New Roman" w:cs="Times New Roman"/>
                <w:spacing w:val="-8"/>
                <w:sz w:val="24"/>
                <w:szCs w:val="24"/>
              </w:rPr>
              <w:t xml:space="preserve">Освоение </w:t>
            </w:r>
            <w:r w:rsidR="008B3F4E">
              <w:rPr>
                <w:rFonts w:ascii="Times New Roman" w:hAnsi="Times New Roman" w:cs="Times New Roman"/>
                <w:spacing w:val="-8"/>
                <w:sz w:val="24"/>
                <w:szCs w:val="24"/>
              </w:rPr>
              <w:t xml:space="preserve">необходимых </w:t>
            </w:r>
            <w:r>
              <w:rPr>
                <w:rFonts w:ascii="Times New Roman" w:hAnsi="Times New Roman" w:cs="Times New Roman"/>
                <w:spacing w:val="-14"/>
                <w:sz w:val="24"/>
                <w:szCs w:val="24"/>
              </w:rPr>
              <w:t xml:space="preserve">ребёнку </w:t>
            </w:r>
            <w:r w:rsidR="008B3F4E">
              <w:rPr>
                <w:rFonts w:ascii="Times New Roman" w:hAnsi="Times New Roman" w:cs="Times New Roman"/>
                <w:spacing w:val="-14"/>
                <w:sz w:val="24"/>
                <w:szCs w:val="24"/>
              </w:rPr>
              <w:t xml:space="preserve">социальных </w:t>
            </w:r>
            <w:r w:rsidR="008B3F4E">
              <w:rPr>
                <w:rFonts w:ascii="Times New Roman" w:hAnsi="Times New Roman" w:cs="Times New Roman"/>
                <w:sz w:val="24"/>
                <w:szCs w:val="24"/>
              </w:rPr>
              <w:t>ритуалов</w:t>
            </w:r>
            <w:r>
              <w:rPr>
                <w:rFonts w:ascii="Times New Roman" w:hAnsi="Times New Roman" w:cs="Times New Roman"/>
                <w:sz w:val="24"/>
                <w:szCs w:val="24"/>
              </w:rPr>
              <w:t>.</w:t>
            </w:r>
          </w:p>
        </w:tc>
        <w:tc>
          <w:tcPr>
            <w:tcW w:w="702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F24EBA">
            <w:pPr>
              <w:shd w:val="clear" w:color="auto" w:fill="FFFFFF"/>
              <w:spacing w:line="274" w:lineRule="exact"/>
              <w:jc w:val="both"/>
            </w:pPr>
            <w:r>
              <w:rPr>
                <w:rFonts w:ascii="Times New Roman" w:hAnsi="Times New Roman" w:cs="Times New Roman"/>
                <w:spacing w:val="-3"/>
                <w:sz w:val="24"/>
                <w:szCs w:val="24"/>
              </w:rPr>
              <w:t>У</w:t>
            </w:r>
            <w:r w:rsidR="00F24EBA">
              <w:rPr>
                <w:rFonts w:ascii="Times New Roman" w:hAnsi="Times New Roman" w:cs="Times New Roman"/>
                <w:spacing w:val="-3"/>
                <w:sz w:val="24"/>
                <w:szCs w:val="24"/>
              </w:rPr>
              <w:t xml:space="preserve">мение адекватно использовать принятые в окружении </w:t>
            </w:r>
            <w:r>
              <w:rPr>
                <w:rFonts w:ascii="Times New Roman" w:hAnsi="Times New Roman" w:cs="Times New Roman"/>
                <w:spacing w:val="-3"/>
                <w:sz w:val="24"/>
                <w:szCs w:val="24"/>
              </w:rPr>
              <w:t>ребёнка</w:t>
            </w:r>
            <w:r w:rsidR="00F24EBA">
              <w:rPr>
                <w:rFonts w:ascii="Times New Roman" w:hAnsi="Times New Roman" w:cs="Times New Roman"/>
                <w:spacing w:val="-3"/>
                <w:sz w:val="24"/>
                <w:szCs w:val="24"/>
              </w:rPr>
              <w:t xml:space="preserve"> </w:t>
            </w:r>
            <w:r>
              <w:rPr>
                <w:rFonts w:ascii="Times New Roman" w:hAnsi="Times New Roman" w:cs="Times New Roman"/>
                <w:sz w:val="24"/>
                <w:szCs w:val="24"/>
              </w:rPr>
              <w:t>социальные ритуалы.</w:t>
            </w:r>
            <w:r w:rsidR="00F24EBA">
              <w:rPr>
                <w:rFonts w:ascii="Times New Roman" w:hAnsi="Times New Roman" w:cs="Times New Roman"/>
                <w:sz w:val="24"/>
                <w:szCs w:val="24"/>
              </w:rPr>
              <w:t xml:space="preserve"> </w:t>
            </w:r>
            <w:r>
              <w:rPr>
                <w:rFonts w:ascii="Times New Roman" w:hAnsi="Times New Roman" w:cs="Times New Roman"/>
                <w:spacing w:val="-11"/>
                <w:sz w:val="24"/>
                <w:szCs w:val="24"/>
              </w:rPr>
              <w:t>Умен</w:t>
            </w:r>
            <w:r w:rsidR="00F24EBA">
              <w:rPr>
                <w:rFonts w:ascii="Times New Roman" w:hAnsi="Times New Roman" w:cs="Times New Roman"/>
                <w:spacing w:val="-11"/>
                <w:sz w:val="24"/>
                <w:szCs w:val="24"/>
              </w:rPr>
              <w:t>ие вступить в контакт и общаться в     соответствии</w:t>
            </w:r>
            <w:r>
              <w:rPr>
                <w:rFonts w:ascii="Times New Roman" w:hAnsi="Times New Roman" w:cs="Times New Roman"/>
                <w:spacing w:val="-11"/>
                <w:sz w:val="24"/>
                <w:szCs w:val="24"/>
              </w:rPr>
              <w:t xml:space="preserve"> с</w:t>
            </w:r>
            <w:r w:rsidR="00F24EBA" w:rsidRPr="00FD6068">
              <w:t xml:space="preserve"> </w:t>
            </w:r>
            <w:r w:rsidR="00F24EBA">
              <w:rPr>
                <w:rFonts w:ascii="Times New Roman" w:hAnsi="Times New Roman" w:cs="Times New Roman"/>
                <w:spacing w:val="-8"/>
                <w:sz w:val="24"/>
                <w:szCs w:val="24"/>
              </w:rPr>
              <w:t xml:space="preserve">возрастом, близостью и социальным </w:t>
            </w:r>
            <w:r>
              <w:rPr>
                <w:rFonts w:ascii="Times New Roman" w:hAnsi="Times New Roman" w:cs="Times New Roman"/>
                <w:spacing w:val="-8"/>
                <w:sz w:val="24"/>
                <w:szCs w:val="24"/>
              </w:rPr>
              <w:t>статусом     собеседника,</w:t>
            </w:r>
            <w:r w:rsidR="00F24EBA" w:rsidRPr="00FD6068">
              <w:t xml:space="preserve"> </w:t>
            </w:r>
            <w:r w:rsidR="00F24EBA">
              <w:rPr>
                <w:rFonts w:ascii="Times New Roman" w:hAnsi="Times New Roman" w:cs="Times New Roman"/>
                <w:spacing w:val="-6"/>
                <w:sz w:val="24"/>
                <w:szCs w:val="24"/>
              </w:rPr>
              <w:t xml:space="preserve">умение корректно привлечь к себе внимание, </w:t>
            </w:r>
            <w:r>
              <w:rPr>
                <w:rFonts w:ascii="Times New Roman" w:hAnsi="Times New Roman" w:cs="Times New Roman"/>
                <w:spacing w:val="-6"/>
                <w:sz w:val="24"/>
                <w:szCs w:val="24"/>
              </w:rPr>
              <w:t>отстраниться   от</w:t>
            </w:r>
            <w:r w:rsidR="00F24EBA" w:rsidRPr="00FD6068">
              <w:t xml:space="preserve"> </w:t>
            </w:r>
            <w:r>
              <w:rPr>
                <w:rFonts w:ascii="Times New Roman" w:hAnsi="Times New Roman" w:cs="Times New Roman"/>
                <w:sz w:val="24"/>
                <w:szCs w:val="24"/>
              </w:rPr>
              <w:t>нежелательного контакта.</w:t>
            </w:r>
            <w:r w:rsidR="00F24EBA">
              <w:rPr>
                <w:rFonts w:ascii="Times New Roman" w:hAnsi="Times New Roman" w:cs="Times New Roman"/>
                <w:sz w:val="24"/>
                <w:szCs w:val="24"/>
              </w:rPr>
              <w:t xml:space="preserve"> </w:t>
            </w:r>
            <w:r>
              <w:rPr>
                <w:rFonts w:ascii="Times New Roman" w:hAnsi="Times New Roman" w:cs="Times New Roman"/>
                <w:spacing w:val="-7"/>
                <w:sz w:val="24"/>
                <w:szCs w:val="24"/>
              </w:rPr>
              <w:t xml:space="preserve">Умение </w:t>
            </w:r>
            <w:r w:rsidR="00F24EBA">
              <w:rPr>
                <w:rFonts w:ascii="Times New Roman" w:hAnsi="Times New Roman" w:cs="Times New Roman"/>
                <w:spacing w:val="-7"/>
                <w:sz w:val="24"/>
                <w:szCs w:val="24"/>
              </w:rPr>
              <w:t xml:space="preserve">  корректно   выразить свои чувства, отказ, </w:t>
            </w:r>
            <w:r>
              <w:rPr>
                <w:rFonts w:ascii="Times New Roman" w:hAnsi="Times New Roman" w:cs="Times New Roman"/>
                <w:spacing w:val="-7"/>
                <w:sz w:val="24"/>
                <w:szCs w:val="24"/>
              </w:rPr>
              <w:t>недовольство,</w:t>
            </w:r>
            <w:r w:rsidR="00F24EBA">
              <w:rPr>
                <w:rFonts w:ascii="Times New Roman" w:hAnsi="Times New Roman" w:cs="Times New Roman"/>
                <w:spacing w:val="-7"/>
                <w:sz w:val="24"/>
                <w:szCs w:val="24"/>
              </w:rPr>
              <w:t xml:space="preserve"> </w:t>
            </w:r>
            <w:r>
              <w:rPr>
                <w:rFonts w:ascii="Times New Roman" w:hAnsi="Times New Roman" w:cs="Times New Roman"/>
                <w:sz w:val="24"/>
                <w:szCs w:val="24"/>
              </w:rPr>
              <w:t>благодарность, сочувствие, намерение, просьбу, опасение</w:t>
            </w:r>
            <w:r w:rsidR="00F24EBA">
              <w:rPr>
                <w:rFonts w:ascii="Times New Roman" w:hAnsi="Times New Roman" w:cs="Times New Roman"/>
                <w:sz w:val="24"/>
                <w:szCs w:val="24"/>
              </w:rPr>
              <w:t xml:space="preserve">. </w:t>
            </w:r>
            <w:r w:rsidR="00F24EBA">
              <w:rPr>
                <w:rFonts w:ascii="Times New Roman" w:hAnsi="Times New Roman" w:cs="Times New Roman"/>
                <w:spacing w:val="-7"/>
                <w:sz w:val="24"/>
                <w:szCs w:val="24"/>
              </w:rPr>
              <w:t xml:space="preserve">Овладение   способностью </w:t>
            </w:r>
            <w:r>
              <w:rPr>
                <w:rFonts w:ascii="Times New Roman" w:hAnsi="Times New Roman" w:cs="Times New Roman"/>
                <w:spacing w:val="-7"/>
                <w:sz w:val="24"/>
                <w:szCs w:val="24"/>
              </w:rPr>
              <w:t>пр</w:t>
            </w:r>
            <w:r w:rsidR="00F24EBA">
              <w:rPr>
                <w:rFonts w:ascii="Times New Roman" w:hAnsi="Times New Roman" w:cs="Times New Roman"/>
                <w:spacing w:val="-7"/>
                <w:sz w:val="24"/>
                <w:szCs w:val="24"/>
              </w:rPr>
              <w:t xml:space="preserve">авильно реагировать на похвалу </w:t>
            </w:r>
            <w:r>
              <w:rPr>
                <w:rFonts w:ascii="Times New Roman" w:hAnsi="Times New Roman" w:cs="Times New Roman"/>
                <w:spacing w:val="-7"/>
                <w:sz w:val="24"/>
                <w:szCs w:val="24"/>
              </w:rPr>
              <w:t>и</w:t>
            </w:r>
            <w:r w:rsidR="00F24EBA">
              <w:rPr>
                <w:rFonts w:ascii="Times New Roman" w:hAnsi="Times New Roman" w:cs="Times New Roman"/>
                <w:spacing w:val="-7"/>
                <w:sz w:val="24"/>
                <w:szCs w:val="24"/>
              </w:rPr>
              <w:t xml:space="preserve"> </w:t>
            </w:r>
            <w:r w:rsidR="00F24EBA">
              <w:rPr>
                <w:rFonts w:ascii="Times New Roman" w:hAnsi="Times New Roman" w:cs="Times New Roman"/>
                <w:spacing w:val="-10"/>
                <w:sz w:val="24"/>
                <w:szCs w:val="24"/>
              </w:rPr>
              <w:t xml:space="preserve">порицание со      стороны взрослого, </w:t>
            </w:r>
            <w:r>
              <w:rPr>
                <w:rFonts w:ascii="Times New Roman" w:hAnsi="Times New Roman" w:cs="Times New Roman"/>
                <w:spacing w:val="-10"/>
                <w:sz w:val="24"/>
                <w:szCs w:val="24"/>
              </w:rPr>
              <w:t>аде</w:t>
            </w:r>
            <w:r w:rsidR="00F24EBA">
              <w:rPr>
                <w:rFonts w:ascii="Times New Roman" w:hAnsi="Times New Roman" w:cs="Times New Roman"/>
                <w:spacing w:val="-10"/>
                <w:sz w:val="24"/>
                <w:szCs w:val="24"/>
              </w:rPr>
              <w:t xml:space="preserve">кватно </w:t>
            </w:r>
            <w:r>
              <w:rPr>
                <w:rFonts w:ascii="Times New Roman" w:hAnsi="Times New Roman" w:cs="Times New Roman"/>
                <w:spacing w:val="-10"/>
                <w:sz w:val="24"/>
                <w:szCs w:val="24"/>
              </w:rPr>
              <w:t>воспринимать</w:t>
            </w:r>
            <w:r w:rsidR="00F24EBA">
              <w:rPr>
                <w:rFonts w:ascii="Times New Roman" w:hAnsi="Times New Roman" w:cs="Times New Roman"/>
                <w:spacing w:val="-10"/>
                <w:sz w:val="24"/>
                <w:szCs w:val="24"/>
              </w:rPr>
              <w:t xml:space="preserve"> </w:t>
            </w:r>
            <w:r>
              <w:rPr>
                <w:rFonts w:ascii="Times New Roman" w:hAnsi="Times New Roman" w:cs="Times New Roman"/>
                <w:sz w:val="24"/>
                <w:szCs w:val="24"/>
              </w:rPr>
              <w:t>оценки и замечания учителя.</w:t>
            </w:r>
          </w:p>
        </w:tc>
      </w:tr>
      <w:tr w:rsidR="00972302" w:rsidRPr="00FD6068">
        <w:trPr>
          <w:trHeight w:hRule="exact" w:val="1944"/>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F24EBA" w:rsidP="00F24EBA">
            <w:pPr>
              <w:shd w:val="clear" w:color="auto" w:fill="FFFFFF"/>
              <w:spacing w:line="274" w:lineRule="exact"/>
              <w:jc w:val="both"/>
            </w:pPr>
            <w:r>
              <w:rPr>
                <w:rFonts w:ascii="Times New Roman" w:hAnsi="Times New Roman" w:cs="Times New Roman"/>
                <w:spacing w:val="-7"/>
                <w:sz w:val="24"/>
                <w:szCs w:val="24"/>
              </w:rPr>
              <w:t xml:space="preserve">Освоение возможностей </w:t>
            </w:r>
            <w:r>
              <w:rPr>
                <w:rFonts w:ascii="Times New Roman" w:hAnsi="Times New Roman" w:cs="Times New Roman"/>
                <w:spacing w:val="-12"/>
                <w:sz w:val="24"/>
                <w:szCs w:val="24"/>
              </w:rPr>
              <w:t xml:space="preserve">и        допустимых </w:t>
            </w:r>
            <w:r w:rsidR="008B3F4E">
              <w:rPr>
                <w:rFonts w:ascii="Times New Roman" w:hAnsi="Times New Roman" w:cs="Times New Roman"/>
                <w:spacing w:val="-12"/>
                <w:sz w:val="24"/>
                <w:szCs w:val="24"/>
              </w:rPr>
              <w:t xml:space="preserve">границ </w:t>
            </w:r>
            <w:r>
              <w:rPr>
                <w:rFonts w:ascii="Times New Roman" w:hAnsi="Times New Roman" w:cs="Times New Roman"/>
                <w:spacing w:val="-9"/>
                <w:sz w:val="24"/>
                <w:szCs w:val="24"/>
              </w:rPr>
              <w:t xml:space="preserve">социальных </w:t>
            </w:r>
            <w:r w:rsidR="008B3F4E">
              <w:rPr>
                <w:rFonts w:ascii="Times New Roman" w:hAnsi="Times New Roman" w:cs="Times New Roman"/>
                <w:spacing w:val="-9"/>
                <w:sz w:val="24"/>
                <w:szCs w:val="24"/>
              </w:rPr>
              <w:t xml:space="preserve">контактов, </w:t>
            </w:r>
            <w:r>
              <w:rPr>
                <w:rFonts w:ascii="Times New Roman" w:hAnsi="Times New Roman" w:cs="Times New Roman"/>
                <w:spacing w:val="-10"/>
                <w:sz w:val="24"/>
                <w:szCs w:val="24"/>
              </w:rPr>
              <w:t xml:space="preserve">выработки </w:t>
            </w:r>
            <w:r w:rsidR="008B3F4E">
              <w:rPr>
                <w:rFonts w:ascii="Times New Roman" w:hAnsi="Times New Roman" w:cs="Times New Roman"/>
                <w:spacing w:val="-10"/>
                <w:sz w:val="24"/>
                <w:szCs w:val="24"/>
              </w:rPr>
              <w:t xml:space="preserve">адекватной </w:t>
            </w:r>
            <w:r>
              <w:rPr>
                <w:rFonts w:ascii="Times New Roman" w:hAnsi="Times New Roman" w:cs="Times New Roman"/>
                <w:spacing w:val="-4"/>
                <w:sz w:val="24"/>
                <w:szCs w:val="24"/>
              </w:rPr>
              <w:t xml:space="preserve">дистанции в </w:t>
            </w:r>
            <w:r w:rsidR="008B3F4E">
              <w:rPr>
                <w:rFonts w:ascii="Times New Roman" w:hAnsi="Times New Roman" w:cs="Times New Roman"/>
                <w:spacing w:val="-4"/>
                <w:sz w:val="24"/>
                <w:szCs w:val="24"/>
              </w:rPr>
              <w:t xml:space="preserve">зависимости </w:t>
            </w:r>
            <w:r w:rsidR="008B3F4E">
              <w:rPr>
                <w:rFonts w:ascii="Times New Roman" w:hAnsi="Times New Roman" w:cs="Times New Roman"/>
                <w:sz w:val="24"/>
                <w:szCs w:val="24"/>
              </w:rPr>
              <w:t>от ситуации общения</w:t>
            </w:r>
            <w:r>
              <w:rPr>
                <w:rFonts w:ascii="Times New Roman" w:hAnsi="Times New Roman" w:cs="Times New Roman"/>
                <w:sz w:val="24"/>
                <w:szCs w:val="24"/>
              </w:rPr>
              <w:t>.</w:t>
            </w:r>
          </w:p>
        </w:tc>
        <w:tc>
          <w:tcPr>
            <w:tcW w:w="702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F24EBA" w:rsidP="00F24EBA">
            <w:pPr>
              <w:shd w:val="clear" w:color="auto" w:fill="FFFFFF"/>
              <w:spacing w:line="274" w:lineRule="exact"/>
              <w:jc w:val="both"/>
            </w:pPr>
            <w:r>
              <w:rPr>
                <w:rFonts w:ascii="Times New Roman" w:hAnsi="Times New Roman" w:cs="Times New Roman"/>
                <w:spacing w:val="-10"/>
                <w:sz w:val="24"/>
                <w:szCs w:val="24"/>
              </w:rPr>
              <w:t xml:space="preserve">Умение проявлять </w:t>
            </w:r>
            <w:r w:rsidR="008B3F4E">
              <w:rPr>
                <w:rFonts w:ascii="Times New Roman" w:hAnsi="Times New Roman" w:cs="Times New Roman"/>
                <w:spacing w:val="-10"/>
                <w:sz w:val="24"/>
                <w:szCs w:val="24"/>
              </w:rPr>
              <w:t>иници</w:t>
            </w:r>
            <w:r>
              <w:rPr>
                <w:rFonts w:ascii="Times New Roman" w:hAnsi="Times New Roman" w:cs="Times New Roman"/>
                <w:spacing w:val="-10"/>
                <w:sz w:val="24"/>
                <w:szCs w:val="24"/>
              </w:rPr>
              <w:t xml:space="preserve">ативу, корректно устанавливать </w:t>
            </w:r>
            <w:r w:rsidR="008B3F4E">
              <w:rPr>
                <w:rFonts w:ascii="Times New Roman" w:hAnsi="Times New Roman" w:cs="Times New Roman"/>
                <w:spacing w:val="-10"/>
                <w:sz w:val="24"/>
                <w:szCs w:val="24"/>
              </w:rPr>
              <w:t xml:space="preserve">и </w:t>
            </w:r>
            <w:r w:rsidR="008B3F4E">
              <w:rPr>
                <w:rFonts w:ascii="Times New Roman" w:hAnsi="Times New Roman" w:cs="Times New Roman"/>
                <w:sz w:val="24"/>
                <w:szCs w:val="24"/>
              </w:rPr>
              <w:t>ограничивать контакт.</w:t>
            </w:r>
            <w:r>
              <w:rPr>
                <w:rFonts w:ascii="Times New Roman" w:hAnsi="Times New Roman" w:cs="Times New Roman"/>
                <w:sz w:val="24"/>
                <w:szCs w:val="24"/>
              </w:rPr>
              <w:t xml:space="preserve"> </w:t>
            </w:r>
            <w:r w:rsidR="008B3F4E">
              <w:rPr>
                <w:rFonts w:ascii="Times New Roman" w:hAnsi="Times New Roman" w:cs="Times New Roman"/>
                <w:spacing w:val="-8"/>
                <w:sz w:val="24"/>
                <w:szCs w:val="24"/>
              </w:rPr>
              <w:t>У</w:t>
            </w:r>
            <w:r>
              <w:rPr>
                <w:rFonts w:ascii="Times New Roman" w:hAnsi="Times New Roman" w:cs="Times New Roman"/>
                <w:spacing w:val="-8"/>
                <w:sz w:val="24"/>
                <w:szCs w:val="24"/>
              </w:rPr>
              <w:t xml:space="preserve">мение не   быть </w:t>
            </w:r>
            <w:r w:rsidR="008B3F4E">
              <w:rPr>
                <w:rFonts w:ascii="Times New Roman" w:hAnsi="Times New Roman" w:cs="Times New Roman"/>
                <w:spacing w:val="-8"/>
                <w:sz w:val="24"/>
                <w:szCs w:val="24"/>
              </w:rPr>
              <w:t xml:space="preserve">назойливым   в   своих   просьбах   и   требованиях, </w:t>
            </w:r>
            <w:r w:rsidR="008B3F4E">
              <w:rPr>
                <w:rFonts w:ascii="Times New Roman" w:hAnsi="Times New Roman" w:cs="Times New Roman"/>
                <w:sz w:val="24"/>
                <w:szCs w:val="24"/>
              </w:rPr>
              <w:t>быть благодарным за проявле</w:t>
            </w:r>
            <w:r>
              <w:rPr>
                <w:rFonts w:ascii="Times New Roman" w:hAnsi="Times New Roman" w:cs="Times New Roman"/>
                <w:sz w:val="24"/>
                <w:szCs w:val="24"/>
              </w:rPr>
              <w:t xml:space="preserve">ние внимания и оказание помощи. </w:t>
            </w:r>
            <w:r>
              <w:rPr>
                <w:rFonts w:ascii="Times New Roman" w:hAnsi="Times New Roman" w:cs="Times New Roman"/>
                <w:spacing w:val="-14"/>
                <w:sz w:val="24"/>
                <w:szCs w:val="24"/>
              </w:rPr>
              <w:t xml:space="preserve">Умение применять формы </w:t>
            </w:r>
            <w:r w:rsidR="008B3F4E">
              <w:rPr>
                <w:rFonts w:ascii="Times New Roman" w:hAnsi="Times New Roman" w:cs="Times New Roman"/>
                <w:spacing w:val="-14"/>
                <w:sz w:val="24"/>
                <w:szCs w:val="24"/>
              </w:rPr>
              <w:t>выр</w:t>
            </w:r>
            <w:r>
              <w:rPr>
                <w:rFonts w:ascii="Times New Roman" w:hAnsi="Times New Roman" w:cs="Times New Roman"/>
                <w:spacing w:val="-14"/>
                <w:sz w:val="24"/>
                <w:szCs w:val="24"/>
              </w:rPr>
              <w:t xml:space="preserve">ажения своих </w:t>
            </w:r>
            <w:r w:rsidR="008B3F4E">
              <w:rPr>
                <w:rFonts w:ascii="Times New Roman" w:hAnsi="Times New Roman" w:cs="Times New Roman"/>
                <w:spacing w:val="-14"/>
                <w:sz w:val="24"/>
                <w:szCs w:val="24"/>
              </w:rPr>
              <w:t xml:space="preserve">чувств </w:t>
            </w:r>
            <w:r>
              <w:rPr>
                <w:rFonts w:ascii="Times New Roman" w:hAnsi="Times New Roman" w:cs="Times New Roman"/>
                <w:spacing w:val="-9"/>
                <w:sz w:val="24"/>
                <w:szCs w:val="24"/>
              </w:rPr>
              <w:t xml:space="preserve">соответственно ситуации социального контакта и </w:t>
            </w:r>
            <w:r w:rsidR="008B3F4E">
              <w:rPr>
                <w:rFonts w:ascii="Times New Roman" w:hAnsi="Times New Roman" w:cs="Times New Roman"/>
                <w:spacing w:val="-9"/>
                <w:sz w:val="24"/>
                <w:szCs w:val="24"/>
              </w:rPr>
              <w:t xml:space="preserve">статусу </w:t>
            </w:r>
            <w:r w:rsidR="008B3F4E">
              <w:rPr>
                <w:rFonts w:ascii="Times New Roman" w:hAnsi="Times New Roman" w:cs="Times New Roman"/>
                <w:sz w:val="24"/>
                <w:szCs w:val="24"/>
              </w:rPr>
              <w:t>участников взаимодействия</w:t>
            </w:r>
            <w:r>
              <w:rPr>
                <w:rFonts w:ascii="Times New Roman" w:hAnsi="Times New Roman" w:cs="Times New Roman"/>
                <w:sz w:val="24"/>
                <w:szCs w:val="24"/>
              </w:rPr>
              <w:t>.</w:t>
            </w:r>
          </w:p>
        </w:tc>
      </w:tr>
    </w:tbl>
    <w:p w:rsidR="002E5BFA" w:rsidRDefault="002E5BFA" w:rsidP="00443FF9">
      <w:pPr>
        <w:shd w:val="clear" w:color="auto" w:fill="FFFFFF"/>
        <w:spacing w:line="274" w:lineRule="exact"/>
        <w:ind w:firstLine="720"/>
        <w:jc w:val="both"/>
        <w:rPr>
          <w:rFonts w:ascii="Times New Roman" w:hAnsi="Times New Roman" w:cs="Times New Roman"/>
          <w:spacing w:val="-2"/>
          <w:sz w:val="24"/>
          <w:szCs w:val="24"/>
        </w:rPr>
      </w:pPr>
    </w:p>
    <w:p w:rsidR="00F24EBA" w:rsidRDefault="008B3F4E" w:rsidP="00443FF9">
      <w:pPr>
        <w:shd w:val="clear" w:color="auto" w:fill="FFFFFF"/>
        <w:spacing w:line="274" w:lineRule="exact"/>
        <w:ind w:firstLine="720"/>
        <w:jc w:val="both"/>
        <w:rPr>
          <w:rFonts w:ascii="Times New Roman" w:hAnsi="Times New Roman" w:cs="Times New Roman"/>
          <w:sz w:val="24"/>
          <w:szCs w:val="24"/>
        </w:rPr>
      </w:pPr>
      <w:r>
        <w:rPr>
          <w:rFonts w:ascii="Times New Roman" w:hAnsi="Times New Roman" w:cs="Times New Roman"/>
          <w:spacing w:val="-2"/>
          <w:sz w:val="24"/>
          <w:szCs w:val="24"/>
        </w:rPr>
        <w:t>Требования</w:t>
      </w:r>
      <w:r w:rsidR="002E5BFA">
        <w:rPr>
          <w:rFonts w:ascii="Times New Roman" w:hAnsi="Times New Roman" w:cs="Times New Roman"/>
          <w:spacing w:val="-2"/>
          <w:sz w:val="24"/>
          <w:szCs w:val="24"/>
        </w:rPr>
        <w:t xml:space="preserve"> </w:t>
      </w:r>
      <w:r>
        <w:rPr>
          <w:rFonts w:ascii="Times New Roman" w:hAnsi="Times New Roman" w:cs="Times New Roman"/>
          <w:sz w:val="24"/>
          <w:szCs w:val="24"/>
        </w:rPr>
        <w:t>к</w:t>
      </w:r>
      <w:r w:rsidR="002E5BFA">
        <w:rPr>
          <w:rFonts w:ascii="Times New Roman" w:hAnsi="Times New Roman" w:cs="Times New Roman"/>
          <w:sz w:val="24"/>
          <w:szCs w:val="24"/>
        </w:rPr>
        <w:t xml:space="preserve"> </w:t>
      </w:r>
      <w:r>
        <w:rPr>
          <w:rFonts w:ascii="Times New Roman" w:hAnsi="Times New Roman" w:cs="Times New Roman"/>
          <w:spacing w:val="-2"/>
          <w:sz w:val="24"/>
          <w:szCs w:val="24"/>
        </w:rPr>
        <w:t>результатам</w:t>
      </w:r>
      <w:r w:rsidR="002E5BFA">
        <w:rPr>
          <w:rFonts w:ascii="Times New Roman" w:hAnsi="Times New Roman" w:cs="Times New Roman"/>
          <w:spacing w:val="-2"/>
          <w:sz w:val="24"/>
          <w:szCs w:val="24"/>
        </w:rPr>
        <w:t xml:space="preserve"> </w:t>
      </w:r>
      <w:r>
        <w:rPr>
          <w:rFonts w:ascii="Times New Roman" w:hAnsi="Times New Roman" w:cs="Times New Roman"/>
          <w:spacing w:val="-2"/>
          <w:sz w:val="24"/>
          <w:szCs w:val="24"/>
        </w:rPr>
        <w:t>освоения</w:t>
      </w:r>
      <w:r w:rsidR="002E5BFA">
        <w:rPr>
          <w:rFonts w:ascii="Times New Roman" w:hAnsi="Times New Roman" w:cs="Times New Roman"/>
          <w:spacing w:val="-2"/>
          <w:sz w:val="24"/>
          <w:szCs w:val="24"/>
        </w:rPr>
        <w:t xml:space="preserve"> </w:t>
      </w:r>
      <w:r>
        <w:rPr>
          <w:rFonts w:ascii="Times New Roman" w:hAnsi="Times New Roman" w:cs="Times New Roman"/>
          <w:spacing w:val="-2"/>
          <w:sz w:val="24"/>
          <w:szCs w:val="24"/>
        </w:rPr>
        <w:t>программы</w:t>
      </w:r>
      <w:r w:rsidR="002E5BFA">
        <w:rPr>
          <w:rFonts w:ascii="Times New Roman" w:hAnsi="Times New Roman" w:cs="Times New Roman"/>
          <w:spacing w:val="-2"/>
          <w:sz w:val="24"/>
          <w:szCs w:val="24"/>
        </w:rPr>
        <w:t xml:space="preserve"> </w:t>
      </w:r>
      <w:r>
        <w:rPr>
          <w:rFonts w:ascii="Times New Roman" w:hAnsi="Times New Roman" w:cs="Times New Roman"/>
          <w:spacing w:val="-2"/>
          <w:sz w:val="24"/>
          <w:szCs w:val="24"/>
        </w:rPr>
        <w:t>коррекционной</w:t>
      </w:r>
      <w:r w:rsidR="00F24EBA">
        <w:rPr>
          <w:sz w:val="24"/>
          <w:szCs w:val="24"/>
        </w:rPr>
        <w:t xml:space="preserve"> </w:t>
      </w:r>
      <w:r>
        <w:rPr>
          <w:rFonts w:ascii="Times New Roman" w:hAnsi="Times New Roman" w:cs="Times New Roman"/>
          <w:spacing w:val="-2"/>
          <w:sz w:val="24"/>
          <w:szCs w:val="24"/>
        </w:rPr>
        <w:t>работы</w:t>
      </w:r>
      <w:r w:rsidR="00F24EBA">
        <w:rPr>
          <w:rFonts w:ascii="Times New Roman" w:hAnsi="Times New Roman" w:cs="Times New Roman"/>
          <w:spacing w:val="-2"/>
          <w:sz w:val="24"/>
          <w:szCs w:val="24"/>
        </w:rPr>
        <w:t xml:space="preserve"> </w:t>
      </w:r>
      <w:r w:rsidR="00F24EBA">
        <w:rPr>
          <w:rFonts w:ascii="Times New Roman" w:hAnsi="Times New Roman" w:cs="Times New Roman"/>
          <w:sz w:val="24"/>
          <w:szCs w:val="24"/>
        </w:rPr>
        <w:t xml:space="preserve">конкретизируются </w:t>
      </w:r>
      <w:r>
        <w:rPr>
          <w:rFonts w:ascii="Times New Roman" w:hAnsi="Times New Roman" w:cs="Times New Roman"/>
          <w:sz w:val="24"/>
          <w:szCs w:val="24"/>
        </w:rPr>
        <w:t xml:space="preserve">применительно к каждому учащемуся с ЗПР в соответствии с его потенциальными возможностями и особыми </w:t>
      </w:r>
      <w:r w:rsidR="00F24EBA">
        <w:rPr>
          <w:rFonts w:ascii="Times New Roman" w:hAnsi="Times New Roman" w:cs="Times New Roman"/>
          <w:sz w:val="24"/>
          <w:szCs w:val="24"/>
        </w:rPr>
        <w:t xml:space="preserve">образовательными потребностями. </w:t>
      </w:r>
      <w:r>
        <w:rPr>
          <w:rFonts w:ascii="Times New Roman" w:hAnsi="Times New Roman" w:cs="Times New Roman"/>
          <w:sz w:val="24"/>
          <w:szCs w:val="24"/>
        </w:rPr>
        <w:t>При возникновении трудностей в освоении обучающимся с ЗПР содержания АООП НОО, заданной действующим ФГОС НОО, учитель, педагог-психолог, учитель-логопед</w:t>
      </w:r>
      <w:r w:rsidRPr="00F24EBA">
        <w:rPr>
          <w:rFonts w:ascii="Times New Roman" w:hAnsi="Times New Roman" w:cs="Times New Roman"/>
          <w:i/>
          <w:sz w:val="24"/>
          <w:szCs w:val="24"/>
        </w:rPr>
        <w:t xml:space="preserve">, </w:t>
      </w:r>
      <w:r>
        <w:rPr>
          <w:rFonts w:ascii="Times New Roman" w:hAnsi="Times New Roman" w:cs="Times New Roman"/>
          <w:sz w:val="24"/>
          <w:szCs w:val="24"/>
        </w:rPr>
        <w:t xml:space="preserve">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w:t>
      </w:r>
      <w:r w:rsidR="00F24EBA">
        <w:rPr>
          <w:rFonts w:ascii="Times New Roman" w:hAnsi="Times New Roman" w:cs="Times New Roman"/>
          <w:spacing w:val="-8"/>
          <w:sz w:val="24"/>
          <w:szCs w:val="24"/>
        </w:rPr>
        <w:t>обучающийся с ЗПР направляется    на комплексное психолого-</w:t>
      </w:r>
      <w:r>
        <w:rPr>
          <w:rFonts w:ascii="Times New Roman" w:hAnsi="Times New Roman" w:cs="Times New Roman"/>
          <w:spacing w:val="-8"/>
          <w:sz w:val="24"/>
          <w:szCs w:val="24"/>
        </w:rPr>
        <w:t>медико-педагогическое</w:t>
      </w:r>
      <w:r w:rsidR="00F24EBA" w:rsidRPr="00F24EBA">
        <w:rPr>
          <w:rFonts w:ascii="Times New Roman" w:hAnsi="Times New Roman" w:cs="Times New Roman"/>
          <w:sz w:val="24"/>
          <w:szCs w:val="24"/>
        </w:rPr>
        <w:t xml:space="preserve"> </w:t>
      </w:r>
      <w:r w:rsidR="00F24EBA">
        <w:rPr>
          <w:rFonts w:ascii="Times New Roman" w:hAnsi="Times New Roman" w:cs="Times New Roman"/>
          <w:sz w:val="24"/>
          <w:szCs w:val="24"/>
        </w:rPr>
        <w:t>обследование с целью выработки рекомендаций по его дальнейшему обучению. Результаты освоения обучающимися с ЗПР программы коррекционной работы не выносятся на итоговую оценку.</w:t>
      </w:r>
    </w:p>
    <w:p w:rsidR="00E038FA" w:rsidRDefault="00E038FA">
      <w:pPr>
        <w:shd w:val="clear" w:color="auto" w:fill="FFFFFF"/>
        <w:ind w:left="365"/>
        <w:rPr>
          <w:rFonts w:ascii="Times New Roman" w:hAnsi="Times New Roman" w:cs="Times New Roman"/>
          <w:b/>
          <w:bCs/>
          <w:sz w:val="24"/>
          <w:szCs w:val="24"/>
        </w:rPr>
      </w:pPr>
      <w:bookmarkStart w:id="3" w:name="bookmark4"/>
    </w:p>
    <w:p w:rsidR="00972302" w:rsidRDefault="008B3F4E">
      <w:pPr>
        <w:shd w:val="clear" w:color="auto" w:fill="FFFFFF"/>
        <w:ind w:left="365"/>
      </w:pPr>
      <w:r>
        <w:rPr>
          <w:rFonts w:ascii="Times New Roman" w:hAnsi="Times New Roman" w:cs="Times New Roman"/>
          <w:b/>
          <w:bCs/>
          <w:sz w:val="24"/>
          <w:szCs w:val="24"/>
        </w:rPr>
        <w:t>1</w:t>
      </w:r>
      <w:bookmarkEnd w:id="3"/>
      <w:r>
        <w:rPr>
          <w:rFonts w:ascii="Times New Roman" w:hAnsi="Times New Roman" w:cs="Times New Roman"/>
          <w:b/>
          <w:bCs/>
          <w:sz w:val="24"/>
          <w:szCs w:val="24"/>
        </w:rPr>
        <w:t>.3. Система оценки достижения обучающимися с ЗПР планируемых результатов</w:t>
      </w:r>
    </w:p>
    <w:p w:rsidR="00972302" w:rsidRDefault="008B3F4E">
      <w:pPr>
        <w:shd w:val="clear" w:color="auto" w:fill="FFFFFF"/>
        <w:spacing w:before="38"/>
        <w:ind w:right="5"/>
        <w:jc w:val="center"/>
      </w:pPr>
      <w:r>
        <w:rPr>
          <w:rFonts w:ascii="Times New Roman" w:hAnsi="Times New Roman" w:cs="Times New Roman"/>
          <w:b/>
          <w:bCs/>
          <w:sz w:val="24"/>
          <w:szCs w:val="24"/>
        </w:rPr>
        <w:t>АООП НОО</w:t>
      </w:r>
    </w:p>
    <w:p w:rsidR="009D4FA2" w:rsidRDefault="00D80553" w:rsidP="00D80553">
      <w:pPr>
        <w:shd w:val="clear" w:color="auto" w:fill="FFFFFF"/>
        <w:spacing w:before="34" w:line="274" w:lineRule="exact"/>
        <w:ind w:firstLine="888"/>
        <w:jc w:val="both"/>
        <w:rPr>
          <w:rFonts w:ascii="Times New Roman" w:hAnsi="Times New Roman" w:cs="Times New Roman"/>
          <w:sz w:val="24"/>
          <w:szCs w:val="24"/>
        </w:rPr>
      </w:pPr>
      <w:r>
        <w:rPr>
          <w:rFonts w:ascii="Times New Roman" w:hAnsi="Times New Roman" w:cs="Times New Roman"/>
          <w:spacing w:val="-10"/>
          <w:sz w:val="24"/>
          <w:szCs w:val="24"/>
        </w:rPr>
        <w:t xml:space="preserve">Система оценки достижения планируемых результатов освоения АООП  </w:t>
      </w:r>
      <w:r w:rsidR="008B3F4E" w:rsidRPr="00D80553">
        <w:rPr>
          <w:rFonts w:ascii="Times New Roman" w:hAnsi="Times New Roman" w:cs="Times New Roman"/>
          <w:spacing w:val="-10"/>
          <w:sz w:val="24"/>
          <w:szCs w:val="24"/>
        </w:rPr>
        <w:t xml:space="preserve">ЗПР </w:t>
      </w:r>
      <w:r w:rsidR="008B3F4E" w:rsidRPr="00D80553">
        <w:rPr>
          <w:rFonts w:ascii="Times New Roman" w:hAnsi="Times New Roman" w:cs="Times New Roman"/>
          <w:sz w:val="24"/>
          <w:szCs w:val="24"/>
        </w:rPr>
        <w:t>содержит:</w:t>
      </w:r>
    </w:p>
    <w:p w:rsidR="00972302" w:rsidRPr="00D80553" w:rsidRDefault="009D4FA2" w:rsidP="00D80553">
      <w:pPr>
        <w:shd w:val="clear" w:color="auto" w:fill="FFFFFF"/>
        <w:spacing w:before="34" w:line="274" w:lineRule="exact"/>
        <w:ind w:firstLine="888"/>
        <w:jc w:val="both"/>
        <w:rPr>
          <w:rFonts w:ascii="Times New Roman" w:hAnsi="Times New Roman" w:cs="Times New Roman"/>
          <w:sz w:val="24"/>
          <w:szCs w:val="24"/>
        </w:rPr>
      </w:pPr>
      <w:r>
        <w:rPr>
          <w:rFonts w:ascii="Times New Roman" w:hAnsi="Times New Roman" w:cs="Times New Roman"/>
          <w:sz w:val="24"/>
          <w:szCs w:val="24"/>
        </w:rPr>
        <w:t xml:space="preserve">- </w:t>
      </w:r>
      <w:r w:rsidR="008B3F4E" w:rsidRPr="00D80553">
        <w:rPr>
          <w:rFonts w:ascii="Times New Roman" w:hAnsi="Times New Roman" w:cs="Times New Roman"/>
          <w:sz w:val="24"/>
          <w:szCs w:val="24"/>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972302" w:rsidRPr="00D80553" w:rsidRDefault="009D4FA2" w:rsidP="00D80553">
      <w:pPr>
        <w:shd w:val="clear" w:color="auto" w:fill="FFFFFF"/>
        <w:spacing w:line="274" w:lineRule="exact"/>
        <w:ind w:firstLine="1008"/>
        <w:jc w:val="both"/>
        <w:rPr>
          <w:rFonts w:ascii="Times New Roman" w:hAnsi="Times New Roman" w:cs="Times New Roman"/>
          <w:sz w:val="24"/>
          <w:szCs w:val="24"/>
        </w:rPr>
      </w:pPr>
      <w:r>
        <w:rPr>
          <w:rFonts w:ascii="Times New Roman" w:hAnsi="Times New Roman" w:cs="Times New Roman"/>
          <w:sz w:val="24"/>
          <w:szCs w:val="24"/>
        </w:rPr>
        <w:t>-о</w:t>
      </w:r>
      <w:r w:rsidR="008B3F4E" w:rsidRPr="00D80553">
        <w:rPr>
          <w:rFonts w:ascii="Times New Roman" w:hAnsi="Times New Roman" w:cs="Times New Roman"/>
          <w:sz w:val="24"/>
          <w:szCs w:val="24"/>
        </w:rPr>
        <w:t>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972302" w:rsidRPr="00D80553" w:rsidRDefault="009D4FA2" w:rsidP="00D80553">
      <w:pPr>
        <w:shd w:val="clear" w:color="auto" w:fill="FFFFFF"/>
        <w:spacing w:line="274" w:lineRule="exact"/>
        <w:ind w:firstLine="1066"/>
        <w:jc w:val="both"/>
        <w:rPr>
          <w:rFonts w:ascii="Times New Roman" w:hAnsi="Times New Roman" w:cs="Times New Roman"/>
          <w:sz w:val="24"/>
          <w:szCs w:val="24"/>
        </w:rPr>
      </w:pPr>
      <w:r>
        <w:rPr>
          <w:rFonts w:ascii="Times New Roman" w:hAnsi="Times New Roman" w:cs="Times New Roman"/>
          <w:sz w:val="24"/>
          <w:szCs w:val="24"/>
        </w:rPr>
        <w:lastRenderedPageBreak/>
        <w:t>-о</w:t>
      </w:r>
      <w:r w:rsidR="008B3F4E" w:rsidRPr="00D80553">
        <w:rPr>
          <w:rFonts w:ascii="Times New Roman" w:hAnsi="Times New Roman" w:cs="Times New Roman"/>
          <w:sz w:val="24"/>
          <w:szCs w:val="24"/>
        </w:rPr>
        <w:t>беспечивает подход к оценке результатов освоения АООП НОО, позволяющей вести оценку предметных, метапредметных и личностных результатов начального общего образования.</w:t>
      </w:r>
    </w:p>
    <w:p w:rsidR="00972302" w:rsidRPr="00D80553" w:rsidRDefault="009D4FA2" w:rsidP="009D4FA2">
      <w:pPr>
        <w:shd w:val="clear" w:color="auto" w:fill="FFFFFF"/>
        <w:tabs>
          <w:tab w:val="left" w:pos="3154"/>
          <w:tab w:val="left" w:pos="4229"/>
          <w:tab w:val="left" w:pos="5808"/>
          <w:tab w:val="left" w:pos="7584"/>
          <w:tab w:val="left" w:pos="8918"/>
        </w:tabs>
        <w:spacing w:line="274" w:lineRule="exact"/>
        <w:jc w:val="both"/>
        <w:rPr>
          <w:rFonts w:ascii="Times New Roman" w:hAnsi="Times New Roman" w:cs="Times New Roman"/>
          <w:sz w:val="24"/>
          <w:szCs w:val="24"/>
        </w:rPr>
      </w:pPr>
      <w:r>
        <w:rPr>
          <w:rFonts w:ascii="Times New Roman" w:hAnsi="Times New Roman" w:cs="Times New Roman"/>
          <w:spacing w:val="-2"/>
          <w:sz w:val="24"/>
          <w:szCs w:val="24"/>
        </w:rPr>
        <w:t xml:space="preserve">           - п</w:t>
      </w:r>
      <w:r w:rsidR="008B3F4E" w:rsidRPr="00D80553">
        <w:rPr>
          <w:rFonts w:ascii="Times New Roman" w:hAnsi="Times New Roman" w:cs="Times New Roman"/>
          <w:spacing w:val="-2"/>
          <w:sz w:val="24"/>
          <w:szCs w:val="24"/>
        </w:rPr>
        <w:t>редусматривает</w:t>
      </w:r>
      <w:r>
        <w:rPr>
          <w:rFonts w:ascii="Times New Roman" w:hAnsi="Times New Roman" w:cs="Times New Roman"/>
          <w:sz w:val="24"/>
          <w:szCs w:val="24"/>
        </w:rPr>
        <w:t xml:space="preserve"> </w:t>
      </w:r>
      <w:r w:rsidR="008B3F4E" w:rsidRPr="00D80553">
        <w:rPr>
          <w:rFonts w:ascii="Times New Roman" w:hAnsi="Times New Roman" w:cs="Times New Roman"/>
          <w:spacing w:val="-1"/>
          <w:sz w:val="24"/>
          <w:szCs w:val="24"/>
        </w:rPr>
        <w:t>оценку</w:t>
      </w:r>
      <w:r>
        <w:rPr>
          <w:rFonts w:ascii="Times New Roman" w:hAnsi="Times New Roman" w:cs="Times New Roman"/>
          <w:sz w:val="24"/>
          <w:szCs w:val="24"/>
        </w:rPr>
        <w:t xml:space="preserve"> </w:t>
      </w:r>
      <w:r w:rsidR="008B3F4E" w:rsidRPr="00D80553">
        <w:rPr>
          <w:rFonts w:ascii="Times New Roman" w:hAnsi="Times New Roman" w:cs="Times New Roman"/>
          <w:spacing w:val="-2"/>
          <w:sz w:val="24"/>
          <w:szCs w:val="24"/>
        </w:rPr>
        <w:t>достижения</w:t>
      </w:r>
      <w:r>
        <w:rPr>
          <w:rFonts w:ascii="Times New Roman" w:hAnsi="Times New Roman" w:cs="Times New Roman"/>
          <w:sz w:val="24"/>
          <w:szCs w:val="24"/>
        </w:rPr>
        <w:t xml:space="preserve"> </w:t>
      </w:r>
      <w:r w:rsidR="008B3F4E" w:rsidRPr="00D80553">
        <w:rPr>
          <w:rFonts w:ascii="Times New Roman" w:hAnsi="Times New Roman" w:cs="Times New Roman"/>
          <w:spacing w:val="-2"/>
          <w:sz w:val="24"/>
          <w:szCs w:val="24"/>
        </w:rPr>
        <w:t>обучающихся</w:t>
      </w:r>
      <w:r>
        <w:rPr>
          <w:rFonts w:ascii="Times New Roman" w:hAnsi="Times New Roman" w:cs="Times New Roman"/>
          <w:sz w:val="24"/>
          <w:szCs w:val="24"/>
        </w:rPr>
        <w:t xml:space="preserve"> </w:t>
      </w:r>
      <w:r w:rsidR="008B3F4E" w:rsidRPr="00D80553">
        <w:rPr>
          <w:rFonts w:ascii="Times New Roman" w:hAnsi="Times New Roman" w:cs="Times New Roman"/>
          <w:spacing w:val="-2"/>
          <w:sz w:val="24"/>
          <w:szCs w:val="24"/>
        </w:rPr>
        <w:t>(итоговая</w:t>
      </w:r>
      <w:r>
        <w:rPr>
          <w:rFonts w:ascii="Times New Roman" w:hAnsi="Times New Roman" w:cs="Times New Roman"/>
          <w:sz w:val="24"/>
          <w:szCs w:val="24"/>
        </w:rPr>
        <w:t xml:space="preserve"> </w:t>
      </w:r>
      <w:r w:rsidR="008B3F4E" w:rsidRPr="00D80553">
        <w:rPr>
          <w:rFonts w:ascii="Times New Roman" w:hAnsi="Times New Roman" w:cs="Times New Roman"/>
          <w:spacing w:val="-1"/>
          <w:sz w:val="24"/>
          <w:szCs w:val="24"/>
        </w:rPr>
        <w:t>оценка</w:t>
      </w:r>
      <w:r>
        <w:rPr>
          <w:rFonts w:ascii="Times New Roman" w:hAnsi="Times New Roman" w:cs="Times New Roman"/>
          <w:spacing w:val="-1"/>
          <w:sz w:val="24"/>
          <w:szCs w:val="24"/>
        </w:rPr>
        <w:t xml:space="preserve"> о</w:t>
      </w:r>
      <w:r w:rsidR="00392676">
        <w:rPr>
          <w:rFonts w:ascii="Times New Roman" w:hAnsi="Times New Roman" w:cs="Times New Roman"/>
          <w:spacing w:val="-6"/>
          <w:sz w:val="24"/>
          <w:szCs w:val="24"/>
        </w:rPr>
        <w:t xml:space="preserve">бучающихся,  освоивших </w:t>
      </w:r>
      <w:r w:rsidR="001153DE">
        <w:rPr>
          <w:rFonts w:ascii="Times New Roman" w:hAnsi="Times New Roman" w:cs="Times New Roman"/>
          <w:spacing w:val="-6"/>
          <w:sz w:val="24"/>
          <w:szCs w:val="24"/>
        </w:rPr>
        <w:t xml:space="preserve">АООП НОО)   и </w:t>
      </w:r>
      <w:r w:rsidR="008B3F4E" w:rsidRPr="00D80553">
        <w:rPr>
          <w:rFonts w:ascii="Times New Roman" w:hAnsi="Times New Roman" w:cs="Times New Roman"/>
          <w:spacing w:val="-6"/>
          <w:sz w:val="24"/>
          <w:szCs w:val="24"/>
        </w:rPr>
        <w:t xml:space="preserve"> оценку </w:t>
      </w:r>
      <w:r w:rsidR="008B3F4E" w:rsidRPr="00D80553">
        <w:rPr>
          <w:rFonts w:ascii="Times New Roman" w:hAnsi="Times New Roman" w:cs="Times New Roman"/>
          <w:sz w:val="24"/>
          <w:szCs w:val="24"/>
        </w:rPr>
        <w:t>эффективности деятельности образовательной организации;</w:t>
      </w:r>
    </w:p>
    <w:p w:rsidR="00972302" w:rsidRPr="00D80553" w:rsidRDefault="009D4FA2" w:rsidP="00D80553">
      <w:pPr>
        <w:shd w:val="clear" w:color="auto" w:fill="FFFFFF"/>
        <w:spacing w:line="274" w:lineRule="exact"/>
        <w:ind w:left="1008"/>
        <w:jc w:val="both"/>
        <w:rPr>
          <w:rFonts w:ascii="Times New Roman" w:hAnsi="Times New Roman" w:cs="Times New Roman"/>
          <w:sz w:val="24"/>
          <w:szCs w:val="24"/>
        </w:rPr>
      </w:pPr>
      <w:r>
        <w:rPr>
          <w:rFonts w:ascii="Times New Roman" w:hAnsi="Times New Roman" w:cs="Times New Roman"/>
          <w:sz w:val="24"/>
          <w:szCs w:val="24"/>
        </w:rPr>
        <w:t>- п</w:t>
      </w:r>
      <w:r w:rsidR="008B3F4E" w:rsidRPr="00D80553">
        <w:rPr>
          <w:rFonts w:ascii="Times New Roman" w:hAnsi="Times New Roman" w:cs="Times New Roman"/>
          <w:sz w:val="24"/>
          <w:szCs w:val="24"/>
        </w:rPr>
        <w:t>озволяет осуществлять динамику оценку учебных достижений обучающихся.</w:t>
      </w:r>
    </w:p>
    <w:p w:rsidR="00972302" w:rsidRPr="00D80553" w:rsidRDefault="008B3F4E" w:rsidP="00D80553">
      <w:pPr>
        <w:shd w:val="clear" w:color="auto" w:fill="FFFFFF"/>
        <w:spacing w:line="274" w:lineRule="exact"/>
        <w:ind w:firstLine="706"/>
        <w:jc w:val="both"/>
        <w:rPr>
          <w:rFonts w:ascii="Times New Roman" w:hAnsi="Times New Roman" w:cs="Times New Roman"/>
          <w:sz w:val="24"/>
          <w:szCs w:val="24"/>
        </w:rPr>
      </w:pPr>
      <w:r w:rsidRPr="00D80553">
        <w:rPr>
          <w:rFonts w:ascii="Times New Roman" w:hAnsi="Times New Roman" w:cs="Times New Roman"/>
          <w:sz w:val="24"/>
          <w:szCs w:val="24"/>
        </w:rPr>
        <w:t>В процессе оценки дост</w:t>
      </w:r>
      <w:r w:rsidR="009D4FA2">
        <w:rPr>
          <w:rFonts w:ascii="Times New Roman" w:hAnsi="Times New Roman" w:cs="Times New Roman"/>
          <w:sz w:val="24"/>
          <w:szCs w:val="24"/>
        </w:rPr>
        <w:t xml:space="preserve">ижения планируемых результатов </w:t>
      </w:r>
      <w:r w:rsidRPr="00D80553">
        <w:rPr>
          <w:rFonts w:ascii="Times New Roman" w:hAnsi="Times New Roman" w:cs="Times New Roman"/>
          <w:sz w:val="24"/>
          <w:szCs w:val="24"/>
        </w:rPr>
        <w:t>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009D4FA2">
        <w:rPr>
          <w:rFonts w:ascii="Times New Roman" w:hAnsi="Times New Roman" w:cs="Times New Roman"/>
          <w:sz w:val="24"/>
          <w:szCs w:val="24"/>
        </w:rPr>
        <w:t>)</w:t>
      </w:r>
      <w:r w:rsidRPr="00D80553">
        <w:rPr>
          <w:rFonts w:ascii="Times New Roman" w:hAnsi="Times New Roman" w:cs="Times New Roman"/>
          <w:sz w:val="24"/>
          <w:szCs w:val="24"/>
        </w:rPr>
        <w:t>.</w:t>
      </w:r>
    </w:p>
    <w:p w:rsidR="00972302" w:rsidRPr="00D80553" w:rsidRDefault="009D4FA2" w:rsidP="00D80553">
      <w:pPr>
        <w:shd w:val="clear" w:color="auto" w:fill="FFFFFF"/>
        <w:spacing w:line="274" w:lineRule="exact"/>
        <w:ind w:right="10" w:firstLine="706"/>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w:t>
      </w:r>
      <w:r w:rsidR="008B3F4E" w:rsidRPr="00D80553">
        <w:rPr>
          <w:rFonts w:ascii="Times New Roman" w:hAnsi="Times New Roman" w:cs="Times New Roman"/>
          <w:sz w:val="24"/>
          <w:szCs w:val="24"/>
        </w:rPr>
        <w:t>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972302" w:rsidRPr="00D80553" w:rsidRDefault="008B3F4E" w:rsidP="00D80553">
      <w:pPr>
        <w:shd w:val="clear" w:color="auto" w:fill="FFFFFF"/>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972302" w:rsidRPr="00D80553" w:rsidRDefault="008B3F4E" w:rsidP="00D80553">
      <w:pPr>
        <w:shd w:val="clear" w:color="auto" w:fill="FFFFFF"/>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Оценка результатов освоения обучающимися с ЗПР АООП НОО осуществляется в соответствии с требованиями ФГОС НОО.</w:t>
      </w:r>
    </w:p>
    <w:p w:rsidR="00972302" w:rsidRPr="00D80553" w:rsidRDefault="008B3F4E" w:rsidP="00D80553">
      <w:pPr>
        <w:shd w:val="clear" w:color="auto" w:fill="FFFFFF"/>
        <w:spacing w:line="274" w:lineRule="exact"/>
        <w:ind w:firstLine="706"/>
        <w:jc w:val="both"/>
        <w:rPr>
          <w:rFonts w:ascii="Times New Roman" w:hAnsi="Times New Roman" w:cs="Times New Roman"/>
          <w:sz w:val="24"/>
          <w:szCs w:val="24"/>
        </w:rPr>
      </w:pPr>
      <w:r w:rsidRPr="00D80553">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w:t>
      </w:r>
      <w:r w:rsidRPr="00D80553">
        <w:rPr>
          <w:rFonts w:ascii="Times New Roman" w:hAnsi="Times New Roman" w:cs="Times New Roman"/>
          <w:spacing w:val="-1"/>
          <w:sz w:val="24"/>
          <w:szCs w:val="24"/>
        </w:rPr>
        <w:t>результатов образования   в более короткие промежутки времени объективно невозможна.</w:t>
      </w:r>
    </w:p>
    <w:p w:rsidR="00972302" w:rsidRPr="00D80553" w:rsidRDefault="008B3F4E" w:rsidP="00D80553">
      <w:pPr>
        <w:shd w:val="clear" w:color="auto" w:fill="FFFFFF"/>
        <w:spacing w:line="274" w:lineRule="exact"/>
        <w:ind w:right="14" w:firstLine="706"/>
        <w:jc w:val="both"/>
        <w:rPr>
          <w:rFonts w:ascii="Times New Roman" w:hAnsi="Times New Roman" w:cs="Times New Roman"/>
          <w:sz w:val="24"/>
          <w:szCs w:val="24"/>
        </w:rPr>
      </w:pPr>
      <w:r w:rsidRPr="00D80553">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972302" w:rsidRPr="00D80553" w:rsidRDefault="008B3F4E" w:rsidP="00D80553">
      <w:pPr>
        <w:shd w:val="clear" w:color="auto" w:fill="FFFFFF"/>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972302" w:rsidRPr="00D80553" w:rsidRDefault="008B3F4E" w:rsidP="00364A1E">
      <w:pPr>
        <w:numPr>
          <w:ilvl w:val="0"/>
          <w:numId w:val="7"/>
        </w:numPr>
        <w:shd w:val="clear" w:color="auto" w:fill="FFFFFF"/>
        <w:tabs>
          <w:tab w:val="left" w:pos="845"/>
        </w:tabs>
        <w:spacing w:line="274" w:lineRule="exact"/>
        <w:ind w:right="10" w:firstLine="706"/>
        <w:jc w:val="both"/>
        <w:rPr>
          <w:rFonts w:ascii="Times New Roman" w:hAnsi="Times New Roman" w:cs="Times New Roman"/>
          <w:sz w:val="24"/>
          <w:szCs w:val="24"/>
        </w:rPr>
      </w:pPr>
      <w:r w:rsidRPr="00D80553">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72302" w:rsidRPr="00D80553" w:rsidRDefault="008B3F4E" w:rsidP="00364A1E">
      <w:pPr>
        <w:numPr>
          <w:ilvl w:val="0"/>
          <w:numId w:val="7"/>
        </w:numPr>
        <w:shd w:val="clear" w:color="auto" w:fill="FFFFFF"/>
        <w:tabs>
          <w:tab w:val="left" w:pos="845"/>
        </w:tabs>
        <w:spacing w:line="274" w:lineRule="exact"/>
        <w:ind w:right="10" w:firstLine="706"/>
        <w:jc w:val="both"/>
        <w:rPr>
          <w:rFonts w:ascii="Times New Roman" w:hAnsi="Times New Roman" w:cs="Times New Roman"/>
          <w:sz w:val="24"/>
          <w:szCs w:val="24"/>
        </w:rPr>
      </w:pPr>
      <w:r w:rsidRPr="00D80553">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972302" w:rsidRPr="00D80553" w:rsidRDefault="008B3F4E" w:rsidP="00364A1E">
      <w:pPr>
        <w:numPr>
          <w:ilvl w:val="0"/>
          <w:numId w:val="7"/>
        </w:numPr>
        <w:shd w:val="clear" w:color="auto" w:fill="FFFFFF"/>
        <w:tabs>
          <w:tab w:val="left" w:pos="845"/>
        </w:tabs>
        <w:spacing w:line="274" w:lineRule="exact"/>
        <w:ind w:left="706"/>
        <w:jc w:val="both"/>
        <w:rPr>
          <w:rFonts w:ascii="Times New Roman" w:hAnsi="Times New Roman" w:cs="Times New Roman"/>
          <w:sz w:val="24"/>
          <w:szCs w:val="24"/>
        </w:rPr>
      </w:pPr>
      <w:r w:rsidRPr="00D80553">
        <w:rPr>
          <w:rFonts w:ascii="Times New Roman" w:hAnsi="Times New Roman" w:cs="Times New Roman"/>
          <w:sz w:val="24"/>
          <w:szCs w:val="24"/>
        </w:rPr>
        <w:t>присутствие в начале работы этапа общей организации деятельности;</w:t>
      </w:r>
    </w:p>
    <w:p w:rsidR="00972302" w:rsidRPr="00D80553" w:rsidRDefault="008B3F4E" w:rsidP="00D80553">
      <w:pPr>
        <w:shd w:val="clear" w:color="auto" w:fill="FFFFFF"/>
        <w:tabs>
          <w:tab w:val="left" w:pos="946"/>
        </w:tabs>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w:t>
      </w:r>
      <w:r w:rsidRPr="00D80553">
        <w:rPr>
          <w:rFonts w:ascii="Times New Roman" w:hAnsi="Times New Roman" w:cs="Times New Roman"/>
          <w:sz w:val="24"/>
          <w:szCs w:val="24"/>
        </w:rPr>
        <w:tab/>
        <w:t>адаптирование инструкции с учетом особых образовательных потребностей и</w:t>
      </w:r>
      <w:r w:rsidR="009D4FA2">
        <w:rPr>
          <w:rFonts w:ascii="Times New Roman" w:hAnsi="Times New Roman" w:cs="Times New Roman"/>
          <w:sz w:val="24"/>
          <w:szCs w:val="24"/>
        </w:rPr>
        <w:t xml:space="preserve"> </w:t>
      </w:r>
      <w:r w:rsidRPr="00D80553">
        <w:rPr>
          <w:rFonts w:ascii="Times New Roman" w:hAnsi="Times New Roman" w:cs="Times New Roman"/>
          <w:sz w:val="24"/>
          <w:szCs w:val="24"/>
        </w:rPr>
        <w:t>индивидуальных трудностей обучающихся с ЗПР:</w:t>
      </w:r>
    </w:p>
    <w:p w:rsidR="00972302" w:rsidRPr="00D80553" w:rsidRDefault="008B3F4E" w:rsidP="00D80553">
      <w:pPr>
        <w:shd w:val="clear" w:color="auto" w:fill="FFFFFF"/>
        <w:spacing w:line="274" w:lineRule="exact"/>
        <w:ind w:left="706"/>
        <w:jc w:val="both"/>
        <w:rPr>
          <w:rFonts w:ascii="Times New Roman" w:hAnsi="Times New Roman" w:cs="Times New Roman"/>
          <w:sz w:val="24"/>
          <w:szCs w:val="24"/>
        </w:rPr>
      </w:pPr>
      <w:r w:rsidRPr="00D80553">
        <w:rPr>
          <w:rFonts w:ascii="Times New Roman" w:hAnsi="Times New Roman" w:cs="Times New Roman"/>
          <w:sz w:val="24"/>
          <w:szCs w:val="24"/>
        </w:rPr>
        <w:t>1) упрощение формулировок по грамматическому и семантическому оформлению;</w:t>
      </w:r>
    </w:p>
    <w:p w:rsidR="00972302" w:rsidRPr="00D80553" w:rsidRDefault="008B3F4E" w:rsidP="00364A1E">
      <w:pPr>
        <w:numPr>
          <w:ilvl w:val="0"/>
          <w:numId w:val="22"/>
        </w:numPr>
        <w:shd w:val="clear" w:color="auto" w:fill="FFFFFF"/>
        <w:tabs>
          <w:tab w:val="left" w:pos="1051"/>
        </w:tabs>
        <w:spacing w:line="274" w:lineRule="exact"/>
        <w:ind w:firstLine="706"/>
        <w:jc w:val="both"/>
        <w:rPr>
          <w:rFonts w:ascii="Times New Roman" w:hAnsi="Times New Roman" w:cs="Times New Roman"/>
          <w:spacing w:val="-1"/>
          <w:sz w:val="24"/>
          <w:szCs w:val="24"/>
        </w:rPr>
      </w:pPr>
      <w:r w:rsidRPr="00D80553">
        <w:rPr>
          <w:rFonts w:ascii="Times New Roman" w:hAnsi="Times New Roman" w:cs="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72302" w:rsidRPr="00D80553" w:rsidRDefault="008B3F4E" w:rsidP="00364A1E">
      <w:pPr>
        <w:numPr>
          <w:ilvl w:val="0"/>
          <w:numId w:val="22"/>
        </w:numPr>
        <w:shd w:val="clear" w:color="auto" w:fill="FFFFFF"/>
        <w:tabs>
          <w:tab w:val="left" w:pos="1051"/>
        </w:tabs>
        <w:spacing w:line="274" w:lineRule="exact"/>
        <w:ind w:right="10" w:firstLine="706"/>
        <w:jc w:val="both"/>
        <w:rPr>
          <w:rFonts w:ascii="Times New Roman" w:hAnsi="Times New Roman" w:cs="Times New Roman"/>
          <w:spacing w:val="-1"/>
          <w:sz w:val="24"/>
          <w:szCs w:val="24"/>
        </w:rPr>
      </w:pPr>
      <w:r w:rsidRPr="00D80553">
        <w:rPr>
          <w:rFonts w:ascii="Times New Roman" w:hAnsi="Times New Roman" w:cs="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72302" w:rsidRPr="00D80553" w:rsidRDefault="008B3F4E" w:rsidP="00D80553">
      <w:pPr>
        <w:shd w:val="clear" w:color="auto" w:fill="FFFFFF"/>
        <w:tabs>
          <w:tab w:val="left" w:pos="854"/>
        </w:tabs>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w:t>
      </w:r>
      <w:r w:rsidRPr="00D80553">
        <w:rPr>
          <w:rFonts w:ascii="Times New Roman" w:hAnsi="Times New Roman" w:cs="Times New Roman"/>
          <w:sz w:val="24"/>
          <w:szCs w:val="24"/>
        </w:rPr>
        <w:tab/>
        <w:t>при необходимости адаптирование текста задания с учетом особых образовательных</w:t>
      </w:r>
      <w:r w:rsidRPr="00D80553">
        <w:rPr>
          <w:rFonts w:ascii="Times New Roman" w:hAnsi="Times New Roman" w:cs="Times New Roman"/>
          <w:sz w:val="24"/>
          <w:szCs w:val="24"/>
        </w:rPr>
        <w:br/>
        <w:t>потребностей и индивидуальных трудностей обучающихся с ЗПР (более крупный шрифт,</w:t>
      </w:r>
      <w:r w:rsidR="009D4FA2">
        <w:rPr>
          <w:rFonts w:ascii="Times New Roman" w:hAnsi="Times New Roman" w:cs="Times New Roman"/>
          <w:sz w:val="24"/>
          <w:szCs w:val="24"/>
        </w:rPr>
        <w:t xml:space="preserve"> </w:t>
      </w:r>
      <w:r w:rsidRPr="00D80553">
        <w:rPr>
          <w:rFonts w:ascii="Times New Roman" w:hAnsi="Times New Roman" w:cs="Times New Roman"/>
          <w:sz w:val="24"/>
          <w:szCs w:val="24"/>
        </w:rPr>
        <w:t>четкое отграничение одного задания от другого; упрощение формулировок задания по</w:t>
      </w:r>
      <w:r w:rsidR="009D4FA2">
        <w:rPr>
          <w:rFonts w:ascii="Times New Roman" w:hAnsi="Times New Roman" w:cs="Times New Roman"/>
          <w:sz w:val="24"/>
          <w:szCs w:val="24"/>
        </w:rPr>
        <w:t xml:space="preserve"> </w:t>
      </w:r>
      <w:r w:rsidRPr="00D80553">
        <w:rPr>
          <w:rFonts w:ascii="Times New Roman" w:hAnsi="Times New Roman" w:cs="Times New Roman"/>
          <w:sz w:val="24"/>
          <w:szCs w:val="24"/>
        </w:rPr>
        <w:t>грамматическому и семантическому оформлению и др.);</w:t>
      </w:r>
    </w:p>
    <w:p w:rsidR="00972302" w:rsidRPr="00D80553" w:rsidRDefault="008B3F4E" w:rsidP="00D80553">
      <w:pPr>
        <w:shd w:val="clear" w:color="auto" w:fill="FFFFFF"/>
        <w:tabs>
          <w:tab w:val="left" w:pos="912"/>
          <w:tab w:val="left" w:pos="1541"/>
          <w:tab w:val="left" w:pos="3437"/>
          <w:tab w:val="left" w:pos="5016"/>
          <w:tab w:val="left" w:pos="6859"/>
          <w:tab w:val="left" w:pos="8578"/>
        </w:tabs>
        <w:spacing w:line="274" w:lineRule="exact"/>
        <w:ind w:right="10" w:firstLine="706"/>
        <w:jc w:val="both"/>
        <w:rPr>
          <w:rFonts w:ascii="Times New Roman" w:hAnsi="Times New Roman" w:cs="Times New Roman"/>
          <w:sz w:val="24"/>
          <w:szCs w:val="24"/>
        </w:rPr>
      </w:pPr>
      <w:r w:rsidRPr="00D80553">
        <w:rPr>
          <w:rFonts w:ascii="Times New Roman" w:hAnsi="Times New Roman" w:cs="Times New Roman"/>
          <w:sz w:val="24"/>
          <w:szCs w:val="24"/>
        </w:rPr>
        <w:t>-</w:t>
      </w:r>
      <w:r w:rsidRPr="00D80553">
        <w:rPr>
          <w:rFonts w:ascii="Times New Roman" w:hAnsi="Times New Roman" w:cs="Times New Roman"/>
          <w:sz w:val="24"/>
          <w:szCs w:val="24"/>
        </w:rPr>
        <w:tab/>
      </w:r>
      <w:r w:rsidRPr="00D80553">
        <w:rPr>
          <w:rFonts w:ascii="Times New Roman" w:hAnsi="Times New Roman" w:cs="Times New Roman"/>
          <w:spacing w:val="-1"/>
          <w:sz w:val="24"/>
          <w:szCs w:val="24"/>
        </w:rPr>
        <w:t>при необходимости предоставление дифференцированной помощи: стимулирующей</w:t>
      </w:r>
      <w:r w:rsidRPr="00D80553">
        <w:rPr>
          <w:rFonts w:ascii="Times New Roman" w:hAnsi="Times New Roman" w:cs="Times New Roman"/>
          <w:spacing w:val="-1"/>
          <w:sz w:val="24"/>
          <w:szCs w:val="24"/>
        </w:rPr>
        <w:br/>
      </w:r>
      <w:r w:rsidRPr="00D80553">
        <w:rPr>
          <w:rFonts w:ascii="Times New Roman" w:hAnsi="Times New Roman" w:cs="Times New Roman"/>
          <w:spacing w:val="-2"/>
          <w:sz w:val="24"/>
          <w:szCs w:val="24"/>
        </w:rPr>
        <w:t>(одобрение,</w:t>
      </w:r>
      <w:r w:rsidRPr="00D80553">
        <w:rPr>
          <w:rFonts w:ascii="Times New Roman" w:hAnsi="Times New Roman" w:cs="Times New Roman"/>
          <w:sz w:val="24"/>
          <w:szCs w:val="24"/>
        </w:rPr>
        <w:tab/>
      </w:r>
      <w:r w:rsidRPr="00D80553">
        <w:rPr>
          <w:rFonts w:ascii="Times New Roman" w:hAnsi="Times New Roman" w:cs="Times New Roman"/>
          <w:spacing w:val="-2"/>
          <w:sz w:val="24"/>
          <w:szCs w:val="24"/>
        </w:rPr>
        <w:t>эмоциональная</w:t>
      </w:r>
      <w:r w:rsidRPr="00D80553">
        <w:rPr>
          <w:rFonts w:ascii="Times New Roman" w:hAnsi="Times New Roman" w:cs="Times New Roman"/>
          <w:sz w:val="24"/>
          <w:szCs w:val="24"/>
        </w:rPr>
        <w:tab/>
      </w:r>
      <w:r w:rsidRPr="00D80553">
        <w:rPr>
          <w:rFonts w:ascii="Times New Roman" w:hAnsi="Times New Roman" w:cs="Times New Roman"/>
          <w:spacing w:val="-2"/>
          <w:sz w:val="24"/>
          <w:szCs w:val="24"/>
        </w:rPr>
        <w:t>поддержка),</w:t>
      </w:r>
      <w:r w:rsidRPr="00D80553">
        <w:rPr>
          <w:rFonts w:ascii="Times New Roman" w:hAnsi="Times New Roman" w:cs="Times New Roman"/>
          <w:sz w:val="24"/>
          <w:szCs w:val="24"/>
        </w:rPr>
        <w:tab/>
      </w:r>
      <w:r w:rsidRPr="00D80553">
        <w:rPr>
          <w:rFonts w:ascii="Times New Roman" w:hAnsi="Times New Roman" w:cs="Times New Roman"/>
          <w:spacing w:val="-2"/>
          <w:sz w:val="24"/>
          <w:szCs w:val="24"/>
        </w:rPr>
        <w:t>организующей</w:t>
      </w:r>
      <w:r w:rsidRPr="00D80553">
        <w:rPr>
          <w:rFonts w:ascii="Times New Roman" w:hAnsi="Times New Roman" w:cs="Times New Roman"/>
          <w:sz w:val="24"/>
          <w:szCs w:val="24"/>
        </w:rPr>
        <w:tab/>
      </w:r>
      <w:r w:rsidRPr="00D80553">
        <w:rPr>
          <w:rFonts w:ascii="Times New Roman" w:hAnsi="Times New Roman" w:cs="Times New Roman"/>
          <w:spacing w:val="-2"/>
          <w:sz w:val="24"/>
          <w:szCs w:val="24"/>
        </w:rPr>
        <w:t>(привлечение</w:t>
      </w:r>
      <w:r w:rsidRPr="00D80553">
        <w:rPr>
          <w:rFonts w:ascii="Times New Roman" w:hAnsi="Times New Roman" w:cs="Times New Roman"/>
          <w:sz w:val="24"/>
          <w:szCs w:val="24"/>
        </w:rPr>
        <w:tab/>
      </w:r>
      <w:r w:rsidRPr="00D80553">
        <w:rPr>
          <w:rFonts w:ascii="Times New Roman" w:hAnsi="Times New Roman" w:cs="Times New Roman"/>
          <w:spacing w:val="-3"/>
          <w:sz w:val="24"/>
          <w:szCs w:val="24"/>
        </w:rPr>
        <w:t>внимания,</w:t>
      </w:r>
      <w:r w:rsidRPr="00D80553">
        <w:rPr>
          <w:rFonts w:ascii="Times New Roman" w:hAnsi="Times New Roman" w:cs="Times New Roman"/>
          <w:spacing w:val="-3"/>
          <w:sz w:val="24"/>
          <w:szCs w:val="24"/>
        </w:rPr>
        <w:br/>
      </w:r>
      <w:r w:rsidRPr="00D80553">
        <w:rPr>
          <w:rFonts w:ascii="Times New Roman" w:hAnsi="Times New Roman" w:cs="Times New Roman"/>
          <w:sz w:val="24"/>
          <w:szCs w:val="24"/>
        </w:rPr>
        <w:t>концентрирование на выполнении работы, напоминание о необходимости самопроверки),</w:t>
      </w:r>
      <w:r w:rsidR="009D4FA2">
        <w:rPr>
          <w:rFonts w:ascii="Times New Roman" w:hAnsi="Times New Roman" w:cs="Times New Roman"/>
          <w:sz w:val="24"/>
          <w:szCs w:val="24"/>
        </w:rPr>
        <w:t xml:space="preserve"> </w:t>
      </w:r>
      <w:r w:rsidRPr="00D80553">
        <w:rPr>
          <w:rFonts w:ascii="Times New Roman" w:hAnsi="Times New Roman" w:cs="Times New Roman"/>
          <w:sz w:val="24"/>
          <w:szCs w:val="24"/>
        </w:rPr>
        <w:t>направляющей (повторение и разъяснение инструкции к заданию);</w:t>
      </w:r>
    </w:p>
    <w:p w:rsidR="00972302" w:rsidRPr="00D80553" w:rsidRDefault="008B3F4E" w:rsidP="00D80553">
      <w:pPr>
        <w:shd w:val="clear" w:color="auto" w:fill="FFFFFF"/>
        <w:tabs>
          <w:tab w:val="left" w:pos="850"/>
        </w:tabs>
        <w:spacing w:line="274" w:lineRule="exact"/>
        <w:ind w:left="706"/>
        <w:jc w:val="both"/>
        <w:rPr>
          <w:rFonts w:ascii="Times New Roman" w:hAnsi="Times New Roman" w:cs="Times New Roman"/>
          <w:sz w:val="24"/>
          <w:szCs w:val="24"/>
        </w:rPr>
      </w:pPr>
      <w:r w:rsidRPr="00D80553">
        <w:rPr>
          <w:rFonts w:ascii="Times New Roman" w:hAnsi="Times New Roman" w:cs="Times New Roman"/>
          <w:sz w:val="24"/>
          <w:szCs w:val="24"/>
        </w:rPr>
        <w:t>-</w:t>
      </w:r>
      <w:r w:rsidRPr="00D80553">
        <w:rPr>
          <w:rFonts w:ascii="Times New Roman" w:hAnsi="Times New Roman" w:cs="Times New Roman"/>
          <w:sz w:val="24"/>
          <w:szCs w:val="24"/>
        </w:rPr>
        <w:tab/>
        <w:t>увеличение времени на выполнение заданий;</w:t>
      </w:r>
    </w:p>
    <w:p w:rsidR="00972302" w:rsidRPr="00D80553" w:rsidRDefault="008B3F4E" w:rsidP="00364A1E">
      <w:pPr>
        <w:numPr>
          <w:ilvl w:val="0"/>
          <w:numId w:val="23"/>
        </w:numPr>
        <w:shd w:val="clear" w:color="auto" w:fill="FFFFFF"/>
        <w:tabs>
          <w:tab w:val="left" w:pos="946"/>
        </w:tabs>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возможность органи</w:t>
      </w:r>
      <w:r w:rsidR="009D4FA2">
        <w:rPr>
          <w:rFonts w:ascii="Times New Roman" w:hAnsi="Times New Roman" w:cs="Times New Roman"/>
          <w:sz w:val="24"/>
          <w:szCs w:val="24"/>
        </w:rPr>
        <w:t xml:space="preserve">зации короткого перерыва (10-15 </w:t>
      </w:r>
      <w:r w:rsidRPr="00D80553">
        <w:rPr>
          <w:rFonts w:ascii="Times New Roman" w:hAnsi="Times New Roman" w:cs="Times New Roman"/>
          <w:sz w:val="24"/>
          <w:szCs w:val="24"/>
        </w:rPr>
        <w:t xml:space="preserve">мин) при нарастании в </w:t>
      </w:r>
      <w:r w:rsidRPr="00D80553">
        <w:rPr>
          <w:rFonts w:ascii="Times New Roman" w:hAnsi="Times New Roman" w:cs="Times New Roman"/>
          <w:sz w:val="24"/>
          <w:szCs w:val="24"/>
        </w:rPr>
        <w:lastRenderedPageBreak/>
        <w:t>поведении ребенка проявлений утомления, истощения;</w:t>
      </w:r>
    </w:p>
    <w:p w:rsidR="00972302" w:rsidRPr="00D80553" w:rsidRDefault="008B3F4E" w:rsidP="00364A1E">
      <w:pPr>
        <w:numPr>
          <w:ilvl w:val="0"/>
          <w:numId w:val="23"/>
        </w:numPr>
        <w:shd w:val="clear" w:color="auto" w:fill="FFFFFF"/>
        <w:tabs>
          <w:tab w:val="left" w:pos="946"/>
        </w:tabs>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972302" w:rsidRPr="00D80553" w:rsidRDefault="008B3F4E" w:rsidP="00D80553">
      <w:pPr>
        <w:shd w:val="clear" w:color="auto" w:fill="FFFFFF"/>
        <w:spacing w:line="274" w:lineRule="exact"/>
        <w:ind w:right="5" w:firstLine="706"/>
        <w:jc w:val="both"/>
        <w:rPr>
          <w:rFonts w:ascii="Times New Roman" w:hAnsi="Times New Roman" w:cs="Times New Roman"/>
          <w:sz w:val="24"/>
          <w:szCs w:val="24"/>
        </w:rPr>
      </w:pPr>
      <w:r w:rsidRPr="00D80553">
        <w:rPr>
          <w:rFonts w:ascii="Times New Roman" w:hAnsi="Times New Roman" w:cs="Times New Roman"/>
          <w:sz w:val="24"/>
          <w:szCs w:val="24"/>
        </w:rPr>
        <w:t xml:space="preserve">Достижение метапредметных результатов обеспечивается за счёт основных компонентов образовательного процесса </w:t>
      </w:r>
      <w:r w:rsidR="00EB1694">
        <w:rPr>
          <w:rFonts w:ascii="Times New Roman" w:hAnsi="Times New Roman" w:cs="Times New Roman"/>
          <w:sz w:val="24"/>
          <w:szCs w:val="24"/>
        </w:rPr>
        <w:t>-</w:t>
      </w:r>
      <w:r w:rsidRPr="00D80553">
        <w:rPr>
          <w:rFonts w:ascii="Times New Roman" w:hAnsi="Times New Roman" w:cs="Times New Roman"/>
          <w:sz w:val="24"/>
          <w:szCs w:val="24"/>
        </w:rPr>
        <w:t xml:space="preserve"> учебных предметов, представленных в обязательной части учебного плана.</w:t>
      </w:r>
    </w:p>
    <w:p w:rsidR="00972302" w:rsidRPr="00D80553" w:rsidRDefault="008B3F4E" w:rsidP="009D4FA2">
      <w:pPr>
        <w:shd w:val="clear" w:color="auto" w:fill="FFFFFF"/>
        <w:spacing w:line="274" w:lineRule="exact"/>
        <w:ind w:firstLine="706"/>
        <w:jc w:val="both"/>
        <w:rPr>
          <w:rFonts w:ascii="Times New Roman" w:hAnsi="Times New Roman" w:cs="Times New Roman"/>
          <w:sz w:val="24"/>
          <w:szCs w:val="24"/>
        </w:rPr>
      </w:pPr>
      <w:r w:rsidRPr="00D80553">
        <w:rPr>
          <w:rFonts w:ascii="Times New Roman" w:hAnsi="Times New Roman" w:cs="Times New Roman"/>
          <w:sz w:val="24"/>
          <w:szCs w:val="24"/>
        </w:rPr>
        <w:t xml:space="preserve">Основное содержание оценки метапредметных результатов на </w:t>
      </w:r>
      <w:r w:rsidR="006D4CD0" w:rsidRPr="006D4CD0">
        <w:rPr>
          <w:rFonts w:ascii="Times New Roman" w:hAnsi="Times New Roman" w:cs="Times New Roman"/>
          <w:sz w:val="24"/>
          <w:szCs w:val="24"/>
        </w:rPr>
        <w:t xml:space="preserve">уровне </w:t>
      </w:r>
      <w:r w:rsidRPr="006D4CD0">
        <w:rPr>
          <w:rFonts w:ascii="Times New Roman" w:hAnsi="Times New Roman" w:cs="Times New Roman"/>
          <w:sz w:val="24"/>
          <w:szCs w:val="24"/>
        </w:rPr>
        <w:t>начального</w:t>
      </w:r>
      <w:r w:rsidRPr="00D80553">
        <w:rPr>
          <w:rFonts w:ascii="Times New Roman" w:hAnsi="Times New Roman" w:cs="Times New Roman"/>
          <w:sz w:val="24"/>
          <w:szCs w:val="24"/>
        </w:rPr>
        <w:t xml:space="preserve">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9D4FA2" w:rsidRDefault="009D4FA2" w:rsidP="009D4FA2">
      <w:pPr>
        <w:shd w:val="clear" w:color="auto" w:fill="FFFFFF"/>
        <w:spacing w:line="274" w:lineRule="exact"/>
        <w:ind w:left="706"/>
        <w:jc w:val="both"/>
        <w:rPr>
          <w:rFonts w:ascii="Times New Roman" w:hAnsi="Times New Roman" w:cs="Times New Roman"/>
          <w:b/>
          <w:bCs/>
          <w:sz w:val="24"/>
          <w:szCs w:val="24"/>
        </w:rPr>
      </w:pPr>
    </w:p>
    <w:p w:rsidR="00972302" w:rsidRPr="00D80553" w:rsidRDefault="008B3F4E" w:rsidP="009D4FA2">
      <w:pPr>
        <w:shd w:val="clear" w:color="auto" w:fill="FFFFFF"/>
        <w:spacing w:line="274" w:lineRule="exact"/>
        <w:ind w:left="706"/>
        <w:jc w:val="both"/>
        <w:rPr>
          <w:rFonts w:ascii="Times New Roman" w:hAnsi="Times New Roman" w:cs="Times New Roman"/>
          <w:sz w:val="24"/>
          <w:szCs w:val="24"/>
        </w:rPr>
      </w:pPr>
      <w:r w:rsidRPr="00D80553">
        <w:rPr>
          <w:rFonts w:ascii="Times New Roman" w:hAnsi="Times New Roman" w:cs="Times New Roman"/>
          <w:b/>
          <w:bCs/>
          <w:sz w:val="24"/>
          <w:szCs w:val="24"/>
        </w:rPr>
        <w:t>Оценка предметных результатов</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972302" w:rsidRDefault="008B3F4E">
      <w:pPr>
        <w:shd w:val="clear" w:color="auto" w:fill="FFFFFF"/>
        <w:spacing w:line="274" w:lineRule="exact"/>
        <w:ind w:right="10" w:firstLine="706"/>
        <w:jc w:val="both"/>
      </w:pPr>
      <w:r>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72302" w:rsidRDefault="008B3F4E">
      <w:pPr>
        <w:shd w:val="clear" w:color="auto" w:fill="FFFFFF"/>
        <w:spacing w:line="274" w:lineRule="exact"/>
        <w:ind w:firstLine="706"/>
        <w:jc w:val="both"/>
      </w:pPr>
      <w:r>
        <w:rPr>
          <w:rFonts w:ascii="Times New Roman"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w:t>
      </w:r>
      <w:r w:rsidR="000613E8">
        <w:rPr>
          <w:rFonts w:ascii="Times New Roman" w:hAnsi="Times New Roman" w:cs="Times New Roman"/>
          <w:sz w:val="24"/>
          <w:szCs w:val="24"/>
        </w:rPr>
        <w:t xml:space="preserve">тов выполнения итоговых работ - по русскому языку, математике - </w:t>
      </w:r>
      <w:r>
        <w:rPr>
          <w:rFonts w:ascii="Times New Roman" w:hAnsi="Times New Roman" w:cs="Times New Roman"/>
          <w:sz w:val="24"/>
          <w:szCs w:val="24"/>
        </w:rPr>
        <w:t>и итоговой комплексной работы на межпредметной основе.</w:t>
      </w:r>
    </w:p>
    <w:p w:rsidR="00972302" w:rsidRDefault="008B3F4E">
      <w:pPr>
        <w:shd w:val="clear" w:color="auto" w:fill="FFFFFF"/>
        <w:spacing w:line="274" w:lineRule="exact"/>
        <w:ind w:right="5" w:firstLine="600"/>
        <w:jc w:val="both"/>
      </w:pPr>
      <w:r>
        <w:rPr>
          <w:rFonts w:ascii="Times New Roman" w:hAnsi="Times New Roman" w:cs="Times New Roman"/>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D4FA2" w:rsidRDefault="009D4FA2">
      <w:pPr>
        <w:shd w:val="clear" w:color="auto" w:fill="FFFFFF"/>
        <w:tabs>
          <w:tab w:val="left" w:pos="1954"/>
          <w:tab w:val="left" w:pos="3581"/>
          <w:tab w:val="left" w:pos="4877"/>
          <w:tab w:val="left" w:pos="6470"/>
          <w:tab w:val="left" w:pos="8664"/>
        </w:tabs>
        <w:spacing w:line="274" w:lineRule="exact"/>
        <w:ind w:left="821"/>
        <w:rPr>
          <w:rFonts w:ascii="Times New Roman" w:hAnsi="Times New Roman" w:cs="Times New Roman"/>
          <w:b/>
          <w:bCs/>
          <w:spacing w:val="-2"/>
          <w:sz w:val="24"/>
          <w:szCs w:val="24"/>
        </w:rPr>
      </w:pPr>
    </w:p>
    <w:p w:rsidR="00972302" w:rsidRDefault="008B3F4E">
      <w:pPr>
        <w:shd w:val="clear" w:color="auto" w:fill="FFFFFF"/>
        <w:tabs>
          <w:tab w:val="left" w:pos="1954"/>
          <w:tab w:val="left" w:pos="3581"/>
          <w:tab w:val="left" w:pos="4877"/>
          <w:tab w:val="left" w:pos="6470"/>
          <w:tab w:val="left" w:pos="8664"/>
        </w:tabs>
        <w:spacing w:line="274" w:lineRule="exact"/>
        <w:ind w:left="821"/>
      </w:pPr>
      <w:r>
        <w:rPr>
          <w:rFonts w:ascii="Times New Roman" w:hAnsi="Times New Roman" w:cs="Times New Roman"/>
          <w:b/>
          <w:bCs/>
          <w:spacing w:val="-2"/>
          <w:sz w:val="24"/>
          <w:szCs w:val="24"/>
        </w:rPr>
        <w:t>Оценка</w:t>
      </w:r>
      <w:r>
        <w:rPr>
          <w:b/>
          <w:bCs/>
          <w:sz w:val="24"/>
          <w:szCs w:val="24"/>
        </w:rPr>
        <w:tab/>
      </w:r>
      <w:r>
        <w:rPr>
          <w:rFonts w:ascii="Times New Roman" w:hAnsi="Times New Roman" w:cs="Times New Roman"/>
          <w:b/>
          <w:bCs/>
          <w:spacing w:val="-2"/>
          <w:sz w:val="24"/>
          <w:szCs w:val="24"/>
        </w:rPr>
        <w:t>результатов</w:t>
      </w:r>
      <w:r>
        <w:rPr>
          <w:b/>
          <w:bCs/>
          <w:sz w:val="24"/>
          <w:szCs w:val="24"/>
        </w:rPr>
        <w:tab/>
      </w:r>
      <w:r>
        <w:rPr>
          <w:rFonts w:ascii="Times New Roman" w:hAnsi="Times New Roman" w:cs="Times New Roman"/>
          <w:b/>
          <w:bCs/>
          <w:spacing w:val="-2"/>
          <w:sz w:val="24"/>
          <w:szCs w:val="24"/>
        </w:rPr>
        <w:t>освоения</w:t>
      </w:r>
      <w:r>
        <w:rPr>
          <w:b/>
          <w:bCs/>
          <w:sz w:val="24"/>
          <w:szCs w:val="24"/>
        </w:rPr>
        <w:tab/>
      </w:r>
      <w:r>
        <w:rPr>
          <w:rFonts w:ascii="Times New Roman" w:hAnsi="Times New Roman" w:cs="Times New Roman"/>
          <w:b/>
          <w:bCs/>
          <w:spacing w:val="-2"/>
          <w:sz w:val="24"/>
          <w:szCs w:val="24"/>
        </w:rPr>
        <w:t>содержания</w:t>
      </w:r>
      <w:r>
        <w:rPr>
          <w:b/>
          <w:bCs/>
          <w:sz w:val="24"/>
          <w:szCs w:val="24"/>
        </w:rPr>
        <w:tab/>
      </w:r>
      <w:r>
        <w:rPr>
          <w:rFonts w:ascii="Times New Roman" w:hAnsi="Times New Roman" w:cs="Times New Roman"/>
          <w:b/>
          <w:bCs/>
          <w:spacing w:val="-2"/>
          <w:sz w:val="24"/>
          <w:szCs w:val="24"/>
        </w:rPr>
        <w:t>образовательных</w:t>
      </w:r>
      <w:r>
        <w:rPr>
          <w:b/>
          <w:bCs/>
          <w:sz w:val="24"/>
          <w:szCs w:val="24"/>
        </w:rPr>
        <w:tab/>
      </w:r>
      <w:r>
        <w:rPr>
          <w:rFonts w:ascii="Times New Roman" w:hAnsi="Times New Roman" w:cs="Times New Roman"/>
          <w:b/>
          <w:bCs/>
          <w:spacing w:val="-2"/>
          <w:sz w:val="24"/>
          <w:szCs w:val="24"/>
        </w:rPr>
        <w:t>программ</w:t>
      </w:r>
    </w:p>
    <w:p w:rsidR="00972302" w:rsidRDefault="008B3F4E">
      <w:pPr>
        <w:shd w:val="clear" w:color="auto" w:fill="FFFFFF"/>
        <w:spacing w:line="274" w:lineRule="exact"/>
        <w:ind w:left="821" w:right="7488" w:hanging="706"/>
      </w:pPr>
      <w:r>
        <w:rPr>
          <w:rFonts w:ascii="Times New Roman" w:hAnsi="Times New Roman" w:cs="Times New Roman"/>
          <w:b/>
          <w:bCs/>
          <w:spacing w:val="-2"/>
          <w:sz w:val="24"/>
          <w:szCs w:val="24"/>
        </w:rPr>
        <w:t xml:space="preserve">учащимися с ЗПР. </w:t>
      </w:r>
      <w:r>
        <w:rPr>
          <w:rFonts w:ascii="Times New Roman" w:hAnsi="Times New Roman" w:cs="Times New Roman"/>
          <w:b/>
          <w:bCs/>
          <w:sz w:val="24"/>
          <w:szCs w:val="24"/>
        </w:rPr>
        <w:t>Чтение.</w:t>
      </w:r>
    </w:p>
    <w:p w:rsidR="00972302" w:rsidRDefault="008B3F4E">
      <w:pPr>
        <w:shd w:val="clear" w:color="auto" w:fill="FFFFFF"/>
        <w:spacing w:line="274" w:lineRule="exact"/>
        <w:ind w:left="115" w:firstLine="706"/>
        <w:jc w:val="both"/>
      </w:pPr>
      <w:r>
        <w:rPr>
          <w:rFonts w:ascii="Times New Roman" w:hAnsi="Times New Roman" w:cs="Times New Roman"/>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9D4FA2" w:rsidRDefault="009D4FA2">
      <w:pPr>
        <w:shd w:val="clear" w:color="auto" w:fill="FFFFFF"/>
        <w:spacing w:before="14"/>
        <w:ind w:left="2174"/>
        <w:rPr>
          <w:rFonts w:ascii="Times New Roman" w:hAnsi="Times New Roman" w:cs="Times New Roman"/>
          <w:b/>
          <w:bCs/>
          <w:spacing w:val="-1"/>
          <w:sz w:val="24"/>
          <w:szCs w:val="24"/>
        </w:rPr>
      </w:pPr>
    </w:p>
    <w:p w:rsidR="00EB1694" w:rsidRPr="00EB1694" w:rsidRDefault="008B3F4E" w:rsidP="00EB1694">
      <w:pPr>
        <w:shd w:val="clear" w:color="auto" w:fill="FFFFFF"/>
        <w:spacing w:before="14"/>
        <w:ind w:left="2174"/>
        <w:rPr>
          <w:rFonts w:ascii="Times New Roman" w:hAnsi="Times New Roman" w:cs="Times New Roman"/>
          <w:b/>
          <w:bCs/>
          <w:spacing w:val="-1"/>
          <w:sz w:val="24"/>
          <w:szCs w:val="24"/>
        </w:rPr>
      </w:pPr>
      <w:r>
        <w:rPr>
          <w:rFonts w:ascii="Times New Roman" w:hAnsi="Times New Roman" w:cs="Times New Roman"/>
          <w:b/>
          <w:bCs/>
          <w:spacing w:val="-1"/>
          <w:sz w:val="24"/>
          <w:szCs w:val="24"/>
        </w:rPr>
        <w:t>Нормы оценок по технике чтения (1-4 классы)</w:t>
      </w:r>
    </w:p>
    <w:tbl>
      <w:tblPr>
        <w:tblW w:w="0" w:type="auto"/>
        <w:tblInd w:w="40" w:type="dxa"/>
        <w:tblLayout w:type="fixed"/>
        <w:tblCellMar>
          <w:left w:w="40" w:type="dxa"/>
          <w:right w:w="40" w:type="dxa"/>
        </w:tblCellMar>
        <w:tblLook w:val="0000"/>
      </w:tblPr>
      <w:tblGrid>
        <w:gridCol w:w="2069"/>
        <w:gridCol w:w="715"/>
        <w:gridCol w:w="2933"/>
        <w:gridCol w:w="715"/>
        <w:gridCol w:w="2923"/>
      </w:tblGrid>
      <w:tr w:rsidR="00972302" w:rsidRPr="00FD6068" w:rsidTr="00801730">
        <w:trPr>
          <w:trHeight w:hRule="exact" w:val="1007"/>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sidRPr="00FD6068">
              <w:rPr>
                <w:rFonts w:ascii="Times New Roman" w:hAnsi="Times New Roman" w:cs="Times New Roman"/>
                <w:b/>
                <w:bCs/>
                <w:sz w:val="24"/>
                <w:szCs w:val="24"/>
              </w:rPr>
              <w:t>1</w:t>
            </w:r>
            <w:r>
              <w:rPr>
                <w:rFonts w:ascii="Times New Roman" w:hAnsi="Times New Roman" w:cs="Times New Roman"/>
                <w:b/>
                <w:bCs/>
                <w:sz w:val="24"/>
                <w:szCs w:val="24"/>
              </w:rPr>
              <w:t xml:space="preserve">класс (доп) </w:t>
            </w:r>
            <w:r w:rsidR="00B45EF2">
              <w:rPr>
                <w:rFonts w:ascii="Times New Roman" w:hAnsi="Times New Roman" w:cs="Times New Roman"/>
                <w:b/>
                <w:bCs/>
                <w:spacing w:val="-18"/>
                <w:sz w:val="24"/>
                <w:szCs w:val="24"/>
              </w:rPr>
              <w:t xml:space="preserve">(отметки  </w:t>
            </w:r>
            <w:r>
              <w:rPr>
                <w:rFonts w:ascii="Times New Roman" w:hAnsi="Times New Roman" w:cs="Times New Roman"/>
                <w:b/>
                <w:bCs/>
                <w:spacing w:val="-18"/>
                <w:sz w:val="24"/>
                <w:szCs w:val="24"/>
              </w:rPr>
              <w:t xml:space="preserve">не </w:t>
            </w:r>
            <w:r>
              <w:rPr>
                <w:rFonts w:ascii="Times New Roman" w:hAnsi="Times New Roman" w:cs="Times New Roman"/>
                <w:b/>
                <w:bCs/>
                <w:sz w:val="24"/>
                <w:szCs w:val="24"/>
              </w:rPr>
              <w:t>выставляются)</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34"/>
            </w:pPr>
            <w:r w:rsidRPr="00FD6068">
              <w:rPr>
                <w:rFonts w:ascii="Times New Roman" w:hAnsi="Times New Roman" w:cs="Times New Roman"/>
                <w:b/>
                <w:bCs/>
                <w:sz w:val="24"/>
                <w:szCs w:val="24"/>
              </w:rPr>
              <w:t xml:space="preserve">1 </w:t>
            </w:r>
            <w:r>
              <w:rPr>
                <w:rFonts w:ascii="Times New Roman" w:hAnsi="Times New Roman" w:cs="Times New Roman"/>
                <w:b/>
                <w:bCs/>
                <w:sz w:val="24"/>
                <w:szCs w:val="24"/>
              </w:rPr>
              <w:t>полугодие</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right="1411"/>
              <w:jc w:val="both"/>
            </w:pPr>
            <w:r w:rsidRPr="00FD6068">
              <w:rPr>
                <w:rFonts w:ascii="Times New Roman" w:hAnsi="Times New Roman" w:cs="Times New Roman"/>
                <w:b/>
                <w:bCs/>
                <w:sz w:val="24"/>
                <w:szCs w:val="24"/>
              </w:rPr>
              <w:t xml:space="preserve">2 </w:t>
            </w:r>
            <w:r>
              <w:rPr>
                <w:rFonts w:ascii="Times New Roman" w:hAnsi="Times New Roman" w:cs="Times New Roman"/>
                <w:b/>
                <w:bCs/>
                <w:sz w:val="24"/>
                <w:szCs w:val="24"/>
              </w:rPr>
              <w:t>полугодие</w:t>
            </w:r>
          </w:p>
        </w:tc>
      </w:tr>
      <w:tr w:rsidR="00972302" w:rsidRPr="00FD6068" w:rsidTr="00B45EF2">
        <w:trPr>
          <w:trHeight w:hRule="exact" w:val="2824"/>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72302">
            <w:pPr>
              <w:shd w:val="clear" w:color="auto" w:fill="FFFFFF"/>
            </w:pPr>
          </w:p>
        </w:tc>
        <w:tc>
          <w:tcPr>
            <w:tcW w:w="7286" w:type="dxa"/>
            <w:gridSpan w:val="4"/>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D4FA2" w:rsidP="009D4FA2">
            <w:pPr>
              <w:shd w:val="clear" w:color="auto" w:fill="FFFFFF"/>
              <w:spacing w:line="274" w:lineRule="exact"/>
              <w:jc w:val="both"/>
            </w:pPr>
            <w:r>
              <w:rPr>
                <w:rFonts w:ascii="Times New Roman" w:hAnsi="Times New Roman" w:cs="Times New Roman"/>
                <w:spacing w:val="-9"/>
                <w:sz w:val="24"/>
                <w:szCs w:val="24"/>
              </w:rPr>
              <w:t xml:space="preserve">Восприятие на слух звучащей речи </w:t>
            </w:r>
            <w:r w:rsidR="008B3F4E">
              <w:rPr>
                <w:rFonts w:ascii="Times New Roman" w:hAnsi="Times New Roman" w:cs="Times New Roman"/>
                <w:spacing w:val="-9"/>
                <w:sz w:val="24"/>
                <w:szCs w:val="24"/>
              </w:rPr>
              <w:t>(</w:t>
            </w:r>
            <w:r>
              <w:rPr>
                <w:rFonts w:ascii="Times New Roman" w:hAnsi="Times New Roman" w:cs="Times New Roman"/>
                <w:spacing w:val="-9"/>
                <w:sz w:val="24"/>
                <w:szCs w:val="24"/>
              </w:rPr>
              <w:t xml:space="preserve">высказывание </w:t>
            </w:r>
            <w:r w:rsidR="008B3F4E">
              <w:rPr>
                <w:rFonts w:ascii="Times New Roman" w:hAnsi="Times New Roman" w:cs="Times New Roman"/>
                <w:spacing w:val="-9"/>
                <w:sz w:val="24"/>
                <w:szCs w:val="24"/>
              </w:rPr>
              <w:t xml:space="preserve">собеседника, </w:t>
            </w:r>
            <w:r w:rsidR="008B3F4E">
              <w:rPr>
                <w:rFonts w:ascii="Times New Roman" w:hAnsi="Times New Roman" w:cs="Times New Roman"/>
                <w:spacing w:val="-6"/>
                <w:sz w:val="24"/>
                <w:szCs w:val="24"/>
              </w:rPr>
              <w:t>чтен</w:t>
            </w:r>
            <w:r>
              <w:rPr>
                <w:rFonts w:ascii="Times New Roman" w:hAnsi="Times New Roman" w:cs="Times New Roman"/>
                <w:spacing w:val="-6"/>
                <w:sz w:val="24"/>
                <w:szCs w:val="24"/>
              </w:rPr>
              <w:t xml:space="preserve">ие    различных текстов). </w:t>
            </w:r>
            <w:r w:rsidR="00B45EF2">
              <w:rPr>
                <w:rFonts w:ascii="Times New Roman" w:hAnsi="Times New Roman" w:cs="Times New Roman"/>
                <w:spacing w:val="-6"/>
                <w:sz w:val="24"/>
                <w:szCs w:val="24"/>
              </w:rPr>
              <w:t xml:space="preserve">Адекватное </w:t>
            </w:r>
            <w:r>
              <w:rPr>
                <w:rFonts w:ascii="Times New Roman" w:hAnsi="Times New Roman" w:cs="Times New Roman"/>
                <w:spacing w:val="-6"/>
                <w:sz w:val="24"/>
                <w:szCs w:val="24"/>
              </w:rPr>
              <w:t>пони</w:t>
            </w:r>
            <w:r w:rsidR="00B45EF2">
              <w:rPr>
                <w:rFonts w:ascii="Times New Roman" w:hAnsi="Times New Roman" w:cs="Times New Roman"/>
                <w:spacing w:val="-6"/>
                <w:sz w:val="24"/>
                <w:szCs w:val="24"/>
              </w:rPr>
              <w:t xml:space="preserve">мание </w:t>
            </w:r>
            <w:r w:rsidR="008B3F4E">
              <w:rPr>
                <w:rFonts w:ascii="Times New Roman" w:hAnsi="Times New Roman" w:cs="Times New Roman"/>
                <w:spacing w:val="-6"/>
                <w:sz w:val="24"/>
                <w:szCs w:val="24"/>
              </w:rPr>
              <w:t>содержания</w:t>
            </w:r>
            <w:r w:rsidR="00B45EF2">
              <w:rPr>
                <w:rFonts w:ascii="Times New Roman" w:hAnsi="Times New Roman" w:cs="Times New Roman"/>
                <w:spacing w:val="-6"/>
                <w:sz w:val="24"/>
                <w:szCs w:val="24"/>
              </w:rPr>
              <w:t xml:space="preserve"> </w:t>
            </w:r>
            <w:r w:rsidR="00B45EF2">
              <w:rPr>
                <w:rFonts w:ascii="Times New Roman" w:hAnsi="Times New Roman" w:cs="Times New Roman"/>
                <w:spacing w:val="-11"/>
                <w:sz w:val="24"/>
                <w:szCs w:val="24"/>
              </w:rPr>
              <w:t xml:space="preserve">звучащей     речи, умение отвечать на </w:t>
            </w:r>
            <w:r w:rsidR="008B3F4E">
              <w:rPr>
                <w:rFonts w:ascii="Times New Roman" w:hAnsi="Times New Roman" w:cs="Times New Roman"/>
                <w:spacing w:val="-11"/>
                <w:sz w:val="24"/>
                <w:szCs w:val="24"/>
              </w:rPr>
              <w:t>во</w:t>
            </w:r>
            <w:r w:rsidR="00B45EF2">
              <w:rPr>
                <w:rFonts w:ascii="Times New Roman" w:hAnsi="Times New Roman" w:cs="Times New Roman"/>
                <w:spacing w:val="-11"/>
                <w:sz w:val="24"/>
                <w:szCs w:val="24"/>
              </w:rPr>
              <w:t xml:space="preserve">просы по </w:t>
            </w:r>
            <w:r w:rsidR="008B3F4E">
              <w:rPr>
                <w:rFonts w:ascii="Times New Roman" w:hAnsi="Times New Roman" w:cs="Times New Roman"/>
                <w:spacing w:val="-11"/>
                <w:sz w:val="24"/>
                <w:szCs w:val="24"/>
              </w:rPr>
              <w:t xml:space="preserve">содержанию </w:t>
            </w:r>
            <w:r w:rsidR="008B3F4E">
              <w:rPr>
                <w:rFonts w:ascii="Times New Roman" w:hAnsi="Times New Roman" w:cs="Times New Roman"/>
                <w:spacing w:val="-9"/>
                <w:sz w:val="24"/>
                <w:szCs w:val="24"/>
              </w:rPr>
              <w:t>услышанн</w:t>
            </w:r>
            <w:r w:rsidR="00B45EF2">
              <w:rPr>
                <w:rFonts w:ascii="Times New Roman" w:hAnsi="Times New Roman" w:cs="Times New Roman"/>
                <w:spacing w:val="-9"/>
                <w:sz w:val="24"/>
                <w:szCs w:val="24"/>
              </w:rPr>
              <w:t xml:space="preserve">ого        произведения, определение </w:t>
            </w:r>
            <w:r w:rsidR="008B3F4E">
              <w:rPr>
                <w:rFonts w:ascii="Times New Roman" w:hAnsi="Times New Roman" w:cs="Times New Roman"/>
                <w:spacing w:val="-9"/>
                <w:sz w:val="24"/>
                <w:szCs w:val="24"/>
              </w:rPr>
              <w:t xml:space="preserve">последовательности </w:t>
            </w:r>
            <w:r w:rsidR="00B45EF2">
              <w:rPr>
                <w:rFonts w:ascii="Times New Roman" w:hAnsi="Times New Roman" w:cs="Times New Roman"/>
                <w:spacing w:val="-16"/>
                <w:sz w:val="24"/>
                <w:szCs w:val="24"/>
              </w:rPr>
              <w:t xml:space="preserve">событий, </w:t>
            </w:r>
            <w:r w:rsidR="008B3F4E">
              <w:rPr>
                <w:rFonts w:ascii="Times New Roman" w:hAnsi="Times New Roman" w:cs="Times New Roman"/>
                <w:spacing w:val="-16"/>
                <w:sz w:val="24"/>
                <w:szCs w:val="24"/>
              </w:rPr>
              <w:t>умение</w:t>
            </w:r>
            <w:r w:rsidR="00B45EF2">
              <w:rPr>
                <w:rFonts w:ascii="Times New Roman" w:hAnsi="Times New Roman" w:cs="Times New Roman"/>
                <w:spacing w:val="-16"/>
                <w:sz w:val="24"/>
                <w:szCs w:val="24"/>
              </w:rPr>
              <w:t xml:space="preserve">            задавать вопрос по  </w:t>
            </w:r>
            <w:r w:rsidR="008B3F4E">
              <w:rPr>
                <w:rFonts w:ascii="Times New Roman" w:hAnsi="Times New Roman" w:cs="Times New Roman"/>
                <w:spacing w:val="-16"/>
                <w:sz w:val="24"/>
                <w:szCs w:val="24"/>
              </w:rPr>
              <w:t>услышанному</w:t>
            </w:r>
            <w:r w:rsidR="00B45EF2">
              <w:rPr>
                <w:rFonts w:ascii="Times New Roman" w:hAnsi="Times New Roman" w:cs="Times New Roman"/>
                <w:spacing w:val="-16"/>
                <w:sz w:val="24"/>
                <w:szCs w:val="24"/>
              </w:rPr>
              <w:t xml:space="preserve">  </w:t>
            </w:r>
            <w:r w:rsidR="008B3F4E">
              <w:rPr>
                <w:rFonts w:ascii="Times New Roman" w:hAnsi="Times New Roman" w:cs="Times New Roman"/>
                <w:sz w:val="24"/>
                <w:szCs w:val="24"/>
              </w:rPr>
              <w:t>художественному произведению.</w:t>
            </w:r>
          </w:p>
          <w:p w:rsidR="00972302" w:rsidRPr="00FD6068" w:rsidRDefault="00B45EF2" w:rsidP="009D4FA2">
            <w:pPr>
              <w:shd w:val="clear" w:color="auto" w:fill="FFFFFF"/>
              <w:spacing w:line="274" w:lineRule="exact"/>
              <w:jc w:val="both"/>
            </w:pPr>
            <w:r>
              <w:rPr>
                <w:rFonts w:ascii="Times New Roman" w:hAnsi="Times New Roman" w:cs="Times New Roman"/>
                <w:spacing w:val="-8"/>
                <w:sz w:val="24"/>
                <w:szCs w:val="24"/>
              </w:rPr>
              <w:t xml:space="preserve">Постепенный </w:t>
            </w:r>
            <w:r w:rsidR="008B3F4E">
              <w:rPr>
                <w:rFonts w:ascii="Times New Roman" w:hAnsi="Times New Roman" w:cs="Times New Roman"/>
                <w:spacing w:val="-8"/>
                <w:sz w:val="24"/>
                <w:szCs w:val="24"/>
              </w:rPr>
              <w:t>пер</w:t>
            </w:r>
            <w:r>
              <w:rPr>
                <w:rFonts w:ascii="Times New Roman" w:hAnsi="Times New Roman" w:cs="Times New Roman"/>
                <w:spacing w:val="-8"/>
                <w:sz w:val="24"/>
                <w:szCs w:val="24"/>
              </w:rPr>
              <w:t xml:space="preserve">еход от слогового к плавному, </w:t>
            </w:r>
            <w:r w:rsidR="008B3F4E">
              <w:rPr>
                <w:rFonts w:ascii="Times New Roman" w:hAnsi="Times New Roman" w:cs="Times New Roman"/>
                <w:spacing w:val="-8"/>
                <w:sz w:val="24"/>
                <w:szCs w:val="24"/>
              </w:rPr>
              <w:t xml:space="preserve">осмысленному </w:t>
            </w:r>
            <w:r>
              <w:rPr>
                <w:rFonts w:ascii="Times New Roman" w:hAnsi="Times New Roman" w:cs="Times New Roman"/>
                <w:spacing w:val="-6"/>
                <w:sz w:val="24"/>
                <w:szCs w:val="24"/>
              </w:rPr>
              <w:t xml:space="preserve">правильному чтению целыми словами вслух (скорость чтения </w:t>
            </w:r>
            <w:r w:rsidR="008B3F4E">
              <w:rPr>
                <w:rFonts w:ascii="Times New Roman" w:hAnsi="Times New Roman" w:cs="Times New Roman"/>
                <w:spacing w:val="-6"/>
                <w:sz w:val="24"/>
                <w:szCs w:val="24"/>
              </w:rPr>
              <w:t xml:space="preserve">в </w:t>
            </w:r>
            <w:r>
              <w:rPr>
                <w:rFonts w:ascii="Times New Roman" w:hAnsi="Times New Roman" w:cs="Times New Roman"/>
                <w:spacing w:val="-8"/>
                <w:sz w:val="24"/>
                <w:szCs w:val="24"/>
              </w:rPr>
              <w:t xml:space="preserve">соответствии с индивидуальным темпом чтения),  </w:t>
            </w:r>
            <w:r w:rsidR="008B3F4E">
              <w:rPr>
                <w:rFonts w:ascii="Times New Roman" w:hAnsi="Times New Roman" w:cs="Times New Roman"/>
                <w:spacing w:val="-8"/>
                <w:sz w:val="24"/>
                <w:szCs w:val="24"/>
              </w:rPr>
              <w:t xml:space="preserve">постепенное </w:t>
            </w:r>
            <w:r>
              <w:rPr>
                <w:rFonts w:ascii="Times New Roman" w:hAnsi="Times New Roman" w:cs="Times New Roman"/>
                <w:spacing w:val="-10"/>
                <w:sz w:val="24"/>
                <w:szCs w:val="24"/>
              </w:rPr>
              <w:t xml:space="preserve">увеличение       скорости чтения,  </w:t>
            </w:r>
            <w:r w:rsidR="008B3F4E">
              <w:rPr>
                <w:rFonts w:ascii="Times New Roman" w:hAnsi="Times New Roman" w:cs="Times New Roman"/>
                <w:spacing w:val="-10"/>
                <w:sz w:val="24"/>
                <w:szCs w:val="24"/>
              </w:rPr>
              <w:t>п</w:t>
            </w:r>
            <w:r>
              <w:rPr>
                <w:rFonts w:ascii="Times New Roman" w:hAnsi="Times New Roman" w:cs="Times New Roman"/>
                <w:spacing w:val="-10"/>
                <w:sz w:val="24"/>
                <w:szCs w:val="24"/>
              </w:rPr>
              <w:t xml:space="preserve">озволяющей осознать </w:t>
            </w:r>
            <w:r w:rsidR="008B3F4E">
              <w:rPr>
                <w:rFonts w:ascii="Times New Roman" w:hAnsi="Times New Roman" w:cs="Times New Roman"/>
                <w:spacing w:val="-10"/>
                <w:sz w:val="24"/>
                <w:szCs w:val="24"/>
              </w:rPr>
              <w:t>текст.</w:t>
            </w:r>
            <w:r>
              <w:rPr>
                <w:rFonts w:ascii="Times New Roman" w:hAnsi="Times New Roman" w:cs="Times New Roman"/>
                <w:spacing w:val="-10"/>
                <w:sz w:val="24"/>
                <w:szCs w:val="24"/>
              </w:rPr>
              <w:t xml:space="preserve"> </w:t>
            </w:r>
            <w:r w:rsidR="008B3F4E">
              <w:rPr>
                <w:rFonts w:ascii="Times New Roman" w:hAnsi="Times New Roman" w:cs="Times New Roman"/>
                <w:sz w:val="24"/>
                <w:szCs w:val="24"/>
              </w:rPr>
              <w:t>Соблюдение орфоэпических и интонационных норм чтения.</w:t>
            </w:r>
          </w:p>
        </w:tc>
      </w:tr>
      <w:tr w:rsidR="00972302" w:rsidRPr="00FD6068" w:rsidTr="00B45EF2">
        <w:trPr>
          <w:trHeight w:hRule="exact" w:val="851"/>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sidRPr="00FD6068">
              <w:rPr>
                <w:rFonts w:ascii="Times New Roman" w:hAnsi="Times New Roman" w:cs="Times New Roman"/>
                <w:b/>
                <w:bCs/>
                <w:sz w:val="24"/>
                <w:szCs w:val="24"/>
              </w:rPr>
              <w:t>1</w:t>
            </w:r>
            <w:r>
              <w:rPr>
                <w:rFonts w:ascii="Times New Roman" w:hAnsi="Times New Roman" w:cs="Times New Roman"/>
                <w:b/>
                <w:bCs/>
                <w:sz w:val="24"/>
                <w:szCs w:val="24"/>
              </w:rPr>
              <w:t>класс</w:t>
            </w:r>
          </w:p>
          <w:p w:rsidR="00972302" w:rsidRPr="00FD6068" w:rsidRDefault="008B3F4E">
            <w:pPr>
              <w:shd w:val="clear" w:color="auto" w:fill="FFFFFF"/>
              <w:spacing w:line="274" w:lineRule="exact"/>
            </w:pPr>
            <w:r w:rsidRPr="00FD6068">
              <w:rPr>
                <w:rFonts w:ascii="Times New Roman" w:hAnsi="Times New Roman" w:cs="Times New Roman"/>
                <w:b/>
                <w:bCs/>
                <w:spacing w:val="-18"/>
                <w:sz w:val="24"/>
                <w:szCs w:val="24"/>
              </w:rPr>
              <w:t>(</w:t>
            </w:r>
            <w:r w:rsidR="00B45EF2">
              <w:rPr>
                <w:rFonts w:ascii="Times New Roman" w:hAnsi="Times New Roman" w:cs="Times New Roman"/>
                <w:b/>
                <w:bCs/>
                <w:spacing w:val="-18"/>
                <w:sz w:val="24"/>
                <w:szCs w:val="24"/>
              </w:rPr>
              <w:t xml:space="preserve">отметки </w:t>
            </w:r>
            <w:r>
              <w:rPr>
                <w:rFonts w:ascii="Times New Roman" w:hAnsi="Times New Roman" w:cs="Times New Roman"/>
                <w:b/>
                <w:bCs/>
                <w:spacing w:val="-18"/>
                <w:sz w:val="24"/>
                <w:szCs w:val="24"/>
              </w:rPr>
              <w:t xml:space="preserve"> не</w:t>
            </w:r>
          </w:p>
          <w:p w:rsidR="00972302" w:rsidRPr="00FD6068" w:rsidRDefault="008B3F4E">
            <w:pPr>
              <w:shd w:val="clear" w:color="auto" w:fill="FFFFFF"/>
              <w:spacing w:line="274" w:lineRule="exact"/>
            </w:pPr>
            <w:r>
              <w:rPr>
                <w:rFonts w:ascii="Times New Roman" w:hAnsi="Times New Roman" w:cs="Times New Roman"/>
                <w:b/>
                <w:bCs/>
                <w:sz w:val="24"/>
                <w:szCs w:val="24"/>
              </w:rPr>
              <w:t>выставляются)</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34"/>
            </w:pPr>
            <w:r w:rsidRPr="00FD6068">
              <w:rPr>
                <w:rFonts w:ascii="Times New Roman" w:hAnsi="Times New Roman" w:cs="Times New Roman"/>
                <w:b/>
                <w:bCs/>
                <w:sz w:val="24"/>
                <w:szCs w:val="24"/>
              </w:rPr>
              <w:t xml:space="preserve">1 </w:t>
            </w:r>
            <w:r>
              <w:rPr>
                <w:rFonts w:ascii="Times New Roman" w:hAnsi="Times New Roman" w:cs="Times New Roman"/>
                <w:b/>
                <w:bCs/>
                <w:sz w:val="24"/>
                <w:szCs w:val="24"/>
              </w:rPr>
              <w:t>полугодие</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right="1411"/>
              <w:jc w:val="both"/>
            </w:pPr>
            <w:r w:rsidRPr="00FD6068">
              <w:rPr>
                <w:rFonts w:ascii="Times New Roman" w:hAnsi="Times New Roman" w:cs="Times New Roman"/>
                <w:b/>
                <w:bCs/>
                <w:sz w:val="24"/>
                <w:szCs w:val="24"/>
              </w:rPr>
              <w:t xml:space="preserve">2 </w:t>
            </w:r>
            <w:r>
              <w:rPr>
                <w:rFonts w:ascii="Times New Roman" w:hAnsi="Times New Roman" w:cs="Times New Roman"/>
                <w:b/>
                <w:bCs/>
                <w:sz w:val="24"/>
                <w:szCs w:val="24"/>
              </w:rPr>
              <w:t>полугодие</w:t>
            </w:r>
          </w:p>
        </w:tc>
      </w:tr>
      <w:tr w:rsidR="00972302" w:rsidRPr="00FD6068">
        <w:trPr>
          <w:trHeight w:hRule="exact" w:val="1387"/>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72302">
            <w:pPr>
              <w:shd w:val="clear" w:color="auto" w:fill="FFFFFF"/>
            </w:pPr>
          </w:p>
        </w:tc>
        <w:tc>
          <w:tcPr>
            <w:tcW w:w="7286" w:type="dxa"/>
            <w:gridSpan w:val="4"/>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B45EF2">
            <w:pPr>
              <w:shd w:val="clear" w:color="auto" w:fill="FFFFFF"/>
              <w:spacing w:line="274" w:lineRule="exact"/>
              <w:jc w:val="both"/>
            </w:pPr>
            <w:r>
              <w:rPr>
                <w:rFonts w:ascii="Times New Roman" w:hAnsi="Times New Roman" w:cs="Times New Roman"/>
                <w:sz w:val="24"/>
                <w:szCs w:val="24"/>
              </w:rPr>
              <w:t xml:space="preserve">Читать </w:t>
            </w:r>
            <w:r w:rsidR="00B45EF2">
              <w:rPr>
                <w:rFonts w:ascii="Times New Roman" w:hAnsi="Times New Roman" w:cs="Times New Roman"/>
                <w:sz w:val="24"/>
                <w:szCs w:val="24"/>
              </w:rPr>
              <w:t xml:space="preserve">по слогам небольшие предложения </w:t>
            </w:r>
            <w:r>
              <w:rPr>
                <w:rFonts w:ascii="Times New Roman" w:hAnsi="Times New Roman" w:cs="Times New Roman"/>
                <w:sz w:val="24"/>
                <w:szCs w:val="24"/>
              </w:rPr>
              <w:t xml:space="preserve">и связные тексты; уметь </w:t>
            </w:r>
            <w:r>
              <w:rPr>
                <w:rFonts w:ascii="Times New Roman" w:hAnsi="Times New Roman" w:cs="Times New Roman"/>
                <w:spacing w:val="-4"/>
                <w:sz w:val="24"/>
                <w:szCs w:val="24"/>
              </w:rPr>
              <w:t>слушать;  отвечать  н</w:t>
            </w:r>
            <w:r w:rsidR="00B45EF2">
              <w:rPr>
                <w:rFonts w:ascii="Times New Roman" w:hAnsi="Times New Roman" w:cs="Times New Roman"/>
                <w:spacing w:val="-4"/>
                <w:sz w:val="24"/>
                <w:szCs w:val="24"/>
              </w:rPr>
              <w:t xml:space="preserve">а  вопросы, о чем слушали, с чего </w:t>
            </w:r>
            <w:r>
              <w:rPr>
                <w:rFonts w:ascii="Times New Roman" w:hAnsi="Times New Roman" w:cs="Times New Roman"/>
                <w:spacing w:val="-4"/>
                <w:sz w:val="24"/>
                <w:szCs w:val="24"/>
              </w:rPr>
              <w:t xml:space="preserve">начинается, </w:t>
            </w:r>
            <w:r>
              <w:rPr>
                <w:rFonts w:ascii="Times New Roman" w:hAnsi="Times New Roman" w:cs="Times New Roman"/>
                <w:sz w:val="24"/>
                <w:szCs w:val="24"/>
              </w:rPr>
              <w:t xml:space="preserve">чем заканчивается услышанный текст по вопросам  учителя или по </w:t>
            </w:r>
            <w:r w:rsidR="00B45EF2">
              <w:rPr>
                <w:rFonts w:ascii="Times New Roman" w:hAnsi="Times New Roman" w:cs="Times New Roman"/>
                <w:spacing w:val="-2"/>
                <w:sz w:val="24"/>
                <w:szCs w:val="24"/>
              </w:rPr>
              <w:t xml:space="preserve">иллюстрациям. Знать наизусть 3-5 стихотворений. Техника </w:t>
            </w:r>
            <w:r>
              <w:rPr>
                <w:rFonts w:ascii="Times New Roman" w:hAnsi="Times New Roman" w:cs="Times New Roman"/>
                <w:spacing w:val="-2"/>
                <w:sz w:val="24"/>
                <w:szCs w:val="24"/>
              </w:rPr>
              <w:t xml:space="preserve">чтения </w:t>
            </w:r>
            <w:r>
              <w:rPr>
                <w:rFonts w:ascii="Times New Roman" w:hAnsi="Times New Roman" w:cs="Times New Roman"/>
                <w:sz w:val="24"/>
                <w:szCs w:val="24"/>
              </w:rPr>
              <w:t>на конец года 15-25 слов в минуту</w:t>
            </w:r>
            <w:r w:rsidR="00B45EF2">
              <w:rPr>
                <w:rFonts w:ascii="Times New Roman" w:hAnsi="Times New Roman" w:cs="Times New Roman"/>
                <w:sz w:val="24"/>
                <w:szCs w:val="24"/>
              </w:rPr>
              <w:t>.</w:t>
            </w:r>
          </w:p>
        </w:tc>
      </w:tr>
      <w:tr w:rsidR="00972302" w:rsidRPr="00FD6068" w:rsidTr="004A0246">
        <w:trPr>
          <w:trHeight w:hRule="exact" w:val="747"/>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b/>
                <w:bCs/>
                <w:sz w:val="24"/>
                <w:szCs w:val="24"/>
              </w:rPr>
              <w:t xml:space="preserve">2 </w:t>
            </w:r>
            <w:r>
              <w:rPr>
                <w:rFonts w:ascii="Times New Roman" w:hAnsi="Times New Roman" w:cs="Times New Roman"/>
                <w:b/>
                <w:bCs/>
                <w:sz w:val="24"/>
                <w:szCs w:val="24"/>
              </w:rPr>
              <w:t>класс</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01730">
            <w:pPr>
              <w:shd w:val="clear" w:color="auto" w:fill="FFFFFF"/>
              <w:spacing w:line="278" w:lineRule="exact"/>
            </w:pPr>
            <w:r w:rsidRPr="00FD6068">
              <w:rPr>
                <w:rFonts w:ascii="Times New Roman" w:hAnsi="Times New Roman" w:cs="Times New Roman"/>
                <w:b/>
                <w:bCs/>
                <w:spacing w:val="-9"/>
                <w:sz w:val="24"/>
                <w:szCs w:val="24"/>
              </w:rPr>
              <w:t xml:space="preserve">1  </w:t>
            </w:r>
            <w:r>
              <w:rPr>
                <w:rFonts w:ascii="Times New Roman" w:hAnsi="Times New Roman" w:cs="Times New Roman"/>
                <w:b/>
                <w:bCs/>
                <w:spacing w:val="-9"/>
                <w:sz w:val="24"/>
                <w:szCs w:val="24"/>
              </w:rPr>
              <w:t xml:space="preserve">полугодие  (отметки </w:t>
            </w:r>
            <w:r w:rsidR="008B3F4E">
              <w:rPr>
                <w:rFonts w:ascii="Times New Roman" w:hAnsi="Times New Roman" w:cs="Times New Roman"/>
                <w:b/>
                <w:bCs/>
                <w:spacing w:val="-9"/>
                <w:sz w:val="24"/>
                <w:szCs w:val="24"/>
              </w:rPr>
              <w:t xml:space="preserve">не </w:t>
            </w:r>
            <w:r w:rsidR="008B3F4E">
              <w:rPr>
                <w:rFonts w:ascii="Times New Roman" w:hAnsi="Times New Roman" w:cs="Times New Roman"/>
                <w:b/>
                <w:bCs/>
                <w:sz w:val="24"/>
                <w:szCs w:val="24"/>
              </w:rPr>
              <w:t>выставляются)</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right="1411"/>
              <w:jc w:val="both"/>
            </w:pPr>
            <w:r w:rsidRPr="00FD6068">
              <w:rPr>
                <w:rFonts w:ascii="Times New Roman" w:hAnsi="Times New Roman" w:cs="Times New Roman"/>
                <w:b/>
                <w:bCs/>
                <w:sz w:val="24"/>
                <w:szCs w:val="24"/>
              </w:rPr>
              <w:t xml:space="preserve">2 </w:t>
            </w:r>
            <w:r>
              <w:rPr>
                <w:rFonts w:ascii="Times New Roman" w:hAnsi="Times New Roman" w:cs="Times New Roman"/>
                <w:b/>
                <w:bCs/>
                <w:sz w:val="24"/>
                <w:szCs w:val="24"/>
              </w:rPr>
              <w:t>полугодие</w:t>
            </w:r>
          </w:p>
        </w:tc>
      </w:tr>
      <w:tr w:rsidR="00972302" w:rsidRPr="00FD6068">
        <w:trPr>
          <w:trHeight w:hRule="exact" w:val="1949"/>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72302">
            <w:pPr>
              <w:shd w:val="clear" w:color="auto" w:fill="FFFFFF"/>
            </w:pP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72302">
            <w:pPr>
              <w:shd w:val="clear" w:color="auto" w:fill="FFFFFF"/>
            </w:pP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01730">
            <w:pPr>
              <w:shd w:val="clear" w:color="auto" w:fill="FFFFFF"/>
              <w:spacing w:line="274" w:lineRule="exact"/>
            </w:pPr>
            <w:r>
              <w:rPr>
                <w:rFonts w:ascii="Times New Roman" w:hAnsi="Times New Roman" w:cs="Times New Roman"/>
                <w:spacing w:val="-16"/>
                <w:sz w:val="24"/>
                <w:szCs w:val="24"/>
              </w:rPr>
              <w:t xml:space="preserve">Уметь  читать </w:t>
            </w:r>
            <w:r w:rsidR="008B3F4E">
              <w:rPr>
                <w:rFonts w:ascii="Times New Roman" w:hAnsi="Times New Roman" w:cs="Times New Roman"/>
                <w:spacing w:val="-16"/>
                <w:sz w:val="24"/>
                <w:szCs w:val="24"/>
              </w:rPr>
              <w:t xml:space="preserve"> вслух </w:t>
            </w:r>
            <w:r>
              <w:rPr>
                <w:rFonts w:ascii="Times New Roman" w:hAnsi="Times New Roman" w:cs="Times New Roman"/>
                <w:spacing w:val="-10"/>
                <w:sz w:val="24"/>
                <w:szCs w:val="24"/>
              </w:rPr>
              <w:t xml:space="preserve">сознательно, </w:t>
            </w:r>
            <w:r w:rsidR="008B3F4E">
              <w:rPr>
                <w:rFonts w:ascii="Times New Roman" w:hAnsi="Times New Roman" w:cs="Times New Roman"/>
                <w:spacing w:val="-10"/>
                <w:sz w:val="24"/>
                <w:szCs w:val="24"/>
              </w:rPr>
              <w:t xml:space="preserve">правильно </w:t>
            </w:r>
            <w:r w:rsidR="008B3F4E">
              <w:rPr>
                <w:rFonts w:ascii="Times New Roman" w:hAnsi="Times New Roman" w:cs="Times New Roman"/>
                <w:sz w:val="24"/>
                <w:szCs w:val="24"/>
              </w:rPr>
              <w:t xml:space="preserve">целыми словами (трудные по смыслу и по структуре </w:t>
            </w:r>
            <w:r w:rsidR="008B3F4E">
              <w:rPr>
                <w:rFonts w:ascii="Times New Roman" w:hAnsi="Times New Roman" w:cs="Times New Roman"/>
                <w:spacing w:val="-18"/>
                <w:sz w:val="24"/>
                <w:szCs w:val="24"/>
              </w:rPr>
              <w:t>с</w:t>
            </w:r>
            <w:r>
              <w:rPr>
                <w:rFonts w:ascii="Times New Roman" w:hAnsi="Times New Roman" w:cs="Times New Roman"/>
                <w:spacing w:val="-18"/>
                <w:sz w:val="24"/>
                <w:szCs w:val="24"/>
              </w:rPr>
              <w:t xml:space="preserve">лова-по </w:t>
            </w:r>
            <w:r w:rsidR="008B3F4E">
              <w:rPr>
                <w:rFonts w:ascii="Times New Roman" w:hAnsi="Times New Roman" w:cs="Times New Roman"/>
                <w:spacing w:val="-18"/>
                <w:sz w:val="24"/>
                <w:szCs w:val="24"/>
              </w:rPr>
              <w:t xml:space="preserve">слогам), </w:t>
            </w:r>
            <w:r w:rsidR="008B3F4E">
              <w:rPr>
                <w:rFonts w:ascii="Times New Roman" w:hAnsi="Times New Roman" w:cs="Times New Roman"/>
                <w:spacing w:val="-16"/>
                <w:sz w:val="24"/>
                <w:szCs w:val="24"/>
              </w:rPr>
              <w:t>соблюдат</w:t>
            </w:r>
            <w:r>
              <w:rPr>
                <w:rFonts w:ascii="Times New Roman" w:hAnsi="Times New Roman" w:cs="Times New Roman"/>
                <w:spacing w:val="-16"/>
                <w:sz w:val="24"/>
                <w:szCs w:val="24"/>
              </w:rPr>
              <w:t xml:space="preserve">ь             паузы   </w:t>
            </w:r>
            <w:r w:rsidR="008B3F4E">
              <w:rPr>
                <w:rFonts w:ascii="Times New Roman" w:hAnsi="Times New Roman" w:cs="Times New Roman"/>
                <w:spacing w:val="-16"/>
                <w:sz w:val="24"/>
                <w:szCs w:val="24"/>
              </w:rPr>
              <w:t xml:space="preserve">и </w:t>
            </w:r>
            <w:r w:rsidR="008B3F4E">
              <w:rPr>
                <w:rFonts w:ascii="Times New Roman" w:hAnsi="Times New Roman" w:cs="Times New Roman"/>
                <w:sz w:val="24"/>
                <w:szCs w:val="24"/>
              </w:rPr>
              <w:t>интонации,</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14"/>
            </w:pPr>
            <w:r w:rsidRPr="00FD6068">
              <w:rPr>
                <w:rFonts w:ascii="Times New Roman" w:hAnsi="Times New Roman" w:cs="Times New Roman"/>
                <w:sz w:val="24"/>
                <w:szCs w:val="24"/>
              </w:rPr>
              <w:t>5</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sidRPr="00FD6068">
              <w:rPr>
                <w:rFonts w:ascii="Times New Roman" w:hAnsi="Times New Roman" w:cs="Times New Roman"/>
                <w:sz w:val="24"/>
                <w:szCs w:val="24"/>
              </w:rPr>
              <w:t xml:space="preserve">30-40 </w:t>
            </w:r>
            <w:r>
              <w:rPr>
                <w:rFonts w:ascii="Times New Roman" w:hAnsi="Times New Roman" w:cs="Times New Roman"/>
                <w:sz w:val="24"/>
                <w:szCs w:val="24"/>
              </w:rPr>
              <w:t>сл. в мин, соблюдая паузы и интонации, соответствующие знакам препинания. Читать целым словом (трудные по смыслу и структуре слова - по слогам).</w:t>
            </w:r>
          </w:p>
        </w:tc>
      </w:tr>
      <w:tr w:rsidR="001153DE" w:rsidRPr="00FD6068">
        <w:trPr>
          <w:trHeight w:hRule="exact" w:val="1949"/>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1153DE" w:rsidRPr="00FD6068" w:rsidRDefault="001153DE" w:rsidP="00726A47">
            <w:pPr>
              <w:shd w:val="clear" w:color="auto" w:fill="FFFFFF"/>
            </w:pP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153DE" w:rsidRPr="00FD6068" w:rsidRDefault="001153DE" w:rsidP="00726A47">
            <w:pPr>
              <w:shd w:val="clear" w:color="auto" w:fill="FFFFFF"/>
            </w:pP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1153DE" w:rsidRPr="00FD6068" w:rsidRDefault="001153DE" w:rsidP="00726A47">
            <w:pPr>
              <w:shd w:val="clear" w:color="auto" w:fill="FFFFFF"/>
              <w:spacing w:line="274" w:lineRule="exact"/>
            </w:pPr>
            <w:r>
              <w:rPr>
                <w:rFonts w:ascii="Times New Roman" w:hAnsi="Times New Roman" w:cs="Times New Roman"/>
                <w:spacing w:val="-7"/>
                <w:sz w:val="24"/>
                <w:szCs w:val="24"/>
              </w:rPr>
              <w:t xml:space="preserve">соответствующие  знакам </w:t>
            </w:r>
            <w:r>
              <w:rPr>
                <w:rFonts w:ascii="Times New Roman" w:hAnsi="Times New Roman" w:cs="Times New Roman"/>
                <w:spacing w:val="-14"/>
                <w:sz w:val="24"/>
                <w:szCs w:val="24"/>
              </w:rPr>
              <w:t xml:space="preserve">препинания;   владеть темпом         и  громкостью </w:t>
            </w:r>
            <w:r>
              <w:rPr>
                <w:rFonts w:ascii="Times New Roman" w:hAnsi="Times New Roman" w:cs="Times New Roman"/>
                <w:spacing w:val="-17"/>
                <w:sz w:val="24"/>
                <w:szCs w:val="24"/>
              </w:rPr>
              <w:t xml:space="preserve">речи  как     средством </w:t>
            </w:r>
            <w:r>
              <w:rPr>
                <w:rFonts w:ascii="Times New Roman" w:hAnsi="Times New Roman" w:cs="Times New Roman"/>
                <w:spacing w:val="-9"/>
                <w:sz w:val="24"/>
                <w:szCs w:val="24"/>
              </w:rPr>
              <w:t xml:space="preserve">выразительного       чтения; </w:t>
            </w:r>
            <w:r>
              <w:rPr>
                <w:rFonts w:ascii="Times New Roman" w:hAnsi="Times New Roman" w:cs="Times New Roman"/>
                <w:spacing w:val="-18"/>
                <w:sz w:val="24"/>
                <w:szCs w:val="24"/>
              </w:rPr>
              <w:t xml:space="preserve">находить   в  тексте </w:t>
            </w:r>
            <w:r>
              <w:rPr>
                <w:rFonts w:ascii="Times New Roman" w:hAnsi="Times New Roman" w:cs="Times New Roman"/>
                <w:sz w:val="24"/>
                <w:szCs w:val="24"/>
              </w:rPr>
              <w:t>предложения,</w:t>
            </w:r>
          </w:p>
          <w:p w:rsidR="001153DE" w:rsidRPr="00FD6068" w:rsidRDefault="001153DE" w:rsidP="00726A47">
            <w:pPr>
              <w:shd w:val="clear" w:color="auto" w:fill="FFFFFF"/>
              <w:spacing w:line="274" w:lineRule="exact"/>
            </w:pPr>
            <w:r>
              <w:rPr>
                <w:rFonts w:ascii="Times New Roman" w:hAnsi="Times New Roman" w:cs="Times New Roman"/>
                <w:spacing w:val="-8"/>
                <w:sz w:val="24"/>
                <w:szCs w:val="24"/>
              </w:rPr>
              <w:t xml:space="preserve">подтверждающие устное </w:t>
            </w:r>
            <w:r>
              <w:rPr>
                <w:rFonts w:ascii="Times New Roman" w:hAnsi="Times New Roman" w:cs="Times New Roman"/>
                <w:spacing w:val="-13"/>
                <w:sz w:val="24"/>
                <w:szCs w:val="24"/>
              </w:rPr>
              <w:t xml:space="preserve">высказывание;  давать </w:t>
            </w:r>
            <w:r>
              <w:rPr>
                <w:rFonts w:ascii="Times New Roman" w:hAnsi="Times New Roman" w:cs="Times New Roman"/>
                <w:spacing w:val="-15"/>
                <w:sz w:val="24"/>
                <w:szCs w:val="24"/>
              </w:rPr>
              <w:t xml:space="preserve">подробный   пересказ </w:t>
            </w:r>
            <w:r>
              <w:rPr>
                <w:rFonts w:ascii="Times New Roman" w:hAnsi="Times New Roman" w:cs="Times New Roman"/>
                <w:spacing w:val="-9"/>
                <w:sz w:val="24"/>
                <w:szCs w:val="24"/>
              </w:rPr>
              <w:t xml:space="preserve">небольшого  доступного </w:t>
            </w:r>
            <w:r>
              <w:rPr>
                <w:rFonts w:ascii="Times New Roman" w:hAnsi="Times New Roman" w:cs="Times New Roman"/>
                <w:spacing w:val="-1"/>
                <w:sz w:val="24"/>
                <w:szCs w:val="24"/>
              </w:rPr>
              <w:t>текста; техника чтения 25-</w:t>
            </w:r>
            <w:r>
              <w:rPr>
                <w:rFonts w:ascii="Times New Roman" w:hAnsi="Times New Roman" w:cs="Times New Roman"/>
                <w:sz w:val="24"/>
                <w:szCs w:val="24"/>
              </w:rPr>
              <w:t>30 сл./мин.</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153DE" w:rsidRPr="00FD6068" w:rsidRDefault="001153DE" w:rsidP="00726A47">
            <w:pPr>
              <w:shd w:val="clear" w:color="auto" w:fill="FFFFFF"/>
            </w:pPr>
            <w:r w:rsidRPr="00FD6068">
              <w:rPr>
                <w:rFonts w:ascii="Times New Roman" w:hAnsi="Times New Roman" w:cs="Times New Roman"/>
                <w:sz w:val="24"/>
                <w:szCs w:val="24"/>
              </w:rPr>
              <w:t>4</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1153DE" w:rsidRPr="00FD6068" w:rsidRDefault="001153DE" w:rsidP="00726A47">
            <w:pPr>
              <w:shd w:val="clear" w:color="auto" w:fill="FFFFFF"/>
              <w:ind w:right="490"/>
              <w:jc w:val="both"/>
            </w:pPr>
            <w:r w:rsidRPr="00FD6068">
              <w:rPr>
                <w:rFonts w:ascii="Times New Roman" w:hAnsi="Times New Roman" w:cs="Times New Roman"/>
                <w:spacing w:val="-2"/>
                <w:sz w:val="24"/>
                <w:szCs w:val="24"/>
              </w:rPr>
              <w:t xml:space="preserve">1-2 </w:t>
            </w:r>
            <w:r>
              <w:rPr>
                <w:rFonts w:ascii="Times New Roman" w:hAnsi="Times New Roman" w:cs="Times New Roman"/>
                <w:spacing w:val="-2"/>
                <w:sz w:val="24"/>
                <w:szCs w:val="24"/>
              </w:rPr>
              <w:t>ошибки, 25-30 сл.</w:t>
            </w:r>
          </w:p>
        </w:tc>
      </w:tr>
      <w:tr w:rsidR="00AA7046" w:rsidRPr="00FD6068" w:rsidTr="00AA7046">
        <w:trPr>
          <w:trHeight w:hRule="exact" w:val="362"/>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b/>
                <w:bCs/>
                <w:sz w:val="24"/>
                <w:szCs w:val="24"/>
              </w:rPr>
              <w:t xml:space="preserve">3 </w:t>
            </w:r>
            <w:r>
              <w:rPr>
                <w:rFonts w:ascii="Times New Roman" w:hAnsi="Times New Roman" w:cs="Times New Roman"/>
                <w:b/>
                <w:bCs/>
                <w:sz w:val="24"/>
                <w:szCs w:val="24"/>
              </w:rPr>
              <w:t>класс</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AA7046" w:rsidRPr="00FD6068" w:rsidRDefault="00AA7046" w:rsidP="00726A47">
            <w:pPr>
              <w:shd w:val="clear" w:color="auto" w:fill="FFFFFF"/>
            </w:pP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b/>
                <w:bCs/>
                <w:sz w:val="24"/>
                <w:szCs w:val="24"/>
              </w:rPr>
              <w:t xml:space="preserve">1 </w:t>
            </w:r>
            <w:r>
              <w:rPr>
                <w:rFonts w:ascii="Times New Roman" w:hAnsi="Times New Roman" w:cs="Times New Roman"/>
                <w:b/>
                <w:bCs/>
                <w:sz w:val="24"/>
                <w:szCs w:val="24"/>
              </w:rPr>
              <w:t>полугодие</w:t>
            </w:r>
          </w:p>
        </w:tc>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AA7046" w:rsidRPr="00FD6068" w:rsidRDefault="00AA7046" w:rsidP="00726A47">
            <w:pPr>
              <w:shd w:val="clear" w:color="auto" w:fill="FFFFFF"/>
            </w:pP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ind w:right="1411"/>
              <w:jc w:val="both"/>
            </w:pPr>
            <w:r w:rsidRPr="00FD6068">
              <w:rPr>
                <w:rFonts w:ascii="Times New Roman" w:hAnsi="Times New Roman" w:cs="Times New Roman"/>
                <w:b/>
                <w:bCs/>
                <w:sz w:val="24"/>
                <w:szCs w:val="24"/>
              </w:rPr>
              <w:t xml:space="preserve">2 </w:t>
            </w:r>
            <w:r>
              <w:rPr>
                <w:rFonts w:ascii="Times New Roman" w:hAnsi="Times New Roman" w:cs="Times New Roman"/>
                <w:b/>
                <w:bCs/>
                <w:sz w:val="24"/>
                <w:szCs w:val="24"/>
              </w:rPr>
              <w:t>полугодие</w:t>
            </w:r>
          </w:p>
        </w:tc>
      </w:tr>
      <w:tr w:rsidR="00AA7046" w:rsidRPr="00FD6068">
        <w:trPr>
          <w:trHeight w:hRule="exact" w:val="1949"/>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5</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spacing w:line="278" w:lineRule="exact"/>
            </w:pPr>
            <w:r>
              <w:rPr>
                <w:rFonts w:ascii="Times New Roman" w:hAnsi="Times New Roman" w:cs="Times New Roman"/>
                <w:spacing w:val="-11"/>
                <w:sz w:val="24"/>
                <w:szCs w:val="24"/>
              </w:rPr>
              <w:t xml:space="preserve">Без  ошибок;   40-45 сл. в </w:t>
            </w:r>
            <w:r>
              <w:rPr>
                <w:rFonts w:ascii="Times New Roman" w:hAnsi="Times New Roman" w:cs="Times New Roman"/>
                <w:sz w:val="24"/>
                <w:szCs w:val="24"/>
              </w:rPr>
              <w:t>мин.</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5</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spacing w:line="274" w:lineRule="exact"/>
              <w:jc w:val="both"/>
            </w:pPr>
            <w:r w:rsidRPr="00FD6068">
              <w:rPr>
                <w:rFonts w:ascii="Times New Roman" w:hAnsi="Times New Roman" w:cs="Times New Roman"/>
                <w:sz w:val="24"/>
                <w:szCs w:val="24"/>
              </w:rPr>
              <w:t xml:space="preserve">50-60 </w:t>
            </w:r>
            <w:r>
              <w:rPr>
                <w:rFonts w:ascii="Times New Roman" w:hAnsi="Times New Roman" w:cs="Times New Roman"/>
                <w:sz w:val="24"/>
                <w:szCs w:val="24"/>
              </w:rPr>
              <w:t>сл. без ошибок. Читать целым словом (малоизвестные слова сложной слоговой структуры – по слогам). Владеть громкостью, тоном, мелодикой речи.</w:t>
            </w:r>
          </w:p>
        </w:tc>
      </w:tr>
      <w:tr w:rsidR="00AA7046" w:rsidRPr="00FD6068" w:rsidTr="00AA7046">
        <w:trPr>
          <w:trHeight w:hRule="exact" w:val="466"/>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 w:rsidR="00AA7046" w:rsidRPr="00FD6068" w:rsidRDefault="00AA7046" w:rsidP="00726A47"/>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4</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pacing w:val="-2"/>
                <w:sz w:val="24"/>
                <w:szCs w:val="24"/>
              </w:rPr>
              <w:t xml:space="preserve">1-2 </w:t>
            </w:r>
            <w:r>
              <w:rPr>
                <w:rFonts w:ascii="Times New Roman" w:hAnsi="Times New Roman" w:cs="Times New Roman"/>
                <w:spacing w:val="-2"/>
                <w:sz w:val="24"/>
                <w:szCs w:val="24"/>
              </w:rPr>
              <w:t>ошибки, 35-40 сл.</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4</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ind w:right="490"/>
              <w:jc w:val="both"/>
            </w:pPr>
            <w:r w:rsidRPr="00FD6068">
              <w:rPr>
                <w:rFonts w:ascii="Times New Roman" w:hAnsi="Times New Roman" w:cs="Times New Roman"/>
                <w:spacing w:val="-2"/>
                <w:sz w:val="24"/>
                <w:szCs w:val="24"/>
              </w:rPr>
              <w:t xml:space="preserve">1-2 </w:t>
            </w:r>
            <w:r>
              <w:rPr>
                <w:rFonts w:ascii="Times New Roman" w:hAnsi="Times New Roman" w:cs="Times New Roman"/>
                <w:spacing w:val="-2"/>
                <w:sz w:val="24"/>
                <w:szCs w:val="24"/>
              </w:rPr>
              <w:t>ошибки, 40-50 сл.</w:t>
            </w:r>
          </w:p>
        </w:tc>
      </w:tr>
      <w:tr w:rsidR="00AA7046" w:rsidRPr="00FD6068" w:rsidTr="00AA7046">
        <w:trPr>
          <w:trHeight w:hRule="exact" w:val="416"/>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 w:rsidR="00AA7046" w:rsidRPr="00FD6068" w:rsidRDefault="00AA7046" w:rsidP="00726A47"/>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3</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pacing w:val="-2"/>
                <w:sz w:val="24"/>
                <w:szCs w:val="24"/>
              </w:rPr>
              <w:t xml:space="preserve">3-5 </w:t>
            </w:r>
            <w:r>
              <w:rPr>
                <w:rFonts w:ascii="Times New Roman" w:hAnsi="Times New Roman" w:cs="Times New Roman"/>
                <w:spacing w:val="-2"/>
                <w:sz w:val="24"/>
                <w:szCs w:val="24"/>
              </w:rPr>
              <w:t>ошибок, 30-35 сл.</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3</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ind w:right="341"/>
              <w:jc w:val="both"/>
            </w:pPr>
            <w:r w:rsidRPr="00FD6068">
              <w:rPr>
                <w:rFonts w:ascii="Times New Roman" w:hAnsi="Times New Roman" w:cs="Times New Roman"/>
                <w:spacing w:val="-2"/>
                <w:sz w:val="24"/>
                <w:szCs w:val="24"/>
              </w:rPr>
              <w:t xml:space="preserve">3-5 </w:t>
            </w:r>
            <w:r>
              <w:rPr>
                <w:rFonts w:ascii="Times New Roman" w:hAnsi="Times New Roman" w:cs="Times New Roman"/>
                <w:spacing w:val="-2"/>
                <w:sz w:val="24"/>
                <w:szCs w:val="24"/>
              </w:rPr>
              <w:t>ошибок, 30 – 40 сл.</w:t>
            </w:r>
          </w:p>
        </w:tc>
      </w:tr>
      <w:tr w:rsidR="00AA7046" w:rsidRPr="00FD6068" w:rsidTr="00AA7046">
        <w:trPr>
          <w:trHeight w:hRule="exact" w:val="734"/>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 w:rsidR="00AA7046" w:rsidRPr="00FD6068" w:rsidRDefault="00AA7046" w:rsidP="00726A47"/>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2</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spacing w:line="278" w:lineRule="exact"/>
            </w:pPr>
            <w:r w:rsidRPr="00FD6068">
              <w:rPr>
                <w:rFonts w:ascii="Times New Roman" w:hAnsi="Times New Roman" w:cs="Times New Roman"/>
                <w:spacing w:val="-9"/>
                <w:sz w:val="24"/>
                <w:szCs w:val="24"/>
              </w:rPr>
              <w:t xml:space="preserve">6 </w:t>
            </w:r>
            <w:r>
              <w:rPr>
                <w:rFonts w:ascii="Times New Roman" w:hAnsi="Times New Roman" w:cs="Times New Roman"/>
                <w:spacing w:val="-9"/>
                <w:sz w:val="24"/>
                <w:szCs w:val="24"/>
              </w:rPr>
              <w:t xml:space="preserve">и  более  ошибок,  менее </w:t>
            </w:r>
            <w:r>
              <w:rPr>
                <w:rFonts w:ascii="Times New Roman" w:hAnsi="Times New Roman" w:cs="Times New Roman"/>
                <w:sz w:val="24"/>
                <w:szCs w:val="24"/>
              </w:rPr>
              <w:t>30 сл.</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pPr>
            <w:r w:rsidRPr="00FD6068">
              <w:rPr>
                <w:rFonts w:ascii="Times New Roman" w:hAnsi="Times New Roman" w:cs="Times New Roman"/>
                <w:sz w:val="24"/>
                <w:szCs w:val="24"/>
              </w:rPr>
              <w:t>2</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AA7046" w:rsidRPr="00FD6068" w:rsidRDefault="00AA7046" w:rsidP="00726A47">
            <w:pPr>
              <w:shd w:val="clear" w:color="auto" w:fill="FFFFFF"/>
              <w:spacing w:line="278" w:lineRule="exact"/>
              <w:jc w:val="both"/>
            </w:pPr>
            <w:r w:rsidRPr="00FD6068">
              <w:rPr>
                <w:rFonts w:ascii="Times New Roman" w:hAnsi="Times New Roman" w:cs="Times New Roman"/>
                <w:sz w:val="24"/>
                <w:szCs w:val="24"/>
              </w:rPr>
              <w:t xml:space="preserve">6 </w:t>
            </w:r>
            <w:r>
              <w:rPr>
                <w:rFonts w:ascii="Times New Roman" w:hAnsi="Times New Roman" w:cs="Times New Roman"/>
                <w:sz w:val="24"/>
                <w:szCs w:val="24"/>
              </w:rPr>
              <w:t>и более ошибок, менее 30 сл.</w:t>
            </w:r>
          </w:p>
        </w:tc>
      </w:tr>
    </w:tbl>
    <w:p w:rsidR="00972302" w:rsidRDefault="00972302" w:rsidP="00801730"/>
    <w:p w:rsidR="001153DE" w:rsidRDefault="001153DE" w:rsidP="00801730"/>
    <w:p w:rsidR="001153DE" w:rsidRPr="00801730" w:rsidRDefault="001153DE" w:rsidP="00801730">
      <w:pPr>
        <w:sectPr w:rsidR="001153DE" w:rsidRPr="00801730" w:rsidSect="004A0246">
          <w:pgSz w:w="11909" w:h="16834"/>
          <w:pgMar w:top="843" w:right="854" w:bottom="1134" w:left="1306" w:header="720" w:footer="720" w:gutter="0"/>
          <w:cols w:space="60"/>
          <w:noEndnote/>
        </w:sectPr>
      </w:pPr>
    </w:p>
    <w:p w:rsidR="00972302" w:rsidRDefault="00972302">
      <w:pPr>
        <w:spacing w:after="27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069"/>
        <w:gridCol w:w="691"/>
        <w:gridCol w:w="2981"/>
        <w:gridCol w:w="691"/>
        <w:gridCol w:w="2923"/>
      </w:tblGrid>
      <w:tr w:rsidR="00972302" w:rsidRPr="00FD6068" w:rsidTr="004A0246">
        <w:trPr>
          <w:trHeight w:hRule="exact" w:val="514"/>
        </w:trPr>
        <w:tc>
          <w:tcPr>
            <w:tcW w:w="206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b/>
                <w:bCs/>
                <w:sz w:val="24"/>
                <w:szCs w:val="24"/>
              </w:rPr>
              <w:t xml:space="preserve">4 </w:t>
            </w:r>
            <w:r>
              <w:rPr>
                <w:rFonts w:ascii="Times New Roman" w:hAnsi="Times New Roman" w:cs="Times New Roman"/>
                <w:b/>
                <w:bCs/>
                <w:sz w:val="24"/>
                <w:szCs w:val="24"/>
              </w:rPr>
              <w:t>класс</w:t>
            </w:r>
          </w:p>
        </w:tc>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b/>
                <w:bCs/>
                <w:sz w:val="24"/>
                <w:szCs w:val="24"/>
              </w:rPr>
              <w:t xml:space="preserve">1 </w:t>
            </w:r>
            <w:r>
              <w:rPr>
                <w:rFonts w:ascii="Times New Roman" w:hAnsi="Times New Roman" w:cs="Times New Roman"/>
                <w:b/>
                <w:bCs/>
                <w:sz w:val="24"/>
                <w:szCs w:val="24"/>
              </w:rPr>
              <w:t>полугодие</w:t>
            </w:r>
          </w:p>
        </w:tc>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right="1411"/>
              <w:jc w:val="both"/>
            </w:pPr>
            <w:r w:rsidRPr="00FD6068">
              <w:rPr>
                <w:rFonts w:ascii="Times New Roman" w:hAnsi="Times New Roman" w:cs="Times New Roman"/>
                <w:b/>
                <w:bCs/>
                <w:sz w:val="24"/>
                <w:szCs w:val="24"/>
              </w:rPr>
              <w:t xml:space="preserve">2 </w:t>
            </w:r>
            <w:r>
              <w:rPr>
                <w:rFonts w:ascii="Times New Roman" w:hAnsi="Times New Roman" w:cs="Times New Roman"/>
                <w:b/>
                <w:bCs/>
                <w:sz w:val="24"/>
                <w:szCs w:val="24"/>
              </w:rPr>
              <w:t>полугодие</w:t>
            </w:r>
          </w:p>
        </w:tc>
      </w:tr>
      <w:tr w:rsidR="00972302" w:rsidRPr="00FD6068">
        <w:trPr>
          <w:trHeight w:hRule="exact" w:val="1387"/>
        </w:trPr>
        <w:tc>
          <w:tcPr>
            <w:tcW w:w="2069" w:type="dxa"/>
            <w:vMerge w:val="restart"/>
            <w:tcBorders>
              <w:top w:val="single" w:sz="6" w:space="0" w:color="auto"/>
              <w:left w:val="single" w:sz="6" w:space="0" w:color="auto"/>
              <w:bottom w:val="nil"/>
              <w:right w:val="single" w:sz="6" w:space="0" w:color="auto"/>
            </w:tcBorders>
            <w:shd w:val="clear" w:color="auto" w:fill="FFFFFF"/>
          </w:tcPr>
          <w:p w:rsidR="00972302" w:rsidRPr="00FD6068" w:rsidRDefault="00972302">
            <w:pPr>
              <w:shd w:val="clear" w:color="auto" w:fill="FFFFFF"/>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5</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7A3918">
            <w:pPr>
              <w:shd w:val="clear" w:color="auto" w:fill="FFFFFF"/>
              <w:spacing w:line="274" w:lineRule="exact"/>
            </w:pPr>
            <w:r>
              <w:rPr>
                <w:rFonts w:ascii="Times New Roman" w:hAnsi="Times New Roman" w:cs="Times New Roman"/>
                <w:spacing w:val="-11"/>
                <w:sz w:val="24"/>
                <w:szCs w:val="24"/>
              </w:rPr>
              <w:t xml:space="preserve">Без   ошибок;   60-75  </w:t>
            </w:r>
            <w:r w:rsidR="008B3F4E">
              <w:rPr>
                <w:rFonts w:ascii="Times New Roman" w:hAnsi="Times New Roman" w:cs="Times New Roman"/>
                <w:spacing w:val="-11"/>
                <w:sz w:val="24"/>
                <w:szCs w:val="24"/>
              </w:rPr>
              <w:t xml:space="preserve"> сл.    в </w:t>
            </w:r>
            <w:r w:rsidR="008B3F4E">
              <w:rPr>
                <w:rFonts w:ascii="Times New Roman" w:hAnsi="Times New Roman" w:cs="Times New Roman"/>
                <w:sz w:val="24"/>
                <w:szCs w:val="24"/>
              </w:rPr>
              <w:t>мин.</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5</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sidRPr="00FD6068">
              <w:rPr>
                <w:rFonts w:ascii="Times New Roman" w:hAnsi="Times New Roman" w:cs="Times New Roman"/>
                <w:sz w:val="24"/>
                <w:szCs w:val="24"/>
              </w:rPr>
              <w:t xml:space="preserve">70-80 </w:t>
            </w:r>
            <w:r>
              <w:rPr>
                <w:rFonts w:ascii="Times New Roman" w:hAnsi="Times New Roman" w:cs="Times New Roman"/>
                <w:sz w:val="24"/>
                <w:szCs w:val="24"/>
              </w:rPr>
              <w:t>сл. без ошибок, бегло с соблюдением орфоэпических норм, делать паузы, логические ударения.</w:t>
            </w:r>
          </w:p>
        </w:tc>
      </w:tr>
      <w:tr w:rsidR="00972302" w:rsidRPr="00FD6068">
        <w:trPr>
          <w:trHeight w:hRule="exact" w:val="326"/>
        </w:trPr>
        <w:tc>
          <w:tcPr>
            <w:tcW w:w="2069" w:type="dxa"/>
            <w:vMerge/>
            <w:tcBorders>
              <w:top w:val="nil"/>
              <w:left w:val="single" w:sz="6" w:space="0" w:color="auto"/>
              <w:bottom w:val="nil"/>
              <w:right w:val="single" w:sz="6" w:space="0" w:color="auto"/>
            </w:tcBorders>
            <w:shd w:val="clear" w:color="auto" w:fill="FFFFFF"/>
          </w:tcPr>
          <w:p w:rsidR="00972302" w:rsidRPr="00FD6068" w:rsidRDefault="00972302"/>
          <w:p w:rsidR="00972302" w:rsidRPr="00FD6068" w:rsidRDefault="00972302"/>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4</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pacing w:val="-2"/>
                <w:sz w:val="24"/>
                <w:szCs w:val="24"/>
              </w:rPr>
              <w:t xml:space="preserve">1-2 </w:t>
            </w:r>
            <w:r>
              <w:rPr>
                <w:rFonts w:ascii="Times New Roman" w:hAnsi="Times New Roman" w:cs="Times New Roman"/>
                <w:spacing w:val="-2"/>
                <w:sz w:val="24"/>
                <w:szCs w:val="24"/>
              </w:rPr>
              <w:t>ошибки, 55-60 сл.</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4</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right="490"/>
              <w:jc w:val="both"/>
            </w:pPr>
            <w:r w:rsidRPr="00FD6068">
              <w:rPr>
                <w:rFonts w:ascii="Times New Roman" w:hAnsi="Times New Roman" w:cs="Times New Roman"/>
                <w:spacing w:val="-2"/>
                <w:sz w:val="24"/>
                <w:szCs w:val="24"/>
              </w:rPr>
              <w:t xml:space="preserve">1-2 </w:t>
            </w:r>
            <w:r>
              <w:rPr>
                <w:rFonts w:ascii="Times New Roman" w:hAnsi="Times New Roman" w:cs="Times New Roman"/>
                <w:spacing w:val="-2"/>
                <w:sz w:val="24"/>
                <w:szCs w:val="24"/>
              </w:rPr>
              <w:t>ошибки, 60-70 сл.</w:t>
            </w:r>
          </w:p>
        </w:tc>
      </w:tr>
      <w:tr w:rsidR="00972302" w:rsidRPr="00FD6068">
        <w:trPr>
          <w:trHeight w:hRule="exact" w:val="326"/>
        </w:trPr>
        <w:tc>
          <w:tcPr>
            <w:tcW w:w="2069" w:type="dxa"/>
            <w:vMerge/>
            <w:tcBorders>
              <w:top w:val="nil"/>
              <w:left w:val="single" w:sz="6" w:space="0" w:color="auto"/>
              <w:bottom w:val="nil"/>
              <w:right w:val="single" w:sz="6" w:space="0" w:color="auto"/>
            </w:tcBorders>
            <w:shd w:val="clear" w:color="auto" w:fill="FFFFFF"/>
          </w:tcPr>
          <w:p w:rsidR="00972302" w:rsidRPr="00FD6068" w:rsidRDefault="00972302"/>
          <w:p w:rsidR="00972302" w:rsidRPr="00FD6068" w:rsidRDefault="00972302"/>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3</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pacing w:val="-2"/>
                <w:sz w:val="24"/>
                <w:szCs w:val="24"/>
              </w:rPr>
              <w:t xml:space="preserve">3-5 </w:t>
            </w:r>
            <w:r>
              <w:rPr>
                <w:rFonts w:ascii="Times New Roman" w:hAnsi="Times New Roman" w:cs="Times New Roman"/>
                <w:spacing w:val="-2"/>
                <w:sz w:val="24"/>
                <w:szCs w:val="24"/>
              </w:rPr>
              <w:t>ошибок, 50-55 сл.</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3</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right="341"/>
              <w:jc w:val="both"/>
            </w:pPr>
            <w:r w:rsidRPr="00FD6068">
              <w:rPr>
                <w:rFonts w:ascii="Times New Roman" w:hAnsi="Times New Roman" w:cs="Times New Roman"/>
                <w:spacing w:val="-2"/>
                <w:sz w:val="24"/>
                <w:szCs w:val="24"/>
              </w:rPr>
              <w:t xml:space="preserve">3-5 </w:t>
            </w:r>
            <w:r>
              <w:rPr>
                <w:rFonts w:ascii="Times New Roman" w:hAnsi="Times New Roman" w:cs="Times New Roman"/>
                <w:spacing w:val="-2"/>
                <w:sz w:val="24"/>
                <w:szCs w:val="24"/>
              </w:rPr>
              <w:t>ошибок, 55 – 60 сл.</w:t>
            </w:r>
          </w:p>
        </w:tc>
      </w:tr>
      <w:tr w:rsidR="00972302" w:rsidRPr="00FD6068">
        <w:trPr>
          <w:trHeight w:hRule="exact" w:val="566"/>
        </w:trPr>
        <w:tc>
          <w:tcPr>
            <w:tcW w:w="2069" w:type="dxa"/>
            <w:vMerge/>
            <w:tcBorders>
              <w:top w:val="nil"/>
              <w:left w:val="single" w:sz="6" w:space="0" w:color="auto"/>
              <w:bottom w:val="single" w:sz="6" w:space="0" w:color="auto"/>
              <w:right w:val="single" w:sz="6" w:space="0" w:color="auto"/>
            </w:tcBorders>
            <w:shd w:val="clear" w:color="auto" w:fill="FFFFFF"/>
          </w:tcPr>
          <w:p w:rsidR="00972302" w:rsidRPr="00FD6068" w:rsidRDefault="00972302"/>
          <w:p w:rsidR="00972302" w:rsidRPr="00FD6068" w:rsidRDefault="00972302"/>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2</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sidRPr="00FD6068">
              <w:rPr>
                <w:rFonts w:ascii="Times New Roman" w:hAnsi="Times New Roman" w:cs="Times New Roman"/>
                <w:spacing w:val="-9"/>
                <w:sz w:val="24"/>
                <w:szCs w:val="24"/>
              </w:rPr>
              <w:t xml:space="preserve">6   </w:t>
            </w:r>
            <w:r>
              <w:rPr>
                <w:rFonts w:ascii="Times New Roman" w:hAnsi="Times New Roman" w:cs="Times New Roman"/>
                <w:spacing w:val="-9"/>
                <w:sz w:val="24"/>
                <w:szCs w:val="24"/>
              </w:rPr>
              <w:t xml:space="preserve">и   более   ошибок,   менее </w:t>
            </w:r>
            <w:r>
              <w:rPr>
                <w:rFonts w:ascii="Times New Roman" w:hAnsi="Times New Roman" w:cs="Times New Roman"/>
                <w:sz w:val="24"/>
                <w:szCs w:val="24"/>
              </w:rPr>
              <w:t>50 сл.</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2</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sidRPr="00FD6068">
              <w:rPr>
                <w:rFonts w:ascii="Times New Roman" w:hAnsi="Times New Roman" w:cs="Times New Roman"/>
                <w:sz w:val="24"/>
                <w:szCs w:val="24"/>
              </w:rPr>
              <w:t xml:space="preserve">6 </w:t>
            </w:r>
            <w:r>
              <w:rPr>
                <w:rFonts w:ascii="Times New Roman" w:hAnsi="Times New Roman" w:cs="Times New Roman"/>
                <w:sz w:val="24"/>
                <w:szCs w:val="24"/>
              </w:rPr>
              <w:t>и более ошибок, менее 55 сл.</w:t>
            </w:r>
          </w:p>
        </w:tc>
      </w:tr>
    </w:tbl>
    <w:p w:rsidR="00972302" w:rsidRDefault="008B3F4E" w:rsidP="00030967">
      <w:pPr>
        <w:shd w:val="clear" w:color="auto" w:fill="FFFFFF"/>
        <w:spacing w:before="274" w:line="274" w:lineRule="exact"/>
        <w:ind w:left="115" w:right="4493" w:firstLine="706"/>
        <w:jc w:val="center"/>
      </w:pPr>
      <w:r>
        <w:rPr>
          <w:rFonts w:ascii="Times New Roman" w:hAnsi="Times New Roman" w:cs="Times New Roman"/>
          <w:b/>
          <w:bCs/>
          <w:sz w:val="24"/>
          <w:szCs w:val="24"/>
        </w:rPr>
        <w:t xml:space="preserve">Русский язык. </w:t>
      </w:r>
      <w:r>
        <w:rPr>
          <w:rFonts w:ascii="Times New Roman" w:hAnsi="Times New Roman" w:cs="Times New Roman"/>
          <w:b/>
          <w:bCs/>
          <w:spacing w:val="-1"/>
          <w:sz w:val="24"/>
          <w:szCs w:val="24"/>
        </w:rPr>
        <w:t>Объем диктанта и</w:t>
      </w:r>
      <w:r w:rsidR="00030967" w:rsidRPr="00030967">
        <w:rPr>
          <w:rFonts w:ascii="Times New Roman" w:hAnsi="Times New Roman" w:cs="Times New Roman"/>
          <w:b/>
          <w:bCs/>
          <w:spacing w:val="-1"/>
          <w:sz w:val="24"/>
          <w:szCs w:val="24"/>
        </w:rPr>
        <w:t xml:space="preserve"> </w:t>
      </w:r>
      <w:r w:rsidR="00030967">
        <w:rPr>
          <w:rFonts w:ascii="Times New Roman" w:hAnsi="Times New Roman" w:cs="Times New Roman"/>
          <w:b/>
          <w:bCs/>
          <w:spacing w:val="-1"/>
          <w:sz w:val="24"/>
          <w:szCs w:val="24"/>
        </w:rPr>
        <w:t>текста для списывания</w:t>
      </w:r>
      <w:r>
        <w:rPr>
          <w:rFonts w:ascii="Times New Roman" w:hAnsi="Times New Roman" w:cs="Times New Roman"/>
          <w:spacing w:val="-1"/>
          <w:sz w:val="24"/>
          <w:szCs w:val="24"/>
        </w:rPr>
        <w:t>:</w:t>
      </w:r>
    </w:p>
    <w:tbl>
      <w:tblPr>
        <w:tblW w:w="9356" w:type="dxa"/>
        <w:tblInd w:w="40" w:type="dxa"/>
        <w:tblLayout w:type="fixed"/>
        <w:tblCellMar>
          <w:left w:w="40" w:type="dxa"/>
          <w:right w:w="40" w:type="dxa"/>
        </w:tblCellMar>
        <w:tblLook w:val="0000"/>
      </w:tblPr>
      <w:tblGrid>
        <w:gridCol w:w="1843"/>
        <w:gridCol w:w="1701"/>
        <w:gridCol w:w="1701"/>
        <w:gridCol w:w="1843"/>
        <w:gridCol w:w="2268"/>
      </w:tblGrid>
      <w:tr w:rsidR="00972302" w:rsidRPr="00FD6068" w:rsidTr="004A0246">
        <w:trPr>
          <w:trHeight w:hRule="exact" w:val="293"/>
        </w:trPr>
        <w:tc>
          <w:tcPr>
            <w:tcW w:w="1843" w:type="dxa"/>
            <w:tcBorders>
              <w:top w:val="single" w:sz="6" w:space="0" w:color="auto"/>
              <w:left w:val="single" w:sz="6" w:space="0" w:color="auto"/>
              <w:bottom w:val="nil"/>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sz w:val="24"/>
                <w:szCs w:val="24"/>
              </w:rPr>
              <w:t>классы</w:t>
            </w:r>
          </w:p>
        </w:tc>
        <w:tc>
          <w:tcPr>
            <w:tcW w:w="1701" w:type="dxa"/>
            <w:tcBorders>
              <w:top w:val="single" w:sz="6" w:space="0" w:color="auto"/>
              <w:left w:val="single" w:sz="6" w:space="0" w:color="auto"/>
              <w:bottom w:val="single" w:sz="6" w:space="0" w:color="auto"/>
              <w:right w:val="nil"/>
            </w:tcBorders>
            <w:shd w:val="clear" w:color="auto" w:fill="FFFFFF"/>
          </w:tcPr>
          <w:p w:rsidR="00972302" w:rsidRPr="00FD6068" w:rsidRDefault="008B3F4E" w:rsidP="00F24EBA">
            <w:pPr>
              <w:shd w:val="clear" w:color="auto" w:fill="FFFFFF"/>
              <w:jc w:val="center"/>
            </w:pPr>
            <w:r>
              <w:rPr>
                <w:rFonts w:ascii="Times New Roman" w:hAnsi="Times New Roman" w:cs="Times New Roman"/>
                <w:sz w:val="24"/>
                <w:szCs w:val="24"/>
              </w:rPr>
              <w:t>четверти</w:t>
            </w:r>
          </w:p>
        </w:tc>
        <w:tc>
          <w:tcPr>
            <w:tcW w:w="1701" w:type="dxa"/>
            <w:tcBorders>
              <w:top w:val="single" w:sz="6" w:space="0" w:color="auto"/>
              <w:left w:val="nil"/>
              <w:bottom w:val="single" w:sz="6" w:space="0" w:color="auto"/>
              <w:right w:val="nil"/>
            </w:tcBorders>
            <w:shd w:val="clear" w:color="auto" w:fill="FFFFFF"/>
          </w:tcPr>
          <w:p w:rsidR="00972302" w:rsidRPr="00FD6068" w:rsidRDefault="00972302">
            <w:pPr>
              <w:shd w:val="clear" w:color="auto" w:fill="FFFFFF"/>
            </w:pPr>
          </w:p>
        </w:tc>
        <w:tc>
          <w:tcPr>
            <w:tcW w:w="1843" w:type="dxa"/>
            <w:tcBorders>
              <w:top w:val="single" w:sz="6" w:space="0" w:color="auto"/>
              <w:left w:val="nil"/>
              <w:bottom w:val="single" w:sz="6" w:space="0" w:color="auto"/>
              <w:right w:val="nil"/>
            </w:tcBorders>
            <w:shd w:val="clear" w:color="auto" w:fill="FFFFFF"/>
          </w:tcPr>
          <w:p w:rsidR="00972302" w:rsidRPr="00FD6068" w:rsidRDefault="00972302">
            <w:pPr>
              <w:shd w:val="clear" w:color="auto" w:fill="FFFFFF"/>
            </w:pPr>
          </w:p>
        </w:tc>
        <w:tc>
          <w:tcPr>
            <w:tcW w:w="2268" w:type="dxa"/>
            <w:tcBorders>
              <w:top w:val="single" w:sz="6" w:space="0" w:color="auto"/>
              <w:left w:val="nil"/>
              <w:bottom w:val="single" w:sz="6" w:space="0" w:color="auto"/>
              <w:right w:val="single" w:sz="6" w:space="0" w:color="auto"/>
            </w:tcBorders>
            <w:shd w:val="clear" w:color="auto" w:fill="FFFFFF"/>
          </w:tcPr>
          <w:p w:rsidR="00972302" w:rsidRPr="00FD6068" w:rsidRDefault="00972302">
            <w:pPr>
              <w:shd w:val="clear" w:color="auto" w:fill="FFFFFF"/>
            </w:pPr>
          </w:p>
        </w:tc>
      </w:tr>
      <w:tr w:rsidR="00972302" w:rsidRPr="00FD6068" w:rsidTr="004A0246">
        <w:trPr>
          <w:trHeight w:hRule="exact" w:val="288"/>
        </w:trPr>
        <w:tc>
          <w:tcPr>
            <w:tcW w:w="1843" w:type="dxa"/>
            <w:tcBorders>
              <w:top w:val="nil"/>
              <w:left w:val="single" w:sz="6" w:space="0" w:color="auto"/>
              <w:bottom w:val="single" w:sz="6" w:space="0" w:color="auto"/>
              <w:right w:val="single" w:sz="6" w:space="0" w:color="auto"/>
            </w:tcBorders>
            <w:shd w:val="clear" w:color="auto" w:fill="FFFFFF"/>
          </w:tcPr>
          <w:p w:rsidR="00972302" w:rsidRPr="00FD6068" w:rsidRDefault="00972302"/>
          <w:p w:rsidR="00972302" w:rsidRPr="00FD6068" w:rsidRDefault="00972302"/>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lang w:val="en-US"/>
              </w:rPr>
              <w:t>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III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IV</w:t>
            </w:r>
          </w:p>
        </w:tc>
      </w:tr>
      <w:tr w:rsidR="00972302" w:rsidRPr="00FD6068" w:rsidTr="004A0246">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15-17</w:t>
            </w:r>
          </w:p>
        </w:tc>
      </w:tr>
      <w:tr w:rsidR="004A0246" w:rsidRPr="00FD6068" w:rsidTr="007A3918">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15-20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20-25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25-30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30-35</w:t>
            </w:r>
          </w:p>
        </w:tc>
      </w:tr>
      <w:tr w:rsidR="004A0246" w:rsidRPr="00FD6068" w:rsidTr="007A3918">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40-45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45-50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50-55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55-60</w:t>
            </w:r>
          </w:p>
        </w:tc>
      </w:tr>
      <w:tr w:rsidR="004A0246" w:rsidRPr="00FD6068" w:rsidTr="007A3918">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60-65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65-70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70-75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0246" w:rsidRPr="00FD6068" w:rsidRDefault="004A0246" w:rsidP="00944AAE">
            <w:pPr>
              <w:shd w:val="clear" w:color="auto" w:fill="FFFFFF"/>
              <w:rPr>
                <w:rFonts w:ascii="Times New Roman" w:hAnsi="Times New Roman" w:cs="Times New Roman"/>
                <w:sz w:val="24"/>
                <w:szCs w:val="24"/>
              </w:rPr>
            </w:pPr>
            <w:r w:rsidRPr="00FD6068">
              <w:rPr>
                <w:rFonts w:ascii="Times New Roman" w:hAnsi="Times New Roman" w:cs="Times New Roman"/>
                <w:sz w:val="24"/>
                <w:szCs w:val="24"/>
              </w:rPr>
              <w:t>75-80</w:t>
            </w:r>
          </w:p>
        </w:tc>
      </w:tr>
    </w:tbl>
    <w:p w:rsidR="00972302" w:rsidRDefault="00972302">
      <w:pPr>
        <w:shd w:val="clear" w:color="auto" w:fill="FFFFFF"/>
        <w:spacing w:before="14894"/>
        <w:sectPr w:rsidR="00972302">
          <w:pgSz w:w="11909" w:h="16834"/>
          <w:pgMar w:top="843" w:right="360" w:bottom="360" w:left="1301" w:header="720" w:footer="720" w:gutter="0"/>
          <w:cols w:num="2" w:space="720" w:equalWidth="0">
            <w:col w:w="9355" w:space="173"/>
            <w:col w:w="720"/>
          </w:cols>
          <w:noEndnote/>
        </w:sectPr>
      </w:pPr>
    </w:p>
    <w:p w:rsidR="00972302" w:rsidRDefault="008B3F4E">
      <w:pPr>
        <w:shd w:val="clear" w:color="auto" w:fill="FFFFFF"/>
        <w:spacing w:before="274" w:line="274" w:lineRule="exact"/>
        <w:ind w:left="115" w:right="494" w:firstLine="706"/>
        <w:jc w:val="both"/>
      </w:pPr>
      <w:r>
        <w:rPr>
          <w:rFonts w:ascii="Times New Roman" w:hAnsi="Times New Roman" w:cs="Times New Roman"/>
          <w:sz w:val="24"/>
          <w:szCs w:val="24"/>
        </w:rPr>
        <w:lastRenderedPageBreak/>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972302" w:rsidRDefault="008B3F4E">
      <w:pPr>
        <w:shd w:val="clear" w:color="auto" w:fill="FFFFFF"/>
        <w:spacing w:line="274" w:lineRule="exact"/>
        <w:ind w:left="115" w:right="509" w:firstLine="706"/>
        <w:jc w:val="both"/>
      </w:pPr>
      <w:r>
        <w:rPr>
          <w:rFonts w:ascii="Times New Roman" w:hAnsi="Times New Roman" w:cs="Times New Roman"/>
          <w:sz w:val="24"/>
          <w:szCs w:val="24"/>
        </w:rPr>
        <w:t>При выполнении грамматических заданий следует руководствоваться следующими нормами оценок.</w:t>
      </w:r>
    </w:p>
    <w:p w:rsidR="00972302" w:rsidRDefault="008B3F4E">
      <w:pPr>
        <w:shd w:val="clear" w:color="auto" w:fill="FFFFFF"/>
        <w:spacing w:line="274" w:lineRule="exact"/>
        <w:ind w:left="821"/>
      </w:pPr>
      <w:r>
        <w:rPr>
          <w:rFonts w:ascii="Times New Roman" w:hAnsi="Times New Roman" w:cs="Times New Roman"/>
          <w:b/>
          <w:bCs/>
          <w:sz w:val="24"/>
          <w:szCs w:val="24"/>
        </w:rPr>
        <w:t>Оценка за грамматические задания</w:t>
      </w:r>
    </w:p>
    <w:p w:rsidR="00972302" w:rsidRDefault="008B3F4E">
      <w:pPr>
        <w:shd w:val="clear" w:color="auto" w:fill="FFFFFF"/>
        <w:tabs>
          <w:tab w:val="left" w:pos="1258"/>
          <w:tab w:val="left" w:pos="3523"/>
          <w:tab w:val="left" w:pos="5794"/>
          <w:tab w:val="left" w:pos="7978"/>
        </w:tabs>
        <w:spacing w:before="5"/>
        <w:ind w:left="115"/>
      </w:pPr>
      <w:r>
        <w:rPr>
          <w:rFonts w:ascii="Times New Roman" w:hAnsi="Times New Roman" w:cs="Times New Roman"/>
          <w:spacing w:val="-2"/>
          <w:sz w:val="24"/>
          <w:szCs w:val="24"/>
        </w:rPr>
        <w:t>Оценка</w:t>
      </w:r>
      <w:r>
        <w:rPr>
          <w:sz w:val="24"/>
          <w:szCs w:val="24"/>
        </w:rPr>
        <w:tab/>
      </w:r>
      <w:r w:rsidR="004A0246">
        <w:rPr>
          <w:sz w:val="24"/>
          <w:szCs w:val="24"/>
        </w:rPr>
        <w:t xml:space="preserve">      </w:t>
      </w:r>
      <w:r>
        <w:rPr>
          <w:rFonts w:ascii="Times New Roman" w:hAnsi="Times New Roman" w:cs="Times New Roman"/>
          <w:spacing w:val="-2"/>
          <w:sz w:val="24"/>
          <w:szCs w:val="24"/>
        </w:rPr>
        <w:t>«5»</w:t>
      </w:r>
      <w:r>
        <w:rPr>
          <w:sz w:val="24"/>
          <w:szCs w:val="24"/>
        </w:rPr>
        <w:tab/>
      </w:r>
      <w:r w:rsidR="004A0246">
        <w:rPr>
          <w:sz w:val="24"/>
          <w:szCs w:val="24"/>
        </w:rPr>
        <w:t xml:space="preserve">     </w:t>
      </w:r>
      <w:r>
        <w:rPr>
          <w:rFonts w:ascii="Times New Roman" w:hAnsi="Times New Roman" w:cs="Times New Roman"/>
          <w:sz w:val="24"/>
          <w:szCs w:val="24"/>
        </w:rPr>
        <w:t>«4»</w:t>
      </w:r>
      <w:r>
        <w:rPr>
          <w:sz w:val="24"/>
          <w:szCs w:val="24"/>
        </w:rPr>
        <w:tab/>
      </w:r>
      <w:r w:rsidR="004A0246">
        <w:rPr>
          <w:sz w:val="24"/>
          <w:szCs w:val="24"/>
        </w:rPr>
        <w:t xml:space="preserve">   </w:t>
      </w:r>
      <w:r>
        <w:rPr>
          <w:rFonts w:ascii="Times New Roman" w:hAnsi="Times New Roman" w:cs="Times New Roman"/>
          <w:spacing w:val="-2"/>
          <w:sz w:val="24"/>
          <w:szCs w:val="24"/>
        </w:rPr>
        <w:t>«3»</w:t>
      </w:r>
      <w:r>
        <w:rPr>
          <w:sz w:val="24"/>
          <w:szCs w:val="24"/>
        </w:rPr>
        <w:tab/>
      </w:r>
      <w:r>
        <w:rPr>
          <w:rFonts w:ascii="Times New Roman" w:hAnsi="Times New Roman" w:cs="Times New Roman"/>
          <w:spacing w:val="-2"/>
          <w:sz w:val="24"/>
          <w:szCs w:val="24"/>
        </w:rPr>
        <w:t>«2»</w:t>
      </w:r>
    </w:p>
    <w:tbl>
      <w:tblPr>
        <w:tblW w:w="0" w:type="auto"/>
        <w:tblInd w:w="40" w:type="dxa"/>
        <w:tblLayout w:type="fixed"/>
        <w:tblCellMar>
          <w:left w:w="40" w:type="dxa"/>
          <w:right w:w="40" w:type="dxa"/>
        </w:tblCellMar>
        <w:tblLook w:val="0000"/>
      </w:tblPr>
      <w:tblGrid>
        <w:gridCol w:w="1418"/>
        <w:gridCol w:w="1984"/>
        <w:gridCol w:w="2268"/>
        <w:gridCol w:w="1985"/>
        <w:gridCol w:w="1984"/>
      </w:tblGrid>
      <w:tr w:rsidR="00972302" w:rsidRPr="00FD6068" w:rsidTr="004A0246">
        <w:trPr>
          <w:trHeight w:hRule="exact" w:val="340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A0246">
            <w:pPr>
              <w:shd w:val="clear" w:color="auto" w:fill="FFFFFF"/>
              <w:spacing w:line="274" w:lineRule="exact"/>
              <w:ind w:right="43"/>
            </w:pPr>
            <w:r>
              <w:rPr>
                <w:rFonts w:ascii="Times New Roman" w:hAnsi="Times New Roman" w:cs="Times New Roman"/>
                <w:sz w:val="24"/>
                <w:szCs w:val="24"/>
              </w:rPr>
              <w:t>Уровень выпол</w:t>
            </w:r>
            <w:r w:rsidR="008B3F4E">
              <w:rPr>
                <w:rFonts w:ascii="Times New Roman" w:hAnsi="Times New Roman" w:cs="Times New Roman"/>
                <w:sz w:val="24"/>
                <w:szCs w:val="24"/>
              </w:rPr>
              <w:t xml:space="preserve">нения </w:t>
            </w:r>
            <w:r>
              <w:rPr>
                <w:rFonts w:ascii="Times New Roman" w:hAnsi="Times New Roman" w:cs="Times New Roman"/>
                <w:spacing w:val="-2"/>
                <w:sz w:val="24"/>
                <w:szCs w:val="24"/>
              </w:rPr>
              <w:t>зада</w:t>
            </w:r>
            <w:r w:rsidR="008B3F4E">
              <w:rPr>
                <w:rFonts w:ascii="Times New Roman" w:hAnsi="Times New Roman" w:cs="Times New Roman"/>
                <w:spacing w:val="-2"/>
                <w:sz w:val="24"/>
                <w:szCs w:val="24"/>
              </w:rPr>
              <w:t>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A0246">
            <w:pPr>
              <w:shd w:val="clear" w:color="auto" w:fill="FFFFFF"/>
              <w:spacing w:line="274" w:lineRule="exact"/>
            </w:pPr>
            <w:r>
              <w:rPr>
                <w:rFonts w:ascii="Times New Roman" w:hAnsi="Times New Roman" w:cs="Times New Roman"/>
                <w:spacing w:val="-11"/>
                <w:sz w:val="24"/>
                <w:szCs w:val="24"/>
              </w:rPr>
              <w:t xml:space="preserve">ставится  </w:t>
            </w:r>
            <w:r w:rsidR="007A3918">
              <w:rPr>
                <w:rFonts w:ascii="Times New Roman" w:hAnsi="Times New Roman" w:cs="Times New Roman"/>
                <w:spacing w:val="-11"/>
                <w:sz w:val="24"/>
                <w:szCs w:val="24"/>
              </w:rPr>
              <w:t xml:space="preserve">за   </w:t>
            </w:r>
            <w:r w:rsidR="008B3F4E">
              <w:rPr>
                <w:rFonts w:ascii="Times New Roman" w:hAnsi="Times New Roman" w:cs="Times New Roman"/>
                <w:spacing w:val="-11"/>
                <w:sz w:val="24"/>
                <w:szCs w:val="24"/>
              </w:rPr>
              <w:t>безо</w:t>
            </w:r>
            <w:r w:rsidR="007A3918">
              <w:rPr>
                <w:rFonts w:ascii="Times New Roman" w:hAnsi="Times New Roman" w:cs="Times New Roman"/>
                <w:spacing w:val="-17"/>
                <w:sz w:val="24"/>
                <w:szCs w:val="24"/>
              </w:rPr>
              <w:t>шибочно</w:t>
            </w:r>
            <w:r w:rsidR="008B3F4E">
              <w:rPr>
                <w:rFonts w:ascii="Times New Roman" w:hAnsi="Times New Roman" w:cs="Times New Roman"/>
                <w:spacing w:val="-17"/>
                <w:sz w:val="24"/>
                <w:szCs w:val="24"/>
              </w:rPr>
              <w:t xml:space="preserve">           вы</w:t>
            </w:r>
            <w:r w:rsidR="007A3918">
              <w:rPr>
                <w:rFonts w:ascii="Times New Roman" w:hAnsi="Times New Roman" w:cs="Times New Roman"/>
                <w:spacing w:val="-16"/>
                <w:sz w:val="24"/>
                <w:szCs w:val="24"/>
              </w:rPr>
              <w:t xml:space="preserve">полнение    </w:t>
            </w:r>
            <w:r w:rsidR="008B3F4E">
              <w:rPr>
                <w:rFonts w:ascii="Times New Roman" w:hAnsi="Times New Roman" w:cs="Times New Roman"/>
                <w:spacing w:val="-16"/>
                <w:sz w:val="24"/>
                <w:szCs w:val="24"/>
              </w:rPr>
              <w:t xml:space="preserve">       всех заданий,                  ко</w:t>
            </w:r>
            <w:r w:rsidR="007A3918">
              <w:rPr>
                <w:rFonts w:ascii="Times New Roman" w:hAnsi="Times New Roman" w:cs="Times New Roman"/>
                <w:spacing w:val="-16"/>
                <w:sz w:val="24"/>
                <w:szCs w:val="24"/>
              </w:rPr>
              <w:t xml:space="preserve">гда </w:t>
            </w:r>
            <w:r w:rsidR="008B3F4E">
              <w:rPr>
                <w:rFonts w:ascii="Times New Roman" w:hAnsi="Times New Roman" w:cs="Times New Roman"/>
                <w:sz w:val="24"/>
                <w:szCs w:val="24"/>
              </w:rPr>
              <w:t xml:space="preserve">обучающийся обнаруживает осознанное </w:t>
            </w:r>
            <w:r w:rsidR="007A3918">
              <w:rPr>
                <w:rFonts w:ascii="Times New Roman" w:hAnsi="Times New Roman" w:cs="Times New Roman"/>
                <w:spacing w:val="-15"/>
                <w:sz w:val="24"/>
                <w:szCs w:val="24"/>
              </w:rPr>
              <w:t xml:space="preserve">усвоение </w:t>
            </w:r>
            <w:r w:rsidR="008B3F4E">
              <w:rPr>
                <w:rFonts w:ascii="Times New Roman" w:hAnsi="Times New Roman" w:cs="Times New Roman"/>
                <w:spacing w:val="-15"/>
                <w:sz w:val="24"/>
                <w:szCs w:val="24"/>
              </w:rPr>
              <w:t xml:space="preserve">    опре</w:t>
            </w:r>
            <w:r w:rsidR="007A3918">
              <w:rPr>
                <w:rFonts w:ascii="Times New Roman" w:hAnsi="Times New Roman" w:cs="Times New Roman"/>
                <w:spacing w:val="-9"/>
                <w:sz w:val="24"/>
                <w:szCs w:val="24"/>
              </w:rPr>
              <w:t xml:space="preserve">делений,    правил  </w:t>
            </w:r>
            <w:r w:rsidR="008B3F4E">
              <w:rPr>
                <w:rFonts w:ascii="Times New Roman" w:hAnsi="Times New Roman" w:cs="Times New Roman"/>
                <w:spacing w:val="-9"/>
                <w:sz w:val="24"/>
                <w:szCs w:val="24"/>
              </w:rPr>
              <w:t xml:space="preserve"> и </w:t>
            </w:r>
            <w:r w:rsidR="008B3F4E">
              <w:rPr>
                <w:rFonts w:ascii="Times New Roman" w:hAnsi="Times New Roman" w:cs="Times New Roman"/>
                <w:spacing w:val="-16"/>
                <w:sz w:val="24"/>
                <w:szCs w:val="24"/>
              </w:rPr>
              <w:t>умение                  самос</w:t>
            </w:r>
            <w:r w:rsidR="007A3918">
              <w:rPr>
                <w:rFonts w:ascii="Times New Roman" w:hAnsi="Times New Roman" w:cs="Times New Roman"/>
                <w:spacing w:val="-14"/>
                <w:sz w:val="24"/>
                <w:szCs w:val="24"/>
              </w:rPr>
              <w:t>тоятельно</w:t>
            </w:r>
            <w:r w:rsidR="008B3F4E">
              <w:rPr>
                <w:rFonts w:ascii="Times New Roman" w:hAnsi="Times New Roman" w:cs="Times New Roman"/>
                <w:spacing w:val="-14"/>
                <w:sz w:val="24"/>
                <w:szCs w:val="24"/>
              </w:rPr>
              <w:t xml:space="preserve">           при</w:t>
            </w:r>
            <w:r w:rsidR="008B3F4E">
              <w:rPr>
                <w:rFonts w:ascii="Times New Roman" w:hAnsi="Times New Roman" w:cs="Times New Roman"/>
                <w:spacing w:val="-6"/>
                <w:sz w:val="24"/>
                <w:szCs w:val="24"/>
              </w:rPr>
              <w:t xml:space="preserve">менять   знания   при </w:t>
            </w:r>
            <w:r w:rsidR="008B3F4E">
              <w:rPr>
                <w:rFonts w:ascii="Times New Roman" w:hAnsi="Times New Roman" w:cs="Times New Roman"/>
                <w:sz w:val="24"/>
                <w:szCs w:val="24"/>
              </w:rPr>
              <w:t>выполнении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A0246">
            <w:pPr>
              <w:shd w:val="clear" w:color="auto" w:fill="FFFFFF"/>
              <w:spacing w:line="274" w:lineRule="exact"/>
            </w:pPr>
            <w:r>
              <w:rPr>
                <w:rFonts w:ascii="Times New Roman" w:hAnsi="Times New Roman" w:cs="Times New Roman"/>
                <w:spacing w:val="-16"/>
                <w:sz w:val="24"/>
                <w:szCs w:val="24"/>
              </w:rPr>
              <w:t>ставится,</w:t>
            </w:r>
            <w:r w:rsidR="008B3F4E">
              <w:rPr>
                <w:rFonts w:ascii="Times New Roman" w:hAnsi="Times New Roman" w:cs="Times New Roman"/>
                <w:spacing w:val="-16"/>
                <w:sz w:val="24"/>
                <w:szCs w:val="24"/>
              </w:rPr>
              <w:t xml:space="preserve"> если </w:t>
            </w:r>
            <w:r w:rsidR="008B3F4E">
              <w:rPr>
                <w:rFonts w:ascii="Times New Roman" w:hAnsi="Times New Roman" w:cs="Times New Roman"/>
                <w:sz w:val="24"/>
                <w:szCs w:val="24"/>
              </w:rPr>
              <w:t xml:space="preserve">обучающийся обнаруживает осознанное </w:t>
            </w:r>
            <w:r>
              <w:rPr>
                <w:rFonts w:ascii="Times New Roman" w:hAnsi="Times New Roman" w:cs="Times New Roman"/>
                <w:spacing w:val="-8"/>
                <w:sz w:val="24"/>
                <w:szCs w:val="24"/>
              </w:rPr>
              <w:t>усвоение       пра</w:t>
            </w:r>
            <w:r w:rsidR="008B3F4E">
              <w:rPr>
                <w:rFonts w:ascii="Times New Roman" w:hAnsi="Times New Roman" w:cs="Times New Roman"/>
                <w:spacing w:val="-8"/>
                <w:sz w:val="24"/>
                <w:szCs w:val="24"/>
              </w:rPr>
              <w:t xml:space="preserve">вил, </w:t>
            </w:r>
            <w:r w:rsidR="007A3918">
              <w:rPr>
                <w:rFonts w:ascii="Times New Roman" w:hAnsi="Times New Roman" w:cs="Times New Roman"/>
                <w:spacing w:val="-9"/>
                <w:sz w:val="24"/>
                <w:szCs w:val="24"/>
              </w:rPr>
              <w:t xml:space="preserve">умеет  </w:t>
            </w:r>
            <w:r>
              <w:rPr>
                <w:rFonts w:ascii="Times New Roman" w:hAnsi="Times New Roman" w:cs="Times New Roman"/>
                <w:spacing w:val="-9"/>
                <w:sz w:val="24"/>
                <w:szCs w:val="24"/>
              </w:rPr>
              <w:t>при</w:t>
            </w:r>
            <w:r w:rsidR="008B3F4E">
              <w:rPr>
                <w:rFonts w:ascii="Times New Roman" w:hAnsi="Times New Roman" w:cs="Times New Roman"/>
                <w:spacing w:val="-9"/>
                <w:sz w:val="24"/>
                <w:szCs w:val="24"/>
              </w:rPr>
              <w:t xml:space="preserve">менять </w:t>
            </w:r>
            <w:r>
              <w:rPr>
                <w:rFonts w:ascii="Times New Roman" w:hAnsi="Times New Roman" w:cs="Times New Roman"/>
                <w:sz w:val="24"/>
                <w:szCs w:val="24"/>
              </w:rPr>
              <w:t>свои зна</w:t>
            </w:r>
            <w:r w:rsidR="008B3F4E">
              <w:rPr>
                <w:rFonts w:ascii="Times New Roman" w:hAnsi="Times New Roman" w:cs="Times New Roman"/>
                <w:sz w:val="24"/>
                <w:szCs w:val="24"/>
              </w:rPr>
              <w:t xml:space="preserve">ния в ходе </w:t>
            </w:r>
            <w:r w:rsidR="007A3918">
              <w:rPr>
                <w:rFonts w:ascii="Times New Roman" w:hAnsi="Times New Roman" w:cs="Times New Roman"/>
                <w:spacing w:val="-16"/>
                <w:sz w:val="24"/>
                <w:szCs w:val="24"/>
              </w:rPr>
              <w:t xml:space="preserve">разбора         слов  и  предложений </w:t>
            </w:r>
            <w:r w:rsidR="008B3F4E">
              <w:rPr>
                <w:rFonts w:ascii="Times New Roman" w:hAnsi="Times New Roman" w:cs="Times New Roman"/>
                <w:spacing w:val="-16"/>
                <w:sz w:val="24"/>
                <w:szCs w:val="24"/>
              </w:rPr>
              <w:t xml:space="preserve"> и </w:t>
            </w:r>
            <w:r w:rsidR="007A3918">
              <w:rPr>
                <w:rFonts w:ascii="Times New Roman" w:hAnsi="Times New Roman" w:cs="Times New Roman"/>
                <w:spacing w:val="-10"/>
                <w:sz w:val="24"/>
                <w:szCs w:val="24"/>
              </w:rPr>
              <w:t xml:space="preserve">правил  не </w:t>
            </w:r>
            <w:r w:rsidR="008B3F4E">
              <w:rPr>
                <w:rFonts w:ascii="Times New Roman" w:hAnsi="Times New Roman" w:cs="Times New Roman"/>
                <w:spacing w:val="-10"/>
                <w:sz w:val="24"/>
                <w:szCs w:val="24"/>
              </w:rPr>
              <w:t xml:space="preserve"> менее   ¾ </w:t>
            </w:r>
            <w:r w:rsidR="008B3F4E">
              <w:rPr>
                <w:rFonts w:ascii="Times New Roman" w:hAnsi="Times New Roman" w:cs="Times New Roman"/>
                <w:sz w:val="24"/>
                <w:szCs w:val="24"/>
              </w:rPr>
              <w:t>заданий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pacing w:val="-15"/>
                <w:sz w:val="24"/>
                <w:szCs w:val="24"/>
              </w:rPr>
              <w:t xml:space="preserve">ставится, </w:t>
            </w:r>
            <w:r w:rsidR="004A0246">
              <w:rPr>
                <w:rFonts w:ascii="Times New Roman" w:hAnsi="Times New Roman" w:cs="Times New Roman"/>
                <w:spacing w:val="-15"/>
                <w:sz w:val="24"/>
                <w:szCs w:val="24"/>
              </w:rPr>
              <w:t xml:space="preserve"> </w:t>
            </w:r>
            <w:r>
              <w:rPr>
                <w:rFonts w:ascii="Times New Roman" w:hAnsi="Times New Roman" w:cs="Times New Roman"/>
                <w:spacing w:val="-15"/>
                <w:sz w:val="24"/>
                <w:szCs w:val="24"/>
              </w:rPr>
              <w:t>если</w:t>
            </w:r>
          </w:p>
          <w:p w:rsidR="00972302" w:rsidRPr="00FD6068" w:rsidRDefault="008B3F4E">
            <w:pPr>
              <w:shd w:val="clear" w:color="auto" w:fill="FFFFFF"/>
              <w:spacing w:line="274" w:lineRule="exact"/>
            </w:pPr>
            <w:r>
              <w:rPr>
                <w:rFonts w:ascii="Times New Roman" w:hAnsi="Times New Roman" w:cs="Times New Roman"/>
                <w:sz w:val="24"/>
                <w:szCs w:val="24"/>
              </w:rPr>
              <w:t>обучающий</w:t>
            </w:r>
          </w:p>
          <w:p w:rsidR="00972302" w:rsidRPr="00FD6068" w:rsidRDefault="008B3F4E">
            <w:pPr>
              <w:shd w:val="clear" w:color="auto" w:fill="FFFFFF"/>
              <w:spacing w:line="274" w:lineRule="exact"/>
            </w:pPr>
            <w:r>
              <w:rPr>
                <w:rFonts w:ascii="Times New Roman" w:hAnsi="Times New Roman" w:cs="Times New Roman"/>
                <w:sz w:val="24"/>
                <w:szCs w:val="24"/>
              </w:rPr>
              <w:t>обнар</w:t>
            </w:r>
            <w:r w:rsidR="007A3918">
              <w:rPr>
                <w:rFonts w:ascii="Times New Roman" w:hAnsi="Times New Roman" w:cs="Times New Roman"/>
                <w:sz w:val="24"/>
                <w:szCs w:val="24"/>
              </w:rPr>
              <w:t>у</w:t>
            </w:r>
            <w:r>
              <w:rPr>
                <w:rFonts w:ascii="Times New Roman" w:hAnsi="Times New Roman" w:cs="Times New Roman"/>
                <w:sz w:val="24"/>
                <w:szCs w:val="24"/>
              </w:rPr>
              <w:t>живает</w:t>
            </w:r>
          </w:p>
          <w:p w:rsidR="00972302" w:rsidRPr="00FD6068" w:rsidRDefault="008B3F4E">
            <w:pPr>
              <w:shd w:val="clear" w:color="auto" w:fill="FFFFFF"/>
              <w:spacing w:line="274" w:lineRule="exact"/>
            </w:pPr>
            <w:r>
              <w:rPr>
                <w:rFonts w:ascii="Times New Roman" w:hAnsi="Times New Roman" w:cs="Times New Roman"/>
                <w:spacing w:val="-14"/>
                <w:sz w:val="24"/>
                <w:szCs w:val="24"/>
              </w:rPr>
              <w:t xml:space="preserve">усвоение  </w:t>
            </w:r>
            <w:r w:rsidR="004A0246">
              <w:rPr>
                <w:rFonts w:ascii="Times New Roman" w:hAnsi="Times New Roman" w:cs="Times New Roman"/>
                <w:spacing w:val="-14"/>
                <w:sz w:val="24"/>
                <w:szCs w:val="24"/>
              </w:rPr>
              <w:t>о</w:t>
            </w:r>
            <w:r>
              <w:rPr>
                <w:rFonts w:ascii="Times New Roman" w:hAnsi="Times New Roman" w:cs="Times New Roman"/>
                <w:spacing w:val="-14"/>
                <w:sz w:val="24"/>
                <w:szCs w:val="24"/>
              </w:rPr>
              <w:t>пре</w:t>
            </w:r>
            <w:r w:rsidR="004A0246">
              <w:rPr>
                <w:rFonts w:ascii="Times New Roman" w:hAnsi="Times New Roman" w:cs="Times New Roman"/>
                <w:spacing w:val="-8"/>
                <w:sz w:val="24"/>
                <w:szCs w:val="24"/>
              </w:rPr>
              <w:t xml:space="preserve">деленной </w:t>
            </w:r>
            <w:r>
              <w:rPr>
                <w:rFonts w:ascii="Times New Roman" w:hAnsi="Times New Roman" w:cs="Times New Roman"/>
                <w:spacing w:val="-8"/>
                <w:sz w:val="24"/>
                <w:szCs w:val="24"/>
              </w:rPr>
              <w:t>части   из</w:t>
            </w:r>
            <w:r w:rsidR="004A0246">
              <w:rPr>
                <w:rFonts w:ascii="Times New Roman" w:hAnsi="Times New Roman" w:cs="Times New Roman"/>
                <w:spacing w:val="-8"/>
                <w:sz w:val="24"/>
                <w:szCs w:val="24"/>
              </w:rPr>
              <w:t xml:space="preserve"> </w:t>
            </w:r>
            <w:r>
              <w:rPr>
                <w:rFonts w:ascii="Times New Roman" w:hAnsi="Times New Roman" w:cs="Times New Roman"/>
                <w:sz w:val="24"/>
                <w:szCs w:val="24"/>
              </w:rPr>
              <w:t>изученного</w:t>
            </w:r>
          </w:p>
          <w:p w:rsidR="00972302" w:rsidRPr="00FD6068" w:rsidRDefault="008B3F4E" w:rsidP="007A3918">
            <w:pPr>
              <w:shd w:val="clear" w:color="auto" w:fill="FFFFFF"/>
              <w:spacing w:line="274" w:lineRule="exact"/>
            </w:pPr>
            <w:r>
              <w:rPr>
                <w:rFonts w:ascii="Times New Roman" w:hAnsi="Times New Roman" w:cs="Times New Roman"/>
                <w:sz w:val="24"/>
                <w:szCs w:val="24"/>
              </w:rPr>
              <w:t>материала,</w:t>
            </w:r>
            <w:r w:rsidR="004A0246">
              <w:rPr>
                <w:rFonts w:ascii="Times New Roman" w:hAnsi="Times New Roman" w:cs="Times New Roman"/>
                <w:sz w:val="24"/>
                <w:szCs w:val="24"/>
              </w:rPr>
              <w:t xml:space="preserve"> </w:t>
            </w:r>
            <w:r w:rsidR="004A0246">
              <w:rPr>
                <w:rFonts w:ascii="Times New Roman" w:hAnsi="Times New Roman" w:cs="Times New Roman"/>
                <w:spacing w:val="-22"/>
                <w:sz w:val="24"/>
                <w:szCs w:val="24"/>
              </w:rPr>
              <w:t>в</w:t>
            </w:r>
            <w:r>
              <w:rPr>
                <w:rFonts w:ascii="Times New Roman" w:hAnsi="Times New Roman" w:cs="Times New Roman"/>
                <w:spacing w:val="-22"/>
                <w:sz w:val="24"/>
                <w:szCs w:val="24"/>
              </w:rPr>
              <w:t xml:space="preserve">  работе</w:t>
            </w:r>
            <w:r w:rsidR="007A3918">
              <w:rPr>
                <w:rFonts w:ascii="Times New Roman" w:hAnsi="Times New Roman" w:cs="Times New Roman"/>
                <w:spacing w:val="-22"/>
                <w:sz w:val="24"/>
                <w:szCs w:val="24"/>
              </w:rPr>
              <w:t xml:space="preserve"> </w:t>
            </w:r>
            <w:r>
              <w:rPr>
                <w:rFonts w:ascii="Times New Roman" w:hAnsi="Times New Roman" w:cs="Times New Roman"/>
                <w:sz w:val="24"/>
                <w:szCs w:val="24"/>
              </w:rPr>
              <w:t>правильно</w:t>
            </w:r>
            <w:r w:rsidR="004A0246">
              <w:rPr>
                <w:rFonts w:ascii="Times New Roman" w:hAnsi="Times New Roman" w:cs="Times New Roman"/>
                <w:sz w:val="24"/>
                <w:szCs w:val="24"/>
              </w:rPr>
              <w:t xml:space="preserve"> </w:t>
            </w:r>
            <w:r>
              <w:rPr>
                <w:rFonts w:ascii="Times New Roman" w:hAnsi="Times New Roman" w:cs="Times New Roman"/>
                <w:spacing w:val="-17"/>
                <w:sz w:val="24"/>
                <w:szCs w:val="24"/>
              </w:rPr>
              <w:t>выполни</w:t>
            </w:r>
            <w:r w:rsidR="007A3918">
              <w:rPr>
                <w:rFonts w:ascii="Times New Roman" w:hAnsi="Times New Roman" w:cs="Times New Roman"/>
                <w:spacing w:val="-17"/>
                <w:sz w:val="24"/>
                <w:szCs w:val="24"/>
              </w:rPr>
              <w:t xml:space="preserve">л  </w:t>
            </w:r>
            <w:r>
              <w:rPr>
                <w:rFonts w:ascii="Times New Roman" w:hAnsi="Times New Roman" w:cs="Times New Roman"/>
                <w:spacing w:val="-17"/>
                <w:sz w:val="24"/>
                <w:szCs w:val="24"/>
              </w:rPr>
              <w:t xml:space="preserve"> не</w:t>
            </w:r>
            <w:r w:rsidR="004A0246">
              <w:rPr>
                <w:rFonts w:ascii="Times New Roman" w:hAnsi="Times New Roman" w:cs="Times New Roman"/>
                <w:spacing w:val="-17"/>
                <w:sz w:val="24"/>
                <w:szCs w:val="24"/>
              </w:rPr>
              <w:t xml:space="preserve"> </w:t>
            </w:r>
            <w:r>
              <w:rPr>
                <w:rFonts w:ascii="Times New Roman" w:hAnsi="Times New Roman" w:cs="Times New Roman"/>
                <w:sz w:val="24"/>
                <w:szCs w:val="24"/>
              </w:rPr>
              <w:t>менее ½ заданий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4A0246" w:rsidP="004A0246">
            <w:pPr>
              <w:shd w:val="clear" w:color="auto" w:fill="FFFFFF"/>
              <w:spacing w:line="274" w:lineRule="exact"/>
            </w:pPr>
            <w:r>
              <w:rPr>
                <w:rFonts w:ascii="Times New Roman" w:hAnsi="Times New Roman" w:cs="Times New Roman"/>
                <w:spacing w:val="-16"/>
                <w:sz w:val="24"/>
                <w:szCs w:val="24"/>
              </w:rPr>
              <w:t xml:space="preserve">ставится,  </w:t>
            </w:r>
            <w:r w:rsidR="008B3F4E">
              <w:rPr>
                <w:rFonts w:ascii="Times New Roman" w:hAnsi="Times New Roman" w:cs="Times New Roman"/>
                <w:spacing w:val="-16"/>
                <w:sz w:val="24"/>
                <w:szCs w:val="24"/>
              </w:rPr>
              <w:t xml:space="preserve">если </w:t>
            </w:r>
            <w:r w:rsidR="008B3F4E">
              <w:rPr>
                <w:rFonts w:ascii="Times New Roman" w:hAnsi="Times New Roman" w:cs="Times New Roman"/>
                <w:sz w:val="24"/>
                <w:szCs w:val="24"/>
              </w:rPr>
              <w:t xml:space="preserve">обучающийся обнаруживает </w:t>
            </w:r>
            <w:r w:rsidR="007A3918">
              <w:rPr>
                <w:rFonts w:ascii="Times New Roman" w:hAnsi="Times New Roman" w:cs="Times New Roman"/>
                <w:spacing w:val="-14"/>
                <w:sz w:val="24"/>
                <w:szCs w:val="24"/>
              </w:rPr>
              <w:t xml:space="preserve">плохое </w:t>
            </w:r>
            <w:r w:rsidR="008B3F4E">
              <w:rPr>
                <w:rFonts w:ascii="Times New Roman" w:hAnsi="Times New Roman" w:cs="Times New Roman"/>
                <w:spacing w:val="-14"/>
                <w:sz w:val="24"/>
                <w:szCs w:val="24"/>
              </w:rPr>
              <w:t xml:space="preserve"> знание </w:t>
            </w:r>
            <w:r w:rsidR="007A3918">
              <w:rPr>
                <w:rFonts w:ascii="Times New Roman" w:hAnsi="Times New Roman" w:cs="Times New Roman"/>
                <w:spacing w:val="-13"/>
                <w:sz w:val="24"/>
                <w:szCs w:val="24"/>
              </w:rPr>
              <w:t xml:space="preserve">учебного </w:t>
            </w:r>
            <w:r w:rsidR="008B3F4E">
              <w:rPr>
                <w:rFonts w:ascii="Times New Roman" w:hAnsi="Times New Roman" w:cs="Times New Roman"/>
                <w:spacing w:val="-13"/>
                <w:sz w:val="24"/>
                <w:szCs w:val="24"/>
              </w:rPr>
              <w:t>мате</w:t>
            </w:r>
            <w:r w:rsidR="008B3F4E">
              <w:rPr>
                <w:rFonts w:ascii="Times New Roman" w:hAnsi="Times New Roman" w:cs="Times New Roman"/>
                <w:spacing w:val="-21"/>
                <w:sz w:val="24"/>
                <w:szCs w:val="24"/>
              </w:rPr>
              <w:t xml:space="preserve">риала,                               не </w:t>
            </w:r>
            <w:r w:rsidR="008B3F4E">
              <w:rPr>
                <w:rFonts w:ascii="Times New Roman" w:hAnsi="Times New Roman" w:cs="Times New Roman"/>
                <w:spacing w:val="-17"/>
                <w:sz w:val="24"/>
                <w:szCs w:val="24"/>
              </w:rPr>
              <w:t xml:space="preserve">справляется                  с </w:t>
            </w:r>
            <w:r w:rsidR="008B3F4E">
              <w:rPr>
                <w:rFonts w:ascii="Times New Roman" w:hAnsi="Times New Roman" w:cs="Times New Roman"/>
                <w:sz w:val="24"/>
                <w:szCs w:val="24"/>
              </w:rPr>
              <w:t>большинством грамматических заданий</w:t>
            </w:r>
          </w:p>
        </w:tc>
      </w:tr>
    </w:tbl>
    <w:p w:rsidR="00972302" w:rsidRDefault="008B3F4E">
      <w:pPr>
        <w:shd w:val="clear" w:color="auto" w:fill="FFFFFF"/>
        <w:spacing w:before="274"/>
        <w:ind w:left="115"/>
      </w:pPr>
      <w:r>
        <w:rPr>
          <w:rFonts w:ascii="Times New Roman" w:hAnsi="Times New Roman" w:cs="Times New Roman"/>
          <w:b/>
          <w:bCs/>
          <w:spacing w:val="-2"/>
          <w:sz w:val="24"/>
          <w:szCs w:val="24"/>
        </w:rPr>
        <w:t>Объем словарного диктанта:</w:t>
      </w:r>
    </w:p>
    <w:tbl>
      <w:tblPr>
        <w:tblW w:w="0" w:type="auto"/>
        <w:tblInd w:w="40" w:type="dxa"/>
        <w:tblLayout w:type="fixed"/>
        <w:tblCellMar>
          <w:left w:w="40" w:type="dxa"/>
          <w:right w:w="40" w:type="dxa"/>
        </w:tblCellMar>
        <w:tblLook w:val="0000"/>
      </w:tblPr>
      <w:tblGrid>
        <w:gridCol w:w="3402"/>
        <w:gridCol w:w="6237"/>
      </w:tblGrid>
      <w:tr w:rsidR="00972302" w:rsidRPr="00FD6068" w:rsidTr="00030967">
        <w:trPr>
          <w:trHeight w:hRule="exact" w:val="35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sz w:val="24"/>
                <w:szCs w:val="24"/>
              </w:rPr>
              <w:t>классы</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sz w:val="24"/>
                <w:szCs w:val="24"/>
              </w:rPr>
              <w:t>количество слов</w:t>
            </w:r>
          </w:p>
        </w:tc>
      </w:tr>
      <w:tr w:rsidR="00972302" w:rsidRPr="00FD6068" w:rsidTr="00030967">
        <w:trPr>
          <w:trHeight w:hRule="exact" w:val="3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7-8</w:t>
            </w:r>
          </w:p>
        </w:tc>
      </w:tr>
      <w:tr w:rsidR="00972302" w:rsidRPr="00FD6068" w:rsidTr="00030967">
        <w:trPr>
          <w:trHeight w:hRule="exact" w:val="28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10-12</w:t>
            </w:r>
          </w:p>
        </w:tc>
      </w:tr>
      <w:tr w:rsidR="00972302" w:rsidRPr="00FD6068" w:rsidTr="00030967">
        <w:trPr>
          <w:trHeight w:hRule="exact" w:val="28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12-15</w:t>
            </w:r>
          </w:p>
        </w:tc>
      </w:tr>
      <w:tr w:rsidR="00972302" w:rsidRPr="00FD6068" w:rsidTr="00030967">
        <w:trPr>
          <w:trHeight w:hRule="exac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sz w:val="24"/>
                <w:szCs w:val="24"/>
              </w:rPr>
              <w:t>до 20</w:t>
            </w:r>
          </w:p>
        </w:tc>
      </w:tr>
    </w:tbl>
    <w:p w:rsidR="00972302" w:rsidRDefault="008B3F4E">
      <w:pPr>
        <w:shd w:val="clear" w:color="auto" w:fill="FFFFFF"/>
        <w:spacing w:before="278"/>
        <w:ind w:left="115"/>
      </w:pPr>
      <w:r>
        <w:rPr>
          <w:rFonts w:ascii="Times New Roman" w:hAnsi="Times New Roman" w:cs="Times New Roman"/>
          <w:b/>
          <w:bCs/>
          <w:spacing w:val="-2"/>
          <w:sz w:val="24"/>
          <w:szCs w:val="24"/>
        </w:rPr>
        <w:t>Оценки за словарный диктант</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6237"/>
      </w:tblGrid>
      <w:tr w:rsidR="00972302" w:rsidRPr="00FD6068" w:rsidTr="007A3918">
        <w:trPr>
          <w:trHeight w:hRule="exact" w:val="293"/>
        </w:trPr>
        <w:tc>
          <w:tcPr>
            <w:tcW w:w="3402" w:type="dxa"/>
            <w:shd w:val="clear" w:color="auto" w:fill="FFFFFF"/>
          </w:tcPr>
          <w:p w:rsidR="00972302" w:rsidRPr="00FD6068" w:rsidRDefault="008B3F4E">
            <w:pPr>
              <w:shd w:val="clear" w:color="auto" w:fill="FFFFFF"/>
            </w:pPr>
            <w:r>
              <w:rPr>
                <w:rFonts w:ascii="Times New Roman" w:hAnsi="Times New Roman" w:cs="Times New Roman"/>
                <w:sz w:val="24"/>
                <w:szCs w:val="24"/>
              </w:rPr>
              <w:t>«5»</w:t>
            </w:r>
          </w:p>
        </w:tc>
        <w:tc>
          <w:tcPr>
            <w:tcW w:w="6237" w:type="dxa"/>
            <w:shd w:val="clear" w:color="auto" w:fill="FFFFFF"/>
          </w:tcPr>
          <w:p w:rsidR="00972302" w:rsidRPr="00FD6068" w:rsidRDefault="008B3F4E">
            <w:pPr>
              <w:shd w:val="clear" w:color="auto" w:fill="FFFFFF"/>
            </w:pPr>
            <w:r>
              <w:rPr>
                <w:rFonts w:ascii="Times New Roman" w:hAnsi="Times New Roman" w:cs="Times New Roman"/>
                <w:sz w:val="24"/>
                <w:szCs w:val="24"/>
              </w:rPr>
              <w:t>нет ошибок</w:t>
            </w:r>
          </w:p>
        </w:tc>
      </w:tr>
      <w:tr w:rsidR="00972302" w:rsidRPr="00FD6068" w:rsidTr="007A3918">
        <w:trPr>
          <w:trHeight w:hRule="exact" w:val="562"/>
        </w:trPr>
        <w:tc>
          <w:tcPr>
            <w:tcW w:w="3402" w:type="dxa"/>
            <w:shd w:val="clear" w:color="auto" w:fill="FFFFFF"/>
          </w:tcPr>
          <w:p w:rsidR="00972302" w:rsidRPr="00FD6068" w:rsidRDefault="008B3F4E">
            <w:pPr>
              <w:shd w:val="clear" w:color="auto" w:fill="FFFFFF"/>
            </w:pPr>
            <w:r>
              <w:rPr>
                <w:rFonts w:ascii="Times New Roman" w:hAnsi="Times New Roman" w:cs="Times New Roman"/>
                <w:sz w:val="24"/>
                <w:szCs w:val="24"/>
              </w:rPr>
              <w:t>«4»</w:t>
            </w:r>
          </w:p>
        </w:tc>
        <w:tc>
          <w:tcPr>
            <w:tcW w:w="6237" w:type="dxa"/>
            <w:shd w:val="clear" w:color="auto" w:fill="FFFFFF"/>
          </w:tcPr>
          <w:p w:rsidR="00972302" w:rsidRPr="00FD6068" w:rsidRDefault="008B3F4E">
            <w:pPr>
              <w:shd w:val="clear" w:color="auto" w:fill="FFFFFF"/>
              <w:spacing w:line="274" w:lineRule="exact"/>
              <w:ind w:right="1070"/>
            </w:pPr>
            <w:r w:rsidRPr="00FD6068">
              <w:rPr>
                <w:rFonts w:ascii="Times New Roman" w:hAnsi="Times New Roman" w:cs="Times New Roman"/>
                <w:spacing w:val="-1"/>
                <w:sz w:val="24"/>
                <w:szCs w:val="24"/>
              </w:rPr>
              <w:t xml:space="preserve">1-2 </w:t>
            </w:r>
            <w:r>
              <w:rPr>
                <w:rFonts w:ascii="Times New Roman" w:hAnsi="Times New Roman" w:cs="Times New Roman"/>
                <w:spacing w:val="-1"/>
                <w:sz w:val="24"/>
                <w:szCs w:val="24"/>
              </w:rPr>
              <w:t xml:space="preserve">ошибки или 1 исправление (1-й класс); </w:t>
            </w:r>
            <w:r>
              <w:rPr>
                <w:rFonts w:ascii="Times New Roman" w:hAnsi="Times New Roman" w:cs="Times New Roman"/>
                <w:sz w:val="24"/>
                <w:szCs w:val="24"/>
              </w:rPr>
              <w:t>1ошибка или 1 исправление (2-4 классы)</w:t>
            </w:r>
          </w:p>
        </w:tc>
      </w:tr>
      <w:tr w:rsidR="00972302" w:rsidRPr="00FD6068" w:rsidTr="007A3918">
        <w:trPr>
          <w:trHeight w:hRule="exact" w:val="562"/>
        </w:trPr>
        <w:tc>
          <w:tcPr>
            <w:tcW w:w="3402" w:type="dxa"/>
            <w:shd w:val="clear" w:color="auto" w:fill="FFFFFF"/>
          </w:tcPr>
          <w:p w:rsidR="00972302" w:rsidRPr="00FD6068" w:rsidRDefault="008B3F4E">
            <w:pPr>
              <w:shd w:val="clear" w:color="auto" w:fill="FFFFFF"/>
            </w:pPr>
            <w:r>
              <w:rPr>
                <w:rFonts w:ascii="Times New Roman" w:hAnsi="Times New Roman" w:cs="Times New Roman"/>
                <w:sz w:val="24"/>
                <w:szCs w:val="24"/>
              </w:rPr>
              <w:t>«3»</w:t>
            </w:r>
          </w:p>
        </w:tc>
        <w:tc>
          <w:tcPr>
            <w:tcW w:w="6237" w:type="dxa"/>
            <w:shd w:val="clear" w:color="auto" w:fill="FFFFFF"/>
          </w:tcPr>
          <w:p w:rsidR="00972302" w:rsidRPr="00FD6068" w:rsidRDefault="008B3F4E">
            <w:pPr>
              <w:shd w:val="clear" w:color="auto" w:fill="FFFFFF"/>
              <w:spacing w:line="274" w:lineRule="exact"/>
              <w:ind w:right="1493"/>
            </w:pPr>
            <w:r w:rsidRPr="00FD6068">
              <w:rPr>
                <w:rFonts w:ascii="Times New Roman" w:hAnsi="Times New Roman" w:cs="Times New Roman"/>
                <w:sz w:val="24"/>
                <w:szCs w:val="24"/>
              </w:rPr>
              <w:t xml:space="preserve">3 </w:t>
            </w:r>
            <w:r>
              <w:rPr>
                <w:rFonts w:ascii="Times New Roman" w:hAnsi="Times New Roman" w:cs="Times New Roman"/>
                <w:sz w:val="24"/>
                <w:szCs w:val="24"/>
              </w:rPr>
              <w:t>ошибки и 1 исправление (1-й класс); 2ошибки и 1 исправление (2-4 классы)</w:t>
            </w:r>
          </w:p>
        </w:tc>
      </w:tr>
      <w:tr w:rsidR="00972302" w:rsidRPr="00FD6068" w:rsidTr="007A3918">
        <w:trPr>
          <w:trHeight w:hRule="exact" w:val="566"/>
        </w:trPr>
        <w:tc>
          <w:tcPr>
            <w:tcW w:w="3402" w:type="dxa"/>
            <w:shd w:val="clear" w:color="auto" w:fill="FFFFFF"/>
          </w:tcPr>
          <w:p w:rsidR="00972302" w:rsidRPr="00FD6068" w:rsidRDefault="008B3F4E">
            <w:pPr>
              <w:shd w:val="clear" w:color="auto" w:fill="FFFFFF"/>
            </w:pPr>
            <w:r>
              <w:rPr>
                <w:rFonts w:ascii="Times New Roman" w:hAnsi="Times New Roman" w:cs="Times New Roman"/>
                <w:sz w:val="24"/>
                <w:szCs w:val="24"/>
              </w:rPr>
              <w:t>«2»</w:t>
            </w:r>
          </w:p>
        </w:tc>
        <w:tc>
          <w:tcPr>
            <w:tcW w:w="6237" w:type="dxa"/>
            <w:shd w:val="clear" w:color="auto" w:fill="FFFFFF"/>
          </w:tcPr>
          <w:p w:rsidR="00972302" w:rsidRPr="00FD6068" w:rsidRDefault="008B3F4E">
            <w:pPr>
              <w:shd w:val="clear" w:color="auto" w:fill="FFFFFF"/>
              <w:spacing w:line="274" w:lineRule="exact"/>
              <w:ind w:right="3216"/>
            </w:pPr>
            <w:r w:rsidRPr="00FD6068">
              <w:rPr>
                <w:rFonts w:ascii="Times New Roman" w:hAnsi="Times New Roman" w:cs="Times New Roman"/>
                <w:sz w:val="24"/>
                <w:szCs w:val="24"/>
              </w:rPr>
              <w:t xml:space="preserve">4 </w:t>
            </w:r>
            <w:r>
              <w:rPr>
                <w:rFonts w:ascii="Times New Roman" w:hAnsi="Times New Roman" w:cs="Times New Roman"/>
                <w:sz w:val="24"/>
                <w:szCs w:val="24"/>
              </w:rPr>
              <w:t>ошибки (1-й класс); 3ошибки (2-4 классы)</w:t>
            </w:r>
          </w:p>
        </w:tc>
      </w:tr>
    </w:tbl>
    <w:p w:rsidR="00972302" w:rsidRDefault="00972302">
      <w:pPr>
        <w:sectPr w:rsidR="00972302">
          <w:pgSz w:w="11909" w:h="16834"/>
          <w:pgMar w:top="843" w:right="360" w:bottom="360" w:left="1301" w:header="720" w:footer="720" w:gutter="0"/>
          <w:cols w:space="60"/>
          <w:noEndnote/>
        </w:sectPr>
      </w:pPr>
    </w:p>
    <w:p w:rsidR="004A0246" w:rsidRDefault="004A0246">
      <w:pPr>
        <w:shd w:val="clear" w:color="auto" w:fill="FFFFFF"/>
        <w:rPr>
          <w:rFonts w:ascii="Times New Roman" w:hAnsi="Times New Roman" w:cs="Times New Roman"/>
          <w:b/>
          <w:bCs/>
          <w:spacing w:val="-1"/>
          <w:sz w:val="24"/>
          <w:szCs w:val="24"/>
        </w:rPr>
      </w:pPr>
    </w:p>
    <w:p w:rsidR="006D4CD0" w:rsidRDefault="006D4CD0">
      <w:pPr>
        <w:shd w:val="clear" w:color="auto" w:fill="FFFFFF"/>
        <w:rPr>
          <w:rFonts w:ascii="Times New Roman" w:hAnsi="Times New Roman" w:cs="Times New Roman"/>
          <w:b/>
          <w:bCs/>
          <w:spacing w:val="-1"/>
          <w:sz w:val="24"/>
          <w:szCs w:val="24"/>
        </w:rPr>
      </w:pPr>
    </w:p>
    <w:p w:rsidR="006D4CD0" w:rsidRDefault="006D4CD0">
      <w:pPr>
        <w:shd w:val="clear" w:color="auto" w:fill="FFFFFF"/>
        <w:rPr>
          <w:rFonts w:ascii="Times New Roman" w:hAnsi="Times New Roman" w:cs="Times New Roman"/>
          <w:b/>
          <w:bCs/>
          <w:spacing w:val="-1"/>
          <w:sz w:val="24"/>
          <w:szCs w:val="24"/>
        </w:rPr>
      </w:pPr>
    </w:p>
    <w:p w:rsidR="006D4CD0" w:rsidRDefault="006D4CD0">
      <w:pPr>
        <w:shd w:val="clear" w:color="auto" w:fill="FFFFFF"/>
        <w:rPr>
          <w:rFonts w:ascii="Times New Roman" w:hAnsi="Times New Roman" w:cs="Times New Roman"/>
          <w:b/>
          <w:bCs/>
          <w:spacing w:val="-1"/>
          <w:sz w:val="24"/>
          <w:szCs w:val="24"/>
        </w:rPr>
      </w:pPr>
    </w:p>
    <w:p w:rsidR="00972302" w:rsidRDefault="008B3F4E">
      <w:pPr>
        <w:shd w:val="clear" w:color="auto" w:fill="FFFFFF"/>
      </w:pPr>
      <w:r>
        <w:rPr>
          <w:rFonts w:ascii="Times New Roman" w:hAnsi="Times New Roman" w:cs="Times New Roman"/>
          <w:b/>
          <w:bCs/>
          <w:spacing w:val="-1"/>
          <w:sz w:val="24"/>
          <w:szCs w:val="24"/>
        </w:rPr>
        <w:t>Оценивание письменных работ учащихся с ЗПР</w:t>
      </w:r>
    </w:p>
    <w:p w:rsidR="00972302" w:rsidRDefault="00972302">
      <w:pPr>
        <w:shd w:val="clear" w:color="auto" w:fill="FFFFFF"/>
        <w:spacing w:before="1306"/>
        <w:sectPr w:rsidR="00972302">
          <w:type w:val="continuous"/>
          <w:pgSz w:w="11909" w:h="16834"/>
          <w:pgMar w:top="843" w:right="360" w:bottom="360" w:left="1555" w:header="720" w:footer="720" w:gutter="0"/>
          <w:cols w:num="2" w:space="720" w:equalWidth="0">
            <w:col w:w="5256" w:space="4018"/>
            <w:col w:w="720"/>
          </w:cols>
          <w:noEndnote/>
        </w:sectPr>
      </w:pPr>
    </w:p>
    <w:tbl>
      <w:tblPr>
        <w:tblW w:w="0" w:type="auto"/>
        <w:tblInd w:w="40" w:type="dxa"/>
        <w:tblLayout w:type="fixed"/>
        <w:tblCellMar>
          <w:left w:w="40" w:type="dxa"/>
          <w:right w:w="40" w:type="dxa"/>
        </w:tblCellMar>
        <w:tblLook w:val="0000"/>
      </w:tblPr>
      <w:tblGrid>
        <w:gridCol w:w="680"/>
        <w:gridCol w:w="4383"/>
        <w:gridCol w:w="4488"/>
      </w:tblGrid>
      <w:tr w:rsidR="00972302" w:rsidRPr="00FD6068" w:rsidTr="006D4CD0">
        <w:trPr>
          <w:trHeight w:hRule="exact" w:val="1024"/>
        </w:trPr>
        <w:tc>
          <w:tcPr>
            <w:tcW w:w="680"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883"/>
            </w:pPr>
            <w:r>
              <w:rPr>
                <w:rFonts w:ascii="Times New Roman" w:hAnsi="Times New Roman" w:cs="Times New Roman"/>
                <w:b/>
                <w:bCs/>
                <w:sz w:val="24"/>
                <w:szCs w:val="24"/>
              </w:rPr>
              <w:t>Программы</w:t>
            </w:r>
          </w:p>
          <w:p w:rsidR="00972302" w:rsidRPr="00FD6068" w:rsidRDefault="008B3F4E">
            <w:pPr>
              <w:shd w:val="clear" w:color="auto" w:fill="FFFFFF"/>
              <w:spacing w:line="274" w:lineRule="exact"/>
              <w:ind w:left="883"/>
            </w:pPr>
            <w:r>
              <w:rPr>
                <w:rFonts w:ascii="Times New Roman" w:hAnsi="Times New Roman" w:cs="Times New Roman"/>
                <w:b/>
                <w:bCs/>
                <w:sz w:val="24"/>
                <w:szCs w:val="24"/>
              </w:rPr>
              <w:t>общеобразовательной</w:t>
            </w:r>
          </w:p>
          <w:p w:rsidR="00972302" w:rsidRPr="00FD6068" w:rsidRDefault="008B3F4E">
            <w:pPr>
              <w:shd w:val="clear" w:color="auto" w:fill="FFFFFF"/>
              <w:spacing w:line="274" w:lineRule="exact"/>
              <w:ind w:left="883"/>
            </w:pPr>
            <w:r>
              <w:rPr>
                <w:rFonts w:ascii="Times New Roman" w:hAnsi="Times New Roman" w:cs="Times New Roman"/>
                <w:b/>
                <w:bCs/>
                <w:sz w:val="24"/>
                <w:szCs w:val="24"/>
              </w:rPr>
              <w:t>школы</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86"/>
            </w:pPr>
            <w:r>
              <w:rPr>
                <w:rFonts w:ascii="Times New Roman" w:hAnsi="Times New Roman" w:cs="Times New Roman"/>
                <w:b/>
                <w:bCs/>
                <w:sz w:val="24"/>
                <w:szCs w:val="24"/>
              </w:rPr>
              <w:t>Адаптированная основная</w:t>
            </w:r>
          </w:p>
          <w:p w:rsidR="00972302" w:rsidRPr="00FD6068" w:rsidRDefault="008B3F4E">
            <w:pPr>
              <w:shd w:val="clear" w:color="auto" w:fill="FFFFFF"/>
              <w:spacing w:line="274" w:lineRule="exact"/>
              <w:ind w:left="86"/>
            </w:pPr>
            <w:r>
              <w:rPr>
                <w:rFonts w:ascii="Times New Roman" w:hAnsi="Times New Roman" w:cs="Times New Roman"/>
                <w:b/>
                <w:bCs/>
                <w:spacing w:val="-1"/>
                <w:sz w:val="24"/>
                <w:szCs w:val="24"/>
              </w:rPr>
              <w:t>общеобразовательная программа для</w:t>
            </w:r>
          </w:p>
          <w:p w:rsidR="00972302" w:rsidRPr="00FD6068" w:rsidRDefault="008B3F4E">
            <w:pPr>
              <w:shd w:val="clear" w:color="auto" w:fill="FFFFFF"/>
              <w:spacing w:line="274" w:lineRule="exact"/>
              <w:ind w:left="86"/>
            </w:pPr>
            <w:r>
              <w:rPr>
                <w:rFonts w:ascii="Times New Roman" w:hAnsi="Times New Roman" w:cs="Times New Roman"/>
                <w:b/>
                <w:bCs/>
                <w:sz w:val="24"/>
                <w:szCs w:val="24"/>
              </w:rPr>
              <w:t>учащихся с ЗПР</w:t>
            </w:r>
          </w:p>
        </w:tc>
      </w:tr>
      <w:tr w:rsidR="00972302" w:rsidRPr="00FD6068" w:rsidTr="006D4CD0">
        <w:trPr>
          <w:trHeight w:hRule="exact" w:val="845"/>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5</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pacing w:val="-3"/>
                <w:sz w:val="24"/>
                <w:szCs w:val="24"/>
              </w:rPr>
              <w:t xml:space="preserve">Не  ставится при  трёх  исправлениях,  но </w:t>
            </w:r>
            <w:r>
              <w:rPr>
                <w:rFonts w:ascii="Times New Roman" w:hAnsi="Times New Roman" w:cs="Times New Roman"/>
                <w:spacing w:val="-10"/>
                <w:sz w:val="24"/>
                <w:szCs w:val="24"/>
              </w:rPr>
              <w:t xml:space="preserve">при     одной     негрубой     ошибке     можно </w:t>
            </w:r>
            <w:r>
              <w:rPr>
                <w:rFonts w:ascii="Times New Roman" w:hAnsi="Times New Roman" w:cs="Times New Roman"/>
                <w:sz w:val="24"/>
                <w:szCs w:val="24"/>
              </w:rPr>
              <w:t>ставить</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Pr>
                <w:rFonts w:ascii="Times New Roman" w:hAnsi="Times New Roman" w:cs="Times New Roman"/>
                <w:sz w:val="24"/>
                <w:szCs w:val="24"/>
              </w:rPr>
              <w:t>Допущены 1 негрубая ошибка или 1-2 дисграфических ошибок, работа написана аккуратно</w:t>
            </w:r>
          </w:p>
        </w:tc>
      </w:tr>
      <w:tr w:rsidR="00972302" w:rsidRPr="00FD6068" w:rsidTr="006D4CD0">
        <w:trPr>
          <w:trHeight w:hRule="exact" w:val="1278"/>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4</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pacing w:val="-14"/>
                <w:sz w:val="24"/>
                <w:szCs w:val="24"/>
              </w:rPr>
              <w:t xml:space="preserve">Допущены         орфографические         и          2 </w:t>
            </w:r>
            <w:r>
              <w:rPr>
                <w:rFonts w:ascii="Times New Roman" w:hAnsi="Times New Roman" w:cs="Times New Roman"/>
                <w:spacing w:val="-16"/>
                <w:sz w:val="24"/>
                <w:szCs w:val="24"/>
              </w:rPr>
              <w:t xml:space="preserve">пунктуационные           ошибки           или           1 </w:t>
            </w:r>
            <w:r>
              <w:rPr>
                <w:rFonts w:ascii="Times New Roman" w:hAnsi="Times New Roman" w:cs="Times New Roman"/>
                <w:spacing w:val="-7"/>
                <w:sz w:val="24"/>
                <w:szCs w:val="24"/>
              </w:rPr>
              <w:t xml:space="preserve">орфографическая   и    3    пунктуационные </w:t>
            </w:r>
            <w:r>
              <w:rPr>
                <w:rFonts w:ascii="Times New Roman" w:hAnsi="Times New Roman" w:cs="Times New Roman"/>
                <w:sz w:val="24"/>
                <w:szCs w:val="24"/>
              </w:rPr>
              <w:t>ошибки</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Pr>
                <w:rFonts w:ascii="Times New Roman" w:hAnsi="Times New Roman" w:cs="Times New Roman"/>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972302" w:rsidRPr="00FD6068" w:rsidTr="006D4CD0">
        <w:trPr>
          <w:trHeight w:hRule="exact" w:val="1121"/>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3</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pacing w:val="-13"/>
                <w:sz w:val="24"/>
                <w:szCs w:val="24"/>
              </w:rPr>
              <w:t xml:space="preserve">Допущены             3-4             орфографические </w:t>
            </w:r>
            <w:r>
              <w:rPr>
                <w:rFonts w:ascii="Times New Roman" w:hAnsi="Times New Roman" w:cs="Times New Roman"/>
                <w:spacing w:val="-9"/>
                <w:sz w:val="24"/>
                <w:szCs w:val="24"/>
              </w:rPr>
              <w:t xml:space="preserve">ошибки    и    4    пунктуационные    ошибки </w:t>
            </w:r>
            <w:r>
              <w:rPr>
                <w:rFonts w:ascii="Times New Roman" w:hAnsi="Times New Roman" w:cs="Times New Roman"/>
                <w:sz w:val="24"/>
                <w:szCs w:val="24"/>
              </w:rPr>
              <w:t>или 5 орфографических ошибок</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jc w:val="both"/>
            </w:pPr>
            <w:r>
              <w:rPr>
                <w:rFonts w:ascii="Times New Roman" w:hAnsi="Times New Roman" w:cs="Times New Roman"/>
                <w:sz w:val="24"/>
                <w:szCs w:val="24"/>
              </w:rPr>
              <w:t>Допущены 3-7 орфографических ошибок, 3-4 пунктуационных, 4-5 дисграфических. Допущены 1-2 исправления</w:t>
            </w:r>
          </w:p>
        </w:tc>
      </w:tr>
      <w:tr w:rsidR="00972302" w:rsidRPr="00FD6068" w:rsidTr="006D4CD0">
        <w:trPr>
          <w:trHeight w:hRule="exact" w:val="741"/>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2</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pPr>
            <w:r>
              <w:rPr>
                <w:rFonts w:ascii="Times New Roman" w:hAnsi="Times New Roman" w:cs="Times New Roman"/>
                <w:spacing w:val="-13"/>
                <w:sz w:val="24"/>
                <w:szCs w:val="24"/>
              </w:rPr>
              <w:t xml:space="preserve">Допущены             5-8             орфографических </w:t>
            </w:r>
            <w:r>
              <w:rPr>
                <w:rFonts w:ascii="Times New Roman" w:hAnsi="Times New Roman" w:cs="Times New Roman"/>
                <w:sz w:val="24"/>
                <w:szCs w:val="24"/>
              </w:rPr>
              <w:t>ошибок</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jc w:val="both"/>
            </w:pPr>
            <w:r>
              <w:rPr>
                <w:rFonts w:ascii="Times New Roman" w:hAnsi="Times New Roman" w:cs="Times New Roman"/>
                <w:sz w:val="24"/>
                <w:szCs w:val="24"/>
              </w:rPr>
              <w:t>Допущено более 8 орфографических, 4 и более дисграфических ошибок.</w:t>
            </w:r>
          </w:p>
        </w:tc>
      </w:tr>
    </w:tbl>
    <w:p w:rsidR="00972302" w:rsidRDefault="008B3F4E">
      <w:pPr>
        <w:shd w:val="clear" w:color="auto" w:fill="FFFFFF"/>
        <w:spacing w:before="278" w:line="274" w:lineRule="exact"/>
        <w:ind w:left="115"/>
      </w:pPr>
      <w:r>
        <w:rPr>
          <w:rFonts w:ascii="Times New Roman" w:hAnsi="Times New Roman" w:cs="Times New Roman"/>
          <w:b/>
          <w:bCs/>
          <w:sz w:val="24"/>
          <w:szCs w:val="24"/>
        </w:rPr>
        <w:t>Классификация ошибок:</w:t>
      </w:r>
    </w:p>
    <w:p w:rsidR="00972302" w:rsidRDefault="008B3F4E">
      <w:pPr>
        <w:shd w:val="clear" w:color="auto" w:fill="FFFFFF"/>
        <w:spacing w:line="274" w:lineRule="exact"/>
        <w:ind w:left="682"/>
      </w:pPr>
      <w:r>
        <w:rPr>
          <w:rFonts w:ascii="Times New Roman" w:hAnsi="Times New Roman" w:cs="Times New Roman"/>
          <w:b/>
          <w:bCs/>
          <w:sz w:val="24"/>
          <w:szCs w:val="24"/>
        </w:rPr>
        <w:t xml:space="preserve">Ошибкой в диктанте </w:t>
      </w:r>
      <w:r>
        <w:rPr>
          <w:rFonts w:ascii="Times New Roman" w:hAnsi="Times New Roman" w:cs="Times New Roman"/>
          <w:sz w:val="24"/>
          <w:szCs w:val="24"/>
        </w:rPr>
        <w:t>следует считать:</w:t>
      </w:r>
    </w:p>
    <w:p w:rsidR="00972302" w:rsidRDefault="008B3F4E">
      <w:pPr>
        <w:shd w:val="clear" w:color="auto" w:fill="FFFFFF"/>
        <w:spacing w:line="274" w:lineRule="exact"/>
        <w:ind w:left="682"/>
      </w:pPr>
      <w:r>
        <w:rPr>
          <w:rFonts w:ascii="Times New Roman" w:hAnsi="Times New Roman" w:cs="Times New Roman"/>
          <w:sz w:val="24"/>
          <w:szCs w:val="24"/>
        </w:rPr>
        <w:t>-нарушение правил орфографии при написании слов;</w:t>
      </w:r>
    </w:p>
    <w:p w:rsidR="00972302" w:rsidRDefault="008B3F4E">
      <w:pPr>
        <w:shd w:val="clear" w:color="auto" w:fill="FFFFFF"/>
        <w:spacing w:line="274" w:lineRule="exact"/>
        <w:ind w:left="682"/>
      </w:pPr>
      <w:r>
        <w:rPr>
          <w:rFonts w:ascii="Times New Roman" w:hAnsi="Times New Roman" w:cs="Times New Roman"/>
          <w:sz w:val="24"/>
          <w:szCs w:val="24"/>
        </w:rPr>
        <w:t>-пропуск и искажение букв в словах;</w:t>
      </w:r>
    </w:p>
    <w:p w:rsidR="00972302" w:rsidRDefault="008B3F4E">
      <w:pPr>
        <w:shd w:val="clear" w:color="auto" w:fill="FFFFFF"/>
        <w:spacing w:line="274" w:lineRule="exact"/>
        <w:ind w:left="682"/>
      </w:pPr>
      <w:r>
        <w:rPr>
          <w:rFonts w:ascii="Times New Roman" w:hAnsi="Times New Roman" w:cs="Times New Roman"/>
          <w:sz w:val="24"/>
          <w:szCs w:val="24"/>
        </w:rPr>
        <w:t>-замену слов;</w:t>
      </w:r>
    </w:p>
    <w:p w:rsidR="00972302" w:rsidRDefault="008B3F4E">
      <w:pPr>
        <w:shd w:val="clear" w:color="auto" w:fill="FFFFFF"/>
        <w:spacing w:line="274" w:lineRule="exact"/>
        <w:ind w:left="115" w:right="5" w:firstLine="566"/>
        <w:jc w:val="both"/>
      </w:pPr>
      <w:r>
        <w:rPr>
          <w:rFonts w:ascii="Times New Roman" w:hAnsi="Times New Roman" w:cs="Times New Roman"/>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972302" w:rsidRDefault="008B3F4E">
      <w:pPr>
        <w:shd w:val="clear" w:color="auto" w:fill="FFFFFF"/>
        <w:spacing w:before="278" w:line="274" w:lineRule="exact"/>
        <w:ind w:left="682"/>
      </w:pPr>
      <w:r>
        <w:rPr>
          <w:rFonts w:ascii="Times New Roman" w:hAnsi="Times New Roman" w:cs="Times New Roman"/>
          <w:b/>
          <w:bCs/>
          <w:sz w:val="24"/>
          <w:szCs w:val="24"/>
        </w:rPr>
        <w:t>За ошибку в диктанте не считаются:</w:t>
      </w:r>
    </w:p>
    <w:p w:rsidR="00972302" w:rsidRDefault="008B3F4E">
      <w:pPr>
        <w:shd w:val="clear" w:color="auto" w:fill="FFFFFF"/>
        <w:tabs>
          <w:tab w:val="left" w:pos="821"/>
        </w:tabs>
        <w:spacing w:line="274" w:lineRule="exact"/>
        <w:ind w:left="115" w:right="5" w:firstLine="566"/>
        <w:jc w:val="both"/>
      </w:pPr>
      <w:r>
        <w:rPr>
          <w:rFonts w:ascii="Times New Roman" w:hAnsi="Times New Roman" w:cs="Times New Roman"/>
          <w:sz w:val="24"/>
          <w:szCs w:val="24"/>
        </w:rPr>
        <w:t>-</w:t>
      </w:r>
      <w:r>
        <w:rPr>
          <w:rFonts w:ascii="Times New Roman" w:hAnsi="Times New Roman" w:cs="Times New Roman"/>
          <w:sz w:val="24"/>
          <w:szCs w:val="24"/>
        </w:rPr>
        <w:tab/>
        <w:t>ошибки на те разделы, орфографии и пунктуации, которые ни в данном классе, ни в</w:t>
      </w:r>
      <w:r w:rsidR="00944AAE">
        <w:rPr>
          <w:rFonts w:ascii="Times New Roman" w:hAnsi="Times New Roman" w:cs="Times New Roman"/>
          <w:sz w:val="24"/>
          <w:szCs w:val="24"/>
        </w:rPr>
        <w:t xml:space="preserve"> </w:t>
      </w:r>
      <w:r>
        <w:rPr>
          <w:rFonts w:ascii="Times New Roman" w:hAnsi="Times New Roman" w:cs="Times New Roman"/>
          <w:sz w:val="24"/>
          <w:szCs w:val="24"/>
        </w:rPr>
        <w:t>предшествующих классах не изучались (такие орфограммы учителю следует оговорить с</w:t>
      </w:r>
      <w:r w:rsidR="00944AAE">
        <w:rPr>
          <w:rFonts w:ascii="Times New Roman" w:hAnsi="Times New Roman" w:cs="Times New Roman"/>
          <w:sz w:val="24"/>
          <w:szCs w:val="24"/>
        </w:rPr>
        <w:t xml:space="preserve"> </w:t>
      </w:r>
      <w:r>
        <w:rPr>
          <w:rFonts w:ascii="Times New Roman" w:hAnsi="Times New Roman" w:cs="Times New Roman"/>
          <w:sz w:val="24"/>
          <w:szCs w:val="24"/>
        </w:rPr>
        <w:t>учащимися перед письменной работой, выписать трудное для них по написанию слово на</w:t>
      </w:r>
      <w:r w:rsidR="00944AAE">
        <w:rPr>
          <w:rFonts w:ascii="Times New Roman" w:hAnsi="Times New Roman" w:cs="Times New Roman"/>
          <w:sz w:val="24"/>
          <w:szCs w:val="24"/>
        </w:rPr>
        <w:t xml:space="preserve"> </w:t>
      </w:r>
      <w:r>
        <w:rPr>
          <w:rFonts w:ascii="Times New Roman" w:hAnsi="Times New Roman" w:cs="Times New Roman"/>
          <w:sz w:val="24"/>
          <w:szCs w:val="24"/>
        </w:rPr>
        <w:t>доске);</w:t>
      </w:r>
    </w:p>
    <w:p w:rsidR="00972302" w:rsidRDefault="008B3F4E">
      <w:pPr>
        <w:shd w:val="clear" w:color="auto" w:fill="FFFFFF"/>
        <w:spacing w:line="274" w:lineRule="exact"/>
        <w:ind w:left="115" w:right="10" w:firstLine="566"/>
        <w:jc w:val="both"/>
      </w:pPr>
      <w:r>
        <w:rPr>
          <w:rFonts w:ascii="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972302" w:rsidRDefault="008B3F4E">
      <w:pPr>
        <w:shd w:val="clear" w:color="auto" w:fill="FFFFFF"/>
        <w:spacing w:line="274" w:lineRule="exact"/>
        <w:ind w:left="682"/>
      </w:pPr>
      <w:r>
        <w:rPr>
          <w:rFonts w:ascii="Times New Roman" w:hAnsi="Times New Roman" w:cs="Times New Roman"/>
          <w:sz w:val="24"/>
          <w:szCs w:val="24"/>
        </w:rPr>
        <w:t>-единичный случай замены одного слова без искажения смысла.</w:t>
      </w:r>
    </w:p>
    <w:p w:rsidR="00972302" w:rsidRDefault="008B3F4E">
      <w:pPr>
        <w:shd w:val="clear" w:color="auto" w:fill="FFFFFF"/>
        <w:spacing w:line="274" w:lineRule="exact"/>
        <w:ind w:left="682"/>
      </w:pPr>
      <w:r>
        <w:rPr>
          <w:rFonts w:ascii="Times New Roman" w:hAnsi="Times New Roman" w:cs="Times New Roman"/>
          <w:b/>
          <w:bCs/>
          <w:sz w:val="24"/>
          <w:szCs w:val="24"/>
        </w:rPr>
        <w:t>За одну ошибку в диктанте считаются:</w:t>
      </w:r>
    </w:p>
    <w:p w:rsidR="00972302" w:rsidRDefault="008B3F4E" w:rsidP="00364A1E">
      <w:pPr>
        <w:numPr>
          <w:ilvl w:val="0"/>
          <w:numId w:val="7"/>
        </w:numPr>
        <w:shd w:val="clear" w:color="auto" w:fill="FFFFFF"/>
        <w:tabs>
          <w:tab w:val="left" w:pos="821"/>
        </w:tabs>
        <w:spacing w:line="274" w:lineRule="exact"/>
        <w:ind w:left="682"/>
        <w:rPr>
          <w:rFonts w:ascii="Times New Roman" w:hAnsi="Times New Roman" w:cs="Times New Roman"/>
          <w:sz w:val="24"/>
          <w:szCs w:val="24"/>
        </w:rPr>
      </w:pPr>
      <w:r>
        <w:rPr>
          <w:rFonts w:ascii="Times New Roman" w:hAnsi="Times New Roman" w:cs="Times New Roman"/>
          <w:sz w:val="24"/>
          <w:szCs w:val="24"/>
        </w:rPr>
        <w:t>два исправления;</w:t>
      </w:r>
    </w:p>
    <w:p w:rsidR="00972302" w:rsidRDefault="008B3F4E" w:rsidP="00364A1E">
      <w:pPr>
        <w:numPr>
          <w:ilvl w:val="0"/>
          <w:numId w:val="7"/>
        </w:numPr>
        <w:shd w:val="clear" w:color="auto" w:fill="FFFFFF"/>
        <w:tabs>
          <w:tab w:val="left" w:pos="821"/>
        </w:tabs>
        <w:spacing w:line="274" w:lineRule="exact"/>
        <w:ind w:left="682"/>
        <w:rPr>
          <w:rFonts w:ascii="Times New Roman" w:hAnsi="Times New Roman" w:cs="Times New Roman"/>
          <w:sz w:val="24"/>
          <w:szCs w:val="24"/>
        </w:rPr>
      </w:pPr>
      <w:r>
        <w:rPr>
          <w:rFonts w:ascii="Times New Roman" w:hAnsi="Times New Roman" w:cs="Times New Roman"/>
          <w:sz w:val="24"/>
          <w:szCs w:val="24"/>
        </w:rPr>
        <w:t>две пунктуационные ошибки;</w:t>
      </w:r>
    </w:p>
    <w:p w:rsidR="00972302" w:rsidRDefault="008B3F4E">
      <w:pPr>
        <w:shd w:val="clear" w:color="auto" w:fill="FFFFFF"/>
        <w:spacing w:line="274" w:lineRule="exact"/>
        <w:ind w:left="115" w:right="5" w:firstLine="566"/>
        <w:jc w:val="both"/>
      </w:pPr>
      <w:r>
        <w:rPr>
          <w:rFonts w:ascii="Times New Roman" w:hAnsi="Times New Roman" w:cs="Times New Roman"/>
          <w:sz w:val="24"/>
          <w:szCs w:val="24"/>
        </w:rPr>
        <w:t>-повторение ошибок в одном и том же слове (например, в слове «ножи» дважды написано в конце «ы»).</w:t>
      </w:r>
    </w:p>
    <w:p w:rsidR="00972302" w:rsidRDefault="008B3F4E">
      <w:pPr>
        <w:shd w:val="clear" w:color="auto" w:fill="FFFFFF"/>
        <w:spacing w:line="274" w:lineRule="exact"/>
        <w:ind w:left="682"/>
      </w:pPr>
      <w:r>
        <w:rPr>
          <w:rFonts w:ascii="Times New Roman" w:hAnsi="Times New Roman" w:cs="Times New Roman"/>
          <w:sz w:val="24"/>
          <w:szCs w:val="24"/>
        </w:rPr>
        <w:t>Если же подобная ошибка встречается в другом слове, она считается за ошибку;</w:t>
      </w:r>
    </w:p>
    <w:p w:rsidR="00972302" w:rsidRDefault="008B3F4E">
      <w:pPr>
        <w:shd w:val="clear" w:color="auto" w:fill="FFFFFF"/>
        <w:spacing w:line="274" w:lineRule="exact"/>
        <w:ind w:left="115" w:right="5" w:firstLine="566"/>
        <w:jc w:val="both"/>
      </w:pPr>
      <w:r>
        <w:rPr>
          <w:rFonts w:ascii="Times New Roman" w:hAnsi="Times New Roman" w:cs="Times New Roman"/>
          <w:sz w:val="24"/>
          <w:szCs w:val="24"/>
        </w:rPr>
        <w:t>-при выставлении оценки все однотипные ошибки приравниваются к одной орфографической ошибке.</w:t>
      </w:r>
    </w:p>
    <w:p w:rsidR="00972302" w:rsidRDefault="008B3F4E">
      <w:pPr>
        <w:shd w:val="clear" w:color="auto" w:fill="FFFFFF"/>
        <w:spacing w:line="274" w:lineRule="exact"/>
        <w:ind w:left="682"/>
      </w:pPr>
      <w:r>
        <w:rPr>
          <w:rFonts w:ascii="Times New Roman" w:hAnsi="Times New Roman" w:cs="Times New Roman"/>
          <w:b/>
          <w:bCs/>
          <w:sz w:val="24"/>
          <w:szCs w:val="24"/>
        </w:rPr>
        <w:t>Негрубыми ошибками считается:</w:t>
      </w:r>
    </w:p>
    <w:p w:rsidR="00972302" w:rsidRDefault="008B3F4E">
      <w:pPr>
        <w:shd w:val="clear" w:color="auto" w:fill="FFFFFF"/>
        <w:spacing w:line="274" w:lineRule="exact"/>
        <w:ind w:left="682"/>
      </w:pPr>
      <w:r>
        <w:rPr>
          <w:rFonts w:ascii="Times New Roman" w:hAnsi="Times New Roman" w:cs="Times New Roman"/>
          <w:sz w:val="24"/>
          <w:szCs w:val="24"/>
        </w:rPr>
        <w:t>-повторение одной и той же буквы в слове;</w:t>
      </w:r>
    </w:p>
    <w:p w:rsidR="00972302" w:rsidRDefault="008B3F4E">
      <w:pPr>
        <w:shd w:val="clear" w:color="auto" w:fill="FFFFFF"/>
        <w:spacing w:line="274" w:lineRule="exact"/>
        <w:ind w:left="682"/>
      </w:pPr>
      <w:r>
        <w:rPr>
          <w:rFonts w:ascii="Times New Roman" w:hAnsi="Times New Roman" w:cs="Times New Roman"/>
          <w:sz w:val="24"/>
          <w:szCs w:val="24"/>
        </w:rPr>
        <w:t>-недописанное слово;</w:t>
      </w:r>
    </w:p>
    <w:p w:rsidR="00972302" w:rsidRDefault="008B3F4E">
      <w:pPr>
        <w:shd w:val="clear" w:color="auto" w:fill="FFFFFF"/>
        <w:spacing w:line="274" w:lineRule="exact"/>
        <w:ind w:left="682"/>
      </w:pPr>
      <w:r>
        <w:rPr>
          <w:rFonts w:ascii="Times New Roman" w:hAnsi="Times New Roman" w:cs="Times New Roman"/>
          <w:spacing w:val="-1"/>
          <w:sz w:val="24"/>
          <w:szCs w:val="24"/>
        </w:rPr>
        <w:t>-перенос слова, одна часть которого написана на   одной строке, а вторая опущена;</w:t>
      </w:r>
    </w:p>
    <w:p w:rsidR="00972302" w:rsidRDefault="00E038FA" w:rsidP="006D4CD0">
      <w:pPr>
        <w:shd w:val="clear" w:color="auto" w:fill="FFFFFF"/>
        <w:spacing w:line="274" w:lineRule="exact"/>
        <w:ind w:left="709" w:right="3245" w:hanging="143"/>
      </w:pPr>
      <w:r>
        <w:rPr>
          <w:rFonts w:ascii="Times New Roman" w:hAnsi="Times New Roman" w:cs="Times New Roman"/>
          <w:spacing w:val="-1"/>
          <w:sz w:val="24"/>
          <w:szCs w:val="24"/>
        </w:rPr>
        <w:t xml:space="preserve"> </w:t>
      </w:r>
      <w:r w:rsidR="008B3F4E">
        <w:rPr>
          <w:rFonts w:ascii="Times New Roman" w:hAnsi="Times New Roman" w:cs="Times New Roman"/>
          <w:spacing w:val="-1"/>
          <w:sz w:val="24"/>
          <w:szCs w:val="24"/>
        </w:rPr>
        <w:t xml:space="preserve">-дважды записанное одно и то же слово в предложении; </w:t>
      </w:r>
      <w:r w:rsidR="007A3918">
        <w:rPr>
          <w:rFonts w:ascii="Times New Roman" w:hAnsi="Times New Roman" w:cs="Times New Roman"/>
          <w:spacing w:val="-1"/>
          <w:sz w:val="24"/>
          <w:szCs w:val="24"/>
        </w:rPr>
        <w:t xml:space="preserve"> </w:t>
      </w:r>
      <w:r w:rsidR="006D4CD0">
        <w:rPr>
          <w:rFonts w:ascii="Times New Roman" w:hAnsi="Times New Roman" w:cs="Times New Roman"/>
          <w:spacing w:val="-1"/>
          <w:sz w:val="24"/>
          <w:szCs w:val="24"/>
        </w:rPr>
        <w:t xml:space="preserve">  </w:t>
      </w:r>
      <w:r w:rsidR="008B3F4E">
        <w:rPr>
          <w:rFonts w:ascii="Times New Roman" w:hAnsi="Times New Roman" w:cs="Times New Roman"/>
          <w:sz w:val="24"/>
          <w:szCs w:val="24"/>
        </w:rPr>
        <w:t>-3 негрубые ошибки</w:t>
      </w:r>
      <w:r w:rsidR="006D4CD0">
        <w:rPr>
          <w:rFonts w:ascii="Times New Roman" w:hAnsi="Times New Roman" w:cs="Times New Roman"/>
          <w:sz w:val="24"/>
          <w:szCs w:val="24"/>
        </w:rPr>
        <w:t xml:space="preserve"> </w:t>
      </w:r>
      <w:r w:rsidR="000613E8">
        <w:rPr>
          <w:rFonts w:ascii="Times New Roman" w:hAnsi="Times New Roman" w:cs="Times New Roman"/>
          <w:sz w:val="24"/>
          <w:szCs w:val="24"/>
        </w:rPr>
        <w:t>- 1 ошибка</w:t>
      </w:r>
      <w:r w:rsidR="008B3F4E">
        <w:rPr>
          <w:rFonts w:ascii="Times New Roman" w:hAnsi="Times New Roman" w:cs="Times New Roman"/>
          <w:sz w:val="24"/>
          <w:szCs w:val="24"/>
        </w:rPr>
        <w:t>.</w:t>
      </w:r>
    </w:p>
    <w:p w:rsidR="00972302" w:rsidRDefault="008B3F4E">
      <w:pPr>
        <w:shd w:val="clear" w:color="auto" w:fill="FFFFFF"/>
        <w:spacing w:line="274" w:lineRule="exact"/>
        <w:ind w:left="566"/>
      </w:pPr>
      <w:r>
        <w:rPr>
          <w:rFonts w:ascii="Times New Roman" w:hAnsi="Times New Roman" w:cs="Times New Roman"/>
          <w:b/>
          <w:bCs/>
          <w:sz w:val="24"/>
          <w:szCs w:val="24"/>
        </w:rPr>
        <w:t>Однотипные ошибки:</w:t>
      </w:r>
    </w:p>
    <w:p w:rsidR="00972302" w:rsidRDefault="008B3F4E">
      <w:pPr>
        <w:shd w:val="clear" w:color="auto" w:fill="FFFFFF"/>
        <w:spacing w:line="274" w:lineRule="exact"/>
        <w:ind w:right="10" w:firstLine="566"/>
        <w:jc w:val="both"/>
      </w:pPr>
      <w:r>
        <w:rPr>
          <w:rFonts w:ascii="Times New Roman" w:hAnsi="Times New Roman" w:cs="Times New Roman"/>
          <w:spacing w:val="-1"/>
          <w:sz w:val="24"/>
          <w:szCs w:val="24"/>
        </w:rPr>
        <w:t>-первые три одноти</w:t>
      </w:r>
      <w:r w:rsidR="000613E8">
        <w:rPr>
          <w:rFonts w:ascii="Times New Roman" w:hAnsi="Times New Roman" w:cs="Times New Roman"/>
          <w:spacing w:val="-1"/>
          <w:sz w:val="24"/>
          <w:szCs w:val="24"/>
        </w:rPr>
        <w:t>пные ошибки - 1 ошибка</w:t>
      </w:r>
      <w:r>
        <w:rPr>
          <w:rFonts w:ascii="Times New Roman" w:hAnsi="Times New Roman" w:cs="Times New Roman"/>
          <w:spacing w:val="-1"/>
          <w:sz w:val="24"/>
          <w:szCs w:val="24"/>
        </w:rPr>
        <w:t xml:space="preserve">, но каждая следующая подобная считается </w:t>
      </w:r>
      <w:r>
        <w:rPr>
          <w:rFonts w:ascii="Times New Roman" w:hAnsi="Times New Roman" w:cs="Times New Roman"/>
          <w:sz w:val="24"/>
          <w:szCs w:val="24"/>
        </w:rPr>
        <w:t>за отдельную ошибку;</w:t>
      </w:r>
    </w:p>
    <w:p w:rsidR="00972302" w:rsidRDefault="008B3F4E">
      <w:pPr>
        <w:shd w:val="clear" w:color="auto" w:fill="FFFFFF"/>
        <w:spacing w:line="274" w:lineRule="exact"/>
        <w:ind w:left="566"/>
      </w:pPr>
      <w:r>
        <w:rPr>
          <w:rFonts w:ascii="Times New Roman" w:hAnsi="Times New Roman" w:cs="Times New Roman"/>
          <w:sz w:val="24"/>
          <w:szCs w:val="24"/>
        </w:rPr>
        <w:lastRenderedPageBreak/>
        <w:t>-</w:t>
      </w:r>
      <w:r w:rsidR="00B25FCD">
        <w:rPr>
          <w:rFonts w:ascii="Times New Roman" w:hAnsi="Times New Roman" w:cs="Times New Roman"/>
          <w:sz w:val="24"/>
          <w:szCs w:val="24"/>
        </w:rPr>
        <w:t xml:space="preserve"> </w:t>
      </w:r>
      <w:r>
        <w:rPr>
          <w:rFonts w:ascii="Times New Roman" w:hAnsi="Times New Roman" w:cs="Times New Roman"/>
          <w:sz w:val="24"/>
          <w:szCs w:val="24"/>
        </w:rPr>
        <w:t>при 5 поправках оценка снижается на 1 балл.</w:t>
      </w:r>
    </w:p>
    <w:p w:rsidR="00972302" w:rsidRDefault="008B3F4E">
      <w:pPr>
        <w:shd w:val="clear" w:color="auto" w:fill="FFFFFF"/>
        <w:spacing w:before="5" w:line="274" w:lineRule="exact"/>
        <w:ind w:firstLine="566"/>
        <w:jc w:val="both"/>
      </w:pPr>
      <w:r>
        <w:rPr>
          <w:rFonts w:ascii="Times New Roman" w:hAnsi="Times New Roman" w:cs="Times New Roman"/>
          <w:b/>
          <w:bCs/>
          <w:sz w:val="24"/>
          <w:szCs w:val="24"/>
        </w:rPr>
        <w:t>Перечень специфических (дисграфических) ошибок учащихся с указанием вида речевого нарушения:</w:t>
      </w:r>
    </w:p>
    <w:p w:rsidR="00972302" w:rsidRDefault="008B3F4E">
      <w:pPr>
        <w:shd w:val="clear" w:color="auto" w:fill="FFFFFF"/>
        <w:spacing w:line="274" w:lineRule="exact"/>
        <w:ind w:right="10" w:firstLine="566"/>
        <w:jc w:val="both"/>
      </w:pPr>
      <w:r>
        <w:rPr>
          <w:rFonts w:ascii="Times New Roman" w:hAnsi="Times New Roman" w:cs="Times New Roman"/>
          <w:spacing w:val="-1"/>
          <w:sz w:val="24"/>
          <w:szCs w:val="24"/>
        </w:rPr>
        <w:t xml:space="preserve">1. Ошибки, обусловленные несформированностью фонематических процессов, навыков </w:t>
      </w:r>
      <w:r>
        <w:rPr>
          <w:rFonts w:ascii="Times New Roman" w:hAnsi="Times New Roman" w:cs="Times New Roman"/>
          <w:sz w:val="24"/>
          <w:szCs w:val="24"/>
        </w:rPr>
        <w:t>звукового анализа и синтеза:</w:t>
      </w:r>
    </w:p>
    <w:p w:rsidR="00972302" w:rsidRDefault="008B3F4E" w:rsidP="00364A1E">
      <w:pPr>
        <w:numPr>
          <w:ilvl w:val="0"/>
          <w:numId w:val="24"/>
        </w:numPr>
        <w:shd w:val="clear" w:color="auto" w:fill="FFFFFF"/>
        <w:tabs>
          <w:tab w:val="left" w:pos="710"/>
        </w:tabs>
        <w:spacing w:line="274" w:lineRule="exact"/>
        <w:ind w:left="566"/>
        <w:rPr>
          <w:rFonts w:ascii="Times New Roman" w:hAnsi="Times New Roman" w:cs="Times New Roman"/>
          <w:sz w:val="24"/>
          <w:szCs w:val="24"/>
        </w:rPr>
      </w:pPr>
      <w:r>
        <w:rPr>
          <w:rFonts w:ascii="Times New Roman" w:hAnsi="Times New Roman" w:cs="Times New Roman"/>
          <w:sz w:val="24"/>
          <w:szCs w:val="24"/>
        </w:rPr>
        <w:t>пропуск букв и слогов – «прощла» (прощала), «жадые» (жадные), «ишка» (игрушка);</w:t>
      </w:r>
    </w:p>
    <w:p w:rsidR="00972302" w:rsidRDefault="008B3F4E" w:rsidP="00364A1E">
      <w:pPr>
        <w:numPr>
          <w:ilvl w:val="0"/>
          <w:numId w:val="24"/>
        </w:numPr>
        <w:shd w:val="clear" w:color="auto" w:fill="FFFFFF"/>
        <w:tabs>
          <w:tab w:val="left" w:pos="710"/>
        </w:tabs>
        <w:spacing w:line="274" w:lineRule="exact"/>
        <w:ind w:right="10" w:firstLine="566"/>
        <w:jc w:val="both"/>
        <w:rPr>
          <w:rFonts w:ascii="Times New Roman" w:hAnsi="Times New Roman" w:cs="Times New Roman"/>
          <w:sz w:val="24"/>
          <w:szCs w:val="24"/>
        </w:rPr>
      </w:pPr>
      <w:r>
        <w:rPr>
          <w:rFonts w:ascii="Times New Roman" w:hAnsi="Times New Roman" w:cs="Times New Roman"/>
          <w:sz w:val="24"/>
          <w:szCs w:val="24"/>
        </w:rPr>
        <w:t>перестановка букв и слогов – «онко» (окно), «звял» (взял), «переписал» (переписал), «натуспила» (наступила);</w:t>
      </w:r>
    </w:p>
    <w:p w:rsidR="00972302" w:rsidRDefault="008B3F4E">
      <w:pPr>
        <w:shd w:val="clear" w:color="auto" w:fill="FFFFFF"/>
        <w:tabs>
          <w:tab w:val="left" w:pos="821"/>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t>недописывание букв и слогов – «дела» (делала), «лопат» (лопата), «набухл»</w:t>
      </w:r>
      <w:r w:rsidR="00944AAE">
        <w:rPr>
          <w:rFonts w:ascii="Times New Roman" w:hAnsi="Times New Roman" w:cs="Times New Roman"/>
          <w:sz w:val="24"/>
          <w:szCs w:val="24"/>
        </w:rPr>
        <w:t xml:space="preserve"> </w:t>
      </w:r>
      <w:r>
        <w:rPr>
          <w:rFonts w:ascii="Times New Roman" w:hAnsi="Times New Roman" w:cs="Times New Roman"/>
          <w:sz w:val="24"/>
          <w:szCs w:val="24"/>
        </w:rPr>
        <w:t>(набухли);</w:t>
      </w:r>
    </w:p>
    <w:p w:rsidR="00972302" w:rsidRDefault="008B3F4E">
      <w:pPr>
        <w:shd w:val="clear" w:color="auto" w:fill="FFFFFF"/>
        <w:tabs>
          <w:tab w:val="left" w:pos="778"/>
        </w:tabs>
        <w:spacing w:line="274" w:lineRule="exact"/>
        <w:ind w:firstLine="566"/>
        <w:jc w:val="both"/>
      </w:pPr>
      <w:r>
        <w:rPr>
          <w:rFonts w:ascii="Times New Roman" w:hAnsi="Times New Roman" w:cs="Times New Roman"/>
          <w:sz w:val="24"/>
          <w:szCs w:val="24"/>
        </w:rPr>
        <w:t>•</w:t>
      </w:r>
      <w:r>
        <w:rPr>
          <w:rFonts w:ascii="Times New Roman" w:hAnsi="Times New Roman" w:cs="Times New Roman"/>
          <w:sz w:val="24"/>
          <w:szCs w:val="24"/>
        </w:rPr>
        <w:tab/>
        <w:t>наращивание слова лишними буквами и слогами – «тарава» (трава), «катораые»</w:t>
      </w:r>
      <w:r w:rsidR="00944AAE">
        <w:rPr>
          <w:rFonts w:ascii="Times New Roman" w:hAnsi="Times New Roman" w:cs="Times New Roman"/>
          <w:sz w:val="24"/>
          <w:szCs w:val="24"/>
        </w:rPr>
        <w:t xml:space="preserve"> </w:t>
      </w:r>
      <w:r>
        <w:rPr>
          <w:rFonts w:ascii="Times New Roman" w:hAnsi="Times New Roman" w:cs="Times New Roman"/>
          <w:sz w:val="24"/>
          <w:szCs w:val="24"/>
        </w:rPr>
        <w:t>(которые), «бабабушка» (бабушка),   «клюкиква» (клюква);</w:t>
      </w:r>
    </w:p>
    <w:p w:rsidR="00972302" w:rsidRDefault="008B3F4E" w:rsidP="00364A1E">
      <w:pPr>
        <w:numPr>
          <w:ilvl w:val="0"/>
          <w:numId w:val="24"/>
        </w:numPr>
        <w:shd w:val="clear" w:color="auto" w:fill="FFFFFF"/>
        <w:tabs>
          <w:tab w:val="left" w:pos="710"/>
        </w:tabs>
        <w:spacing w:line="274" w:lineRule="exact"/>
        <w:ind w:right="10" w:firstLine="566"/>
        <w:jc w:val="both"/>
        <w:rPr>
          <w:rFonts w:ascii="Times New Roman" w:hAnsi="Times New Roman" w:cs="Times New Roman"/>
          <w:sz w:val="24"/>
          <w:szCs w:val="24"/>
        </w:rPr>
      </w:pPr>
      <w:r>
        <w:rPr>
          <w:rFonts w:ascii="Times New Roman" w:hAnsi="Times New Roman" w:cs="Times New Roman"/>
          <w:spacing w:val="-1"/>
          <w:sz w:val="24"/>
          <w:szCs w:val="24"/>
        </w:rPr>
        <w:t xml:space="preserve">искажение слова – «наотух» (на охоту), «хабаб» (храбрый), «щуки» (щеки), «спеки» (с </w:t>
      </w:r>
      <w:r>
        <w:rPr>
          <w:rFonts w:ascii="Times New Roman" w:hAnsi="Times New Roman" w:cs="Times New Roman"/>
          <w:sz w:val="24"/>
          <w:szCs w:val="24"/>
        </w:rPr>
        <w:t>пенька);</w:t>
      </w:r>
    </w:p>
    <w:p w:rsidR="00972302" w:rsidRDefault="008B3F4E" w:rsidP="00364A1E">
      <w:pPr>
        <w:numPr>
          <w:ilvl w:val="0"/>
          <w:numId w:val="24"/>
        </w:numPr>
        <w:shd w:val="clear" w:color="auto" w:fill="FFFFFF"/>
        <w:tabs>
          <w:tab w:val="left" w:pos="710"/>
        </w:tabs>
        <w:spacing w:line="274" w:lineRule="exact"/>
        <w:ind w:firstLine="566"/>
        <w:jc w:val="both"/>
        <w:rPr>
          <w:rFonts w:ascii="Times New Roman" w:hAnsi="Times New Roman" w:cs="Times New Roman"/>
          <w:sz w:val="24"/>
          <w:szCs w:val="24"/>
        </w:rPr>
      </w:pPr>
      <w:r>
        <w:rPr>
          <w:rFonts w:ascii="Times New Roman" w:hAnsi="Times New Roman" w:cs="Times New Roman"/>
          <w:sz w:val="24"/>
          <w:szCs w:val="24"/>
        </w:rPr>
        <w:t>слитное написание слов и их произвольное деление – «насто» (на сто), «виситнастне» (висит на стене);</w:t>
      </w:r>
    </w:p>
    <w:p w:rsidR="00972302" w:rsidRDefault="008B3F4E">
      <w:pPr>
        <w:shd w:val="clear" w:color="auto" w:fill="FFFFFF"/>
        <w:tabs>
          <w:tab w:val="left" w:pos="888"/>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t>неумение определить границы предложения в тексте, слитное написание</w:t>
      </w:r>
      <w:r w:rsidR="00944AAE">
        <w:rPr>
          <w:rFonts w:ascii="Times New Roman" w:hAnsi="Times New Roman" w:cs="Times New Roman"/>
          <w:sz w:val="24"/>
          <w:szCs w:val="24"/>
        </w:rPr>
        <w:t xml:space="preserve"> </w:t>
      </w:r>
      <w:r>
        <w:rPr>
          <w:rFonts w:ascii="Times New Roman" w:hAnsi="Times New Roman" w:cs="Times New Roman"/>
          <w:sz w:val="24"/>
          <w:szCs w:val="24"/>
        </w:rPr>
        <w:t xml:space="preserve">предложений – «Мой отец шофёр. Работа шофёра трудная шофёру надо хорошо. </w:t>
      </w:r>
      <w:r w:rsidR="00944AAE">
        <w:rPr>
          <w:rFonts w:ascii="Times New Roman" w:hAnsi="Times New Roman" w:cs="Times New Roman"/>
          <w:sz w:val="24"/>
          <w:szCs w:val="24"/>
        </w:rPr>
        <w:t>З</w:t>
      </w:r>
      <w:r>
        <w:rPr>
          <w:rFonts w:ascii="Times New Roman" w:hAnsi="Times New Roman" w:cs="Times New Roman"/>
          <w:sz w:val="24"/>
          <w:szCs w:val="24"/>
        </w:rPr>
        <w:t>нать</w:t>
      </w:r>
      <w:r w:rsidR="00944AAE">
        <w:rPr>
          <w:rFonts w:ascii="Times New Roman" w:hAnsi="Times New Roman" w:cs="Times New Roman"/>
          <w:sz w:val="24"/>
          <w:szCs w:val="24"/>
        </w:rPr>
        <w:t xml:space="preserve"> </w:t>
      </w:r>
      <w:r>
        <w:rPr>
          <w:rFonts w:ascii="Times New Roman" w:hAnsi="Times New Roman" w:cs="Times New Roman"/>
          <w:sz w:val="24"/>
          <w:szCs w:val="24"/>
        </w:rPr>
        <w:t>машину после школы я тоже. Буду шофёром»;</w:t>
      </w:r>
    </w:p>
    <w:p w:rsidR="00972302" w:rsidRDefault="008B3F4E" w:rsidP="00364A1E">
      <w:pPr>
        <w:numPr>
          <w:ilvl w:val="0"/>
          <w:numId w:val="25"/>
        </w:numPr>
        <w:shd w:val="clear" w:color="auto" w:fill="FFFFFF"/>
        <w:tabs>
          <w:tab w:val="left" w:pos="758"/>
        </w:tabs>
        <w:spacing w:line="274" w:lineRule="exact"/>
        <w:ind w:right="5" w:firstLine="566"/>
        <w:jc w:val="both"/>
        <w:rPr>
          <w:rFonts w:ascii="Times New Roman" w:hAnsi="Times New Roman" w:cs="Times New Roman"/>
          <w:sz w:val="24"/>
          <w:szCs w:val="24"/>
        </w:rPr>
      </w:pPr>
      <w:r>
        <w:rPr>
          <w:rFonts w:ascii="Times New Roman" w:hAnsi="Times New Roman" w:cs="Times New Roman"/>
          <w:sz w:val="24"/>
          <w:szCs w:val="24"/>
        </w:rPr>
        <w:t>замена одной буквы на другую – «трюх» (трёх), «у глеста» (у клеста), «тельпан» (тюльпан), «шапаги» (сапоги), «чветы» (цветы);</w:t>
      </w:r>
    </w:p>
    <w:p w:rsidR="00972302" w:rsidRDefault="008B3F4E" w:rsidP="00364A1E">
      <w:pPr>
        <w:numPr>
          <w:ilvl w:val="0"/>
          <w:numId w:val="25"/>
        </w:numPr>
        <w:shd w:val="clear" w:color="auto" w:fill="FFFFFF"/>
        <w:tabs>
          <w:tab w:val="left" w:pos="758"/>
        </w:tabs>
        <w:spacing w:line="274" w:lineRule="exact"/>
        <w:ind w:right="5" w:firstLine="566"/>
        <w:jc w:val="both"/>
        <w:rPr>
          <w:rFonts w:ascii="Times New Roman" w:hAnsi="Times New Roman" w:cs="Times New Roman"/>
          <w:sz w:val="24"/>
          <w:szCs w:val="24"/>
        </w:rPr>
      </w:pPr>
      <w:r>
        <w:rPr>
          <w:rFonts w:ascii="Times New Roman" w:hAnsi="Times New Roman" w:cs="Times New Roman"/>
          <w:sz w:val="24"/>
          <w:szCs w:val="24"/>
        </w:rPr>
        <w:t>нарушение смягчения согласных – «васелки» (васильки), «смали» (смяли), «кон» (конь), «лублу» (люблю).</w:t>
      </w:r>
    </w:p>
    <w:p w:rsidR="00972302" w:rsidRDefault="008B3F4E">
      <w:pPr>
        <w:shd w:val="clear" w:color="auto" w:fill="FFFFFF"/>
        <w:spacing w:line="274" w:lineRule="exact"/>
        <w:ind w:right="10" w:firstLine="418"/>
        <w:jc w:val="both"/>
      </w:pPr>
      <w:r>
        <w:rPr>
          <w:rFonts w:ascii="Times New Roman" w:hAnsi="Times New Roman" w:cs="Times New Roman"/>
          <w:sz w:val="24"/>
          <w:szCs w:val="24"/>
        </w:rPr>
        <w:t>2. Ошибки, обусловленные несформированностью кинетической и динамической стороны двигательного акта:</w:t>
      </w:r>
    </w:p>
    <w:p w:rsidR="00972302" w:rsidRDefault="008B3F4E">
      <w:pPr>
        <w:shd w:val="clear" w:color="auto" w:fill="FFFFFF"/>
        <w:spacing w:line="274" w:lineRule="exact"/>
        <w:ind w:firstLine="418"/>
        <w:jc w:val="both"/>
      </w:pPr>
      <w:r>
        <w:rPr>
          <w:rFonts w:ascii="Times New Roman" w:hAnsi="Times New Roman" w:cs="Times New Roman"/>
          <w:sz w:val="24"/>
          <w:szCs w:val="24"/>
        </w:rPr>
        <w:t>• смешения букв по кинетическому сходству – о-а «бонт» (бант), б-д «убача» (удача), и-у «прурода» (природа),</w:t>
      </w:r>
    </w:p>
    <w:p w:rsidR="00972302" w:rsidRDefault="008B3F4E" w:rsidP="00944AAE">
      <w:pPr>
        <w:shd w:val="clear" w:color="auto" w:fill="FFFFFF"/>
        <w:spacing w:line="274" w:lineRule="exact"/>
        <w:jc w:val="both"/>
      </w:pPr>
      <w:r>
        <w:rPr>
          <w:rFonts w:ascii="Times New Roman" w:hAnsi="Times New Roman" w:cs="Times New Roman"/>
          <w:spacing w:val="-6"/>
          <w:sz w:val="24"/>
          <w:szCs w:val="24"/>
        </w:rPr>
        <w:t>п-т    «спанция»   (станция),   х-ж   «дорохки»   (дорожки),   л-я   «кяюч»   (ключ),   л-м</w:t>
      </w:r>
      <w:r w:rsidR="00944AAE">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«полидор» </w:t>
      </w:r>
      <w:r>
        <w:rPr>
          <w:rFonts w:ascii="Times New Roman" w:hAnsi="Times New Roman" w:cs="Times New Roman"/>
          <w:sz w:val="24"/>
          <w:szCs w:val="24"/>
        </w:rPr>
        <w:t>(помидор), и-ш «лягуика» (лягушка).</w:t>
      </w:r>
    </w:p>
    <w:p w:rsidR="00972302" w:rsidRDefault="008B3F4E" w:rsidP="00944AAE">
      <w:pPr>
        <w:shd w:val="clear" w:color="auto" w:fill="FFFFFF"/>
        <w:spacing w:line="274" w:lineRule="exact"/>
        <w:ind w:right="5" w:firstLine="566"/>
        <w:jc w:val="both"/>
      </w:pPr>
      <w:r>
        <w:rPr>
          <w:rFonts w:ascii="Times New Roman" w:hAnsi="Times New Roman" w:cs="Times New Roman"/>
          <w:sz w:val="24"/>
          <w:szCs w:val="24"/>
        </w:rPr>
        <w:t>3. Ошибки, обусловленные несформированностью лексико-грамматической стороны речи:</w:t>
      </w:r>
    </w:p>
    <w:p w:rsidR="00972302" w:rsidRDefault="008B3F4E" w:rsidP="00364A1E">
      <w:pPr>
        <w:numPr>
          <w:ilvl w:val="0"/>
          <w:numId w:val="26"/>
        </w:numPr>
        <w:shd w:val="clear" w:color="auto" w:fill="FFFFFF"/>
        <w:tabs>
          <w:tab w:val="left" w:pos="720"/>
        </w:tabs>
        <w:spacing w:line="274" w:lineRule="exact"/>
        <w:ind w:right="14" w:firstLine="566"/>
        <w:jc w:val="both"/>
        <w:rPr>
          <w:rFonts w:ascii="Times New Roman" w:hAnsi="Times New Roman" w:cs="Times New Roman"/>
          <w:sz w:val="24"/>
          <w:szCs w:val="24"/>
        </w:rPr>
      </w:pPr>
      <w:r>
        <w:rPr>
          <w:rFonts w:ascii="Times New Roman" w:hAnsi="Times New Roman" w:cs="Times New Roman"/>
          <w:sz w:val="24"/>
          <w:szCs w:val="24"/>
        </w:rPr>
        <w:t>аграмматизмы – «Саша и Леня собираит цветы». «Дети сидели на большими стулья». «Пять желтеньки спиленачки» ) пять желтеньких цыплят);</w:t>
      </w:r>
    </w:p>
    <w:p w:rsidR="00972302" w:rsidRDefault="008B3F4E" w:rsidP="00364A1E">
      <w:pPr>
        <w:numPr>
          <w:ilvl w:val="0"/>
          <w:numId w:val="26"/>
        </w:numPr>
        <w:shd w:val="clear" w:color="auto" w:fill="FFFFFF"/>
        <w:tabs>
          <w:tab w:val="left" w:pos="720"/>
        </w:tabs>
        <w:spacing w:line="274" w:lineRule="exact"/>
        <w:ind w:right="5" w:firstLine="566"/>
        <w:jc w:val="both"/>
        <w:rPr>
          <w:rFonts w:ascii="Times New Roman" w:hAnsi="Times New Roman" w:cs="Times New Roman"/>
          <w:sz w:val="24"/>
          <w:szCs w:val="24"/>
        </w:rPr>
      </w:pPr>
      <w:r>
        <w:rPr>
          <w:rFonts w:ascii="Times New Roman" w:hAnsi="Times New Roman" w:cs="Times New Roman"/>
          <w:sz w:val="24"/>
          <w:szCs w:val="24"/>
        </w:rPr>
        <w:t>слитное написание предлогов и раздельное написание приставок – «вкармане», «при летели», «в зяля», «у читель».</w:t>
      </w:r>
    </w:p>
    <w:p w:rsidR="00972302" w:rsidRDefault="008B3F4E">
      <w:pPr>
        <w:shd w:val="clear" w:color="auto" w:fill="FFFFFF"/>
        <w:spacing w:before="5" w:line="274" w:lineRule="exact"/>
        <w:ind w:left="706"/>
      </w:pPr>
      <w:r>
        <w:rPr>
          <w:rFonts w:ascii="Times New Roman" w:hAnsi="Times New Roman" w:cs="Times New Roman"/>
          <w:b/>
          <w:bCs/>
          <w:sz w:val="24"/>
          <w:szCs w:val="24"/>
        </w:rPr>
        <w:t>Математика.</w:t>
      </w:r>
    </w:p>
    <w:p w:rsidR="00972302" w:rsidRDefault="008B3F4E">
      <w:pPr>
        <w:shd w:val="clear" w:color="auto" w:fill="FFFFFF"/>
        <w:spacing w:line="274" w:lineRule="exact"/>
        <w:ind w:right="5" w:firstLine="418"/>
        <w:jc w:val="both"/>
      </w:pPr>
      <w:r>
        <w:rPr>
          <w:rFonts w:ascii="Times New Roman" w:hAnsi="Times New Roman" w:cs="Times New Roman"/>
          <w:sz w:val="24"/>
          <w:szCs w:val="24"/>
        </w:rPr>
        <w:t>Оценка усвоения знаний в 1 (доп) и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44AAE" w:rsidRDefault="008B3F4E">
      <w:pPr>
        <w:shd w:val="clear" w:color="auto" w:fill="FFFFFF"/>
        <w:spacing w:line="274" w:lineRule="exact"/>
        <w:ind w:firstLine="418"/>
        <w:rPr>
          <w:rFonts w:ascii="Times New Roman" w:hAnsi="Times New Roman" w:cs="Times New Roman"/>
          <w:b/>
          <w:bCs/>
          <w:sz w:val="24"/>
          <w:szCs w:val="24"/>
        </w:rPr>
      </w:pPr>
      <w:r>
        <w:rPr>
          <w:rFonts w:ascii="Times New Roman" w:hAnsi="Times New Roman" w:cs="Times New Roman"/>
          <w:sz w:val="24"/>
          <w:szCs w:val="24"/>
        </w:rPr>
        <w:t>В качестве оценивания предметных результатов обучающихся 2-4 классов используется пятибалльная система оценивания</w:t>
      </w:r>
      <w:r>
        <w:rPr>
          <w:rFonts w:ascii="Times New Roman" w:hAnsi="Times New Roman" w:cs="Times New Roman"/>
          <w:b/>
          <w:bCs/>
          <w:sz w:val="24"/>
          <w:szCs w:val="24"/>
        </w:rPr>
        <w:t xml:space="preserve">. </w:t>
      </w:r>
    </w:p>
    <w:p w:rsidR="00944AAE" w:rsidRDefault="008B3F4E">
      <w:pPr>
        <w:shd w:val="clear" w:color="auto" w:fill="FFFFFF"/>
        <w:spacing w:line="274" w:lineRule="exact"/>
        <w:ind w:firstLine="418"/>
        <w:rPr>
          <w:rFonts w:ascii="Times New Roman" w:hAnsi="Times New Roman" w:cs="Times New Roman"/>
          <w:b/>
          <w:bCs/>
          <w:sz w:val="24"/>
          <w:szCs w:val="24"/>
        </w:rPr>
      </w:pPr>
      <w:r>
        <w:rPr>
          <w:rFonts w:ascii="Times New Roman" w:hAnsi="Times New Roman" w:cs="Times New Roman"/>
          <w:b/>
          <w:bCs/>
          <w:sz w:val="24"/>
          <w:szCs w:val="24"/>
        </w:rPr>
        <w:t xml:space="preserve">Оценивание устных ответов по математике </w:t>
      </w:r>
    </w:p>
    <w:p w:rsidR="00972302" w:rsidRDefault="008B3F4E">
      <w:pPr>
        <w:shd w:val="clear" w:color="auto" w:fill="FFFFFF"/>
        <w:spacing w:line="274" w:lineRule="exact"/>
        <w:ind w:firstLine="418"/>
      </w:pPr>
      <w:r>
        <w:rPr>
          <w:rFonts w:ascii="Times New Roman" w:hAnsi="Times New Roman" w:cs="Times New Roman"/>
          <w:b/>
          <w:bCs/>
          <w:sz w:val="24"/>
          <w:szCs w:val="24"/>
        </w:rPr>
        <w:t xml:space="preserve">«5» </w:t>
      </w:r>
      <w:r>
        <w:rPr>
          <w:rFonts w:ascii="Times New Roman" w:hAnsi="Times New Roman" w:cs="Times New Roman"/>
          <w:sz w:val="24"/>
          <w:szCs w:val="24"/>
        </w:rPr>
        <w:t>ставится обучающемуся, если он:</w:t>
      </w:r>
    </w:p>
    <w:p w:rsidR="00972302" w:rsidRDefault="008B3F4E">
      <w:pPr>
        <w:shd w:val="clear" w:color="auto" w:fill="FFFFFF"/>
        <w:spacing w:line="274" w:lineRule="exact"/>
        <w:ind w:left="706" w:right="5"/>
        <w:jc w:val="both"/>
      </w:pPr>
      <w:r>
        <w:rPr>
          <w:rFonts w:ascii="Times New Roman" w:hAnsi="Times New Roman" w:cs="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972302" w:rsidRDefault="008B3F4E" w:rsidP="00944AAE">
      <w:pPr>
        <w:shd w:val="clear" w:color="auto" w:fill="FFFFFF"/>
        <w:tabs>
          <w:tab w:val="left" w:pos="1056"/>
        </w:tabs>
        <w:spacing w:line="274" w:lineRule="exact"/>
        <w:ind w:right="10" w:firstLine="706"/>
        <w:jc w:val="both"/>
      </w:pPr>
      <w:r>
        <w:rPr>
          <w:rFonts w:ascii="Times New Roman" w:hAnsi="Times New Roman" w:cs="Times New Roman"/>
          <w:spacing w:val="-2"/>
          <w:sz w:val="24"/>
          <w:szCs w:val="24"/>
        </w:rPr>
        <w:t>б)</w:t>
      </w:r>
      <w:r>
        <w:rPr>
          <w:rFonts w:ascii="Times New Roman" w:hAnsi="Times New Roman" w:cs="Times New Roman"/>
          <w:sz w:val="24"/>
          <w:szCs w:val="24"/>
        </w:rPr>
        <w:tab/>
        <w:t>производит вычисления, правильно обнаруживая при этом знание изученных</w:t>
      </w:r>
      <w:r w:rsidR="00944AAE">
        <w:rPr>
          <w:rFonts w:ascii="Times New Roman" w:hAnsi="Times New Roman" w:cs="Times New Roman"/>
          <w:sz w:val="24"/>
          <w:szCs w:val="24"/>
        </w:rPr>
        <w:t xml:space="preserve"> </w:t>
      </w:r>
      <w:r>
        <w:rPr>
          <w:rFonts w:ascii="Times New Roman" w:hAnsi="Times New Roman" w:cs="Times New Roman"/>
          <w:sz w:val="24"/>
          <w:szCs w:val="24"/>
        </w:rPr>
        <w:t>свойств действий;</w:t>
      </w:r>
    </w:p>
    <w:p w:rsidR="00972302" w:rsidRDefault="008B3F4E">
      <w:pPr>
        <w:shd w:val="clear" w:color="auto" w:fill="FFFFFF"/>
        <w:tabs>
          <w:tab w:val="left" w:pos="1003"/>
        </w:tabs>
        <w:spacing w:line="274" w:lineRule="exact"/>
        <w:ind w:left="706"/>
      </w:pPr>
      <w:r>
        <w:rPr>
          <w:rFonts w:ascii="Times New Roman" w:hAnsi="Times New Roman" w:cs="Times New Roman"/>
          <w:spacing w:val="-4"/>
          <w:sz w:val="24"/>
          <w:szCs w:val="24"/>
        </w:rPr>
        <w:t>в)</w:t>
      </w:r>
      <w:r>
        <w:rPr>
          <w:rFonts w:ascii="Times New Roman" w:hAnsi="Times New Roman" w:cs="Times New Roman"/>
          <w:sz w:val="24"/>
          <w:szCs w:val="24"/>
        </w:rPr>
        <w:tab/>
        <w:t>умеет самостоятельно решить задачу и объяснить ход решения;</w:t>
      </w:r>
    </w:p>
    <w:p w:rsidR="00972302" w:rsidRDefault="008B3F4E">
      <w:pPr>
        <w:shd w:val="clear" w:color="auto" w:fill="FFFFFF"/>
        <w:tabs>
          <w:tab w:val="left" w:pos="1003"/>
        </w:tabs>
        <w:spacing w:line="274" w:lineRule="exact"/>
        <w:ind w:left="706"/>
      </w:pPr>
      <w:r>
        <w:rPr>
          <w:rFonts w:ascii="Times New Roman" w:hAnsi="Times New Roman" w:cs="Times New Roman"/>
          <w:spacing w:val="-1"/>
          <w:sz w:val="24"/>
          <w:szCs w:val="24"/>
        </w:rPr>
        <w:t>г)</w:t>
      </w:r>
      <w:r>
        <w:rPr>
          <w:rFonts w:ascii="Times New Roman" w:hAnsi="Times New Roman" w:cs="Times New Roman"/>
          <w:sz w:val="24"/>
          <w:szCs w:val="24"/>
        </w:rPr>
        <w:tab/>
        <w:t>правильно выполняет работы по измерению и черчению;</w:t>
      </w:r>
    </w:p>
    <w:p w:rsidR="00972302" w:rsidRDefault="008B3F4E">
      <w:pPr>
        <w:shd w:val="clear" w:color="auto" w:fill="FFFFFF"/>
        <w:tabs>
          <w:tab w:val="left" w:pos="970"/>
        </w:tabs>
        <w:spacing w:line="274" w:lineRule="exact"/>
        <w:ind w:left="706"/>
      </w:pPr>
      <w:r>
        <w:rPr>
          <w:rFonts w:ascii="Times New Roman" w:hAnsi="Times New Roman" w:cs="Times New Roman"/>
          <w:spacing w:val="-2"/>
          <w:sz w:val="24"/>
          <w:szCs w:val="24"/>
        </w:rPr>
        <w:t>д)</w:t>
      </w:r>
      <w:r>
        <w:rPr>
          <w:rFonts w:ascii="Times New Roman" w:hAnsi="Times New Roman" w:cs="Times New Roman"/>
          <w:sz w:val="24"/>
          <w:szCs w:val="24"/>
        </w:rPr>
        <w:tab/>
        <w:t>узнает, правильно называет знакомые геометрические фигуры и их элементы;</w:t>
      </w:r>
    </w:p>
    <w:p w:rsidR="00972302" w:rsidRDefault="008B3F4E" w:rsidP="00944AAE">
      <w:pPr>
        <w:shd w:val="clear" w:color="auto" w:fill="FFFFFF"/>
        <w:tabs>
          <w:tab w:val="left" w:pos="1142"/>
        </w:tabs>
        <w:spacing w:line="274" w:lineRule="exact"/>
        <w:ind w:right="10" w:firstLine="709"/>
        <w:jc w:val="both"/>
      </w:pPr>
      <w:r>
        <w:rPr>
          <w:rFonts w:ascii="Times New Roman" w:hAnsi="Times New Roman" w:cs="Times New Roman"/>
          <w:spacing w:val="-1"/>
          <w:sz w:val="24"/>
          <w:szCs w:val="24"/>
        </w:rPr>
        <w:t>е)</w:t>
      </w:r>
      <w:r>
        <w:rPr>
          <w:rFonts w:ascii="Times New Roman" w:hAnsi="Times New Roman" w:cs="Times New Roman"/>
          <w:sz w:val="24"/>
          <w:szCs w:val="24"/>
        </w:rPr>
        <w:tab/>
        <w:t>умеет самостоятельно выполнять простейшие упражнения, связанные с</w:t>
      </w:r>
      <w:r w:rsidR="00944AAE">
        <w:rPr>
          <w:rFonts w:ascii="Times New Roman" w:hAnsi="Times New Roman" w:cs="Times New Roman"/>
          <w:sz w:val="24"/>
          <w:szCs w:val="24"/>
        </w:rPr>
        <w:t xml:space="preserve"> </w:t>
      </w:r>
      <w:r>
        <w:rPr>
          <w:rFonts w:ascii="Times New Roman" w:hAnsi="Times New Roman" w:cs="Times New Roman"/>
          <w:sz w:val="24"/>
          <w:szCs w:val="24"/>
        </w:rPr>
        <w:lastRenderedPageBreak/>
        <w:t>использованием буквенной символики.</w:t>
      </w:r>
    </w:p>
    <w:p w:rsidR="00972302" w:rsidRDefault="008B3F4E">
      <w:pPr>
        <w:shd w:val="clear" w:color="auto" w:fill="FFFFFF"/>
        <w:spacing w:line="274" w:lineRule="exact"/>
        <w:ind w:right="10"/>
        <w:jc w:val="both"/>
      </w:pPr>
      <w:r>
        <w:rPr>
          <w:rFonts w:ascii="Times New Roman" w:hAnsi="Times New Roman" w:cs="Times New Roman"/>
          <w:b/>
          <w:bCs/>
          <w:sz w:val="24"/>
          <w:szCs w:val="24"/>
        </w:rPr>
        <w:t xml:space="preserve">«4» </w:t>
      </w:r>
      <w:r>
        <w:rPr>
          <w:rFonts w:ascii="Times New Roman" w:hAnsi="Times New Roman" w:cs="Times New Roman"/>
          <w:sz w:val="24"/>
          <w:szCs w:val="24"/>
        </w:rPr>
        <w:t xml:space="preserve">ставится обучающемуся в том случае, если ответ его в основном соответствует требованиям, установленным для оценки </w:t>
      </w:r>
      <w:r>
        <w:rPr>
          <w:rFonts w:ascii="Times New Roman" w:hAnsi="Times New Roman" w:cs="Times New Roman"/>
          <w:b/>
          <w:bCs/>
          <w:sz w:val="24"/>
          <w:szCs w:val="24"/>
        </w:rPr>
        <w:t xml:space="preserve">«5», </w:t>
      </w:r>
      <w:r>
        <w:rPr>
          <w:rFonts w:ascii="Times New Roman" w:hAnsi="Times New Roman" w:cs="Times New Roman"/>
          <w:sz w:val="24"/>
          <w:szCs w:val="24"/>
        </w:rPr>
        <w:t>но:</w:t>
      </w:r>
    </w:p>
    <w:p w:rsidR="00972302" w:rsidRDefault="008B3F4E" w:rsidP="00944AAE">
      <w:pPr>
        <w:shd w:val="clear" w:color="auto" w:fill="FFFFFF"/>
        <w:tabs>
          <w:tab w:val="left" w:pos="955"/>
        </w:tabs>
        <w:spacing w:line="274" w:lineRule="exact"/>
        <w:ind w:right="10" w:firstLine="706"/>
        <w:jc w:val="both"/>
      </w:pPr>
      <w:r>
        <w:rPr>
          <w:rFonts w:ascii="Times New Roman" w:hAnsi="Times New Roman" w:cs="Times New Roman"/>
          <w:spacing w:val="-1"/>
          <w:sz w:val="24"/>
          <w:szCs w:val="24"/>
        </w:rPr>
        <w:t>а)</w:t>
      </w:r>
      <w:r>
        <w:rPr>
          <w:rFonts w:ascii="Times New Roman" w:hAnsi="Times New Roman" w:cs="Times New Roman"/>
          <w:sz w:val="24"/>
          <w:szCs w:val="24"/>
        </w:rPr>
        <w:tab/>
      </w:r>
      <w:r>
        <w:rPr>
          <w:rFonts w:ascii="Times New Roman" w:hAnsi="Times New Roman" w:cs="Times New Roman"/>
          <w:spacing w:val="-1"/>
          <w:sz w:val="24"/>
          <w:szCs w:val="24"/>
        </w:rPr>
        <w:t>при ответе допускает отдельные неточности в формулировках или при обосновании</w:t>
      </w:r>
      <w:r w:rsidR="00944AAE">
        <w:rPr>
          <w:rFonts w:ascii="Times New Roman" w:hAnsi="Times New Roman" w:cs="Times New Roman"/>
          <w:spacing w:val="-1"/>
          <w:sz w:val="24"/>
          <w:szCs w:val="24"/>
        </w:rPr>
        <w:t xml:space="preserve"> </w:t>
      </w:r>
      <w:r>
        <w:rPr>
          <w:rFonts w:ascii="Times New Roman" w:hAnsi="Times New Roman" w:cs="Times New Roman"/>
          <w:sz w:val="24"/>
          <w:szCs w:val="24"/>
        </w:rPr>
        <w:t>выполняемых действий;</w:t>
      </w:r>
    </w:p>
    <w:p w:rsidR="00972302" w:rsidRDefault="008B3F4E">
      <w:pPr>
        <w:shd w:val="clear" w:color="auto" w:fill="FFFFFF"/>
        <w:tabs>
          <w:tab w:val="left" w:pos="955"/>
        </w:tabs>
        <w:spacing w:line="274" w:lineRule="exact"/>
        <w:ind w:left="706"/>
      </w:pPr>
      <w:r>
        <w:rPr>
          <w:rFonts w:ascii="Times New Roman" w:hAnsi="Times New Roman" w:cs="Times New Roman"/>
          <w:spacing w:val="-2"/>
          <w:sz w:val="24"/>
          <w:szCs w:val="24"/>
        </w:rPr>
        <w:t>б)</w:t>
      </w:r>
      <w:r>
        <w:rPr>
          <w:rFonts w:ascii="Times New Roman" w:hAnsi="Times New Roman" w:cs="Times New Roman"/>
          <w:sz w:val="24"/>
          <w:szCs w:val="24"/>
        </w:rPr>
        <w:tab/>
        <w:t>допускает в отдельных случаях негрубые ошибки;</w:t>
      </w:r>
    </w:p>
    <w:p w:rsidR="00972302" w:rsidRDefault="008B3F4E" w:rsidP="00CE1FD1">
      <w:pPr>
        <w:shd w:val="clear" w:color="auto" w:fill="FFFFFF"/>
        <w:tabs>
          <w:tab w:val="left" w:pos="955"/>
        </w:tabs>
        <w:spacing w:line="274" w:lineRule="exact"/>
        <w:ind w:firstLine="706"/>
        <w:jc w:val="both"/>
      </w:pPr>
      <w:r>
        <w:rPr>
          <w:rFonts w:ascii="Times New Roman" w:hAnsi="Times New Roman" w:cs="Times New Roman"/>
          <w:spacing w:val="-2"/>
          <w:sz w:val="24"/>
          <w:szCs w:val="24"/>
        </w:rPr>
        <w:t>в)</w:t>
      </w:r>
      <w:r>
        <w:rPr>
          <w:rFonts w:ascii="Times New Roman" w:hAnsi="Times New Roman" w:cs="Times New Roman"/>
          <w:sz w:val="24"/>
          <w:szCs w:val="24"/>
        </w:rPr>
        <w:tab/>
        <w:t>при решении задач дает недостаточно точные объяснения хода решения, пояснения</w:t>
      </w:r>
      <w:r>
        <w:rPr>
          <w:rFonts w:ascii="Times New Roman" w:hAnsi="Times New Roman" w:cs="Times New Roman"/>
          <w:sz w:val="24"/>
          <w:szCs w:val="24"/>
        </w:rPr>
        <w:br/>
        <w:t>результатов выполняемых действий;</w:t>
      </w:r>
    </w:p>
    <w:p w:rsidR="00972302" w:rsidRDefault="008B3F4E">
      <w:pPr>
        <w:shd w:val="clear" w:color="auto" w:fill="FFFFFF"/>
        <w:tabs>
          <w:tab w:val="left" w:pos="946"/>
        </w:tabs>
        <w:spacing w:line="274" w:lineRule="exact"/>
        <w:ind w:right="1248" w:firstLine="706"/>
      </w:pPr>
      <w:r>
        <w:rPr>
          <w:rFonts w:ascii="Times New Roman" w:hAnsi="Times New Roman" w:cs="Times New Roman"/>
          <w:spacing w:val="-1"/>
          <w:sz w:val="24"/>
          <w:szCs w:val="24"/>
        </w:rPr>
        <w:t>г)</w:t>
      </w:r>
      <w:r>
        <w:rPr>
          <w:rFonts w:ascii="Times New Roman" w:hAnsi="Times New Roman" w:cs="Times New Roman"/>
          <w:sz w:val="24"/>
          <w:szCs w:val="24"/>
        </w:rPr>
        <w:tab/>
      </w:r>
      <w:r>
        <w:rPr>
          <w:rFonts w:ascii="Times New Roman" w:hAnsi="Times New Roman" w:cs="Times New Roman"/>
          <w:spacing w:val="-1"/>
          <w:sz w:val="24"/>
          <w:szCs w:val="24"/>
        </w:rPr>
        <w:t>допускает единичные недочеты при выполнении измерений и черчения.</w:t>
      </w:r>
      <w:r>
        <w:rPr>
          <w:rFonts w:ascii="Times New Roman" w:hAnsi="Times New Roman" w:cs="Times New Roman"/>
          <w:spacing w:val="-1"/>
          <w:sz w:val="24"/>
          <w:szCs w:val="24"/>
        </w:rPr>
        <w:br/>
      </w:r>
      <w:r>
        <w:rPr>
          <w:rFonts w:ascii="Times New Roman" w:hAnsi="Times New Roman" w:cs="Times New Roman"/>
          <w:b/>
          <w:bCs/>
          <w:sz w:val="24"/>
          <w:szCs w:val="24"/>
        </w:rPr>
        <w:t xml:space="preserve">«3» </w:t>
      </w:r>
      <w:r>
        <w:rPr>
          <w:rFonts w:ascii="Times New Roman" w:hAnsi="Times New Roman" w:cs="Times New Roman"/>
          <w:sz w:val="24"/>
          <w:szCs w:val="24"/>
        </w:rPr>
        <w:t>ставится обучающемуся, если он:</w:t>
      </w:r>
    </w:p>
    <w:p w:rsidR="00972302" w:rsidRDefault="008B3F4E" w:rsidP="00CE1FD1">
      <w:pPr>
        <w:shd w:val="clear" w:color="auto" w:fill="FFFFFF"/>
        <w:tabs>
          <w:tab w:val="left" w:pos="1032"/>
        </w:tabs>
        <w:spacing w:line="274" w:lineRule="exact"/>
        <w:ind w:right="5" w:firstLine="706"/>
        <w:jc w:val="both"/>
      </w:pPr>
      <w:r>
        <w:rPr>
          <w:rFonts w:ascii="Times New Roman" w:hAnsi="Times New Roman" w:cs="Times New Roman"/>
          <w:spacing w:val="-1"/>
          <w:sz w:val="24"/>
          <w:szCs w:val="24"/>
        </w:rPr>
        <w:t>а)</w:t>
      </w:r>
      <w:r>
        <w:rPr>
          <w:rFonts w:ascii="Times New Roman" w:hAnsi="Times New Roman" w:cs="Times New Roman"/>
          <w:sz w:val="24"/>
          <w:szCs w:val="24"/>
        </w:rPr>
        <w:tab/>
        <w:t>при решении большинства (из нескольких предложенных) примеров получает</w:t>
      </w:r>
      <w:r w:rsidR="006D4CD0">
        <w:rPr>
          <w:rFonts w:ascii="Times New Roman" w:hAnsi="Times New Roman" w:cs="Times New Roman"/>
          <w:sz w:val="24"/>
          <w:szCs w:val="24"/>
        </w:rPr>
        <w:t xml:space="preserve"> </w:t>
      </w:r>
      <w:r>
        <w:rPr>
          <w:rFonts w:ascii="Times New Roman" w:hAnsi="Times New Roman" w:cs="Times New Roman"/>
          <w:sz w:val="24"/>
          <w:szCs w:val="24"/>
        </w:rPr>
        <w:t>правильный ответ, даже если обучающийся не умеет объяснить используемый прием</w:t>
      </w:r>
      <w:r w:rsidR="006D4CD0">
        <w:rPr>
          <w:rFonts w:ascii="Times New Roman" w:hAnsi="Times New Roman" w:cs="Times New Roman"/>
          <w:sz w:val="24"/>
          <w:szCs w:val="24"/>
        </w:rPr>
        <w:t xml:space="preserve"> </w:t>
      </w:r>
      <w:r>
        <w:rPr>
          <w:rFonts w:ascii="Times New Roman" w:hAnsi="Times New Roman" w:cs="Times New Roman"/>
          <w:sz w:val="24"/>
          <w:szCs w:val="24"/>
        </w:rPr>
        <w:t>вычисления или допускает в вычислениях ошибки, но исправляет их с помощью</w:t>
      </w:r>
      <w:r w:rsidR="00CE1FD1">
        <w:rPr>
          <w:rFonts w:ascii="Times New Roman" w:hAnsi="Times New Roman" w:cs="Times New Roman"/>
          <w:sz w:val="24"/>
          <w:szCs w:val="24"/>
        </w:rPr>
        <w:t xml:space="preserve"> </w:t>
      </w:r>
      <w:r>
        <w:rPr>
          <w:rFonts w:ascii="Times New Roman" w:hAnsi="Times New Roman" w:cs="Times New Roman"/>
          <w:sz w:val="24"/>
          <w:szCs w:val="24"/>
        </w:rPr>
        <w:t>учителя;</w:t>
      </w:r>
    </w:p>
    <w:p w:rsidR="00972302" w:rsidRDefault="008B3F4E" w:rsidP="00944AAE">
      <w:pPr>
        <w:shd w:val="clear" w:color="auto" w:fill="FFFFFF"/>
        <w:tabs>
          <w:tab w:val="left" w:pos="984"/>
        </w:tabs>
        <w:spacing w:line="274" w:lineRule="exact"/>
        <w:ind w:right="10" w:firstLine="706"/>
        <w:jc w:val="both"/>
      </w:pPr>
      <w:r>
        <w:rPr>
          <w:rFonts w:ascii="Times New Roman" w:hAnsi="Times New Roman" w:cs="Times New Roman"/>
          <w:spacing w:val="-2"/>
          <w:sz w:val="24"/>
          <w:szCs w:val="24"/>
        </w:rPr>
        <w:t>б)</w:t>
      </w:r>
      <w:r>
        <w:rPr>
          <w:rFonts w:ascii="Times New Roman" w:hAnsi="Times New Roman" w:cs="Times New Roman"/>
          <w:sz w:val="24"/>
          <w:szCs w:val="24"/>
        </w:rPr>
        <w:tab/>
        <w:t>при решении задачи или объяснении хода решения задачи допускает ошибки, но с</w:t>
      </w:r>
      <w:r>
        <w:rPr>
          <w:rFonts w:ascii="Times New Roman" w:hAnsi="Times New Roman" w:cs="Times New Roman"/>
          <w:sz w:val="24"/>
          <w:szCs w:val="24"/>
        </w:rPr>
        <w:br/>
        <w:t>помощью педагога справляется с решением.</w:t>
      </w:r>
    </w:p>
    <w:p w:rsidR="00972302" w:rsidRDefault="008B3F4E">
      <w:pPr>
        <w:shd w:val="clear" w:color="auto" w:fill="FFFFFF"/>
        <w:spacing w:line="274" w:lineRule="exact"/>
        <w:ind w:right="10"/>
        <w:jc w:val="both"/>
      </w:pPr>
      <w:r>
        <w:rPr>
          <w:rFonts w:ascii="Times New Roman" w:hAnsi="Times New Roman" w:cs="Times New Roman"/>
          <w:b/>
          <w:bCs/>
          <w:sz w:val="24"/>
          <w:szCs w:val="24"/>
        </w:rPr>
        <w:t xml:space="preserve">«2» </w:t>
      </w:r>
      <w:r>
        <w:rPr>
          <w:rFonts w:ascii="Times New Roman" w:hAnsi="Times New Roman" w:cs="Times New Roman"/>
          <w:sz w:val="24"/>
          <w:szCs w:val="24"/>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972302" w:rsidRDefault="008B3F4E">
      <w:pPr>
        <w:shd w:val="clear" w:color="auto" w:fill="FFFFFF"/>
        <w:spacing w:line="274" w:lineRule="exact"/>
        <w:ind w:firstLine="706"/>
        <w:jc w:val="both"/>
      </w:pPr>
      <w:r>
        <w:rPr>
          <w:rFonts w:ascii="Times New Roman" w:hAnsi="Times New Roman" w:cs="Times New Roman"/>
          <w:spacing w:val="-1"/>
          <w:sz w:val="24"/>
          <w:szCs w:val="24"/>
        </w:rPr>
        <w:t xml:space="preserve">За </w:t>
      </w:r>
      <w:r>
        <w:rPr>
          <w:rFonts w:ascii="Times New Roman" w:hAnsi="Times New Roman" w:cs="Times New Roman"/>
          <w:i/>
          <w:iCs/>
          <w:spacing w:val="-1"/>
          <w:sz w:val="24"/>
          <w:szCs w:val="24"/>
        </w:rPr>
        <w:t xml:space="preserve">комбинированную контрольную работу, </w:t>
      </w:r>
      <w:r>
        <w:rPr>
          <w:rFonts w:ascii="Times New Roman" w:hAnsi="Times New Roman" w:cs="Times New Roman"/>
          <w:spacing w:val="-1"/>
          <w:sz w:val="24"/>
          <w:szCs w:val="24"/>
        </w:rPr>
        <w:t xml:space="preserve">содержащую, например, вычислительные </w:t>
      </w:r>
      <w:r>
        <w:rPr>
          <w:rFonts w:ascii="Times New Roman" w:hAnsi="Times New Roman" w:cs="Times New Roman"/>
          <w:sz w:val="24"/>
          <w:szCs w:val="24"/>
        </w:rPr>
        <w:t xml:space="preserve">примеры и арифметические задачи, </w:t>
      </w:r>
      <w:r>
        <w:rPr>
          <w:rFonts w:ascii="Times New Roman" w:hAnsi="Times New Roman" w:cs="Times New Roman"/>
          <w:i/>
          <w:iCs/>
          <w:sz w:val="24"/>
          <w:szCs w:val="24"/>
        </w:rPr>
        <w:t xml:space="preserve">целесообразно выставлять две отметки: одну - за вычисления, а другую - за решение задач, </w:t>
      </w:r>
      <w:r>
        <w:rPr>
          <w:rFonts w:ascii="Times New Roman" w:hAnsi="Times New Roman" w:cs="Times New Roman"/>
          <w:sz w:val="24"/>
          <w:szCs w:val="24"/>
        </w:rPr>
        <w:t xml:space="preserve">т.к. иначе невозможно получить правильное </w:t>
      </w:r>
      <w:r>
        <w:rPr>
          <w:rFonts w:ascii="Times New Roman" w:hAnsi="Times New Roman" w:cs="Times New Roman"/>
          <w:spacing w:val="-1"/>
          <w:sz w:val="24"/>
          <w:szCs w:val="24"/>
        </w:rPr>
        <w:t xml:space="preserve">представление о сформированного конкретного умения или навыка. Например, ученик может </w:t>
      </w:r>
      <w:r>
        <w:rPr>
          <w:rFonts w:ascii="Times New Roman" w:hAnsi="Times New Roman" w:cs="Times New Roman"/>
          <w:sz w:val="24"/>
          <w:szCs w:val="24"/>
        </w:rPr>
        <w:t>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972302" w:rsidRDefault="008B3F4E">
      <w:pPr>
        <w:shd w:val="clear" w:color="auto" w:fill="FFFFFF"/>
        <w:spacing w:line="274" w:lineRule="exact"/>
        <w:ind w:firstLine="706"/>
        <w:jc w:val="both"/>
      </w:pPr>
      <w:r>
        <w:rPr>
          <w:rFonts w:ascii="Times New Roman" w:hAnsi="Times New Roman" w:cs="Times New Roman"/>
          <w:sz w:val="24"/>
          <w:szCs w:val="24"/>
        </w:rPr>
        <w:t xml:space="preserve">При выставлении отметки учитель, оценивая знания, умения и навыки, должен </w:t>
      </w:r>
      <w:r>
        <w:rPr>
          <w:rFonts w:ascii="Times New Roman" w:hAnsi="Times New Roman" w:cs="Times New Roman"/>
          <w:spacing w:val="-1"/>
          <w:sz w:val="24"/>
          <w:szCs w:val="24"/>
        </w:rPr>
        <w:t xml:space="preserve">отчётливо представлять, какие из них к данному моменту уже сформированы, а какие только находятся в стадии формирования. Например, на момент </w:t>
      </w:r>
      <w:r w:rsidR="000613E8">
        <w:rPr>
          <w:rFonts w:ascii="Times New Roman" w:hAnsi="Times New Roman" w:cs="Times New Roman"/>
          <w:spacing w:val="-1"/>
          <w:sz w:val="24"/>
          <w:szCs w:val="24"/>
        </w:rPr>
        <w:t>проверки учащиеся должны твердо</w:t>
      </w:r>
      <w:r>
        <w:rPr>
          <w:rFonts w:ascii="Times New Roman" w:hAnsi="Times New Roman" w:cs="Times New Roman"/>
          <w:spacing w:val="-1"/>
          <w:sz w:val="24"/>
          <w:szCs w:val="24"/>
        </w:rPr>
        <w:t xml:space="preserve"> знать таблицу умножения. В эт</w:t>
      </w:r>
      <w:r w:rsidR="000613E8">
        <w:rPr>
          <w:rFonts w:ascii="Times New Roman" w:hAnsi="Times New Roman" w:cs="Times New Roman"/>
          <w:spacing w:val="-1"/>
          <w:sz w:val="24"/>
          <w:szCs w:val="24"/>
        </w:rPr>
        <w:t>ом случае оценивание отметками «5»</w:t>
      </w:r>
      <w:r>
        <w:rPr>
          <w:rFonts w:ascii="Times New Roman" w:hAnsi="Times New Roman" w:cs="Times New Roman"/>
          <w:spacing w:val="-1"/>
          <w:sz w:val="24"/>
          <w:szCs w:val="24"/>
        </w:rPr>
        <w:t xml:space="preserve">, </w:t>
      </w:r>
      <w:r w:rsidR="000613E8">
        <w:rPr>
          <w:rFonts w:ascii="Times New Roman" w:hAnsi="Times New Roman" w:cs="Times New Roman"/>
          <w:spacing w:val="-1"/>
          <w:sz w:val="24"/>
          <w:szCs w:val="24"/>
        </w:rPr>
        <w:t>«4», «3» и «2»</w:t>
      </w:r>
      <w:r>
        <w:rPr>
          <w:rFonts w:ascii="Times New Roman" w:hAnsi="Times New Roman" w:cs="Times New Roman"/>
          <w:spacing w:val="-1"/>
          <w:sz w:val="24"/>
          <w:szCs w:val="24"/>
        </w:rPr>
        <w:t xml:space="preserve"> состояния </w:t>
      </w:r>
      <w:r>
        <w:rPr>
          <w:rFonts w:ascii="Times New Roman" w:hAnsi="Times New Roman" w:cs="Times New Roman"/>
          <w:sz w:val="24"/>
          <w:szCs w:val="24"/>
        </w:rPr>
        <w:t>сформированности навыка целесообразно произвести по такой шкале:</w:t>
      </w:r>
    </w:p>
    <w:p w:rsidR="00972302" w:rsidRDefault="008B3F4E" w:rsidP="00364A1E">
      <w:pPr>
        <w:numPr>
          <w:ilvl w:val="0"/>
          <w:numId w:val="27"/>
        </w:numPr>
        <w:shd w:val="clear" w:color="auto" w:fill="FFFFFF"/>
        <w:tabs>
          <w:tab w:val="left" w:pos="989"/>
        </w:tabs>
        <w:spacing w:line="274" w:lineRule="exact"/>
        <w:ind w:left="706"/>
        <w:rPr>
          <w:rFonts w:ascii="Times New Roman" w:hAnsi="Times New Roman" w:cs="Times New Roman"/>
          <w:sz w:val="24"/>
          <w:szCs w:val="24"/>
        </w:rPr>
      </w:pPr>
      <w:r>
        <w:rPr>
          <w:rFonts w:ascii="Times New Roman" w:hAnsi="Times New Roman" w:cs="Times New Roman"/>
          <w:sz w:val="24"/>
          <w:szCs w:val="24"/>
        </w:rPr>
        <w:t xml:space="preserve">95-100% всех предложенных </w:t>
      </w:r>
      <w:r w:rsidR="000613E8">
        <w:rPr>
          <w:rFonts w:ascii="Times New Roman" w:hAnsi="Times New Roman" w:cs="Times New Roman"/>
          <w:sz w:val="24"/>
          <w:szCs w:val="24"/>
        </w:rPr>
        <w:t>примеров решены верно – «5»</w:t>
      </w:r>
      <w:r>
        <w:rPr>
          <w:rFonts w:ascii="Times New Roman" w:hAnsi="Times New Roman" w:cs="Times New Roman"/>
          <w:sz w:val="24"/>
          <w:szCs w:val="24"/>
        </w:rPr>
        <w:t>,</w:t>
      </w:r>
    </w:p>
    <w:p w:rsidR="00972302" w:rsidRDefault="008B3F4E" w:rsidP="00364A1E">
      <w:pPr>
        <w:numPr>
          <w:ilvl w:val="0"/>
          <w:numId w:val="28"/>
        </w:numPr>
        <w:shd w:val="clear" w:color="auto" w:fill="FFFFFF"/>
        <w:tabs>
          <w:tab w:val="left" w:pos="989"/>
        </w:tabs>
        <w:spacing w:line="274" w:lineRule="exact"/>
        <w:ind w:left="706"/>
        <w:rPr>
          <w:rFonts w:cs="Times New Roman"/>
          <w:sz w:val="24"/>
          <w:szCs w:val="24"/>
        </w:rPr>
      </w:pPr>
      <w:r>
        <w:rPr>
          <w:rFonts w:ascii="Times New Roman" w:hAnsi="Times New Roman" w:cs="Times New Roman"/>
          <w:sz w:val="24"/>
          <w:szCs w:val="24"/>
        </w:rPr>
        <w:t>75-94 % - «4»,</w:t>
      </w:r>
    </w:p>
    <w:p w:rsidR="00972302" w:rsidRDefault="008B3F4E" w:rsidP="00364A1E">
      <w:pPr>
        <w:numPr>
          <w:ilvl w:val="0"/>
          <w:numId w:val="28"/>
        </w:numPr>
        <w:shd w:val="clear" w:color="auto" w:fill="FFFFFF"/>
        <w:tabs>
          <w:tab w:val="left" w:pos="989"/>
        </w:tabs>
        <w:spacing w:line="274" w:lineRule="exact"/>
        <w:ind w:left="706"/>
        <w:rPr>
          <w:rFonts w:cs="Times New Roman"/>
          <w:sz w:val="24"/>
          <w:szCs w:val="24"/>
        </w:rPr>
      </w:pPr>
      <w:r>
        <w:rPr>
          <w:rFonts w:ascii="Times New Roman" w:hAnsi="Times New Roman" w:cs="Times New Roman"/>
          <w:sz w:val="24"/>
          <w:szCs w:val="24"/>
        </w:rPr>
        <w:t>40-74 % - «3»,</w:t>
      </w:r>
    </w:p>
    <w:p w:rsidR="00972302" w:rsidRDefault="008B3F4E" w:rsidP="00364A1E">
      <w:pPr>
        <w:numPr>
          <w:ilvl w:val="0"/>
          <w:numId w:val="27"/>
        </w:numPr>
        <w:shd w:val="clear" w:color="auto" w:fill="FFFFFF"/>
        <w:tabs>
          <w:tab w:val="left" w:pos="989"/>
        </w:tabs>
        <w:spacing w:line="274" w:lineRule="exact"/>
        <w:ind w:left="706"/>
        <w:rPr>
          <w:rFonts w:ascii="Times New Roman" w:hAnsi="Times New Roman" w:cs="Times New Roman"/>
          <w:sz w:val="24"/>
          <w:szCs w:val="24"/>
        </w:rPr>
      </w:pPr>
      <w:r>
        <w:rPr>
          <w:rFonts w:ascii="Times New Roman" w:hAnsi="Times New Roman" w:cs="Times New Roman"/>
          <w:sz w:val="24"/>
          <w:szCs w:val="24"/>
        </w:rPr>
        <w:t>ниже 40% -</w:t>
      </w:r>
      <w:r w:rsidR="00502D3E">
        <w:rPr>
          <w:rFonts w:ascii="Times New Roman" w:hAnsi="Times New Roman" w:cs="Times New Roman"/>
          <w:sz w:val="24"/>
          <w:szCs w:val="24"/>
        </w:rPr>
        <w:t xml:space="preserve"> </w:t>
      </w:r>
      <w:r>
        <w:rPr>
          <w:rFonts w:ascii="Times New Roman" w:hAnsi="Times New Roman" w:cs="Times New Roman"/>
          <w:sz w:val="24"/>
          <w:szCs w:val="24"/>
        </w:rPr>
        <w:t>«2».</w:t>
      </w:r>
    </w:p>
    <w:p w:rsidR="00972302" w:rsidRDefault="008B3F4E">
      <w:pPr>
        <w:shd w:val="clear" w:color="auto" w:fill="FFFFFF"/>
        <w:spacing w:line="274" w:lineRule="exact"/>
        <w:ind w:right="10" w:firstLine="706"/>
        <w:jc w:val="both"/>
      </w:pPr>
      <w:r>
        <w:rPr>
          <w:rFonts w:ascii="Times New Roman" w:hAnsi="Times New Roman" w:cs="Times New Roman"/>
          <w:sz w:val="24"/>
          <w:szCs w:val="24"/>
        </w:rPr>
        <w:t xml:space="preserve">Если работа проводится </w:t>
      </w:r>
      <w:r>
        <w:rPr>
          <w:rFonts w:ascii="Times New Roman" w:hAnsi="Times New Roman" w:cs="Times New Roman"/>
          <w:i/>
          <w:iCs/>
          <w:sz w:val="24"/>
          <w:szCs w:val="24"/>
        </w:rPr>
        <w:t xml:space="preserve">на этапе формирования навыка, </w:t>
      </w:r>
      <w:r>
        <w:rPr>
          <w:rFonts w:ascii="Times New Roman" w:hAnsi="Times New Roman" w:cs="Times New Roman"/>
          <w:sz w:val="24"/>
          <w:szCs w:val="24"/>
        </w:rPr>
        <w:t>когда навык еще полностью не сформирован, шкала оценок должна быть несколько иной (процент правильных ответов может быть ниже):</w:t>
      </w:r>
    </w:p>
    <w:p w:rsidR="00972302" w:rsidRDefault="008B3F4E" w:rsidP="00364A1E">
      <w:pPr>
        <w:numPr>
          <w:ilvl w:val="0"/>
          <w:numId w:val="27"/>
        </w:numPr>
        <w:shd w:val="clear" w:color="auto" w:fill="FFFFFF"/>
        <w:tabs>
          <w:tab w:val="left" w:pos="989"/>
        </w:tabs>
        <w:spacing w:line="274" w:lineRule="exact"/>
        <w:ind w:left="706"/>
        <w:rPr>
          <w:rFonts w:ascii="Times New Roman" w:hAnsi="Times New Roman" w:cs="Times New Roman"/>
          <w:sz w:val="24"/>
          <w:szCs w:val="24"/>
        </w:rPr>
      </w:pPr>
      <w:r>
        <w:rPr>
          <w:rFonts w:ascii="Times New Roman" w:hAnsi="Times New Roman" w:cs="Times New Roman"/>
          <w:sz w:val="24"/>
          <w:szCs w:val="24"/>
        </w:rPr>
        <w:t>90-100% всех предложенных примеров решены верно-</w:t>
      </w:r>
      <w:r w:rsidR="00392676">
        <w:rPr>
          <w:rFonts w:ascii="Times New Roman" w:hAnsi="Times New Roman" w:cs="Times New Roman"/>
          <w:sz w:val="24"/>
          <w:szCs w:val="24"/>
        </w:rPr>
        <w:t xml:space="preserve"> </w:t>
      </w:r>
      <w:r>
        <w:rPr>
          <w:rFonts w:ascii="Times New Roman" w:hAnsi="Times New Roman" w:cs="Times New Roman"/>
          <w:sz w:val="24"/>
          <w:szCs w:val="24"/>
        </w:rPr>
        <w:t>«5»,</w:t>
      </w:r>
    </w:p>
    <w:p w:rsidR="00972302" w:rsidRDefault="008B3F4E" w:rsidP="00364A1E">
      <w:pPr>
        <w:numPr>
          <w:ilvl w:val="0"/>
          <w:numId w:val="27"/>
        </w:numPr>
        <w:shd w:val="clear" w:color="auto" w:fill="FFFFFF"/>
        <w:tabs>
          <w:tab w:val="left" w:pos="989"/>
        </w:tabs>
        <w:spacing w:line="274" w:lineRule="exact"/>
        <w:ind w:left="706"/>
        <w:rPr>
          <w:rFonts w:ascii="Times New Roman" w:hAnsi="Times New Roman" w:cs="Times New Roman"/>
          <w:sz w:val="24"/>
          <w:szCs w:val="24"/>
        </w:rPr>
      </w:pPr>
      <w:r>
        <w:rPr>
          <w:rFonts w:ascii="Times New Roman" w:hAnsi="Times New Roman" w:cs="Times New Roman"/>
          <w:sz w:val="24"/>
          <w:szCs w:val="24"/>
        </w:rPr>
        <w:t>55-89% правильных ответов-</w:t>
      </w:r>
      <w:r w:rsidR="00392676">
        <w:rPr>
          <w:rFonts w:ascii="Times New Roman" w:hAnsi="Times New Roman" w:cs="Times New Roman"/>
          <w:sz w:val="24"/>
          <w:szCs w:val="24"/>
        </w:rPr>
        <w:t xml:space="preserve"> </w:t>
      </w:r>
      <w:r>
        <w:rPr>
          <w:rFonts w:ascii="Times New Roman" w:hAnsi="Times New Roman" w:cs="Times New Roman"/>
          <w:sz w:val="24"/>
          <w:szCs w:val="24"/>
        </w:rPr>
        <w:t>«4»,</w:t>
      </w:r>
    </w:p>
    <w:p w:rsidR="00972302" w:rsidRDefault="008B3F4E" w:rsidP="00364A1E">
      <w:pPr>
        <w:numPr>
          <w:ilvl w:val="0"/>
          <w:numId w:val="27"/>
        </w:numPr>
        <w:shd w:val="clear" w:color="auto" w:fill="FFFFFF"/>
        <w:tabs>
          <w:tab w:val="left" w:pos="989"/>
        </w:tabs>
        <w:spacing w:line="274" w:lineRule="exact"/>
        <w:ind w:left="706"/>
        <w:rPr>
          <w:rFonts w:ascii="Times New Roman" w:hAnsi="Times New Roman" w:cs="Times New Roman"/>
          <w:sz w:val="24"/>
          <w:szCs w:val="24"/>
        </w:rPr>
      </w:pPr>
      <w:r>
        <w:rPr>
          <w:rFonts w:ascii="Times New Roman" w:hAnsi="Times New Roman" w:cs="Times New Roman"/>
          <w:sz w:val="24"/>
          <w:szCs w:val="24"/>
        </w:rPr>
        <w:t>30-54 % - «3».</w:t>
      </w:r>
    </w:p>
    <w:p w:rsidR="00972302" w:rsidRDefault="008B3F4E" w:rsidP="00944AAE">
      <w:pPr>
        <w:shd w:val="clear" w:color="auto" w:fill="FFFFFF"/>
        <w:spacing w:line="274" w:lineRule="exact"/>
        <w:ind w:firstLine="706"/>
        <w:jc w:val="both"/>
      </w:pPr>
      <w:r>
        <w:rPr>
          <w:rFonts w:ascii="Times New Roman" w:hAnsi="Times New Roman" w:cs="Times New Roman"/>
          <w:sz w:val="24"/>
          <w:szCs w:val="24"/>
        </w:rPr>
        <w:t xml:space="preserve">Таким образом, число допущенных ошибок не является решающим при </w:t>
      </w:r>
      <w:r>
        <w:rPr>
          <w:rFonts w:ascii="Times New Roman" w:hAnsi="Times New Roman" w:cs="Times New Roman"/>
          <w:spacing w:val="-1"/>
          <w:sz w:val="24"/>
          <w:szCs w:val="24"/>
        </w:rPr>
        <w:t xml:space="preserve">выставлении отметки. Важнейшим показателем считается правильность выполнения задания. </w:t>
      </w:r>
      <w:r>
        <w:rPr>
          <w:rFonts w:ascii="Times New Roman" w:hAnsi="Times New Roman" w:cs="Times New Roman"/>
          <w:i/>
          <w:iCs/>
          <w:sz w:val="24"/>
          <w:szCs w:val="24"/>
        </w:rPr>
        <w:t xml:space="preserve">Не следует снижать отметку за неаккуратно выполненные записи </w:t>
      </w:r>
      <w:r>
        <w:rPr>
          <w:rFonts w:ascii="Times New Roman" w:hAnsi="Times New Roman" w:cs="Times New Roman"/>
          <w:sz w:val="24"/>
          <w:szCs w:val="24"/>
        </w:rPr>
        <w:t xml:space="preserve">(кроме неаккуратно выполненных геометрических построений - отрезка, многоугольника и пр.), </w:t>
      </w:r>
      <w:r>
        <w:rPr>
          <w:rFonts w:ascii="Times New Roman" w:hAnsi="Times New Roman" w:cs="Times New Roman"/>
          <w:i/>
          <w:iCs/>
          <w:sz w:val="24"/>
          <w:szCs w:val="24"/>
        </w:rPr>
        <w:t xml:space="preserve">за грамматические ошибки </w:t>
      </w:r>
      <w:r>
        <w:rPr>
          <w:rFonts w:ascii="Times New Roman" w:hAnsi="Times New Roman" w:cs="Times New Roman"/>
          <w:sz w:val="24"/>
          <w:szCs w:val="24"/>
        </w:rPr>
        <w:t>и т.п. Эти показатели несущественны при оценивании математической подготовки ученика, так как не отражают ее уровень.</w:t>
      </w:r>
    </w:p>
    <w:p w:rsidR="00972302" w:rsidRDefault="008B3F4E">
      <w:pPr>
        <w:shd w:val="clear" w:color="auto" w:fill="FFFFFF"/>
        <w:spacing w:line="274" w:lineRule="exact"/>
        <w:ind w:left="19" w:right="5" w:firstLine="701"/>
        <w:jc w:val="both"/>
      </w:pPr>
      <w:r>
        <w:rPr>
          <w:rFonts w:ascii="Times New Roman" w:hAnsi="Times New Roman" w:cs="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972302" w:rsidRDefault="008B3F4E">
      <w:pPr>
        <w:shd w:val="clear" w:color="auto" w:fill="FFFFFF"/>
        <w:spacing w:line="274" w:lineRule="exact"/>
        <w:ind w:left="10" w:right="5" w:firstLine="706"/>
        <w:jc w:val="both"/>
      </w:pPr>
      <w:r>
        <w:rPr>
          <w:rFonts w:ascii="Times New Roman" w:hAnsi="Times New Roman" w:cs="Times New Roman"/>
          <w:spacing w:val="-4"/>
          <w:sz w:val="24"/>
          <w:szCs w:val="24"/>
        </w:rPr>
        <w:t xml:space="preserve">Кроме оценивания контрольной работы отметкой необходимо проводить </w:t>
      </w:r>
      <w:r>
        <w:rPr>
          <w:rFonts w:ascii="Times New Roman" w:hAnsi="Times New Roman" w:cs="Times New Roman"/>
          <w:i/>
          <w:iCs/>
          <w:spacing w:val="-4"/>
          <w:sz w:val="24"/>
          <w:szCs w:val="24"/>
        </w:rPr>
        <w:t xml:space="preserve">качественный </w:t>
      </w:r>
      <w:r>
        <w:rPr>
          <w:rFonts w:ascii="Times New Roman" w:hAnsi="Times New Roman" w:cs="Times New Roman"/>
          <w:i/>
          <w:iCs/>
          <w:spacing w:val="-2"/>
          <w:sz w:val="24"/>
          <w:szCs w:val="24"/>
        </w:rPr>
        <w:t xml:space="preserve">анализ ее выполнения учащимися. </w:t>
      </w:r>
      <w:r>
        <w:rPr>
          <w:rFonts w:ascii="Times New Roman" w:hAnsi="Times New Roman" w:cs="Times New Roman"/>
          <w:spacing w:val="-2"/>
          <w:sz w:val="24"/>
          <w:szCs w:val="24"/>
        </w:rPr>
        <w:t xml:space="preserve">Этот анализ поможет учителю выявить пробелы в знаниях и </w:t>
      </w:r>
      <w:r>
        <w:rPr>
          <w:rFonts w:ascii="Times New Roman" w:hAnsi="Times New Roman" w:cs="Times New Roman"/>
          <w:spacing w:val="-1"/>
          <w:sz w:val="24"/>
          <w:szCs w:val="24"/>
        </w:rPr>
        <w:t xml:space="preserve">умениях, спланировать работу над ошибками, ликвидировать неправильные представления </w:t>
      </w:r>
      <w:r>
        <w:rPr>
          <w:rFonts w:ascii="Times New Roman" w:hAnsi="Times New Roman" w:cs="Times New Roman"/>
          <w:sz w:val="24"/>
          <w:szCs w:val="24"/>
        </w:rPr>
        <w:lastRenderedPageBreak/>
        <w:t>учащихся, организовать коррекционную работу.</w:t>
      </w:r>
    </w:p>
    <w:p w:rsidR="00972302" w:rsidRDefault="008B3F4E">
      <w:pPr>
        <w:shd w:val="clear" w:color="auto" w:fill="FFFFFF"/>
        <w:spacing w:line="274" w:lineRule="exact"/>
        <w:ind w:left="10" w:right="5" w:firstLine="715"/>
        <w:jc w:val="both"/>
      </w:pPr>
      <w:r>
        <w:rPr>
          <w:rFonts w:ascii="Times New Roman" w:hAnsi="Times New Roman" w:cs="Times New Roman"/>
          <w:sz w:val="24"/>
          <w:szCs w:val="24"/>
        </w:rPr>
        <w:t>Оце</w:t>
      </w:r>
      <w:r w:rsidR="000613E8">
        <w:rPr>
          <w:rFonts w:ascii="Times New Roman" w:hAnsi="Times New Roman" w:cs="Times New Roman"/>
          <w:sz w:val="24"/>
          <w:szCs w:val="24"/>
        </w:rPr>
        <w:t>нивая контрольные работы во 2-4</w:t>
      </w:r>
      <w:r>
        <w:rPr>
          <w:rFonts w:ascii="Times New Roman" w:hAnsi="Times New Roman" w:cs="Times New Roman"/>
          <w:sz w:val="24"/>
          <w:szCs w:val="24"/>
        </w:rPr>
        <w:t xml:space="preserve"> классах по пятибалльной системе оценок, </w:t>
      </w:r>
      <w:r>
        <w:rPr>
          <w:rFonts w:ascii="Times New Roman" w:hAnsi="Times New Roman" w:cs="Times New Roman"/>
          <w:spacing w:val="-1"/>
          <w:sz w:val="24"/>
          <w:szCs w:val="24"/>
        </w:rPr>
        <w:t xml:space="preserve">учитель руководствуется тем, что при проверке выявляется не только осознанность знаний и </w:t>
      </w:r>
      <w:r>
        <w:rPr>
          <w:rFonts w:ascii="Times New Roman" w:hAnsi="Times New Roman" w:cs="Times New Roman"/>
          <w:sz w:val="24"/>
          <w:szCs w:val="24"/>
        </w:rPr>
        <w:t>сформированность навыков, но и умение применять их в ходе решения учебных и практических задач.</w:t>
      </w:r>
    </w:p>
    <w:p w:rsidR="00972302" w:rsidRDefault="008B3F4E">
      <w:pPr>
        <w:shd w:val="clear" w:color="auto" w:fill="FFFFFF"/>
        <w:spacing w:line="274" w:lineRule="exact"/>
        <w:ind w:left="134"/>
      </w:pPr>
      <w:r>
        <w:rPr>
          <w:rFonts w:ascii="Times New Roman" w:hAnsi="Times New Roman" w:cs="Times New Roman"/>
          <w:b/>
          <w:bCs/>
          <w:spacing w:val="-1"/>
          <w:sz w:val="24"/>
          <w:szCs w:val="24"/>
        </w:rPr>
        <w:t>Проверка письменной работы, содержащей только примеры.</w:t>
      </w:r>
    </w:p>
    <w:p w:rsidR="00972302" w:rsidRDefault="008B3F4E">
      <w:pPr>
        <w:shd w:val="clear" w:color="auto" w:fill="FFFFFF"/>
        <w:spacing w:line="274" w:lineRule="exact"/>
        <w:ind w:left="43" w:right="10" w:firstLine="552"/>
        <w:jc w:val="both"/>
      </w:pPr>
      <w:r>
        <w:rPr>
          <w:rFonts w:ascii="Times New Roman" w:hAnsi="Times New Roman" w:cs="Times New Roman"/>
          <w:sz w:val="24"/>
          <w:szCs w:val="24"/>
        </w:rPr>
        <w:t xml:space="preserve">При оценке письменной работы, включающей только примеры (при числе </w:t>
      </w:r>
      <w:r>
        <w:rPr>
          <w:rFonts w:ascii="Times New Roman" w:hAnsi="Times New Roman" w:cs="Times New Roman"/>
          <w:spacing w:val="-3"/>
          <w:sz w:val="24"/>
          <w:szCs w:val="24"/>
        </w:rPr>
        <w:t xml:space="preserve">вычислительных действий не более 12) и имеющей целью проверку вычислительных навыков </w:t>
      </w:r>
      <w:r>
        <w:rPr>
          <w:rFonts w:ascii="Times New Roman" w:hAnsi="Times New Roman" w:cs="Times New Roman"/>
          <w:sz w:val="24"/>
          <w:szCs w:val="24"/>
        </w:rPr>
        <w:t>учащихся, ставятся следующие отметки:</w:t>
      </w:r>
    </w:p>
    <w:p w:rsidR="00972302" w:rsidRDefault="000613E8" w:rsidP="00364A1E">
      <w:pPr>
        <w:numPr>
          <w:ilvl w:val="0"/>
          <w:numId w:val="29"/>
        </w:numPr>
        <w:shd w:val="clear" w:color="auto" w:fill="FFFFFF"/>
        <w:tabs>
          <w:tab w:val="left" w:pos="734"/>
        </w:tabs>
        <w:spacing w:before="5" w:line="293" w:lineRule="exact"/>
        <w:ind w:left="379"/>
        <w:rPr>
          <w:rFonts w:ascii="Times New Roman" w:hAnsi="Times New Roman" w:cs="Times New Roman"/>
          <w:b/>
          <w:bCs/>
          <w:sz w:val="24"/>
          <w:szCs w:val="24"/>
        </w:rPr>
      </w:pPr>
      <w:r>
        <w:rPr>
          <w:rFonts w:ascii="Times New Roman" w:hAnsi="Times New Roman" w:cs="Times New Roman"/>
          <w:b/>
          <w:bCs/>
          <w:spacing w:val="-1"/>
          <w:sz w:val="24"/>
          <w:szCs w:val="24"/>
        </w:rPr>
        <w:t>Оценка «5»</w:t>
      </w:r>
      <w:r w:rsidR="008B3F4E">
        <w:rPr>
          <w:rFonts w:ascii="Times New Roman" w:hAnsi="Times New Roman" w:cs="Times New Roman"/>
          <w:b/>
          <w:bCs/>
          <w:spacing w:val="-1"/>
          <w:sz w:val="24"/>
          <w:szCs w:val="24"/>
        </w:rPr>
        <w:t xml:space="preserve"> </w:t>
      </w:r>
      <w:r w:rsidR="008B3F4E">
        <w:rPr>
          <w:rFonts w:ascii="Times New Roman" w:hAnsi="Times New Roman" w:cs="Times New Roman"/>
          <w:spacing w:val="-1"/>
          <w:sz w:val="24"/>
          <w:szCs w:val="24"/>
        </w:rPr>
        <w:t>ставится, если вся работа выполнена безошибочно.</w:t>
      </w:r>
    </w:p>
    <w:p w:rsidR="00972302" w:rsidRDefault="008B3F4E" w:rsidP="00364A1E">
      <w:pPr>
        <w:numPr>
          <w:ilvl w:val="0"/>
          <w:numId w:val="29"/>
        </w:numPr>
        <w:shd w:val="clear" w:color="auto" w:fill="FFFFFF"/>
        <w:tabs>
          <w:tab w:val="left" w:pos="734"/>
        </w:tabs>
        <w:spacing w:line="293" w:lineRule="exact"/>
        <w:ind w:left="379"/>
        <w:rPr>
          <w:rFonts w:ascii="Times New Roman" w:hAnsi="Times New Roman" w:cs="Times New Roman"/>
          <w:b/>
          <w:bCs/>
          <w:sz w:val="24"/>
          <w:szCs w:val="24"/>
        </w:rPr>
      </w:pPr>
      <w:r>
        <w:rPr>
          <w:rFonts w:ascii="Times New Roman" w:hAnsi="Times New Roman" w:cs="Times New Roman"/>
          <w:b/>
          <w:bCs/>
          <w:spacing w:val="-1"/>
          <w:sz w:val="24"/>
          <w:szCs w:val="24"/>
        </w:rPr>
        <w:t>О</w:t>
      </w:r>
      <w:r w:rsidR="000613E8">
        <w:rPr>
          <w:rFonts w:ascii="Times New Roman" w:hAnsi="Times New Roman" w:cs="Times New Roman"/>
          <w:b/>
          <w:bCs/>
          <w:spacing w:val="-1"/>
          <w:sz w:val="24"/>
          <w:szCs w:val="24"/>
        </w:rPr>
        <w:t>ценка «4»</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ставится, если в работе допущены 1-2 вычислительные ошибки.</w:t>
      </w:r>
    </w:p>
    <w:p w:rsidR="00972302" w:rsidRDefault="000613E8" w:rsidP="00364A1E">
      <w:pPr>
        <w:numPr>
          <w:ilvl w:val="0"/>
          <w:numId w:val="29"/>
        </w:numPr>
        <w:shd w:val="clear" w:color="auto" w:fill="FFFFFF"/>
        <w:tabs>
          <w:tab w:val="left" w:pos="734"/>
        </w:tabs>
        <w:spacing w:line="293" w:lineRule="exact"/>
        <w:ind w:left="379"/>
        <w:rPr>
          <w:rFonts w:ascii="Times New Roman" w:hAnsi="Times New Roman" w:cs="Times New Roman"/>
          <w:b/>
          <w:bCs/>
          <w:sz w:val="24"/>
          <w:szCs w:val="24"/>
        </w:rPr>
      </w:pPr>
      <w:r>
        <w:rPr>
          <w:rFonts w:ascii="Times New Roman" w:hAnsi="Times New Roman" w:cs="Times New Roman"/>
          <w:b/>
          <w:bCs/>
          <w:spacing w:val="-1"/>
          <w:sz w:val="24"/>
          <w:szCs w:val="24"/>
        </w:rPr>
        <w:t>Оценка «3»</w:t>
      </w:r>
      <w:r w:rsidR="008B3F4E">
        <w:rPr>
          <w:rFonts w:ascii="Times New Roman" w:hAnsi="Times New Roman" w:cs="Times New Roman"/>
          <w:b/>
          <w:bCs/>
          <w:spacing w:val="-1"/>
          <w:sz w:val="24"/>
          <w:szCs w:val="24"/>
        </w:rPr>
        <w:t xml:space="preserve"> </w:t>
      </w:r>
      <w:r w:rsidR="008B3F4E">
        <w:rPr>
          <w:rFonts w:ascii="Times New Roman" w:hAnsi="Times New Roman" w:cs="Times New Roman"/>
          <w:spacing w:val="-1"/>
          <w:sz w:val="24"/>
          <w:szCs w:val="24"/>
        </w:rPr>
        <w:t>ставится, если в работе допущены 3-5 вычислительных ошибок.</w:t>
      </w:r>
    </w:p>
    <w:p w:rsidR="00972302" w:rsidRDefault="000613E8" w:rsidP="00364A1E">
      <w:pPr>
        <w:numPr>
          <w:ilvl w:val="0"/>
          <w:numId w:val="29"/>
        </w:numPr>
        <w:shd w:val="clear" w:color="auto" w:fill="FFFFFF"/>
        <w:tabs>
          <w:tab w:val="left" w:pos="734"/>
        </w:tabs>
        <w:spacing w:before="10" w:line="274" w:lineRule="exact"/>
        <w:ind w:left="734" w:hanging="355"/>
        <w:rPr>
          <w:rFonts w:ascii="Times New Roman" w:hAnsi="Times New Roman" w:cs="Times New Roman"/>
          <w:b/>
          <w:bCs/>
          <w:sz w:val="24"/>
          <w:szCs w:val="24"/>
        </w:rPr>
      </w:pPr>
      <w:r>
        <w:rPr>
          <w:rFonts w:ascii="Times New Roman" w:hAnsi="Times New Roman" w:cs="Times New Roman"/>
          <w:b/>
          <w:bCs/>
          <w:spacing w:val="-1"/>
          <w:sz w:val="24"/>
          <w:szCs w:val="24"/>
        </w:rPr>
        <w:t>Оценка «</w:t>
      </w:r>
      <w:r w:rsidR="008B3F4E">
        <w:rPr>
          <w:rFonts w:ascii="Times New Roman" w:hAnsi="Times New Roman" w:cs="Times New Roman"/>
          <w:b/>
          <w:bCs/>
          <w:spacing w:val="-1"/>
          <w:sz w:val="24"/>
          <w:szCs w:val="24"/>
        </w:rPr>
        <w:t>2</w:t>
      </w:r>
      <w:r>
        <w:rPr>
          <w:rFonts w:ascii="Times New Roman" w:hAnsi="Times New Roman" w:cs="Times New Roman"/>
          <w:b/>
          <w:bCs/>
          <w:spacing w:val="-1"/>
          <w:sz w:val="24"/>
          <w:szCs w:val="24"/>
        </w:rPr>
        <w:t xml:space="preserve">» </w:t>
      </w:r>
      <w:r w:rsidR="008B3F4E">
        <w:rPr>
          <w:rFonts w:ascii="Times New Roman" w:hAnsi="Times New Roman" w:cs="Times New Roman"/>
          <w:spacing w:val="-1"/>
          <w:sz w:val="24"/>
          <w:szCs w:val="24"/>
        </w:rPr>
        <w:t xml:space="preserve">ставится, если в работе допущены более 5 вычислительных ошибок. </w:t>
      </w:r>
      <w:r w:rsidR="008B3F4E">
        <w:rPr>
          <w:rFonts w:ascii="Times New Roman" w:hAnsi="Times New Roman" w:cs="Times New Roman"/>
          <w:i/>
          <w:iCs/>
          <w:sz w:val="24"/>
          <w:szCs w:val="24"/>
        </w:rPr>
        <w:t xml:space="preserve">Примечание: </w:t>
      </w:r>
      <w:r w:rsidR="008B3F4E">
        <w:rPr>
          <w:rFonts w:ascii="Times New Roman" w:hAnsi="Times New Roman" w:cs="Times New Roman"/>
          <w:sz w:val="24"/>
          <w:szCs w:val="24"/>
        </w:rPr>
        <w:t>за исправления, сделанные учеником самостоятельно, при проверке</w:t>
      </w:r>
    </w:p>
    <w:p w:rsidR="00972302" w:rsidRDefault="008B3F4E">
      <w:pPr>
        <w:shd w:val="clear" w:color="auto" w:fill="FFFFFF"/>
        <w:spacing w:line="274" w:lineRule="exact"/>
        <w:ind w:left="53"/>
      </w:pPr>
      <w:r>
        <w:rPr>
          <w:rFonts w:ascii="Times New Roman" w:hAnsi="Times New Roman" w:cs="Times New Roman"/>
          <w:spacing w:val="-4"/>
          <w:sz w:val="24"/>
          <w:szCs w:val="24"/>
        </w:rPr>
        <w:t>оценка не снижается.</w:t>
      </w:r>
    </w:p>
    <w:p w:rsidR="00972302" w:rsidRDefault="008B3F4E">
      <w:pPr>
        <w:shd w:val="clear" w:color="auto" w:fill="FFFFFF"/>
        <w:spacing w:before="5" w:line="274" w:lineRule="exact"/>
        <w:ind w:left="283"/>
      </w:pPr>
      <w:r>
        <w:rPr>
          <w:rFonts w:ascii="Times New Roman" w:hAnsi="Times New Roman" w:cs="Times New Roman"/>
          <w:b/>
          <w:bCs/>
          <w:sz w:val="24"/>
          <w:szCs w:val="24"/>
        </w:rPr>
        <w:t>Проверка письменной работы, содержащей только задачи.</w:t>
      </w:r>
    </w:p>
    <w:p w:rsidR="00972302" w:rsidRDefault="008B3F4E">
      <w:pPr>
        <w:shd w:val="clear" w:color="auto" w:fill="FFFFFF"/>
        <w:spacing w:line="274" w:lineRule="exact"/>
        <w:ind w:left="19" w:firstLine="936"/>
      </w:pPr>
      <w:r>
        <w:rPr>
          <w:rFonts w:ascii="Times New Roman" w:hAnsi="Times New Roman" w:cs="Times New Roman"/>
          <w:sz w:val="24"/>
          <w:szCs w:val="24"/>
        </w:rPr>
        <w:t xml:space="preserve">При оценке письменной работы, состоящей только из задач (2-х или 3-х задач) и </w:t>
      </w:r>
      <w:r>
        <w:rPr>
          <w:rFonts w:ascii="Times New Roman" w:hAnsi="Times New Roman" w:cs="Times New Roman"/>
          <w:spacing w:val="-2"/>
          <w:sz w:val="24"/>
          <w:szCs w:val="24"/>
        </w:rPr>
        <w:t xml:space="preserve">имеющей целью проверку умений решать задачи, ставятся следующие отметки: </w:t>
      </w:r>
      <w:r w:rsidR="000613E8">
        <w:rPr>
          <w:rFonts w:ascii="Times New Roman" w:hAnsi="Times New Roman" w:cs="Times New Roman"/>
          <w:b/>
          <w:bCs/>
          <w:sz w:val="24"/>
          <w:szCs w:val="24"/>
        </w:rPr>
        <w:t>Оценка «5»</w:t>
      </w:r>
      <w:r>
        <w:rPr>
          <w:rFonts w:ascii="Times New Roman" w:hAnsi="Times New Roman" w:cs="Times New Roman"/>
          <w:b/>
          <w:bCs/>
          <w:sz w:val="24"/>
          <w:szCs w:val="24"/>
        </w:rPr>
        <w:t xml:space="preserve"> </w:t>
      </w:r>
      <w:r>
        <w:rPr>
          <w:rFonts w:ascii="Times New Roman" w:hAnsi="Times New Roman" w:cs="Times New Roman"/>
          <w:sz w:val="24"/>
          <w:szCs w:val="24"/>
        </w:rPr>
        <w:t>ставится, если все задачи выполнены без ошибок.</w:t>
      </w:r>
    </w:p>
    <w:p w:rsidR="00972302" w:rsidRDefault="000613E8">
      <w:pPr>
        <w:shd w:val="clear" w:color="auto" w:fill="FFFFFF"/>
        <w:spacing w:line="274" w:lineRule="exact"/>
        <w:ind w:left="19"/>
      </w:pPr>
      <w:r>
        <w:rPr>
          <w:rFonts w:ascii="Times New Roman" w:hAnsi="Times New Roman" w:cs="Times New Roman"/>
          <w:b/>
          <w:bCs/>
          <w:sz w:val="24"/>
          <w:szCs w:val="24"/>
        </w:rPr>
        <w:t>Оценка   «4»</w:t>
      </w:r>
      <w:r w:rsidR="008B3F4E">
        <w:rPr>
          <w:rFonts w:ascii="Times New Roman" w:hAnsi="Times New Roman" w:cs="Times New Roman"/>
          <w:b/>
          <w:bCs/>
          <w:sz w:val="24"/>
          <w:szCs w:val="24"/>
        </w:rPr>
        <w:t xml:space="preserve">   </w:t>
      </w:r>
      <w:r w:rsidR="008B3F4E">
        <w:rPr>
          <w:rFonts w:ascii="Times New Roman" w:hAnsi="Times New Roman" w:cs="Times New Roman"/>
          <w:sz w:val="24"/>
          <w:szCs w:val="24"/>
        </w:rPr>
        <w:t xml:space="preserve">ставится,   если   нет   ошибок  в  ходе  решения  задачи,   но  допущены   1-2 вычислительные ошибки. </w:t>
      </w:r>
      <w:r>
        <w:rPr>
          <w:rFonts w:ascii="Times New Roman" w:hAnsi="Times New Roman" w:cs="Times New Roman"/>
          <w:b/>
          <w:bCs/>
          <w:sz w:val="24"/>
          <w:szCs w:val="24"/>
        </w:rPr>
        <w:t>Оценка «3»</w:t>
      </w:r>
      <w:r w:rsidR="008B3F4E">
        <w:rPr>
          <w:rFonts w:ascii="Times New Roman" w:hAnsi="Times New Roman" w:cs="Times New Roman"/>
          <w:b/>
          <w:bCs/>
          <w:sz w:val="24"/>
          <w:szCs w:val="24"/>
        </w:rPr>
        <w:t xml:space="preserve"> </w:t>
      </w:r>
      <w:r w:rsidR="008B3F4E">
        <w:rPr>
          <w:rFonts w:ascii="Times New Roman" w:hAnsi="Times New Roman" w:cs="Times New Roman"/>
          <w:sz w:val="24"/>
          <w:szCs w:val="24"/>
        </w:rPr>
        <w:t>ставится, если:</w:t>
      </w:r>
    </w:p>
    <w:p w:rsidR="00972302" w:rsidRDefault="008B3F4E">
      <w:pPr>
        <w:shd w:val="clear" w:color="auto" w:fill="FFFFFF"/>
        <w:tabs>
          <w:tab w:val="left" w:pos="734"/>
        </w:tabs>
        <w:spacing w:before="14" w:line="278" w:lineRule="exact"/>
        <w:ind w:left="379"/>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pacing w:val="-2"/>
          <w:sz w:val="24"/>
          <w:szCs w:val="24"/>
        </w:rPr>
        <w:t>допущена одна ошибка в ходе решения задачи и 1 -2 вычислительные ошибки;</w:t>
      </w:r>
    </w:p>
    <w:p w:rsidR="00972302" w:rsidRDefault="008B3F4E" w:rsidP="00364A1E">
      <w:pPr>
        <w:numPr>
          <w:ilvl w:val="0"/>
          <w:numId w:val="30"/>
        </w:numPr>
        <w:shd w:val="clear" w:color="auto" w:fill="FFFFFF"/>
        <w:tabs>
          <w:tab w:val="left" w:pos="739"/>
        </w:tabs>
        <w:spacing w:before="5" w:line="278" w:lineRule="exact"/>
        <w:ind w:left="101" w:right="3533" w:firstLine="278"/>
        <w:rPr>
          <w:rFonts w:ascii="Times New Roman" w:hAnsi="Times New Roman" w:cs="Times New Roman"/>
          <w:b/>
          <w:bCs/>
          <w:sz w:val="24"/>
          <w:szCs w:val="24"/>
        </w:rPr>
      </w:pPr>
      <w:r>
        <w:rPr>
          <w:rFonts w:ascii="Times New Roman" w:hAnsi="Times New Roman" w:cs="Times New Roman"/>
          <w:spacing w:val="-3"/>
          <w:sz w:val="24"/>
          <w:szCs w:val="24"/>
        </w:rPr>
        <w:t xml:space="preserve">вычислительных ошибок нет, но не решена 1 задача. </w:t>
      </w:r>
      <w:r w:rsidR="000613E8">
        <w:rPr>
          <w:rFonts w:ascii="Times New Roman" w:hAnsi="Times New Roman" w:cs="Times New Roman"/>
          <w:b/>
          <w:bCs/>
          <w:sz w:val="24"/>
          <w:szCs w:val="24"/>
        </w:rPr>
        <w:t>Оценка «2»</w:t>
      </w:r>
      <w:r>
        <w:rPr>
          <w:rFonts w:ascii="Times New Roman" w:hAnsi="Times New Roman" w:cs="Times New Roman"/>
          <w:b/>
          <w:bCs/>
          <w:sz w:val="24"/>
          <w:szCs w:val="24"/>
        </w:rPr>
        <w:t xml:space="preserve"> </w:t>
      </w:r>
      <w:r>
        <w:rPr>
          <w:rFonts w:ascii="Times New Roman" w:hAnsi="Times New Roman" w:cs="Times New Roman"/>
          <w:sz w:val="24"/>
          <w:szCs w:val="24"/>
        </w:rPr>
        <w:t>ставится, если:</w:t>
      </w:r>
    </w:p>
    <w:p w:rsidR="00972302" w:rsidRDefault="008B3F4E" w:rsidP="00364A1E">
      <w:pPr>
        <w:numPr>
          <w:ilvl w:val="0"/>
          <w:numId w:val="30"/>
        </w:numPr>
        <w:shd w:val="clear" w:color="auto" w:fill="FFFFFF"/>
        <w:tabs>
          <w:tab w:val="left" w:pos="739"/>
        </w:tabs>
        <w:spacing w:before="19"/>
        <w:ind w:left="379"/>
        <w:rPr>
          <w:rFonts w:ascii="Times New Roman" w:hAnsi="Times New Roman" w:cs="Times New Roman"/>
          <w:b/>
          <w:bCs/>
          <w:sz w:val="24"/>
          <w:szCs w:val="24"/>
        </w:rPr>
      </w:pPr>
      <w:r>
        <w:rPr>
          <w:rFonts w:ascii="Times New Roman" w:hAnsi="Times New Roman" w:cs="Times New Roman"/>
          <w:spacing w:val="-2"/>
          <w:sz w:val="24"/>
          <w:szCs w:val="24"/>
        </w:rPr>
        <w:t>допущены ошибки в ходе решения всех задач;</w:t>
      </w:r>
    </w:p>
    <w:p w:rsidR="00972302" w:rsidRDefault="008B3F4E">
      <w:pPr>
        <w:shd w:val="clear" w:color="auto" w:fill="FFFFFF"/>
        <w:tabs>
          <w:tab w:val="left" w:pos="739"/>
        </w:tabs>
        <w:spacing w:before="14" w:line="274" w:lineRule="exact"/>
        <w:ind w:left="739" w:hanging="360"/>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допущены ошибки (две и более) в ходе решения задач и более 2-х вычислительных</w:t>
      </w:r>
      <w:r>
        <w:rPr>
          <w:rFonts w:ascii="Times New Roman" w:hAnsi="Times New Roman" w:cs="Times New Roman"/>
          <w:sz w:val="24"/>
          <w:szCs w:val="24"/>
        </w:rPr>
        <w:br/>
        <w:t>ошибок в других задачах.</w:t>
      </w:r>
    </w:p>
    <w:p w:rsidR="00972302" w:rsidRDefault="008B3F4E">
      <w:pPr>
        <w:shd w:val="clear" w:color="auto" w:fill="FFFFFF"/>
        <w:spacing w:before="5" w:line="274" w:lineRule="exact"/>
        <w:ind w:left="1368"/>
      </w:pPr>
      <w:r>
        <w:rPr>
          <w:rFonts w:ascii="Times New Roman" w:hAnsi="Times New Roman" w:cs="Times New Roman"/>
          <w:b/>
          <w:bCs/>
          <w:spacing w:val="-5"/>
          <w:sz w:val="24"/>
          <w:szCs w:val="24"/>
        </w:rPr>
        <w:t>Оценка математического диктанта</w:t>
      </w:r>
    </w:p>
    <w:p w:rsidR="00972302" w:rsidRDefault="008B3F4E" w:rsidP="00CE1FD1">
      <w:pPr>
        <w:shd w:val="clear" w:color="auto" w:fill="FFFFFF"/>
        <w:spacing w:line="274" w:lineRule="exact"/>
        <w:ind w:left="19" w:firstLine="701"/>
      </w:pPr>
      <w:r>
        <w:rPr>
          <w:rFonts w:ascii="Times New Roman" w:hAnsi="Times New Roman" w:cs="Times New Roman"/>
          <w:spacing w:val="-4"/>
          <w:sz w:val="24"/>
          <w:szCs w:val="24"/>
        </w:rPr>
        <w:t xml:space="preserve">При оценке математического диктанта, включающего 12 или более арифметических действий, </w:t>
      </w:r>
      <w:r>
        <w:rPr>
          <w:rFonts w:ascii="Times New Roman" w:hAnsi="Times New Roman" w:cs="Times New Roman"/>
          <w:sz w:val="24"/>
          <w:szCs w:val="24"/>
        </w:rPr>
        <w:t>ставятся следующие отметки:</w:t>
      </w:r>
    </w:p>
    <w:p w:rsidR="00972302" w:rsidRDefault="008B3F4E" w:rsidP="00364A1E">
      <w:pPr>
        <w:numPr>
          <w:ilvl w:val="0"/>
          <w:numId w:val="31"/>
        </w:numPr>
        <w:shd w:val="clear" w:color="auto" w:fill="FFFFFF"/>
        <w:tabs>
          <w:tab w:val="left" w:pos="379"/>
        </w:tabs>
        <w:spacing w:before="14" w:line="288" w:lineRule="exact"/>
        <w:rPr>
          <w:rFonts w:ascii="Times New Roman" w:hAnsi="Times New Roman" w:cs="Times New Roman"/>
          <w:b/>
          <w:bCs/>
          <w:sz w:val="24"/>
          <w:szCs w:val="24"/>
        </w:rPr>
      </w:pPr>
      <w:r>
        <w:rPr>
          <w:rFonts w:ascii="Times New Roman" w:hAnsi="Times New Roman" w:cs="Times New Roman"/>
          <w:b/>
          <w:bCs/>
          <w:spacing w:val="-7"/>
          <w:sz w:val="24"/>
          <w:szCs w:val="24"/>
        </w:rPr>
        <w:t xml:space="preserve">Оценка «5» </w:t>
      </w:r>
      <w:r>
        <w:rPr>
          <w:rFonts w:ascii="Times New Roman" w:hAnsi="Times New Roman" w:cs="Times New Roman"/>
          <w:spacing w:val="-7"/>
          <w:sz w:val="24"/>
          <w:szCs w:val="24"/>
        </w:rPr>
        <w:t>ставится, если вся работа выполнена безошибочно.</w:t>
      </w:r>
    </w:p>
    <w:p w:rsidR="00972302" w:rsidRDefault="008B3F4E" w:rsidP="00364A1E">
      <w:pPr>
        <w:numPr>
          <w:ilvl w:val="0"/>
          <w:numId w:val="31"/>
        </w:numPr>
        <w:shd w:val="clear" w:color="auto" w:fill="FFFFFF"/>
        <w:tabs>
          <w:tab w:val="left" w:pos="379"/>
        </w:tabs>
        <w:spacing w:line="288" w:lineRule="exact"/>
        <w:rPr>
          <w:rFonts w:ascii="Times New Roman" w:hAnsi="Times New Roman" w:cs="Times New Roman"/>
          <w:b/>
          <w:bCs/>
          <w:sz w:val="24"/>
          <w:szCs w:val="24"/>
        </w:rPr>
      </w:pPr>
      <w:r>
        <w:rPr>
          <w:rFonts w:ascii="Times New Roman" w:hAnsi="Times New Roman" w:cs="Times New Roman"/>
          <w:b/>
          <w:bCs/>
          <w:spacing w:val="-3"/>
          <w:sz w:val="24"/>
          <w:szCs w:val="24"/>
        </w:rPr>
        <w:t xml:space="preserve">Оценка «4» </w:t>
      </w:r>
      <w:r>
        <w:rPr>
          <w:rFonts w:ascii="Times New Roman" w:hAnsi="Times New Roman" w:cs="Times New Roman"/>
          <w:spacing w:val="-3"/>
          <w:sz w:val="24"/>
          <w:szCs w:val="24"/>
        </w:rPr>
        <w:t>ставится, если неверно выполнена 1/5 часть примеров от их общего числа.</w:t>
      </w:r>
    </w:p>
    <w:p w:rsidR="00972302" w:rsidRDefault="008B3F4E" w:rsidP="00364A1E">
      <w:pPr>
        <w:numPr>
          <w:ilvl w:val="0"/>
          <w:numId w:val="31"/>
        </w:numPr>
        <w:shd w:val="clear" w:color="auto" w:fill="FFFFFF"/>
        <w:tabs>
          <w:tab w:val="left" w:pos="379"/>
        </w:tabs>
        <w:spacing w:before="5" w:line="288" w:lineRule="exact"/>
        <w:rPr>
          <w:rFonts w:ascii="Times New Roman" w:hAnsi="Times New Roman" w:cs="Times New Roman"/>
          <w:b/>
          <w:bCs/>
          <w:sz w:val="24"/>
          <w:szCs w:val="24"/>
        </w:rPr>
      </w:pPr>
      <w:r>
        <w:rPr>
          <w:rFonts w:ascii="Times New Roman" w:hAnsi="Times New Roman" w:cs="Times New Roman"/>
          <w:b/>
          <w:bCs/>
          <w:spacing w:val="-3"/>
          <w:sz w:val="24"/>
          <w:szCs w:val="24"/>
        </w:rPr>
        <w:t xml:space="preserve">Оценка «3» </w:t>
      </w:r>
      <w:r>
        <w:rPr>
          <w:rFonts w:ascii="Times New Roman" w:hAnsi="Times New Roman" w:cs="Times New Roman"/>
          <w:spacing w:val="-3"/>
          <w:sz w:val="24"/>
          <w:szCs w:val="24"/>
        </w:rPr>
        <w:t>ставится, если неверно выполнена 1/3 часть примеров от их общего числа.</w:t>
      </w:r>
    </w:p>
    <w:p w:rsidR="00972302" w:rsidRDefault="008B3F4E" w:rsidP="00364A1E">
      <w:pPr>
        <w:numPr>
          <w:ilvl w:val="0"/>
          <w:numId w:val="31"/>
        </w:numPr>
        <w:shd w:val="clear" w:color="auto" w:fill="FFFFFF"/>
        <w:tabs>
          <w:tab w:val="left" w:pos="379"/>
        </w:tabs>
        <w:spacing w:before="14" w:line="274" w:lineRule="exact"/>
        <w:ind w:right="442"/>
        <w:rPr>
          <w:rFonts w:ascii="Times New Roman" w:hAnsi="Times New Roman" w:cs="Times New Roman"/>
          <w:b/>
          <w:bCs/>
          <w:sz w:val="24"/>
          <w:szCs w:val="24"/>
        </w:rPr>
      </w:pPr>
      <w:r>
        <w:rPr>
          <w:rFonts w:ascii="Times New Roman" w:hAnsi="Times New Roman" w:cs="Times New Roman"/>
          <w:b/>
          <w:bCs/>
          <w:spacing w:val="-3"/>
          <w:sz w:val="24"/>
          <w:szCs w:val="24"/>
        </w:rPr>
        <w:t xml:space="preserve">Оценка «2» </w:t>
      </w:r>
      <w:r>
        <w:rPr>
          <w:rFonts w:ascii="Times New Roman" w:hAnsi="Times New Roman" w:cs="Times New Roman"/>
          <w:spacing w:val="-3"/>
          <w:sz w:val="24"/>
          <w:szCs w:val="24"/>
        </w:rPr>
        <w:t xml:space="preserve">ставится, если неверно выполнена 1/2 часть примеров от их общего числа. </w:t>
      </w:r>
      <w:r>
        <w:rPr>
          <w:rFonts w:ascii="Times New Roman" w:hAnsi="Times New Roman" w:cs="Times New Roman"/>
          <w:b/>
          <w:bCs/>
          <w:i/>
          <w:iCs/>
          <w:sz w:val="24"/>
          <w:szCs w:val="24"/>
        </w:rPr>
        <w:t xml:space="preserve">Грубой ошибкой </w:t>
      </w:r>
      <w:r>
        <w:rPr>
          <w:rFonts w:ascii="Times New Roman" w:hAnsi="Times New Roman" w:cs="Times New Roman"/>
          <w:sz w:val="24"/>
          <w:szCs w:val="24"/>
        </w:rPr>
        <w:t>следует считать:</w:t>
      </w:r>
    </w:p>
    <w:p w:rsidR="00972302" w:rsidRDefault="00CE1FD1">
      <w:pPr>
        <w:shd w:val="clear" w:color="auto" w:fill="FFFFFF"/>
        <w:spacing w:before="5" w:line="274" w:lineRule="exact"/>
        <w:ind w:left="739"/>
      </w:pPr>
      <w:r>
        <w:rPr>
          <w:rFonts w:ascii="Times New Roman" w:hAnsi="Times New Roman" w:cs="Times New Roman"/>
          <w:spacing w:val="-1"/>
          <w:sz w:val="24"/>
          <w:szCs w:val="24"/>
        </w:rPr>
        <w:t xml:space="preserve">- </w:t>
      </w:r>
      <w:r w:rsidR="008B3F4E">
        <w:rPr>
          <w:rFonts w:ascii="Times New Roman" w:hAnsi="Times New Roman" w:cs="Times New Roman"/>
          <w:spacing w:val="-1"/>
          <w:sz w:val="24"/>
          <w:szCs w:val="24"/>
        </w:rPr>
        <w:t>неверное выполнение вычислений;</w:t>
      </w:r>
    </w:p>
    <w:p w:rsidR="00972302" w:rsidRDefault="00CE1FD1">
      <w:pPr>
        <w:shd w:val="clear" w:color="auto" w:fill="FFFFFF"/>
        <w:tabs>
          <w:tab w:val="left" w:pos="8352"/>
        </w:tabs>
        <w:spacing w:line="274" w:lineRule="exact"/>
        <w:ind w:left="739"/>
        <w:jc w:val="both"/>
      </w:pPr>
      <w:r>
        <w:rPr>
          <w:rFonts w:ascii="Times New Roman" w:hAnsi="Times New Roman" w:cs="Times New Roman"/>
          <w:sz w:val="24"/>
          <w:szCs w:val="24"/>
        </w:rPr>
        <w:t xml:space="preserve">- </w:t>
      </w:r>
      <w:r w:rsidR="00502D3E">
        <w:rPr>
          <w:rFonts w:ascii="Times New Roman" w:hAnsi="Times New Roman" w:cs="Times New Roman"/>
          <w:sz w:val="24"/>
          <w:szCs w:val="24"/>
        </w:rPr>
        <w:t xml:space="preserve">неправильное </w:t>
      </w:r>
      <w:r w:rsidR="008B3F4E">
        <w:rPr>
          <w:rFonts w:ascii="Times New Roman" w:hAnsi="Times New Roman" w:cs="Times New Roman"/>
          <w:sz w:val="24"/>
          <w:szCs w:val="24"/>
        </w:rPr>
        <w:t>решен</w:t>
      </w:r>
      <w:r w:rsidR="007A3918">
        <w:rPr>
          <w:rFonts w:ascii="Times New Roman" w:hAnsi="Times New Roman" w:cs="Times New Roman"/>
          <w:sz w:val="24"/>
          <w:szCs w:val="24"/>
        </w:rPr>
        <w:t xml:space="preserve">ие  задач </w:t>
      </w:r>
      <w:r w:rsidR="000613E8">
        <w:rPr>
          <w:rFonts w:ascii="Times New Roman" w:hAnsi="Times New Roman" w:cs="Times New Roman"/>
          <w:sz w:val="24"/>
          <w:szCs w:val="24"/>
        </w:rPr>
        <w:t xml:space="preserve"> (пропуск  действий,  </w:t>
      </w:r>
      <w:r w:rsidR="008B3F4E">
        <w:rPr>
          <w:rFonts w:ascii="Times New Roman" w:hAnsi="Times New Roman" w:cs="Times New Roman"/>
          <w:sz w:val="24"/>
          <w:szCs w:val="24"/>
        </w:rPr>
        <w:t>невыполнение</w:t>
      </w:r>
      <w:r>
        <w:rPr>
          <w:sz w:val="24"/>
          <w:szCs w:val="24"/>
        </w:rPr>
        <w:t xml:space="preserve"> </w:t>
      </w:r>
      <w:r w:rsidR="008B3F4E">
        <w:rPr>
          <w:rFonts w:ascii="Times New Roman" w:hAnsi="Times New Roman" w:cs="Times New Roman"/>
          <w:spacing w:val="-4"/>
          <w:sz w:val="24"/>
          <w:szCs w:val="24"/>
        </w:rPr>
        <w:t>вычислений,</w:t>
      </w:r>
    </w:p>
    <w:p w:rsidR="00972302" w:rsidRDefault="008B3F4E">
      <w:pPr>
        <w:shd w:val="clear" w:color="auto" w:fill="FFFFFF"/>
        <w:spacing w:before="5" w:line="274" w:lineRule="exact"/>
        <w:ind w:left="14" w:right="10"/>
        <w:jc w:val="both"/>
      </w:pPr>
      <w:r>
        <w:rPr>
          <w:rFonts w:ascii="Times New Roman" w:hAnsi="Times New Roman" w:cs="Times New Roman"/>
          <w:sz w:val="24"/>
          <w:szCs w:val="24"/>
        </w:rPr>
        <w:t>неправильный ход решения задач, неправильное пояснение или постановка вопроса к действию);</w:t>
      </w:r>
    </w:p>
    <w:p w:rsidR="00972302" w:rsidRDefault="00CE1FD1">
      <w:pPr>
        <w:shd w:val="clear" w:color="auto" w:fill="FFFFFF"/>
        <w:spacing w:line="274" w:lineRule="exact"/>
        <w:ind w:left="739"/>
      </w:pPr>
      <w:r>
        <w:rPr>
          <w:rFonts w:ascii="Times New Roman" w:hAnsi="Times New Roman" w:cs="Times New Roman"/>
          <w:spacing w:val="-1"/>
          <w:sz w:val="24"/>
          <w:szCs w:val="24"/>
        </w:rPr>
        <w:t xml:space="preserve">- </w:t>
      </w:r>
      <w:r w:rsidR="008B3F4E">
        <w:rPr>
          <w:rFonts w:ascii="Times New Roman" w:hAnsi="Times New Roman" w:cs="Times New Roman"/>
          <w:spacing w:val="-1"/>
          <w:sz w:val="24"/>
          <w:szCs w:val="24"/>
        </w:rPr>
        <w:t>неправильное решение уравнения   и неравенства;</w:t>
      </w:r>
    </w:p>
    <w:p w:rsidR="00972302" w:rsidRDefault="00CE1FD1">
      <w:pPr>
        <w:shd w:val="clear" w:color="auto" w:fill="FFFFFF"/>
        <w:spacing w:line="274" w:lineRule="exact"/>
        <w:ind w:left="19" w:right="5" w:firstLine="72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8B3F4E">
        <w:rPr>
          <w:rFonts w:ascii="Times New Roman" w:hAnsi="Times New Roman" w:cs="Times New Roman"/>
          <w:spacing w:val="-1"/>
          <w:sz w:val="24"/>
          <w:szCs w:val="24"/>
        </w:rPr>
        <w:t xml:space="preserve">неправильное определение порядка действий в числовом выражении со скобками или </w:t>
      </w:r>
      <w:r w:rsidR="008B3F4E">
        <w:rPr>
          <w:rFonts w:ascii="Times New Roman" w:hAnsi="Times New Roman" w:cs="Times New Roman"/>
          <w:sz w:val="24"/>
          <w:szCs w:val="24"/>
        </w:rPr>
        <w:t>без скобок.</w:t>
      </w:r>
    </w:p>
    <w:p w:rsidR="00CE0183" w:rsidRDefault="00CE0183">
      <w:pPr>
        <w:shd w:val="clear" w:color="auto" w:fill="FFFFFF"/>
        <w:spacing w:line="274" w:lineRule="exact"/>
        <w:ind w:left="19" w:right="5" w:firstLine="720"/>
        <w:jc w:val="both"/>
      </w:pPr>
    </w:p>
    <w:p w:rsidR="00E038FA" w:rsidRDefault="008B3F4E" w:rsidP="00CE0183">
      <w:pPr>
        <w:shd w:val="clear" w:color="auto" w:fill="FFFFFF"/>
        <w:ind w:left="509"/>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 и развитие речи</w:t>
      </w:r>
    </w:p>
    <w:p w:rsidR="00972302" w:rsidRDefault="008B3F4E" w:rsidP="00CE0183">
      <w:pPr>
        <w:shd w:val="clear" w:color="auto" w:fill="FFFFFF"/>
        <w:ind w:firstLine="509"/>
        <w:jc w:val="both"/>
      </w:pPr>
      <w:r>
        <w:rPr>
          <w:rFonts w:ascii="Times New Roman" w:hAnsi="Times New Roman" w:cs="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972302" w:rsidRDefault="008B3F4E" w:rsidP="00CE0183">
      <w:pPr>
        <w:shd w:val="clear" w:color="auto" w:fill="FFFFFF"/>
        <w:spacing w:line="274" w:lineRule="exact"/>
        <w:ind w:firstLine="566"/>
        <w:jc w:val="both"/>
      </w:pPr>
      <w:r>
        <w:rPr>
          <w:rFonts w:ascii="Times New Roman" w:hAnsi="Times New Roman" w:cs="Times New Roman"/>
          <w:spacing w:val="-10"/>
          <w:sz w:val="24"/>
          <w:szCs w:val="24"/>
        </w:rPr>
        <w:t>Проверочные    задания    по    ознакомлению</w:t>
      </w:r>
      <w:r w:rsidR="007A3918">
        <w:rPr>
          <w:rFonts w:ascii="Times New Roman" w:hAnsi="Times New Roman" w:cs="Times New Roman"/>
          <w:spacing w:val="-10"/>
          <w:sz w:val="24"/>
          <w:szCs w:val="24"/>
        </w:rPr>
        <w:t xml:space="preserve">  с  окружающим  миром  и  развитию  </w:t>
      </w:r>
      <w:r>
        <w:rPr>
          <w:rFonts w:ascii="Times New Roman" w:hAnsi="Times New Roman" w:cs="Times New Roman"/>
          <w:spacing w:val="-10"/>
          <w:sz w:val="24"/>
          <w:szCs w:val="24"/>
        </w:rPr>
        <w:t xml:space="preserve">речи </w:t>
      </w:r>
      <w:r w:rsidR="000613E8">
        <w:rPr>
          <w:rFonts w:ascii="Times New Roman" w:hAnsi="Times New Roman" w:cs="Times New Roman"/>
          <w:spacing w:val="-10"/>
          <w:sz w:val="24"/>
          <w:szCs w:val="24"/>
        </w:rPr>
        <w:t>н</w:t>
      </w:r>
      <w:r>
        <w:rPr>
          <w:rFonts w:ascii="Times New Roman" w:hAnsi="Times New Roman" w:cs="Times New Roman"/>
          <w:sz w:val="24"/>
          <w:szCs w:val="24"/>
        </w:rPr>
        <w:t>аправлены на выявление:</w:t>
      </w:r>
    </w:p>
    <w:p w:rsidR="00972302" w:rsidRDefault="007A3918" w:rsidP="00364A1E">
      <w:pPr>
        <w:numPr>
          <w:ilvl w:val="0"/>
          <w:numId w:val="30"/>
        </w:numPr>
        <w:shd w:val="clear" w:color="auto" w:fill="FFFFFF"/>
        <w:tabs>
          <w:tab w:val="left" w:pos="0"/>
        </w:tabs>
        <w:spacing w:line="274" w:lineRule="exact"/>
        <w:ind w:firstLine="1550"/>
        <w:jc w:val="both"/>
        <w:rPr>
          <w:rFonts w:ascii="Times New Roman" w:hAnsi="Times New Roman" w:cs="Times New Roman"/>
          <w:sz w:val="24"/>
          <w:szCs w:val="24"/>
        </w:rPr>
      </w:pPr>
      <w:r>
        <w:rPr>
          <w:rFonts w:ascii="Times New Roman" w:hAnsi="Times New Roman" w:cs="Times New Roman"/>
          <w:spacing w:val="-8"/>
          <w:sz w:val="24"/>
          <w:szCs w:val="24"/>
        </w:rPr>
        <w:t xml:space="preserve">уровня   представлений и знаний  о   предметах  и  </w:t>
      </w:r>
      <w:r w:rsidR="008B3F4E">
        <w:rPr>
          <w:rFonts w:ascii="Times New Roman" w:hAnsi="Times New Roman" w:cs="Times New Roman"/>
          <w:spacing w:val="-8"/>
          <w:sz w:val="24"/>
          <w:szCs w:val="24"/>
        </w:rPr>
        <w:t xml:space="preserve">явлениях  ближайшего </w:t>
      </w:r>
      <w:r w:rsidR="008B3F4E">
        <w:rPr>
          <w:rFonts w:ascii="Times New Roman" w:hAnsi="Times New Roman" w:cs="Times New Roman"/>
          <w:sz w:val="24"/>
          <w:szCs w:val="24"/>
        </w:rPr>
        <w:t>окружения, их свойствах;</w:t>
      </w:r>
    </w:p>
    <w:p w:rsidR="00972302" w:rsidRDefault="008B3F4E" w:rsidP="00364A1E">
      <w:pPr>
        <w:numPr>
          <w:ilvl w:val="0"/>
          <w:numId w:val="30"/>
        </w:numPr>
        <w:shd w:val="clear" w:color="auto" w:fill="FFFFFF"/>
        <w:tabs>
          <w:tab w:val="left" w:pos="1910"/>
        </w:tabs>
        <w:spacing w:line="274" w:lineRule="exact"/>
        <w:ind w:left="1550"/>
        <w:jc w:val="both"/>
        <w:rPr>
          <w:rFonts w:ascii="Times New Roman" w:hAnsi="Times New Roman" w:cs="Times New Roman"/>
          <w:sz w:val="24"/>
          <w:szCs w:val="24"/>
        </w:rPr>
      </w:pPr>
      <w:r>
        <w:rPr>
          <w:rFonts w:ascii="Times New Roman" w:hAnsi="Times New Roman" w:cs="Times New Roman"/>
          <w:spacing w:val="-3"/>
          <w:sz w:val="24"/>
          <w:szCs w:val="24"/>
        </w:rPr>
        <w:t>уровня сенсорного и умственного развития;</w:t>
      </w:r>
    </w:p>
    <w:p w:rsidR="00972302" w:rsidRDefault="008B3F4E" w:rsidP="00364A1E">
      <w:pPr>
        <w:numPr>
          <w:ilvl w:val="0"/>
          <w:numId w:val="30"/>
        </w:numPr>
        <w:shd w:val="clear" w:color="auto" w:fill="FFFFFF"/>
        <w:tabs>
          <w:tab w:val="left" w:pos="142"/>
        </w:tabs>
        <w:spacing w:line="274" w:lineRule="exact"/>
        <w:ind w:firstLine="1550"/>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сформированности обобщенных представлений на основе выделения общих </w:t>
      </w:r>
      <w:r>
        <w:rPr>
          <w:rFonts w:ascii="Times New Roman" w:hAnsi="Times New Roman" w:cs="Times New Roman"/>
          <w:sz w:val="24"/>
          <w:szCs w:val="24"/>
        </w:rPr>
        <w:t>существенных признаков;</w:t>
      </w:r>
    </w:p>
    <w:p w:rsidR="00972302" w:rsidRDefault="008B3F4E" w:rsidP="00364A1E">
      <w:pPr>
        <w:numPr>
          <w:ilvl w:val="0"/>
          <w:numId w:val="30"/>
        </w:numPr>
        <w:shd w:val="clear" w:color="auto" w:fill="FFFFFF"/>
        <w:tabs>
          <w:tab w:val="left" w:pos="0"/>
        </w:tabs>
        <w:spacing w:line="274" w:lineRule="exact"/>
        <w:ind w:firstLine="1550"/>
        <w:jc w:val="both"/>
        <w:rPr>
          <w:rFonts w:ascii="Times New Roman" w:hAnsi="Times New Roman" w:cs="Times New Roman"/>
          <w:sz w:val="24"/>
          <w:szCs w:val="24"/>
        </w:rPr>
      </w:pPr>
      <w:r>
        <w:rPr>
          <w:rFonts w:ascii="Times New Roman" w:hAnsi="Times New Roman" w:cs="Times New Roman"/>
          <w:spacing w:val="-3"/>
          <w:sz w:val="24"/>
          <w:szCs w:val="24"/>
        </w:rPr>
        <w:t xml:space="preserve">умения  проводить  сравнение  двух  и  более  предметов  с установлением их </w:t>
      </w:r>
      <w:r>
        <w:rPr>
          <w:rFonts w:ascii="Times New Roman" w:hAnsi="Times New Roman" w:cs="Times New Roman"/>
          <w:sz w:val="24"/>
          <w:szCs w:val="24"/>
        </w:rPr>
        <w:t>общих и отличительных признаков;</w:t>
      </w:r>
    </w:p>
    <w:p w:rsidR="00972302" w:rsidRDefault="008B3F4E" w:rsidP="00364A1E">
      <w:pPr>
        <w:numPr>
          <w:ilvl w:val="0"/>
          <w:numId w:val="30"/>
        </w:numPr>
        <w:shd w:val="clear" w:color="auto" w:fill="FFFFFF"/>
        <w:tabs>
          <w:tab w:val="left" w:pos="0"/>
        </w:tabs>
        <w:spacing w:line="274" w:lineRule="exact"/>
        <w:ind w:firstLine="1550"/>
        <w:jc w:val="both"/>
        <w:rPr>
          <w:rFonts w:ascii="Times New Roman" w:hAnsi="Times New Roman" w:cs="Times New Roman"/>
          <w:sz w:val="24"/>
          <w:szCs w:val="24"/>
        </w:rPr>
      </w:pPr>
      <w:r>
        <w:rPr>
          <w:rFonts w:ascii="Times New Roman" w:hAnsi="Times New Roman" w:cs="Times New Roman"/>
          <w:sz w:val="24"/>
          <w:szCs w:val="24"/>
        </w:rPr>
        <w:t>умения рассказать о признаках предметов из своего ближайшего окружения по определенному плану;</w:t>
      </w:r>
    </w:p>
    <w:p w:rsidR="00972302" w:rsidRDefault="007A3918" w:rsidP="007A3918">
      <w:pPr>
        <w:shd w:val="clear" w:color="auto" w:fill="FFFFFF"/>
        <w:spacing w:line="274" w:lineRule="exact"/>
        <w:ind w:firstLine="1574"/>
        <w:jc w:val="both"/>
      </w:pPr>
      <w:r>
        <w:rPr>
          <w:rFonts w:ascii="Times New Roman" w:hAnsi="Times New Roman" w:cs="Times New Roman"/>
          <w:spacing w:val="-7"/>
          <w:sz w:val="24"/>
          <w:szCs w:val="24"/>
        </w:rPr>
        <w:t xml:space="preserve">• умения  узнавать </w:t>
      </w:r>
      <w:r w:rsidR="008B3F4E">
        <w:rPr>
          <w:rFonts w:ascii="Times New Roman" w:hAnsi="Times New Roman" w:cs="Times New Roman"/>
          <w:spacing w:val="-7"/>
          <w:sz w:val="24"/>
          <w:szCs w:val="24"/>
        </w:rPr>
        <w:t xml:space="preserve"> в   природе</w:t>
      </w:r>
      <w:r>
        <w:rPr>
          <w:rFonts w:ascii="Times New Roman" w:hAnsi="Times New Roman" w:cs="Times New Roman"/>
          <w:spacing w:val="-7"/>
          <w:sz w:val="24"/>
          <w:szCs w:val="24"/>
        </w:rPr>
        <w:t xml:space="preserve">   и   на  картинке  цветы,  </w:t>
      </w:r>
      <w:r w:rsidR="008B3F4E">
        <w:rPr>
          <w:rFonts w:ascii="Times New Roman" w:hAnsi="Times New Roman" w:cs="Times New Roman"/>
          <w:spacing w:val="-7"/>
          <w:sz w:val="24"/>
          <w:szCs w:val="24"/>
        </w:rPr>
        <w:t xml:space="preserve">деревья,   кустарники,   плоды,   птиц, </w:t>
      </w:r>
      <w:r w:rsidR="008B3F4E">
        <w:rPr>
          <w:rFonts w:ascii="Times New Roman" w:hAnsi="Times New Roman" w:cs="Times New Roman"/>
          <w:sz w:val="24"/>
          <w:szCs w:val="24"/>
        </w:rPr>
        <w:t>домашних и диких животных;</w:t>
      </w:r>
    </w:p>
    <w:p w:rsidR="00972302" w:rsidRDefault="008B3F4E" w:rsidP="00364A1E">
      <w:pPr>
        <w:numPr>
          <w:ilvl w:val="0"/>
          <w:numId w:val="30"/>
        </w:numPr>
        <w:shd w:val="clear" w:color="auto" w:fill="FFFFFF"/>
        <w:tabs>
          <w:tab w:val="left" w:pos="1910"/>
        </w:tabs>
        <w:spacing w:line="274" w:lineRule="exact"/>
        <w:ind w:left="1550"/>
        <w:jc w:val="both"/>
        <w:rPr>
          <w:rFonts w:ascii="Times New Roman" w:hAnsi="Times New Roman" w:cs="Times New Roman"/>
          <w:sz w:val="24"/>
          <w:szCs w:val="24"/>
        </w:rPr>
      </w:pPr>
      <w:r>
        <w:rPr>
          <w:rFonts w:ascii="Times New Roman" w:hAnsi="Times New Roman" w:cs="Times New Roman"/>
          <w:spacing w:val="-1"/>
          <w:sz w:val="24"/>
          <w:szCs w:val="24"/>
        </w:rPr>
        <w:t>уровня развития речи, степени систематизации словаря;</w:t>
      </w:r>
    </w:p>
    <w:p w:rsidR="00972302" w:rsidRDefault="007A3918" w:rsidP="00364A1E">
      <w:pPr>
        <w:numPr>
          <w:ilvl w:val="0"/>
          <w:numId w:val="30"/>
        </w:numPr>
        <w:shd w:val="clear" w:color="auto" w:fill="FFFFFF"/>
        <w:tabs>
          <w:tab w:val="left" w:pos="142"/>
        </w:tabs>
        <w:spacing w:line="274" w:lineRule="exact"/>
        <w:ind w:firstLine="1550"/>
        <w:jc w:val="both"/>
        <w:rPr>
          <w:rFonts w:ascii="Times New Roman" w:hAnsi="Times New Roman" w:cs="Times New Roman"/>
          <w:sz w:val="24"/>
          <w:szCs w:val="24"/>
        </w:rPr>
      </w:pPr>
      <w:r>
        <w:rPr>
          <w:rFonts w:ascii="Times New Roman" w:hAnsi="Times New Roman" w:cs="Times New Roman"/>
          <w:spacing w:val="-4"/>
          <w:sz w:val="24"/>
          <w:szCs w:val="24"/>
        </w:rPr>
        <w:t xml:space="preserve">умения </w:t>
      </w:r>
      <w:r w:rsidR="008B3F4E">
        <w:rPr>
          <w:rFonts w:ascii="Times New Roman" w:hAnsi="Times New Roman" w:cs="Times New Roman"/>
          <w:spacing w:val="-4"/>
          <w:sz w:val="24"/>
          <w:szCs w:val="24"/>
        </w:rPr>
        <w:t xml:space="preserve"> разли</w:t>
      </w:r>
      <w:r>
        <w:rPr>
          <w:rFonts w:ascii="Times New Roman" w:hAnsi="Times New Roman" w:cs="Times New Roman"/>
          <w:spacing w:val="-4"/>
          <w:sz w:val="24"/>
          <w:szCs w:val="24"/>
        </w:rPr>
        <w:t xml:space="preserve">чать  взаимное  расположение  предметов  и </w:t>
      </w:r>
      <w:r w:rsidR="008B3F4E">
        <w:rPr>
          <w:rFonts w:ascii="Times New Roman" w:hAnsi="Times New Roman" w:cs="Times New Roman"/>
          <w:spacing w:val="-4"/>
          <w:sz w:val="24"/>
          <w:szCs w:val="24"/>
        </w:rPr>
        <w:t xml:space="preserve"> обозначать   эти </w:t>
      </w:r>
      <w:r w:rsidR="008B3F4E">
        <w:rPr>
          <w:rFonts w:ascii="Times New Roman" w:hAnsi="Times New Roman" w:cs="Times New Roman"/>
          <w:sz w:val="24"/>
          <w:szCs w:val="24"/>
        </w:rPr>
        <w:t>отношения соответствующими словами;</w:t>
      </w:r>
    </w:p>
    <w:p w:rsidR="00972302" w:rsidRDefault="008B3F4E" w:rsidP="00364A1E">
      <w:pPr>
        <w:numPr>
          <w:ilvl w:val="0"/>
          <w:numId w:val="30"/>
        </w:numPr>
        <w:shd w:val="clear" w:color="auto" w:fill="FFFFFF"/>
        <w:tabs>
          <w:tab w:val="left" w:pos="1910"/>
        </w:tabs>
        <w:spacing w:line="274" w:lineRule="exact"/>
        <w:ind w:left="1550"/>
        <w:jc w:val="both"/>
        <w:rPr>
          <w:rFonts w:ascii="Times New Roman" w:hAnsi="Times New Roman" w:cs="Times New Roman"/>
          <w:sz w:val="24"/>
          <w:szCs w:val="24"/>
        </w:rPr>
      </w:pPr>
      <w:r>
        <w:rPr>
          <w:rFonts w:ascii="Times New Roman" w:hAnsi="Times New Roman" w:cs="Times New Roman"/>
          <w:spacing w:val="-1"/>
          <w:sz w:val="24"/>
          <w:szCs w:val="24"/>
        </w:rPr>
        <w:t>умения работать по плану, инструкции, алгоритму;</w:t>
      </w:r>
    </w:p>
    <w:p w:rsidR="00972302" w:rsidRDefault="008B3F4E" w:rsidP="007A3918">
      <w:pPr>
        <w:shd w:val="clear" w:color="auto" w:fill="FFFFFF"/>
        <w:tabs>
          <w:tab w:val="left" w:pos="408"/>
        </w:tabs>
        <w:spacing w:line="274" w:lineRule="exact"/>
        <w:ind w:left="1560"/>
        <w:jc w:val="both"/>
      </w:pPr>
      <w:r>
        <w:rPr>
          <w:rFonts w:ascii="Times New Roman" w:hAnsi="Times New Roman" w:cs="Times New Roman"/>
          <w:sz w:val="24"/>
          <w:szCs w:val="24"/>
        </w:rPr>
        <w:t>•</w:t>
      </w:r>
      <w:r w:rsidR="00944AAE">
        <w:rPr>
          <w:rFonts w:ascii="Times New Roman" w:hAnsi="Times New Roman" w:cs="Times New Roman"/>
          <w:sz w:val="24"/>
          <w:szCs w:val="24"/>
        </w:rPr>
        <w:t xml:space="preserve">   </w:t>
      </w:r>
      <w:r>
        <w:rPr>
          <w:rFonts w:ascii="Times New Roman" w:hAnsi="Times New Roman" w:cs="Times New Roman"/>
          <w:spacing w:val="-1"/>
          <w:sz w:val="24"/>
          <w:szCs w:val="24"/>
        </w:rPr>
        <w:t>умения вести наблюдения, анализировать их и делать выводы;</w:t>
      </w:r>
    </w:p>
    <w:p w:rsidR="00972302" w:rsidRDefault="008B3F4E" w:rsidP="00364A1E">
      <w:pPr>
        <w:numPr>
          <w:ilvl w:val="0"/>
          <w:numId w:val="30"/>
        </w:numPr>
        <w:shd w:val="clear" w:color="auto" w:fill="FFFFFF"/>
        <w:tabs>
          <w:tab w:val="left" w:pos="1910"/>
        </w:tabs>
        <w:spacing w:line="274" w:lineRule="exact"/>
        <w:ind w:left="1550"/>
        <w:jc w:val="both"/>
        <w:rPr>
          <w:rFonts w:ascii="Times New Roman" w:hAnsi="Times New Roman" w:cs="Times New Roman"/>
          <w:sz w:val="24"/>
          <w:szCs w:val="24"/>
        </w:rPr>
      </w:pPr>
      <w:r>
        <w:rPr>
          <w:rFonts w:ascii="Times New Roman" w:hAnsi="Times New Roman" w:cs="Times New Roman"/>
          <w:spacing w:val="-2"/>
          <w:sz w:val="24"/>
          <w:szCs w:val="24"/>
        </w:rPr>
        <w:t>умения выбирать способ обследования предмета;</w:t>
      </w:r>
    </w:p>
    <w:p w:rsidR="00972302" w:rsidRDefault="007A3918" w:rsidP="00364A1E">
      <w:pPr>
        <w:numPr>
          <w:ilvl w:val="0"/>
          <w:numId w:val="30"/>
        </w:numPr>
        <w:shd w:val="clear" w:color="auto" w:fill="FFFFFF"/>
        <w:tabs>
          <w:tab w:val="left" w:pos="0"/>
        </w:tabs>
        <w:spacing w:line="274" w:lineRule="exact"/>
        <w:ind w:firstLine="1550"/>
        <w:jc w:val="both"/>
        <w:rPr>
          <w:rFonts w:ascii="Times New Roman" w:hAnsi="Times New Roman" w:cs="Times New Roman"/>
          <w:sz w:val="24"/>
          <w:szCs w:val="24"/>
        </w:rPr>
      </w:pPr>
      <w:r>
        <w:rPr>
          <w:rFonts w:ascii="Times New Roman" w:hAnsi="Times New Roman" w:cs="Times New Roman"/>
          <w:spacing w:val="-8"/>
          <w:sz w:val="24"/>
          <w:szCs w:val="24"/>
        </w:rPr>
        <w:t xml:space="preserve">умения  давать  полные  ответы  на  вопросы  об увиденном,  о  </w:t>
      </w:r>
      <w:r w:rsidR="008B3F4E">
        <w:rPr>
          <w:rFonts w:ascii="Times New Roman" w:hAnsi="Times New Roman" w:cs="Times New Roman"/>
          <w:spacing w:val="-8"/>
          <w:sz w:val="24"/>
          <w:szCs w:val="24"/>
        </w:rPr>
        <w:t xml:space="preserve">собственных </w:t>
      </w:r>
      <w:r w:rsidR="008B3F4E">
        <w:rPr>
          <w:rFonts w:ascii="Times New Roman" w:hAnsi="Times New Roman" w:cs="Times New Roman"/>
          <w:sz w:val="24"/>
          <w:szCs w:val="24"/>
        </w:rPr>
        <w:t>впечатлениях, наблюдениях и практической деятельности;</w:t>
      </w:r>
    </w:p>
    <w:p w:rsidR="00972302" w:rsidRDefault="007A3918" w:rsidP="00364A1E">
      <w:pPr>
        <w:numPr>
          <w:ilvl w:val="0"/>
          <w:numId w:val="30"/>
        </w:numPr>
        <w:shd w:val="clear" w:color="auto" w:fill="FFFFFF"/>
        <w:tabs>
          <w:tab w:val="left" w:pos="1910"/>
        </w:tabs>
        <w:spacing w:line="274" w:lineRule="exact"/>
        <w:ind w:firstLine="1550"/>
        <w:jc w:val="both"/>
        <w:rPr>
          <w:rFonts w:ascii="Times New Roman" w:hAnsi="Times New Roman" w:cs="Times New Roman"/>
          <w:sz w:val="24"/>
          <w:szCs w:val="24"/>
        </w:rPr>
      </w:pPr>
      <w:r>
        <w:rPr>
          <w:rFonts w:ascii="Times New Roman" w:hAnsi="Times New Roman" w:cs="Times New Roman"/>
          <w:sz w:val="24"/>
          <w:szCs w:val="24"/>
        </w:rPr>
        <w:t>умения  описывать предметы,</w:t>
      </w:r>
      <w:r w:rsidR="008B3F4E">
        <w:rPr>
          <w:rFonts w:ascii="Times New Roman" w:hAnsi="Times New Roman" w:cs="Times New Roman"/>
          <w:sz w:val="24"/>
          <w:szCs w:val="24"/>
        </w:rPr>
        <w:t xml:space="preserve"> явления, излагат</w:t>
      </w:r>
      <w:r>
        <w:rPr>
          <w:rFonts w:ascii="Times New Roman" w:hAnsi="Times New Roman" w:cs="Times New Roman"/>
          <w:sz w:val="24"/>
          <w:szCs w:val="24"/>
        </w:rPr>
        <w:t xml:space="preserve">ь события или </w:t>
      </w:r>
      <w:r w:rsidR="008B3F4E">
        <w:rPr>
          <w:rFonts w:ascii="Times New Roman" w:hAnsi="Times New Roman" w:cs="Times New Roman"/>
          <w:sz w:val="24"/>
          <w:szCs w:val="24"/>
        </w:rPr>
        <w:t xml:space="preserve"> рассуждать о них в определенной последовательности;</w:t>
      </w:r>
    </w:p>
    <w:p w:rsidR="00972302" w:rsidRDefault="008B3F4E" w:rsidP="00364A1E">
      <w:pPr>
        <w:numPr>
          <w:ilvl w:val="0"/>
          <w:numId w:val="30"/>
        </w:numPr>
        <w:shd w:val="clear" w:color="auto" w:fill="FFFFFF"/>
        <w:tabs>
          <w:tab w:val="left" w:pos="1910"/>
        </w:tabs>
        <w:spacing w:line="274" w:lineRule="exact"/>
        <w:ind w:left="1550"/>
        <w:jc w:val="both"/>
        <w:rPr>
          <w:rFonts w:ascii="Times New Roman" w:hAnsi="Times New Roman" w:cs="Times New Roman"/>
          <w:sz w:val="24"/>
          <w:szCs w:val="24"/>
        </w:rPr>
      </w:pPr>
      <w:r>
        <w:rPr>
          <w:rFonts w:ascii="Times New Roman" w:hAnsi="Times New Roman" w:cs="Times New Roman"/>
          <w:spacing w:val="-3"/>
          <w:sz w:val="24"/>
          <w:szCs w:val="24"/>
        </w:rPr>
        <w:t>уровня овладения навыками предметно-практической деятельности;</w:t>
      </w:r>
    </w:p>
    <w:p w:rsidR="00972302" w:rsidRDefault="007A3918" w:rsidP="00364A1E">
      <w:pPr>
        <w:numPr>
          <w:ilvl w:val="0"/>
          <w:numId w:val="30"/>
        </w:numPr>
        <w:shd w:val="clear" w:color="auto" w:fill="FFFFFF"/>
        <w:tabs>
          <w:tab w:val="left" w:pos="142"/>
        </w:tabs>
        <w:spacing w:line="274" w:lineRule="exact"/>
        <w:ind w:firstLine="1550"/>
        <w:jc w:val="both"/>
        <w:rPr>
          <w:rFonts w:ascii="Times New Roman" w:hAnsi="Times New Roman" w:cs="Times New Roman"/>
          <w:sz w:val="24"/>
          <w:szCs w:val="24"/>
        </w:rPr>
      </w:pPr>
      <w:r>
        <w:rPr>
          <w:rFonts w:ascii="Times New Roman" w:hAnsi="Times New Roman" w:cs="Times New Roman"/>
          <w:spacing w:val="-5"/>
          <w:sz w:val="24"/>
          <w:szCs w:val="24"/>
        </w:rPr>
        <w:t xml:space="preserve">умения  составлять  рассказы  по сюжетной  картине,  по </w:t>
      </w:r>
      <w:r w:rsidR="008B3F4E">
        <w:rPr>
          <w:rFonts w:ascii="Times New Roman" w:hAnsi="Times New Roman" w:cs="Times New Roman"/>
          <w:spacing w:val="-5"/>
          <w:sz w:val="24"/>
          <w:szCs w:val="24"/>
        </w:rPr>
        <w:t xml:space="preserve"> серии картинок, </w:t>
      </w:r>
      <w:r w:rsidR="008B3F4E">
        <w:rPr>
          <w:rFonts w:ascii="Times New Roman" w:hAnsi="Times New Roman" w:cs="Times New Roman"/>
          <w:sz w:val="24"/>
          <w:szCs w:val="24"/>
        </w:rPr>
        <w:t>опорному слову, образцу;</w:t>
      </w:r>
    </w:p>
    <w:p w:rsidR="00972302" w:rsidRDefault="00944AAE" w:rsidP="007A3918">
      <w:pPr>
        <w:shd w:val="clear" w:color="auto" w:fill="FFFFFF"/>
        <w:spacing w:line="274" w:lineRule="exact"/>
        <w:ind w:left="1560"/>
        <w:jc w:val="both"/>
      </w:pPr>
      <w:r>
        <w:rPr>
          <w:rFonts w:ascii="Times New Roman" w:hAnsi="Times New Roman" w:cs="Times New Roman"/>
          <w:spacing w:val="-4"/>
          <w:sz w:val="24"/>
          <w:szCs w:val="24"/>
        </w:rPr>
        <w:t xml:space="preserve">• </w:t>
      </w:r>
      <w:r w:rsidR="008B3F4E">
        <w:rPr>
          <w:rFonts w:ascii="Times New Roman" w:hAnsi="Times New Roman" w:cs="Times New Roman"/>
          <w:spacing w:val="-4"/>
          <w:sz w:val="24"/>
          <w:szCs w:val="24"/>
        </w:rPr>
        <w:t xml:space="preserve"> выделять главное, устанавливать причинно-следственные связи, делать выводы.</w:t>
      </w:r>
    </w:p>
    <w:p w:rsidR="00972302" w:rsidRDefault="008B3F4E" w:rsidP="007A3918">
      <w:pPr>
        <w:shd w:val="clear" w:color="auto" w:fill="FFFFFF"/>
        <w:spacing w:line="274" w:lineRule="exact"/>
        <w:ind w:left="144"/>
        <w:jc w:val="both"/>
      </w:pPr>
      <w:r>
        <w:rPr>
          <w:rFonts w:ascii="Times New Roman" w:hAnsi="Times New Roman" w:cs="Times New Roman"/>
          <w:b/>
          <w:bCs/>
          <w:sz w:val="24"/>
          <w:szCs w:val="24"/>
        </w:rPr>
        <w:t>Виды проверочных работ</w:t>
      </w:r>
    </w:p>
    <w:p w:rsidR="00972302" w:rsidRDefault="007A3918" w:rsidP="007A3918">
      <w:pPr>
        <w:shd w:val="clear" w:color="auto" w:fill="FFFFFF"/>
        <w:spacing w:line="274" w:lineRule="exact"/>
        <w:ind w:left="154" w:firstLine="557"/>
        <w:jc w:val="both"/>
      </w:pPr>
      <w:r>
        <w:rPr>
          <w:rFonts w:ascii="Times New Roman" w:hAnsi="Times New Roman" w:cs="Times New Roman"/>
          <w:spacing w:val="-7"/>
          <w:sz w:val="24"/>
          <w:szCs w:val="24"/>
        </w:rPr>
        <w:t xml:space="preserve">Выбор  вида проверочных  работ  определяется  необходимостью  </w:t>
      </w:r>
      <w:r w:rsidR="008B3F4E">
        <w:rPr>
          <w:rFonts w:ascii="Times New Roman" w:hAnsi="Times New Roman" w:cs="Times New Roman"/>
          <w:spacing w:val="-7"/>
          <w:sz w:val="24"/>
          <w:szCs w:val="24"/>
        </w:rPr>
        <w:t xml:space="preserve">проверки   знаний, </w:t>
      </w:r>
      <w:r w:rsidR="008B3F4E">
        <w:rPr>
          <w:rFonts w:ascii="Times New Roman" w:hAnsi="Times New Roman" w:cs="Times New Roman"/>
          <w:spacing w:val="-1"/>
          <w:sz w:val="24"/>
          <w:szCs w:val="24"/>
        </w:rPr>
        <w:t>умений и навыков учащихся по отдельным существенным вопросам изучаемой темы.</w:t>
      </w:r>
    </w:p>
    <w:p w:rsidR="00972302" w:rsidRDefault="008B3F4E" w:rsidP="007A3918">
      <w:pPr>
        <w:shd w:val="clear" w:color="auto" w:fill="FFFFFF"/>
        <w:spacing w:line="274" w:lineRule="exact"/>
        <w:ind w:firstLine="710"/>
        <w:jc w:val="both"/>
      </w:pPr>
      <w:r>
        <w:rPr>
          <w:rFonts w:ascii="Times New Roman" w:hAnsi="Times New Roman" w:cs="Times New Roman"/>
          <w:spacing w:val="-7"/>
          <w:sz w:val="24"/>
          <w:szCs w:val="24"/>
        </w:rPr>
        <w:t>Ос</w:t>
      </w:r>
      <w:r w:rsidR="007A3918">
        <w:rPr>
          <w:rFonts w:ascii="Times New Roman" w:hAnsi="Times New Roman" w:cs="Times New Roman"/>
          <w:spacing w:val="-7"/>
          <w:sz w:val="24"/>
          <w:szCs w:val="24"/>
        </w:rPr>
        <w:t>новными   видами   проверочных  работ  по  ознакомлению</w:t>
      </w:r>
      <w:r>
        <w:rPr>
          <w:rFonts w:ascii="Times New Roman" w:hAnsi="Times New Roman" w:cs="Times New Roman"/>
          <w:spacing w:val="-7"/>
          <w:sz w:val="24"/>
          <w:szCs w:val="24"/>
        </w:rPr>
        <w:t xml:space="preserve"> с   окружающим   миром   и </w:t>
      </w:r>
      <w:r>
        <w:rPr>
          <w:rFonts w:ascii="Times New Roman" w:hAnsi="Times New Roman" w:cs="Times New Roman"/>
          <w:sz w:val="24"/>
          <w:szCs w:val="24"/>
        </w:rPr>
        <w:t>развитию речи являются:</w:t>
      </w:r>
    </w:p>
    <w:p w:rsidR="00972302" w:rsidRDefault="007A3918" w:rsidP="00364A1E">
      <w:pPr>
        <w:numPr>
          <w:ilvl w:val="0"/>
          <w:numId w:val="32"/>
        </w:numPr>
        <w:shd w:val="clear" w:color="auto" w:fill="FFFFFF"/>
        <w:tabs>
          <w:tab w:val="left" w:pos="0"/>
        </w:tabs>
        <w:spacing w:line="274" w:lineRule="exact"/>
        <w:ind w:firstLine="1224"/>
        <w:jc w:val="both"/>
        <w:rPr>
          <w:rFonts w:cs="Times New Roman"/>
          <w:sz w:val="24"/>
          <w:szCs w:val="24"/>
        </w:rPr>
      </w:pPr>
      <w:r>
        <w:rPr>
          <w:rFonts w:ascii="Times New Roman" w:hAnsi="Times New Roman" w:cs="Times New Roman"/>
          <w:spacing w:val="-9"/>
          <w:sz w:val="24"/>
          <w:szCs w:val="24"/>
        </w:rPr>
        <w:t xml:space="preserve">устные   и   письменные </w:t>
      </w:r>
      <w:r w:rsidR="008B3F4E">
        <w:rPr>
          <w:rFonts w:ascii="Times New Roman" w:hAnsi="Times New Roman" w:cs="Times New Roman"/>
          <w:spacing w:val="-9"/>
          <w:sz w:val="24"/>
          <w:szCs w:val="24"/>
        </w:rPr>
        <w:t xml:space="preserve"> о</w:t>
      </w:r>
      <w:r>
        <w:rPr>
          <w:rFonts w:ascii="Times New Roman" w:hAnsi="Times New Roman" w:cs="Times New Roman"/>
          <w:spacing w:val="-9"/>
          <w:sz w:val="24"/>
          <w:szCs w:val="24"/>
        </w:rPr>
        <w:t xml:space="preserve">тветы  на вопросы  с   использованием   </w:t>
      </w:r>
      <w:r w:rsidR="008B3F4E">
        <w:rPr>
          <w:rFonts w:ascii="Times New Roman" w:hAnsi="Times New Roman" w:cs="Times New Roman"/>
          <w:spacing w:val="-9"/>
          <w:sz w:val="24"/>
          <w:szCs w:val="24"/>
        </w:rPr>
        <w:t xml:space="preserve"> справочного </w:t>
      </w:r>
      <w:r w:rsidR="008B3F4E">
        <w:rPr>
          <w:rFonts w:ascii="Times New Roman" w:hAnsi="Times New Roman" w:cs="Times New Roman"/>
          <w:sz w:val="24"/>
          <w:szCs w:val="24"/>
        </w:rPr>
        <w:t>материала;</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составление рассказов по опорным словам, иллюстрируемым картинкой;</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составление рассказов по серии картинок;</w:t>
      </w:r>
    </w:p>
    <w:p w:rsidR="00972302" w:rsidRDefault="007A3918" w:rsidP="00364A1E">
      <w:pPr>
        <w:numPr>
          <w:ilvl w:val="0"/>
          <w:numId w:val="32"/>
        </w:numPr>
        <w:shd w:val="clear" w:color="auto" w:fill="FFFFFF"/>
        <w:tabs>
          <w:tab w:val="left" w:pos="142"/>
        </w:tabs>
        <w:spacing w:line="274" w:lineRule="exact"/>
        <w:ind w:firstLine="1224"/>
        <w:jc w:val="both"/>
        <w:rPr>
          <w:rFonts w:cs="Times New Roman"/>
          <w:sz w:val="24"/>
          <w:szCs w:val="24"/>
        </w:rPr>
      </w:pPr>
      <w:r>
        <w:rPr>
          <w:rFonts w:ascii="Times New Roman" w:hAnsi="Times New Roman" w:cs="Times New Roman"/>
          <w:spacing w:val="-10"/>
          <w:sz w:val="24"/>
          <w:szCs w:val="24"/>
        </w:rPr>
        <w:t xml:space="preserve">составление </w:t>
      </w:r>
      <w:r w:rsidR="008B3F4E">
        <w:rPr>
          <w:rFonts w:ascii="Times New Roman" w:hAnsi="Times New Roman" w:cs="Times New Roman"/>
          <w:spacing w:val="-10"/>
          <w:sz w:val="24"/>
          <w:szCs w:val="24"/>
        </w:rPr>
        <w:t xml:space="preserve"> р</w:t>
      </w:r>
      <w:r>
        <w:rPr>
          <w:rFonts w:ascii="Times New Roman" w:hAnsi="Times New Roman" w:cs="Times New Roman"/>
          <w:spacing w:val="-10"/>
          <w:sz w:val="24"/>
          <w:szCs w:val="24"/>
        </w:rPr>
        <w:t xml:space="preserve">ассказов   по  серии   сюжетных   картинок,   предлагаемых  </w:t>
      </w:r>
      <w:r w:rsidR="008B3F4E">
        <w:rPr>
          <w:rFonts w:ascii="Times New Roman" w:hAnsi="Times New Roman" w:cs="Times New Roman"/>
          <w:spacing w:val="-10"/>
          <w:sz w:val="24"/>
          <w:szCs w:val="24"/>
        </w:rPr>
        <w:t xml:space="preserve">в </w:t>
      </w:r>
      <w:r w:rsidR="008B3F4E">
        <w:rPr>
          <w:rFonts w:ascii="Times New Roman" w:hAnsi="Times New Roman" w:cs="Times New Roman"/>
          <w:sz w:val="24"/>
          <w:szCs w:val="24"/>
        </w:rPr>
        <w:t>нарушенной последовательности;</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составление рассказов по сюжетным картинам;</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составление плана рассказа при помощи картинок;</w:t>
      </w:r>
    </w:p>
    <w:p w:rsidR="00972302" w:rsidRDefault="008B3F4E" w:rsidP="00364A1E">
      <w:pPr>
        <w:numPr>
          <w:ilvl w:val="0"/>
          <w:numId w:val="32"/>
        </w:numPr>
        <w:shd w:val="clear" w:color="auto" w:fill="FFFFFF"/>
        <w:tabs>
          <w:tab w:val="left" w:pos="0"/>
        </w:tabs>
        <w:spacing w:line="274" w:lineRule="exact"/>
        <w:ind w:firstLine="1224"/>
        <w:jc w:val="both"/>
        <w:rPr>
          <w:rFonts w:cs="Times New Roman"/>
          <w:sz w:val="24"/>
          <w:szCs w:val="24"/>
        </w:rPr>
      </w:pPr>
      <w:r>
        <w:rPr>
          <w:rFonts w:ascii="Times New Roman" w:hAnsi="Times New Roman" w:cs="Times New Roman"/>
          <w:spacing w:val="-1"/>
          <w:sz w:val="24"/>
          <w:szCs w:val="24"/>
        </w:rPr>
        <w:t xml:space="preserve">составление рассказов о наблюдениях в природе и за деятельностью человека по </w:t>
      </w:r>
      <w:r>
        <w:rPr>
          <w:rFonts w:ascii="Times New Roman" w:hAnsi="Times New Roman" w:cs="Times New Roman"/>
          <w:sz w:val="24"/>
          <w:szCs w:val="24"/>
        </w:rPr>
        <w:t>плану, алгоритму;</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работа с деформированным предложением, текстом;</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пересказ по готовому образцу;</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решение речевых логических задач;</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работа по перфокартам;</w:t>
      </w:r>
    </w:p>
    <w:p w:rsidR="00972302" w:rsidRDefault="008B3F4E" w:rsidP="00364A1E">
      <w:pPr>
        <w:numPr>
          <w:ilvl w:val="0"/>
          <w:numId w:val="32"/>
        </w:numPr>
        <w:shd w:val="clear" w:color="auto" w:fill="FFFFFF"/>
        <w:tabs>
          <w:tab w:val="left" w:pos="1421"/>
        </w:tabs>
        <w:spacing w:line="274" w:lineRule="exact"/>
        <w:ind w:left="1224"/>
        <w:jc w:val="both"/>
        <w:rPr>
          <w:rFonts w:cs="Times New Roman"/>
          <w:sz w:val="24"/>
          <w:szCs w:val="24"/>
        </w:rPr>
      </w:pPr>
      <w:r>
        <w:rPr>
          <w:rFonts w:ascii="Times New Roman" w:hAnsi="Times New Roman" w:cs="Times New Roman"/>
          <w:sz w:val="24"/>
          <w:szCs w:val="24"/>
        </w:rPr>
        <w:t>распределение (группировка) предметных картинок по заданным признакам,</w:t>
      </w:r>
    </w:p>
    <w:p w:rsidR="00972302" w:rsidRPr="007A3918" w:rsidRDefault="008B3F4E" w:rsidP="00364A1E">
      <w:pPr>
        <w:numPr>
          <w:ilvl w:val="0"/>
          <w:numId w:val="32"/>
        </w:numPr>
        <w:shd w:val="clear" w:color="auto" w:fill="FFFFFF"/>
        <w:tabs>
          <w:tab w:val="left" w:pos="1421"/>
        </w:tabs>
        <w:spacing w:line="274" w:lineRule="exact"/>
        <w:ind w:firstLine="1080"/>
        <w:jc w:val="both"/>
        <w:rPr>
          <w:rFonts w:cs="Times New Roman"/>
          <w:sz w:val="24"/>
          <w:szCs w:val="24"/>
        </w:rPr>
      </w:pPr>
      <w:r w:rsidRPr="007A3918">
        <w:rPr>
          <w:rFonts w:ascii="Times New Roman" w:hAnsi="Times New Roman" w:cs="Times New Roman"/>
          <w:sz w:val="24"/>
          <w:szCs w:val="24"/>
        </w:rPr>
        <w:t>работа с лекалами, трафаретами, контурными изображениями;</w:t>
      </w:r>
      <w:r w:rsidR="007A3918">
        <w:rPr>
          <w:rFonts w:ascii="Times New Roman" w:hAnsi="Times New Roman" w:cs="Times New Roman"/>
          <w:sz w:val="24"/>
          <w:szCs w:val="24"/>
        </w:rPr>
        <w:t xml:space="preserve"> </w:t>
      </w:r>
      <w:r w:rsidR="00300910" w:rsidRPr="007A3918">
        <w:rPr>
          <w:rFonts w:ascii="Times New Roman" w:hAnsi="Times New Roman" w:cs="Times New Roman"/>
          <w:spacing w:val="-4"/>
          <w:sz w:val="24"/>
          <w:szCs w:val="24"/>
        </w:rPr>
        <w:t xml:space="preserve">конструирование </w:t>
      </w:r>
      <w:r w:rsidR="00944AAE" w:rsidRPr="007A3918">
        <w:rPr>
          <w:rFonts w:ascii="Times New Roman" w:hAnsi="Times New Roman" w:cs="Times New Roman"/>
          <w:spacing w:val="-4"/>
          <w:sz w:val="24"/>
          <w:szCs w:val="24"/>
        </w:rPr>
        <w:t xml:space="preserve">(аппликация) из палочек, геометрических фигур, </w:t>
      </w:r>
      <w:r w:rsidRPr="007A3918">
        <w:rPr>
          <w:rFonts w:ascii="Times New Roman" w:hAnsi="Times New Roman" w:cs="Times New Roman"/>
          <w:spacing w:val="-4"/>
          <w:sz w:val="24"/>
          <w:szCs w:val="24"/>
        </w:rPr>
        <w:t xml:space="preserve">природного </w:t>
      </w:r>
      <w:r w:rsidRPr="007A3918">
        <w:rPr>
          <w:rFonts w:ascii="Times New Roman" w:hAnsi="Times New Roman" w:cs="Times New Roman"/>
          <w:sz w:val="24"/>
          <w:szCs w:val="24"/>
        </w:rPr>
        <w:t>материала, бумаги, картона, дерева:</w:t>
      </w:r>
    </w:p>
    <w:p w:rsidR="00972302" w:rsidRDefault="008B3F4E" w:rsidP="00364A1E">
      <w:pPr>
        <w:numPr>
          <w:ilvl w:val="0"/>
          <w:numId w:val="32"/>
        </w:numPr>
        <w:shd w:val="clear" w:color="auto" w:fill="FFFFFF"/>
        <w:tabs>
          <w:tab w:val="left" w:pos="1277"/>
        </w:tabs>
        <w:spacing w:line="274" w:lineRule="exact"/>
        <w:ind w:left="1080"/>
        <w:jc w:val="both"/>
        <w:rPr>
          <w:rFonts w:cs="Times New Roman"/>
          <w:sz w:val="24"/>
          <w:szCs w:val="24"/>
        </w:rPr>
      </w:pPr>
      <w:r>
        <w:rPr>
          <w:rFonts w:ascii="Times New Roman" w:hAnsi="Times New Roman" w:cs="Times New Roman"/>
          <w:spacing w:val="-1"/>
          <w:sz w:val="24"/>
          <w:szCs w:val="24"/>
        </w:rPr>
        <w:t>выполнение коллективных работ по предварительно обсужденному замыслу,</w:t>
      </w:r>
    </w:p>
    <w:p w:rsidR="00972302" w:rsidRDefault="008B3F4E" w:rsidP="00364A1E">
      <w:pPr>
        <w:numPr>
          <w:ilvl w:val="0"/>
          <w:numId w:val="32"/>
        </w:numPr>
        <w:shd w:val="clear" w:color="auto" w:fill="FFFFFF"/>
        <w:tabs>
          <w:tab w:val="left" w:pos="1277"/>
        </w:tabs>
        <w:spacing w:line="274" w:lineRule="exact"/>
        <w:ind w:left="1080"/>
        <w:jc w:val="both"/>
        <w:rPr>
          <w:rFonts w:cs="Times New Roman"/>
          <w:sz w:val="24"/>
          <w:szCs w:val="24"/>
        </w:rPr>
      </w:pPr>
      <w:r>
        <w:rPr>
          <w:rFonts w:ascii="Times New Roman" w:hAnsi="Times New Roman" w:cs="Times New Roman"/>
          <w:sz w:val="24"/>
          <w:szCs w:val="24"/>
        </w:rPr>
        <w:t>ролевой тренинг,</w:t>
      </w:r>
    </w:p>
    <w:p w:rsidR="00972302" w:rsidRDefault="008B3F4E" w:rsidP="00364A1E">
      <w:pPr>
        <w:numPr>
          <w:ilvl w:val="0"/>
          <w:numId w:val="32"/>
        </w:numPr>
        <w:shd w:val="clear" w:color="auto" w:fill="FFFFFF"/>
        <w:tabs>
          <w:tab w:val="left" w:pos="1277"/>
        </w:tabs>
        <w:spacing w:line="274" w:lineRule="exact"/>
        <w:ind w:left="1080"/>
        <w:jc w:val="both"/>
        <w:rPr>
          <w:rFonts w:cs="Times New Roman"/>
          <w:sz w:val="24"/>
          <w:szCs w:val="24"/>
        </w:rPr>
      </w:pPr>
      <w:r>
        <w:rPr>
          <w:rFonts w:ascii="Times New Roman" w:hAnsi="Times New Roman" w:cs="Times New Roman"/>
          <w:sz w:val="24"/>
          <w:szCs w:val="24"/>
        </w:rPr>
        <w:t>выполнение тестовых заданий.</w:t>
      </w:r>
    </w:p>
    <w:p w:rsidR="00972302" w:rsidRDefault="008B3F4E" w:rsidP="00944AAE">
      <w:pPr>
        <w:shd w:val="clear" w:color="auto" w:fill="FFFFFF"/>
        <w:spacing w:line="274" w:lineRule="exact"/>
        <w:ind w:left="38" w:right="72" w:firstLine="355"/>
        <w:jc w:val="both"/>
      </w:pPr>
      <w:r>
        <w:rPr>
          <w:rFonts w:ascii="Times New Roman" w:hAnsi="Times New Roman" w:cs="Times New Roman"/>
          <w:i/>
          <w:iCs/>
          <w:sz w:val="24"/>
          <w:szCs w:val="24"/>
        </w:rPr>
        <w:t xml:space="preserve">Речевая логическая задача </w:t>
      </w:r>
      <w:r>
        <w:rPr>
          <w:rFonts w:ascii="Times New Roman" w:hAnsi="Times New Roman" w:cs="Times New Roman"/>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w:t>
      </w:r>
      <w:r>
        <w:rPr>
          <w:rFonts w:ascii="Times New Roman" w:hAnsi="Times New Roman" w:cs="Times New Roman"/>
          <w:spacing w:val="-1"/>
          <w:sz w:val="24"/>
          <w:szCs w:val="24"/>
        </w:rPr>
        <w:t xml:space="preserve">закономерностей между рассматриваемыми предметами, явлениями, событиями. Решение </w:t>
      </w:r>
      <w:r>
        <w:rPr>
          <w:rFonts w:ascii="Times New Roman" w:hAnsi="Times New Roman" w:cs="Times New Roman"/>
          <w:spacing w:val="-2"/>
          <w:sz w:val="24"/>
          <w:szCs w:val="24"/>
        </w:rPr>
        <w:t xml:space="preserve">логических задач активизирует приемы умственной деятельности (сравнение, сопоставление, </w:t>
      </w:r>
      <w:r>
        <w:rPr>
          <w:rFonts w:ascii="Times New Roman" w:hAnsi="Times New Roman" w:cs="Times New Roman"/>
          <w:spacing w:val="-3"/>
          <w:sz w:val="24"/>
          <w:szCs w:val="24"/>
        </w:rPr>
        <w:t xml:space="preserve">построение </w:t>
      </w:r>
      <w:r>
        <w:rPr>
          <w:rFonts w:ascii="Times New Roman" w:hAnsi="Times New Roman" w:cs="Times New Roman"/>
          <w:b/>
          <w:bCs/>
          <w:spacing w:val="-3"/>
          <w:sz w:val="24"/>
          <w:szCs w:val="24"/>
        </w:rPr>
        <w:t xml:space="preserve">умозаключений), </w:t>
      </w:r>
      <w:r>
        <w:rPr>
          <w:rFonts w:ascii="Times New Roman" w:hAnsi="Times New Roman" w:cs="Times New Roman"/>
          <w:spacing w:val="-3"/>
          <w:sz w:val="24"/>
          <w:szCs w:val="24"/>
        </w:rPr>
        <w:t>стимулирует развитие словесно-логического мышления.</w:t>
      </w:r>
    </w:p>
    <w:p w:rsidR="00972302" w:rsidRDefault="008B3F4E" w:rsidP="00944AAE">
      <w:pPr>
        <w:shd w:val="clear" w:color="auto" w:fill="FFFFFF"/>
        <w:spacing w:before="5" w:line="274" w:lineRule="exact"/>
        <w:ind w:left="86" w:firstLine="307"/>
        <w:jc w:val="both"/>
      </w:pPr>
      <w:r>
        <w:rPr>
          <w:rFonts w:ascii="Times New Roman" w:hAnsi="Times New Roman" w:cs="Times New Roman"/>
          <w:b/>
          <w:bCs/>
          <w:spacing w:val="-5"/>
          <w:sz w:val="24"/>
          <w:szCs w:val="24"/>
        </w:rPr>
        <w:t xml:space="preserve">Проверка и оценка знаний и умений учащихся по ознакомлению с окружающим миром </w:t>
      </w:r>
      <w:r>
        <w:rPr>
          <w:rFonts w:ascii="Times New Roman" w:hAnsi="Times New Roman" w:cs="Times New Roman"/>
          <w:b/>
          <w:bCs/>
          <w:sz w:val="24"/>
          <w:szCs w:val="24"/>
        </w:rPr>
        <w:t xml:space="preserve">и </w:t>
      </w:r>
      <w:r>
        <w:rPr>
          <w:rFonts w:ascii="Times New Roman" w:hAnsi="Times New Roman" w:cs="Times New Roman"/>
          <w:b/>
          <w:bCs/>
          <w:sz w:val="24"/>
          <w:szCs w:val="24"/>
        </w:rPr>
        <w:lastRenderedPageBreak/>
        <w:t>развитию речи</w:t>
      </w:r>
      <w:r w:rsidR="00CE1FD1">
        <w:rPr>
          <w:rFonts w:ascii="Times New Roman" w:hAnsi="Times New Roman" w:cs="Times New Roman"/>
          <w:b/>
          <w:bCs/>
          <w:sz w:val="24"/>
          <w:szCs w:val="24"/>
        </w:rPr>
        <w:t>.</w:t>
      </w:r>
    </w:p>
    <w:p w:rsidR="00972302" w:rsidRDefault="008B3F4E" w:rsidP="00944AAE">
      <w:pPr>
        <w:shd w:val="clear" w:color="auto" w:fill="FFFFFF"/>
        <w:spacing w:line="274" w:lineRule="exact"/>
        <w:ind w:left="96" w:right="48" w:firstLine="566"/>
        <w:jc w:val="both"/>
      </w:pPr>
      <w:r>
        <w:rPr>
          <w:rFonts w:ascii="Times New Roman" w:hAnsi="Times New Roman" w:cs="Times New Roman"/>
          <w:i/>
          <w:iCs/>
          <w:sz w:val="24"/>
          <w:szCs w:val="24"/>
        </w:rPr>
        <w:t xml:space="preserve">Словесная оценка знаний и умений </w:t>
      </w:r>
      <w:r w:rsidR="000613E8">
        <w:rPr>
          <w:rFonts w:ascii="Times New Roman" w:hAnsi="Times New Roman" w:cs="Times New Roman"/>
          <w:sz w:val="24"/>
          <w:szCs w:val="24"/>
        </w:rPr>
        <w:t>по предмету «</w:t>
      </w:r>
      <w:r>
        <w:rPr>
          <w:rFonts w:ascii="Times New Roman" w:hAnsi="Times New Roman" w:cs="Times New Roman"/>
          <w:sz w:val="24"/>
          <w:szCs w:val="24"/>
        </w:rPr>
        <w:t xml:space="preserve">Ознакомление с окружающим </w:t>
      </w:r>
      <w:r w:rsidR="000613E8">
        <w:rPr>
          <w:rFonts w:ascii="Times New Roman" w:hAnsi="Times New Roman" w:cs="Times New Roman"/>
          <w:spacing w:val="-1"/>
          <w:sz w:val="24"/>
          <w:szCs w:val="24"/>
        </w:rPr>
        <w:t>миром и развитие речи»</w:t>
      </w:r>
      <w:r>
        <w:rPr>
          <w:rFonts w:ascii="Times New Roman" w:hAnsi="Times New Roman" w:cs="Times New Roman"/>
          <w:spacing w:val="-1"/>
          <w:sz w:val="24"/>
          <w:szCs w:val="24"/>
        </w:rPr>
        <w:t xml:space="preserve"> в 1 классе в соответствии с требованиями программы производится по результатам бесед, наблюдений, практических работ, дидактических игр.</w:t>
      </w:r>
    </w:p>
    <w:p w:rsidR="00972302" w:rsidRDefault="00300910" w:rsidP="00944AAE">
      <w:pPr>
        <w:shd w:val="clear" w:color="auto" w:fill="FFFFFF"/>
        <w:spacing w:line="274" w:lineRule="exact"/>
        <w:ind w:left="106" w:firstLine="566"/>
        <w:jc w:val="both"/>
      </w:pPr>
      <w:r>
        <w:rPr>
          <w:rFonts w:ascii="Times New Roman" w:hAnsi="Times New Roman" w:cs="Times New Roman"/>
          <w:spacing w:val="-8"/>
          <w:sz w:val="24"/>
          <w:szCs w:val="24"/>
        </w:rPr>
        <w:t xml:space="preserve">Во </w:t>
      </w:r>
      <w:r w:rsidR="00502D3E">
        <w:rPr>
          <w:rFonts w:ascii="Times New Roman" w:hAnsi="Times New Roman" w:cs="Times New Roman"/>
          <w:spacing w:val="-8"/>
          <w:sz w:val="24"/>
          <w:szCs w:val="24"/>
        </w:rPr>
        <w:t xml:space="preserve">2 </w:t>
      </w:r>
      <w:r w:rsidR="008B3F4E">
        <w:rPr>
          <w:rFonts w:ascii="Times New Roman" w:hAnsi="Times New Roman" w:cs="Times New Roman"/>
          <w:spacing w:val="-8"/>
          <w:sz w:val="24"/>
          <w:szCs w:val="24"/>
        </w:rPr>
        <w:t>классе  знания  и  умения  обучающихся  по  ознакомлению  с  окружающим</w:t>
      </w:r>
      <w:r w:rsidR="00944AAE">
        <w:rPr>
          <w:rFonts w:ascii="Times New Roman" w:hAnsi="Times New Roman" w:cs="Times New Roman"/>
          <w:spacing w:val="-8"/>
          <w:sz w:val="24"/>
          <w:szCs w:val="24"/>
        </w:rPr>
        <w:t xml:space="preserve"> </w:t>
      </w:r>
      <w:r w:rsidR="008B3F4E">
        <w:rPr>
          <w:rFonts w:ascii="Times New Roman" w:hAnsi="Times New Roman" w:cs="Times New Roman"/>
          <w:spacing w:val="-8"/>
          <w:sz w:val="24"/>
          <w:szCs w:val="24"/>
        </w:rPr>
        <w:t xml:space="preserve"> миром  и </w:t>
      </w:r>
      <w:r w:rsidR="008B3F4E">
        <w:rPr>
          <w:rFonts w:ascii="Times New Roman" w:hAnsi="Times New Roman" w:cs="Times New Roman"/>
          <w:spacing w:val="-5"/>
          <w:sz w:val="24"/>
          <w:szCs w:val="24"/>
        </w:rPr>
        <w:t xml:space="preserve">развитию речи оцениваются по результатам устного опроса, наблюдений и практических работ </w:t>
      </w:r>
      <w:r w:rsidR="008B3F4E">
        <w:rPr>
          <w:rFonts w:ascii="Times New Roman" w:hAnsi="Times New Roman" w:cs="Times New Roman"/>
          <w:sz w:val="24"/>
          <w:szCs w:val="24"/>
        </w:rPr>
        <w:t xml:space="preserve">по  предметным и сюжетным картинам, индивидуальным карточкам. </w:t>
      </w:r>
      <w:r w:rsidR="008B3F4E">
        <w:rPr>
          <w:rFonts w:ascii="Times New Roman" w:hAnsi="Times New Roman" w:cs="Times New Roman"/>
          <w:b/>
          <w:bCs/>
          <w:i/>
          <w:iCs/>
          <w:sz w:val="24"/>
          <w:szCs w:val="24"/>
        </w:rPr>
        <w:t>Оценка устных ответов</w:t>
      </w:r>
      <w:r w:rsidR="008B3F4E">
        <w:rPr>
          <w:rFonts w:ascii="Times New Roman" w:hAnsi="Times New Roman" w:cs="Times New Roman"/>
          <w:i/>
          <w:iCs/>
          <w:sz w:val="24"/>
          <w:szCs w:val="24"/>
        </w:rPr>
        <w:t>.</w:t>
      </w:r>
    </w:p>
    <w:p w:rsidR="00972302" w:rsidRDefault="000613E8" w:rsidP="00944AAE">
      <w:pPr>
        <w:shd w:val="clear" w:color="auto" w:fill="FFFFFF"/>
        <w:spacing w:line="274" w:lineRule="exact"/>
        <w:ind w:right="62" w:firstLine="600"/>
        <w:jc w:val="both"/>
      </w:pPr>
      <w:r>
        <w:rPr>
          <w:rFonts w:ascii="Times New Roman" w:hAnsi="Times New Roman" w:cs="Times New Roman"/>
          <w:b/>
          <w:bCs/>
          <w:sz w:val="24"/>
          <w:szCs w:val="24"/>
        </w:rPr>
        <w:t>Оценка «5»</w:t>
      </w:r>
      <w:r w:rsidR="008B3F4E">
        <w:rPr>
          <w:rFonts w:ascii="Times New Roman" w:hAnsi="Times New Roman" w:cs="Times New Roman"/>
          <w:b/>
          <w:bCs/>
          <w:sz w:val="24"/>
          <w:szCs w:val="24"/>
        </w:rPr>
        <w:t xml:space="preserve"> </w:t>
      </w:r>
      <w:r w:rsidR="008B3F4E">
        <w:rPr>
          <w:rFonts w:ascii="Times New Roman" w:hAnsi="Times New Roman" w:cs="Times New Roman"/>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w:t>
      </w:r>
      <w:r w:rsidR="008B3F4E">
        <w:rPr>
          <w:rFonts w:ascii="Times New Roman" w:hAnsi="Times New Roman" w:cs="Times New Roman"/>
          <w:spacing w:val="-2"/>
          <w:sz w:val="24"/>
          <w:szCs w:val="24"/>
        </w:rPr>
        <w:t>мире, на результаты практических работ; раскрывает возмо</w:t>
      </w:r>
      <w:r w:rsidR="00300910">
        <w:rPr>
          <w:rFonts w:ascii="Times New Roman" w:hAnsi="Times New Roman" w:cs="Times New Roman"/>
          <w:spacing w:val="-2"/>
          <w:sz w:val="24"/>
          <w:szCs w:val="24"/>
        </w:rPr>
        <w:t>жные взаимосвязи; умеет ориенти</w:t>
      </w:r>
      <w:r w:rsidR="008B3F4E">
        <w:rPr>
          <w:rFonts w:ascii="Times New Roman" w:hAnsi="Times New Roman" w:cs="Times New Roman"/>
          <w:sz w:val="24"/>
          <w:szCs w:val="24"/>
        </w:rPr>
        <w:t>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972302" w:rsidRDefault="000613E8" w:rsidP="00944AAE">
      <w:pPr>
        <w:shd w:val="clear" w:color="auto" w:fill="FFFFFF"/>
        <w:spacing w:line="274" w:lineRule="exact"/>
        <w:ind w:left="10" w:right="43" w:firstLine="557"/>
        <w:jc w:val="both"/>
      </w:pPr>
      <w:r>
        <w:rPr>
          <w:rFonts w:ascii="Times New Roman" w:hAnsi="Times New Roman" w:cs="Times New Roman"/>
          <w:b/>
          <w:bCs/>
          <w:sz w:val="24"/>
          <w:szCs w:val="24"/>
        </w:rPr>
        <w:t>Оценка «4»</w:t>
      </w:r>
      <w:r w:rsidR="008B3F4E">
        <w:rPr>
          <w:rFonts w:ascii="Times New Roman" w:hAnsi="Times New Roman" w:cs="Times New Roman"/>
          <w:b/>
          <w:bCs/>
          <w:sz w:val="24"/>
          <w:szCs w:val="24"/>
        </w:rPr>
        <w:t xml:space="preserve"> </w:t>
      </w:r>
      <w:r w:rsidR="008B3F4E">
        <w:rPr>
          <w:rFonts w:ascii="Times New Roman" w:hAnsi="Times New Roman" w:cs="Times New Roman"/>
          <w:sz w:val="24"/>
          <w:szCs w:val="24"/>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972302" w:rsidRDefault="008B3F4E" w:rsidP="00944AAE">
      <w:pPr>
        <w:shd w:val="clear" w:color="auto" w:fill="FFFFFF"/>
        <w:spacing w:line="274" w:lineRule="exact"/>
        <w:ind w:left="19" w:right="34" w:firstLine="547"/>
        <w:jc w:val="both"/>
      </w:pPr>
      <w:r>
        <w:rPr>
          <w:rFonts w:ascii="Times New Roman" w:hAnsi="Times New Roman" w:cs="Times New Roman"/>
          <w:b/>
          <w:bCs/>
          <w:sz w:val="24"/>
          <w:szCs w:val="24"/>
        </w:rPr>
        <w:t xml:space="preserve">Оценка </w:t>
      </w:r>
      <w:r w:rsidRPr="00CE1FD1">
        <w:rPr>
          <w:rFonts w:ascii="Times New Roman" w:hAnsi="Times New Roman" w:cs="Times New Roman"/>
          <w:b/>
          <w:sz w:val="24"/>
          <w:szCs w:val="24"/>
        </w:rPr>
        <w:t>«3»</w:t>
      </w:r>
      <w:r>
        <w:rPr>
          <w:rFonts w:ascii="Times New Roman" w:hAnsi="Times New Roman" w:cs="Times New Roman"/>
          <w:sz w:val="24"/>
          <w:szCs w:val="24"/>
        </w:rPr>
        <w:t xml:space="preserve"> ставится, если обучающийся усвоил учебный материал, но допускает </w:t>
      </w:r>
      <w:r>
        <w:rPr>
          <w:rFonts w:ascii="Times New Roman" w:hAnsi="Times New Roman" w:cs="Times New Roman"/>
          <w:spacing w:val="-2"/>
          <w:sz w:val="24"/>
          <w:szCs w:val="24"/>
        </w:rPr>
        <w:t xml:space="preserve">фактические ошибки; не </w:t>
      </w:r>
      <w:r>
        <w:rPr>
          <w:rFonts w:ascii="Times New Roman" w:hAnsi="Times New Roman" w:cs="Times New Roman"/>
          <w:i/>
          <w:iCs/>
          <w:spacing w:val="-2"/>
          <w:sz w:val="24"/>
          <w:szCs w:val="24"/>
        </w:rPr>
        <w:t xml:space="preserve">умеет </w:t>
      </w:r>
      <w:r>
        <w:rPr>
          <w:rFonts w:ascii="Times New Roman" w:hAnsi="Times New Roman" w:cs="Times New Roman"/>
          <w:spacing w:val="-2"/>
          <w:sz w:val="24"/>
          <w:szCs w:val="24"/>
        </w:rPr>
        <w:t xml:space="preserve">использовать результаты практических работ, затрудняется в </w:t>
      </w:r>
      <w:r>
        <w:rPr>
          <w:rFonts w:ascii="Times New Roman" w:hAnsi="Times New Roman" w:cs="Times New Roman"/>
          <w:spacing w:val="-1"/>
          <w:sz w:val="24"/>
          <w:szCs w:val="24"/>
        </w:rPr>
        <w:t xml:space="preserve">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w:t>
      </w:r>
      <w:r>
        <w:rPr>
          <w:rFonts w:ascii="Times New Roman" w:hAnsi="Times New Roman" w:cs="Times New Roman"/>
          <w:sz w:val="24"/>
          <w:szCs w:val="24"/>
        </w:rPr>
        <w:t>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972302" w:rsidRDefault="000613E8" w:rsidP="00944AAE">
      <w:pPr>
        <w:shd w:val="clear" w:color="auto" w:fill="FFFFFF"/>
        <w:spacing w:line="274" w:lineRule="exact"/>
        <w:ind w:left="29" w:right="24" w:firstLine="547"/>
        <w:jc w:val="both"/>
      </w:pPr>
      <w:r>
        <w:rPr>
          <w:rFonts w:ascii="Times New Roman" w:hAnsi="Times New Roman" w:cs="Times New Roman"/>
          <w:b/>
          <w:bCs/>
          <w:sz w:val="24"/>
          <w:szCs w:val="24"/>
        </w:rPr>
        <w:t>Оценка «2»</w:t>
      </w:r>
      <w:r w:rsidR="008B3F4E">
        <w:rPr>
          <w:rFonts w:ascii="Times New Roman" w:hAnsi="Times New Roman" w:cs="Times New Roman"/>
          <w:b/>
          <w:bCs/>
          <w:sz w:val="24"/>
          <w:szCs w:val="24"/>
        </w:rPr>
        <w:t xml:space="preserve"> </w:t>
      </w:r>
      <w:r w:rsidR="008B3F4E">
        <w:rPr>
          <w:rFonts w:ascii="Times New Roman" w:hAnsi="Times New Roman" w:cs="Times New Roman"/>
          <w:sz w:val="24"/>
          <w:szCs w:val="24"/>
        </w:rPr>
        <w:t>ставится обучающемуся</w:t>
      </w:r>
      <w:r w:rsidR="008B3F4E">
        <w:rPr>
          <w:rFonts w:ascii="Times New Roman" w:hAnsi="Times New Roman" w:cs="Times New Roman"/>
          <w:b/>
          <w:bCs/>
          <w:sz w:val="24"/>
          <w:szCs w:val="24"/>
        </w:rPr>
        <w:t xml:space="preserve">, </w:t>
      </w:r>
      <w:r w:rsidR="008B3F4E">
        <w:rPr>
          <w:rFonts w:ascii="Times New Roman" w:hAnsi="Times New Roman" w:cs="Times New Roman"/>
          <w:sz w:val="24"/>
          <w:szCs w:val="24"/>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972302" w:rsidRDefault="008B3F4E">
      <w:pPr>
        <w:shd w:val="clear" w:color="auto" w:fill="FFFFFF"/>
        <w:spacing w:before="283"/>
        <w:ind w:left="2304"/>
      </w:pPr>
      <w:r>
        <w:rPr>
          <w:rFonts w:ascii="Times New Roman" w:hAnsi="Times New Roman" w:cs="Times New Roman"/>
          <w:b/>
          <w:bCs/>
          <w:i/>
          <w:iCs/>
          <w:spacing w:val="-1"/>
          <w:sz w:val="24"/>
          <w:szCs w:val="24"/>
        </w:rPr>
        <w:t>Формы контроля и учета достижений обучающихся</w:t>
      </w:r>
    </w:p>
    <w:p w:rsidR="00972302" w:rsidRDefault="00972302">
      <w:pPr>
        <w:spacing w:after="27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558"/>
        <w:gridCol w:w="2309"/>
        <w:gridCol w:w="2410"/>
        <w:gridCol w:w="2362"/>
      </w:tblGrid>
      <w:tr w:rsidR="00972302" w:rsidRPr="00FD6068" w:rsidTr="007A3918">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pPr>
            <w:r>
              <w:rPr>
                <w:rFonts w:ascii="Times New Roman" w:hAnsi="Times New Roman" w:cs="Times New Roman"/>
                <w:b/>
                <w:bCs/>
                <w:spacing w:val="-2"/>
                <w:sz w:val="24"/>
                <w:szCs w:val="24"/>
              </w:rPr>
              <w:t xml:space="preserve">Обязательные формы </w:t>
            </w:r>
            <w:r>
              <w:rPr>
                <w:rFonts w:ascii="Times New Roman" w:hAnsi="Times New Roman" w:cs="Times New Roman"/>
                <w:b/>
                <w:bCs/>
                <w:sz w:val="24"/>
                <w:szCs w:val="24"/>
              </w:rPr>
              <w:t>и методы контроля</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2462"/>
            </w:pPr>
            <w:r>
              <w:rPr>
                <w:rFonts w:ascii="Times New Roman" w:hAnsi="Times New Roman" w:cs="Times New Roman"/>
                <w:b/>
                <w:bCs/>
                <w:sz w:val="24"/>
                <w:szCs w:val="24"/>
              </w:rPr>
              <w:t>Формы учета достижений</w:t>
            </w:r>
          </w:p>
        </w:tc>
      </w:tr>
      <w:tr w:rsidR="00972302" w:rsidRPr="00FD6068" w:rsidTr="007A3918">
        <w:trPr>
          <w:trHeight w:hRule="exact" w:val="850"/>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ind w:left="466" w:right="326" w:firstLine="571"/>
            </w:pPr>
            <w:r>
              <w:rPr>
                <w:rFonts w:ascii="Times New Roman" w:hAnsi="Times New Roman" w:cs="Times New Roman"/>
                <w:b/>
                <w:bCs/>
                <w:i/>
                <w:iCs/>
                <w:sz w:val="24"/>
                <w:szCs w:val="24"/>
              </w:rPr>
              <w:t>текущая аттестация</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211" w:right="187" w:firstLine="682"/>
            </w:pPr>
            <w:r>
              <w:rPr>
                <w:rFonts w:ascii="Times New Roman" w:hAnsi="Times New Roman" w:cs="Times New Roman"/>
                <w:b/>
                <w:bCs/>
                <w:i/>
                <w:iCs/>
                <w:spacing w:val="-2"/>
                <w:sz w:val="24"/>
                <w:szCs w:val="24"/>
              </w:rPr>
              <w:t xml:space="preserve">итоговая (четверть, год) </w:t>
            </w:r>
            <w:r>
              <w:rPr>
                <w:rFonts w:ascii="Times New Roman" w:hAnsi="Times New Roman" w:cs="Times New Roman"/>
                <w:b/>
                <w:bCs/>
                <w:i/>
                <w:iCs/>
                <w:sz w:val="24"/>
                <w:szCs w:val="24"/>
              </w:rPr>
              <w:t>аттестация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ind w:left="322" w:right="312" w:firstLine="696"/>
            </w:pPr>
            <w:r>
              <w:rPr>
                <w:rFonts w:ascii="Times New Roman" w:hAnsi="Times New Roman" w:cs="Times New Roman"/>
                <w:b/>
                <w:bCs/>
                <w:i/>
                <w:iCs/>
                <w:sz w:val="24"/>
                <w:szCs w:val="24"/>
              </w:rPr>
              <w:t xml:space="preserve">урочная </w:t>
            </w:r>
            <w:r w:rsidR="00300910">
              <w:rPr>
                <w:rFonts w:ascii="Times New Roman" w:hAnsi="Times New Roman" w:cs="Times New Roman"/>
                <w:b/>
                <w:bCs/>
                <w:i/>
                <w:iCs/>
                <w:spacing w:val="-7"/>
                <w:sz w:val="24"/>
                <w:szCs w:val="24"/>
              </w:rPr>
              <w:t>деятельност</w:t>
            </w:r>
            <w:r>
              <w:rPr>
                <w:rFonts w:ascii="Times New Roman" w:hAnsi="Times New Roman" w:cs="Times New Roman"/>
                <w:b/>
                <w:bCs/>
                <w:i/>
                <w:iCs/>
                <w:spacing w:val="-7"/>
                <w:sz w:val="24"/>
                <w:szCs w:val="24"/>
              </w:rPr>
              <w:t>ь</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02D3E">
            <w:pPr>
              <w:shd w:val="clear" w:color="auto" w:fill="FFFFFF"/>
              <w:spacing w:line="278" w:lineRule="exact"/>
              <w:ind w:left="398" w:right="221"/>
            </w:pPr>
            <w:r>
              <w:rPr>
                <w:rFonts w:ascii="Times New Roman" w:hAnsi="Times New Roman" w:cs="Times New Roman"/>
                <w:b/>
                <w:bCs/>
                <w:i/>
                <w:iCs/>
                <w:spacing w:val="-2"/>
                <w:sz w:val="24"/>
                <w:szCs w:val="24"/>
              </w:rPr>
              <w:t xml:space="preserve">внеурочная </w:t>
            </w:r>
            <w:r>
              <w:rPr>
                <w:rFonts w:ascii="Times New Roman" w:hAnsi="Times New Roman" w:cs="Times New Roman"/>
                <w:b/>
                <w:bCs/>
                <w:i/>
                <w:iCs/>
                <w:sz w:val="24"/>
                <w:szCs w:val="24"/>
              </w:rPr>
              <w:t>деятельность</w:t>
            </w:r>
          </w:p>
        </w:tc>
      </w:tr>
      <w:tr w:rsidR="00972302" w:rsidRPr="00FD6068" w:rsidTr="007A3918">
        <w:trPr>
          <w:trHeight w:hRule="exact" w:val="2571"/>
        </w:trPr>
        <w:tc>
          <w:tcPr>
            <w:tcW w:w="2558" w:type="dxa"/>
            <w:vMerge w:val="restart"/>
            <w:tcBorders>
              <w:top w:val="single" w:sz="6" w:space="0" w:color="auto"/>
              <w:left w:val="single" w:sz="6" w:space="0" w:color="auto"/>
              <w:bottom w:val="nil"/>
              <w:right w:val="single" w:sz="6" w:space="0" w:color="auto"/>
            </w:tcBorders>
            <w:shd w:val="clear" w:color="auto" w:fill="FFFFFF"/>
          </w:tcPr>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устный опрос;</w:t>
            </w:r>
          </w:p>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письменная и</w:t>
            </w:r>
          </w:p>
          <w:p w:rsidR="00972302" w:rsidRPr="00FD6068" w:rsidRDefault="008B3F4E">
            <w:pPr>
              <w:shd w:val="clear" w:color="auto" w:fill="FFFFFF"/>
              <w:spacing w:line="274" w:lineRule="exact"/>
            </w:pPr>
            <w:r>
              <w:rPr>
                <w:rFonts w:ascii="Times New Roman" w:hAnsi="Times New Roman" w:cs="Times New Roman"/>
                <w:spacing w:val="-2"/>
                <w:sz w:val="24"/>
                <w:szCs w:val="24"/>
              </w:rPr>
              <w:t>самостоятельная работа;</w:t>
            </w:r>
          </w:p>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диктанты;</w:t>
            </w:r>
          </w:p>
          <w:p w:rsidR="00972302" w:rsidRPr="00FD6068" w:rsidRDefault="008B3F4E">
            <w:pPr>
              <w:shd w:val="clear" w:color="auto" w:fill="FFFFFF"/>
              <w:spacing w:line="274" w:lineRule="exact"/>
            </w:pPr>
            <w:r w:rsidRPr="00FD6068">
              <w:rPr>
                <w:rFonts w:ascii="Times New Roman" w:hAnsi="Times New Roman" w:cs="Times New Roman"/>
                <w:sz w:val="24"/>
                <w:szCs w:val="24"/>
              </w:rPr>
              <w:t>-</w:t>
            </w:r>
            <w:r>
              <w:rPr>
                <w:rFonts w:ascii="Times New Roman" w:hAnsi="Times New Roman" w:cs="Times New Roman"/>
                <w:sz w:val="24"/>
                <w:szCs w:val="24"/>
              </w:rPr>
              <w:t>контрольное</w:t>
            </w:r>
          </w:p>
          <w:p w:rsidR="00972302" w:rsidRPr="00FD6068" w:rsidRDefault="008B3F4E">
            <w:pPr>
              <w:shd w:val="clear" w:color="auto" w:fill="FFFFFF"/>
              <w:spacing w:line="274" w:lineRule="exact"/>
            </w:pPr>
            <w:r>
              <w:rPr>
                <w:rFonts w:ascii="Times New Roman" w:hAnsi="Times New Roman" w:cs="Times New Roman"/>
                <w:sz w:val="24"/>
                <w:szCs w:val="24"/>
              </w:rPr>
              <w:t>списывание;</w:t>
            </w:r>
          </w:p>
          <w:p w:rsidR="00972302" w:rsidRPr="00FD6068" w:rsidRDefault="008B3F4E">
            <w:pPr>
              <w:shd w:val="clear" w:color="auto" w:fill="FFFFFF"/>
              <w:spacing w:line="274" w:lineRule="exact"/>
            </w:pPr>
            <w:r>
              <w:rPr>
                <w:rFonts w:ascii="Times New Roman" w:hAnsi="Times New Roman" w:cs="Times New Roman"/>
                <w:sz w:val="24"/>
                <w:szCs w:val="24"/>
              </w:rPr>
              <w:t>тестовые задания;</w:t>
            </w:r>
          </w:p>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графическая работа;</w:t>
            </w:r>
          </w:p>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изложение;</w:t>
            </w:r>
          </w:p>
          <w:p w:rsidR="00443FF9" w:rsidRDefault="00443FF9" w:rsidP="00443FF9">
            <w:pPr>
              <w:shd w:val="clear" w:color="auto" w:fill="FFFFFF"/>
              <w:spacing w:line="274" w:lineRule="exact"/>
              <w:rPr>
                <w:rFonts w:ascii="Times New Roman" w:hAnsi="Times New Roman" w:cs="Times New Roman"/>
                <w:sz w:val="24"/>
                <w:szCs w:val="24"/>
              </w:rPr>
            </w:pPr>
          </w:p>
          <w:p w:rsidR="00972302" w:rsidRPr="00FD6068" w:rsidRDefault="008B3F4E">
            <w:pPr>
              <w:shd w:val="clear" w:color="auto" w:fill="FFFFFF"/>
              <w:spacing w:line="274" w:lineRule="exact"/>
            </w:pPr>
            <w:r>
              <w:rPr>
                <w:rFonts w:ascii="Times New Roman" w:hAnsi="Times New Roman" w:cs="Times New Roman"/>
                <w:sz w:val="24"/>
                <w:szCs w:val="24"/>
              </w:rPr>
              <w:t>.</w:t>
            </w:r>
          </w:p>
        </w:tc>
        <w:tc>
          <w:tcPr>
            <w:tcW w:w="2309" w:type="dxa"/>
            <w:vMerge w:val="restart"/>
            <w:tcBorders>
              <w:top w:val="single" w:sz="6" w:space="0" w:color="auto"/>
              <w:left w:val="single" w:sz="6" w:space="0" w:color="auto"/>
              <w:bottom w:val="nil"/>
              <w:right w:val="single" w:sz="6" w:space="0" w:color="auto"/>
            </w:tcBorders>
            <w:shd w:val="clear" w:color="auto" w:fill="FFFFFF"/>
          </w:tcPr>
          <w:p w:rsidR="00972302" w:rsidRPr="00FD6068" w:rsidRDefault="008B3F4E">
            <w:pPr>
              <w:shd w:val="clear" w:color="auto" w:fill="FFFFFF"/>
              <w:spacing w:line="274" w:lineRule="exact"/>
            </w:pPr>
            <w:r w:rsidRPr="00FD6068">
              <w:rPr>
                <w:rFonts w:ascii="Times New Roman" w:hAnsi="Times New Roman" w:cs="Times New Roman"/>
                <w:sz w:val="24"/>
                <w:szCs w:val="24"/>
              </w:rPr>
              <w:t>-</w:t>
            </w:r>
            <w:r>
              <w:rPr>
                <w:rFonts w:ascii="Times New Roman" w:hAnsi="Times New Roman" w:cs="Times New Roman"/>
                <w:sz w:val="24"/>
                <w:szCs w:val="24"/>
              </w:rPr>
              <w:t>диагностическая;</w:t>
            </w:r>
          </w:p>
          <w:p w:rsidR="00972302" w:rsidRPr="00FD6068" w:rsidRDefault="008B3F4E">
            <w:pPr>
              <w:shd w:val="clear" w:color="auto" w:fill="FFFFFF"/>
              <w:spacing w:line="274" w:lineRule="exact"/>
            </w:pPr>
            <w:r>
              <w:rPr>
                <w:rFonts w:ascii="Times New Roman" w:hAnsi="Times New Roman" w:cs="Times New Roman"/>
                <w:spacing w:val="-2"/>
                <w:sz w:val="24"/>
                <w:szCs w:val="24"/>
              </w:rPr>
              <w:t>контрольная работа;</w:t>
            </w:r>
          </w:p>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диктанты;</w:t>
            </w:r>
          </w:p>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 </w:t>
            </w:r>
            <w:r>
              <w:rPr>
                <w:rFonts w:ascii="Times New Roman" w:hAnsi="Times New Roman" w:cs="Times New Roman"/>
                <w:sz w:val="24"/>
                <w:szCs w:val="24"/>
              </w:rPr>
              <w:t>контроль</w:t>
            </w:r>
          </w:p>
          <w:p w:rsidR="00972302" w:rsidRPr="00FD6068" w:rsidRDefault="00443FF9">
            <w:pPr>
              <w:shd w:val="clear" w:color="auto" w:fill="FFFFFF"/>
              <w:spacing w:line="274" w:lineRule="exact"/>
            </w:pPr>
            <w:r>
              <w:rPr>
                <w:rFonts w:ascii="Times New Roman" w:hAnsi="Times New Roman" w:cs="Times New Roman"/>
                <w:sz w:val="24"/>
                <w:szCs w:val="24"/>
              </w:rPr>
              <w:t>качества</w:t>
            </w:r>
            <w:r w:rsidR="008B3F4E">
              <w:rPr>
                <w:rFonts w:ascii="Times New Roman" w:hAnsi="Times New Roman" w:cs="Times New Roman"/>
                <w:sz w:val="24"/>
                <w:szCs w:val="24"/>
              </w:rPr>
              <w:t xml:space="preserve">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02D3E">
            <w:pPr>
              <w:shd w:val="clear" w:color="auto" w:fill="FFFFFF"/>
              <w:spacing w:line="274" w:lineRule="exact"/>
            </w:pPr>
            <w:r w:rsidRPr="00FD6068">
              <w:rPr>
                <w:rFonts w:ascii="Times New Roman" w:hAnsi="Times New Roman" w:cs="Times New Roman"/>
                <w:sz w:val="24"/>
                <w:szCs w:val="24"/>
              </w:rPr>
              <w:t>-</w:t>
            </w:r>
            <w:r>
              <w:rPr>
                <w:rFonts w:ascii="Times New Roman" w:hAnsi="Times New Roman" w:cs="Times New Roman"/>
                <w:sz w:val="24"/>
                <w:szCs w:val="24"/>
              </w:rPr>
              <w:t>анализ динамики;</w:t>
            </w:r>
          </w:p>
          <w:p w:rsidR="00972302" w:rsidRPr="00FD6068" w:rsidRDefault="008B3F4E" w:rsidP="00502D3E">
            <w:pPr>
              <w:shd w:val="clear" w:color="auto" w:fill="FFFFFF"/>
              <w:spacing w:line="274" w:lineRule="exact"/>
            </w:pPr>
            <w:r>
              <w:rPr>
                <w:rFonts w:ascii="Times New Roman" w:hAnsi="Times New Roman" w:cs="Times New Roman"/>
                <w:sz w:val="24"/>
                <w:szCs w:val="24"/>
              </w:rPr>
              <w:t>текущей</w:t>
            </w:r>
          </w:p>
          <w:p w:rsidR="00972302" w:rsidRPr="00FD6068" w:rsidRDefault="008B3F4E" w:rsidP="00502D3E">
            <w:pPr>
              <w:shd w:val="clear" w:color="auto" w:fill="FFFFFF"/>
              <w:spacing w:line="274" w:lineRule="exact"/>
            </w:pPr>
            <w:r>
              <w:rPr>
                <w:rFonts w:ascii="Times New Roman" w:hAnsi="Times New Roman" w:cs="Times New Roman"/>
                <w:sz w:val="24"/>
                <w:szCs w:val="24"/>
              </w:rPr>
              <w:t>успеваемости;</w:t>
            </w:r>
          </w:p>
          <w:p w:rsidR="00972302" w:rsidRPr="00FD6068" w:rsidRDefault="008B3F4E" w:rsidP="00502D3E">
            <w:pPr>
              <w:shd w:val="clear" w:color="auto" w:fill="FFFFFF"/>
              <w:spacing w:line="274" w:lineRule="exact"/>
            </w:pPr>
            <w:r w:rsidRPr="00FD6068">
              <w:rPr>
                <w:rFonts w:ascii="Times New Roman" w:hAnsi="Times New Roman" w:cs="Times New Roman"/>
                <w:spacing w:val="-2"/>
                <w:sz w:val="24"/>
                <w:szCs w:val="24"/>
              </w:rPr>
              <w:t>-</w:t>
            </w:r>
            <w:r>
              <w:rPr>
                <w:rFonts w:ascii="Times New Roman" w:hAnsi="Times New Roman" w:cs="Times New Roman"/>
                <w:spacing w:val="-2"/>
                <w:sz w:val="24"/>
                <w:szCs w:val="24"/>
              </w:rPr>
              <w:t>активность в проектах</w:t>
            </w:r>
          </w:p>
          <w:p w:rsidR="00972302" w:rsidRPr="00FD6068" w:rsidRDefault="008B3F4E" w:rsidP="00502D3E">
            <w:pPr>
              <w:shd w:val="clear" w:color="auto" w:fill="FFFFFF"/>
              <w:spacing w:line="274" w:lineRule="exact"/>
            </w:pPr>
            <w:r>
              <w:rPr>
                <w:rFonts w:ascii="Times New Roman" w:hAnsi="Times New Roman" w:cs="Times New Roman"/>
                <w:sz w:val="24"/>
                <w:szCs w:val="24"/>
              </w:rPr>
              <w:t xml:space="preserve">и программах в </w:t>
            </w:r>
            <w:r>
              <w:rPr>
                <w:rFonts w:ascii="Times New Roman" w:hAnsi="Times New Roman" w:cs="Times New Roman"/>
                <w:spacing w:val="-2"/>
                <w:sz w:val="24"/>
                <w:szCs w:val="24"/>
              </w:rPr>
              <w:t>урочной деятельности.</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7A3918">
            <w:pPr>
              <w:shd w:val="clear" w:color="auto" w:fill="FFFFFF"/>
              <w:spacing w:line="274" w:lineRule="exact"/>
              <w:jc w:val="both"/>
            </w:pPr>
            <w:r w:rsidRPr="00FD6068">
              <w:rPr>
                <w:rFonts w:ascii="Times New Roman" w:hAnsi="Times New Roman" w:cs="Times New Roman"/>
                <w:spacing w:val="-3"/>
                <w:sz w:val="24"/>
                <w:szCs w:val="24"/>
              </w:rPr>
              <w:t>-</w:t>
            </w:r>
            <w:r w:rsidR="007A3918">
              <w:rPr>
                <w:rFonts w:ascii="Times New Roman" w:hAnsi="Times New Roman" w:cs="Times New Roman"/>
                <w:spacing w:val="-3"/>
                <w:sz w:val="24"/>
                <w:szCs w:val="24"/>
              </w:rPr>
              <w:t xml:space="preserve">участие </w:t>
            </w:r>
            <w:r>
              <w:rPr>
                <w:rFonts w:ascii="Times New Roman" w:hAnsi="Times New Roman" w:cs="Times New Roman"/>
                <w:spacing w:val="-3"/>
                <w:sz w:val="24"/>
                <w:szCs w:val="24"/>
              </w:rPr>
              <w:t>в выставках,</w:t>
            </w:r>
          </w:p>
          <w:p w:rsidR="00972302" w:rsidRPr="00FD6068" w:rsidRDefault="008B3F4E" w:rsidP="007A3918">
            <w:pPr>
              <w:shd w:val="clear" w:color="auto" w:fill="FFFFFF"/>
              <w:spacing w:line="274" w:lineRule="exact"/>
              <w:jc w:val="both"/>
            </w:pPr>
            <w:r>
              <w:rPr>
                <w:rFonts w:ascii="Times New Roman" w:hAnsi="Times New Roman" w:cs="Times New Roman"/>
                <w:sz w:val="24"/>
                <w:szCs w:val="24"/>
              </w:rPr>
              <w:t>конкурсах,</w:t>
            </w:r>
          </w:p>
          <w:p w:rsidR="00972302" w:rsidRPr="00FD6068" w:rsidRDefault="008B3F4E" w:rsidP="007A3918">
            <w:pPr>
              <w:shd w:val="clear" w:color="auto" w:fill="FFFFFF"/>
              <w:spacing w:line="274" w:lineRule="exact"/>
              <w:jc w:val="both"/>
            </w:pPr>
            <w:r>
              <w:rPr>
                <w:rFonts w:ascii="Times New Roman" w:hAnsi="Times New Roman" w:cs="Times New Roman"/>
                <w:sz w:val="24"/>
                <w:szCs w:val="24"/>
              </w:rPr>
              <w:t>соревнованиях;</w:t>
            </w:r>
          </w:p>
          <w:p w:rsidR="00972302" w:rsidRPr="00FD6068" w:rsidRDefault="007A3918" w:rsidP="007A3918">
            <w:pPr>
              <w:shd w:val="clear" w:color="auto" w:fill="FFFFFF"/>
              <w:spacing w:line="274" w:lineRule="exact"/>
              <w:jc w:val="both"/>
            </w:pPr>
            <w:r w:rsidRPr="00FD6068">
              <w:rPr>
                <w:rFonts w:ascii="Times New Roman" w:hAnsi="Times New Roman" w:cs="Times New Roman"/>
                <w:spacing w:val="-2"/>
                <w:sz w:val="24"/>
                <w:szCs w:val="24"/>
              </w:rPr>
              <w:t>-</w:t>
            </w:r>
            <w:r>
              <w:rPr>
                <w:rFonts w:ascii="Times New Roman" w:hAnsi="Times New Roman" w:cs="Times New Roman"/>
                <w:spacing w:val="-2"/>
                <w:sz w:val="24"/>
                <w:szCs w:val="24"/>
              </w:rPr>
              <w:t xml:space="preserve">активность </w:t>
            </w:r>
            <w:r w:rsidR="008B3F4E">
              <w:rPr>
                <w:rFonts w:ascii="Times New Roman" w:hAnsi="Times New Roman" w:cs="Times New Roman"/>
                <w:spacing w:val="-2"/>
                <w:sz w:val="24"/>
                <w:szCs w:val="24"/>
              </w:rPr>
              <w:t>в проектах</w:t>
            </w:r>
          </w:p>
          <w:p w:rsidR="00972302" w:rsidRPr="00FD6068" w:rsidRDefault="008B3F4E" w:rsidP="007A3918">
            <w:pPr>
              <w:shd w:val="clear" w:color="auto" w:fill="FFFFFF"/>
              <w:spacing w:line="274" w:lineRule="exact"/>
              <w:jc w:val="both"/>
            </w:pPr>
            <w:r>
              <w:rPr>
                <w:rFonts w:ascii="Times New Roman" w:hAnsi="Times New Roman" w:cs="Times New Roman"/>
                <w:sz w:val="24"/>
                <w:szCs w:val="24"/>
              </w:rPr>
              <w:t>и программах</w:t>
            </w:r>
          </w:p>
          <w:p w:rsidR="00972302" w:rsidRPr="00FD6068" w:rsidRDefault="008B3F4E" w:rsidP="007A3918">
            <w:pPr>
              <w:shd w:val="clear" w:color="auto" w:fill="FFFFFF"/>
              <w:spacing w:line="274" w:lineRule="exact"/>
              <w:jc w:val="both"/>
            </w:pPr>
            <w:r>
              <w:rPr>
                <w:rFonts w:ascii="Times New Roman" w:hAnsi="Times New Roman" w:cs="Times New Roman"/>
                <w:sz w:val="24"/>
                <w:szCs w:val="24"/>
              </w:rPr>
              <w:t>внеурочной</w:t>
            </w:r>
          </w:p>
          <w:p w:rsidR="00972302" w:rsidRPr="00FD6068" w:rsidRDefault="008B3F4E" w:rsidP="007A3918">
            <w:pPr>
              <w:shd w:val="clear" w:color="auto" w:fill="FFFFFF"/>
              <w:spacing w:line="274" w:lineRule="exact"/>
              <w:jc w:val="both"/>
            </w:pPr>
            <w:r>
              <w:rPr>
                <w:rFonts w:ascii="Times New Roman" w:hAnsi="Times New Roman" w:cs="Times New Roman"/>
                <w:sz w:val="24"/>
                <w:szCs w:val="24"/>
              </w:rPr>
              <w:t>деятельности;</w:t>
            </w:r>
          </w:p>
          <w:p w:rsidR="00972302" w:rsidRPr="00FD6068" w:rsidRDefault="008B3F4E">
            <w:pPr>
              <w:shd w:val="clear" w:color="auto" w:fill="FFFFFF"/>
              <w:spacing w:line="274" w:lineRule="exact"/>
              <w:jc w:val="center"/>
            </w:pPr>
            <w:r w:rsidRPr="00FD6068">
              <w:rPr>
                <w:rFonts w:ascii="Times New Roman" w:hAnsi="Times New Roman" w:cs="Times New Roman"/>
                <w:sz w:val="24"/>
                <w:szCs w:val="24"/>
              </w:rPr>
              <w:t xml:space="preserve">- </w:t>
            </w:r>
            <w:r>
              <w:rPr>
                <w:rFonts w:ascii="Times New Roman" w:hAnsi="Times New Roman" w:cs="Times New Roman"/>
                <w:sz w:val="24"/>
                <w:szCs w:val="24"/>
              </w:rPr>
              <w:t>творческий отчет.</w:t>
            </w:r>
          </w:p>
        </w:tc>
      </w:tr>
      <w:tr w:rsidR="00972302" w:rsidRPr="00FD6068" w:rsidTr="00502D3E">
        <w:trPr>
          <w:trHeight w:hRule="exact" w:val="95"/>
        </w:trPr>
        <w:tc>
          <w:tcPr>
            <w:tcW w:w="2558" w:type="dxa"/>
            <w:tcBorders>
              <w:top w:val="nil"/>
              <w:left w:val="single" w:sz="6" w:space="0" w:color="auto"/>
              <w:bottom w:val="single" w:sz="6" w:space="0" w:color="auto"/>
              <w:right w:val="single" w:sz="6" w:space="0" w:color="auto"/>
            </w:tcBorders>
            <w:shd w:val="clear" w:color="auto" w:fill="FFFFFF"/>
          </w:tcPr>
          <w:p w:rsidR="00972302" w:rsidRPr="00FD6068" w:rsidRDefault="00972302"/>
          <w:p w:rsidR="00972302" w:rsidRPr="00FD6068" w:rsidRDefault="00972302"/>
        </w:tc>
        <w:tc>
          <w:tcPr>
            <w:tcW w:w="2309" w:type="dxa"/>
            <w:tcBorders>
              <w:top w:val="nil"/>
              <w:left w:val="single" w:sz="6" w:space="0" w:color="auto"/>
              <w:bottom w:val="single" w:sz="6" w:space="0" w:color="auto"/>
              <w:right w:val="single" w:sz="6" w:space="0" w:color="auto"/>
            </w:tcBorders>
            <w:shd w:val="clear" w:color="auto" w:fill="FFFFFF"/>
          </w:tcPr>
          <w:p w:rsidR="00972302" w:rsidRPr="00FD6068" w:rsidRDefault="00972302"/>
          <w:p w:rsidR="00972302" w:rsidRPr="00FD6068" w:rsidRDefault="00972302"/>
        </w:tc>
        <w:tc>
          <w:tcPr>
            <w:tcW w:w="4772" w:type="dxa"/>
            <w:gridSpan w:val="2"/>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72302">
            <w:pPr>
              <w:shd w:val="clear" w:color="auto" w:fill="FFFFFF"/>
              <w:spacing w:line="274" w:lineRule="exact"/>
              <w:ind w:left="902" w:right="211"/>
            </w:pPr>
          </w:p>
        </w:tc>
      </w:tr>
    </w:tbl>
    <w:p w:rsidR="00972302" w:rsidRDefault="008B3F4E" w:rsidP="00300910">
      <w:pPr>
        <w:shd w:val="clear" w:color="auto" w:fill="FFFFFF"/>
        <w:spacing w:line="274" w:lineRule="exact"/>
        <w:ind w:left="14" w:right="206" w:firstLine="706"/>
        <w:jc w:val="both"/>
      </w:pPr>
      <w:r>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достижения учащимися с ЗПР планируемых результатов освоения программы коррекционной работы.</w:t>
      </w:r>
    </w:p>
    <w:p w:rsidR="00972302" w:rsidRDefault="008B3F4E" w:rsidP="00300910">
      <w:pPr>
        <w:shd w:val="clear" w:color="auto" w:fill="FFFFFF"/>
        <w:spacing w:before="5" w:line="274" w:lineRule="exact"/>
        <w:ind w:left="19" w:right="202" w:firstLine="701"/>
        <w:jc w:val="both"/>
      </w:pPr>
      <w:r>
        <w:rPr>
          <w:rFonts w:ascii="Times New Roman" w:hAnsi="Times New Roman" w:cs="Times New Roman"/>
          <w:b/>
          <w:bCs/>
          <w:sz w:val="24"/>
          <w:szCs w:val="24"/>
        </w:rPr>
        <w:t>Оценка достижения учащимися с задержкой психического развития планируемых результатов освоения программы коррекционной работы.</w:t>
      </w:r>
    </w:p>
    <w:p w:rsidR="00972302" w:rsidRDefault="008B3F4E" w:rsidP="00300910">
      <w:pPr>
        <w:shd w:val="clear" w:color="auto" w:fill="FFFFFF"/>
        <w:spacing w:line="274" w:lineRule="exact"/>
        <w:ind w:right="5" w:firstLine="720"/>
        <w:jc w:val="both"/>
      </w:pPr>
      <w:r>
        <w:rPr>
          <w:rFonts w:ascii="Times New Roman" w:hAnsi="Times New Roman" w:cs="Times New Roman"/>
          <w:sz w:val="24"/>
          <w:szCs w:val="24"/>
        </w:rPr>
        <w:t>Оценка результатов освоения обучающимися с ЗПР программы коррекционной работы, составляющ</w:t>
      </w:r>
      <w:r w:rsidR="00FE4D84">
        <w:rPr>
          <w:rFonts w:ascii="Times New Roman" w:hAnsi="Times New Roman" w:cs="Times New Roman"/>
          <w:sz w:val="24"/>
          <w:szCs w:val="24"/>
        </w:rPr>
        <w:t xml:space="preserve">ей неотъемлемую часть АООП НОО, </w:t>
      </w:r>
      <w:r>
        <w:rPr>
          <w:rFonts w:ascii="Times New Roman" w:hAnsi="Times New Roman" w:cs="Times New Roman"/>
          <w:sz w:val="24"/>
          <w:szCs w:val="24"/>
        </w:rPr>
        <w:t>осуществляется в полном соответствии с требованиями ФГОС НОО обучающихся с ЗПР.</w:t>
      </w:r>
    </w:p>
    <w:p w:rsidR="00972302" w:rsidRDefault="008B3F4E" w:rsidP="00300910">
      <w:pPr>
        <w:shd w:val="clear" w:color="auto" w:fill="FFFFFF"/>
        <w:spacing w:line="274" w:lineRule="exact"/>
        <w:ind w:right="5" w:firstLine="720"/>
        <w:jc w:val="both"/>
      </w:pPr>
      <w:r>
        <w:rPr>
          <w:rFonts w:ascii="Times New Roman" w:hAnsi="Times New Roman" w:cs="Times New Roman"/>
          <w:sz w:val="24"/>
          <w:szCs w:val="24"/>
        </w:rP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72302" w:rsidRDefault="008B3F4E">
      <w:pPr>
        <w:shd w:val="clear" w:color="auto" w:fill="FFFFFF"/>
        <w:tabs>
          <w:tab w:val="left" w:pos="682"/>
        </w:tabs>
        <w:spacing w:line="274" w:lineRule="exact"/>
        <w:ind w:right="14" w:firstLine="360"/>
        <w:jc w:val="both"/>
      </w:pPr>
      <w:r>
        <w:rPr>
          <w:rFonts w:ascii="Times New Roman" w:hAnsi="Times New Roman" w:cs="Times New Roman"/>
          <w:spacing w:val="-3"/>
          <w:sz w:val="24"/>
          <w:szCs w:val="24"/>
        </w:rPr>
        <w:t>1)</w:t>
      </w:r>
      <w:r>
        <w:rPr>
          <w:rFonts w:ascii="Times New Roman" w:hAnsi="Times New Roman" w:cs="Times New Roman"/>
          <w:sz w:val="24"/>
          <w:szCs w:val="24"/>
        </w:rPr>
        <w:tab/>
        <w:t>дифференциации оценки достижений с учетом типологических и индивидуальных</w:t>
      </w:r>
      <w:r>
        <w:rPr>
          <w:rFonts w:ascii="Times New Roman" w:hAnsi="Times New Roman" w:cs="Times New Roman"/>
          <w:sz w:val="24"/>
          <w:szCs w:val="24"/>
        </w:rPr>
        <w:br/>
        <w:t>особенностей развития и особых образовательных потребностей обучающихся с ЗПР;</w:t>
      </w:r>
    </w:p>
    <w:p w:rsidR="00972302" w:rsidRDefault="008B3F4E">
      <w:pPr>
        <w:shd w:val="clear" w:color="auto" w:fill="FFFFFF"/>
        <w:tabs>
          <w:tab w:val="left" w:pos="854"/>
        </w:tabs>
        <w:spacing w:line="274" w:lineRule="exact"/>
        <w:ind w:right="10" w:firstLine="360"/>
        <w:jc w:val="both"/>
      </w:pPr>
      <w:r>
        <w:rPr>
          <w:rFonts w:ascii="Times New Roman" w:hAnsi="Times New Roman" w:cs="Times New Roman"/>
          <w:spacing w:val="-3"/>
          <w:sz w:val="24"/>
          <w:szCs w:val="24"/>
        </w:rPr>
        <w:t>2)</w:t>
      </w:r>
      <w:r>
        <w:rPr>
          <w:rFonts w:ascii="Times New Roman" w:hAnsi="Times New Roman" w:cs="Times New Roman"/>
          <w:sz w:val="24"/>
          <w:szCs w:val="24"/>
        </w:rPr>
        <w:tab/>
        <w:t>динамичности оц</w:t>
      </w:r>
      <w:r w:rsidR="001E08CE">
        <w:rPr>
          <w:rFonts w:ascii="Times New Roman" w:hAnsi="Times New Roman" w:cs="Times New Roman"/>
          <w:sz w:val="24"/>
          <w:szCs w:val="24"/>
        </w:rPr>
        <w:t xml:space="preserve">енки достижений, предполагающей </w:t>
      </w:r>
      <w:r>
        <w:rPr>
          <w:rFonts w:ascii="Times New Roman" w:hAnsi="Times New Roman" w:cs="Times New Roman"/>
          <w:sz w:val="24"/>
          <w:szCs w:val="24"/>
        </w:rPr>
        <w:t>изучение изменений</w:t>
      </w:r>
      <w:r w:rsidR="001E08CE">
        <w:rPr>
          <w:rFonts w:ascii="Times New Roman" w:hAnsi="Times New Roman" w:cs="Times New Roman"/>
          <w:sz w:val="24"/>
          <w:szCs w:val="24"/>
        </w:rPr>
        <w:t xml:space="preserve"> </w:t>
      </w:r>
      <w:r>
        <w:rPr>
          <w:rFonts w:ascii="Times New Roman" w:hAnsi="Times New Roman" w:cs="Times New Roman"/>
          <w:sz w:val="24"/>
          <w:szCs w:val="24"/>
        </w:rPr>
        <w:t>психического и социального развития, индивидуальных способностей и возможностей</w:t>
      </w:r>
      <w:r w:rsidR="001E08CE">
        <w:rPr>
          <w:rFonts w:ascii="Times New Roman" w:hAnsi="Times New Roman" w:cs="Times New Roman"/>
          <w:sz w:val="24"/>
          <w:szCs w:val="24"/>
        </w:rPr>
        <w:t xml:space="preserve"> </w:t>
      </w:r>
      <w:r>
        <w:rPr>
          <w:rFonts w:ascii="Times New Roman" w:hAnsi="Times New Roman" w:cs="Times New Roman"/>
          <w:sz w:val="24"/>
          <w:szCs w:val="24"/>
        </w:rPr>
        <w:t>обучающихся с ЗПР;</w:t>
      </w:r>
    </w:p>
    <w:p w:rsidR="00972302" w:rsidRDefault="008B3F4E">
      <w:pPr>
        <w:shd w:val="clear" w:color="auto" w:fill="FFFFFF"/>
        <w:tabs>
          <w:tab w:val="left" w:pos="677"/>
        </w:tabs>
        <w:spacing w:line="274" w:lineRule="exact"/>
        <w:ind w:right="5" w:firstLine="360"/>
        <w:jc w:val="both"/>
      </w:pPr>
      <w:r>
        <w:rPr>
          <w:rFonts w:ascii="Times New Roman" w:hAnsi="Times New Roman" w:cs="Times New Roman"/>
          <w:spacing w:val="-3"/>
          <w:sz w:val="24"/>
          <w:szCs w:val="24"/>
        </w:rPr>
        <w:t>3)</w:t>
      </w:r>
      <w:r>
        <w:rPr>
          <w:rFonts w:ascii="Times New Roman" w:hAnsi="Times New Roman" w:cs="Times New Roman"/>
          <w:sz w:val="24"/>
          <w:szCs w:val="24"/>
        </w:rPr>
        <w:tab/>
        <w:t>единства параметров, критериев и инструментария оценки достижений в освоении</w:t>
      </w:r>
      <w:r w:rsidR="001E08CE">
        <w:rPr>
          <w:rFonts w:ascii="Times New Roman" w:hAnsi="Times New Roman" w:cs="Times New Roman"/>
          <w:sz w:val="24"/>
          <w:szCs w:val="24"/>
        </w:rPr>
        <w:t xml:space="preserve"> </w:t>
      </w:r>
      <w:r>
        <w:rPr>
          <w:rFonts w:ascii="Times New Roman" w:hAnsi="Times New Roman" w:cs="Times New Roman"/>
          <w:sz w:val="24"/>
          <w:szCs w:val="24"/>
        </w:rPr>
        <w:t>содержания АООП НОО, что сможет обеспечить объективность оценки.</w:t>
      </w:r>
    </w:p>
    <w:p w:rsidR="00972302" w:rsidRDefault="008B3F4E">
      <w:pPr>
        <w:shd w:val="clear" w:color="auto" w:fill="FFFFFF"/>
        <w:spacing w:line="274" w:lineRule="exact"/>
        <w:ind w:right="5" w:firstLine="677"/>
        <w:jc w:val="both"/>
      </w:pPr>
      <w:r>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72302" w:rsidRDefault="008B3F4E">
      <w:pPr>
        <w:shd w:val="clear" w:color="auto" w:fill="FFFFFF"/>
        <w:spacing w:line="274" w:lineRule="exact"/>
        <w:ind w:firstLine="677"/>
        <w:jc w:val="both"/>
      </w:pPr>
      <w:r>
        <w:rPr>
          <w:rFonts w:ascii="Times New Roman" w:hAnsi="Times New Roman" w:cs="Times New Roman"/>
          <w:sz w:val="24"/>
          <w:szCs w:val="24"/>
        </w:rPr>
        <w:t xml:space="preserve">Основным объектом оценки достижений планируемых результатов освоения </w:t>
      </w:r>
      <w:r>
        <w:rPr>
          <w:rFonts w:ascii="Times New Roman" w:hAnsi="Times New Roman" w:cs="Times New Roman"/>
          <w:spacing w:val="-1"/>
          <w:sz w:val="24"/>
          <w:szCs w:val="24"/>
        </w:rPr>
        <w:t xml:space="preserve">обучающимися с ЗПР программы коррекционной работы, выступает наличие положительной </w:t>
      </w:r>
      <w:r>
        <w:rPr>
          <w:rFonts w:ascii="Times New Roman" w:hAnsi="Times New Roman" w:cs="Times New Roman"/>
          <w:sz w:val="24"/>
          <w:szCs w:val="24"/>
        </w:rPr>
        <w:t>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72302" w:rsidRDefault="008B3F4E" w:rsidP="00502D3E">
      <w:pPr>
        <w:shd w:val="clear" w:color="auto" w:fill="FFFFFF"/>
        <w:tabs>
          <w:tab w:val="left" w:pos="1157"/>
          <w:tab w:val="left" w:pos="3509"/>
          <w:tab w:val="left" w:pos="4272"/>
          <w:tab w:val="left" w:pos="6307"/>
          <w:tab w:val="left" w:pos="8525"/>
        </w:tabs>
        <w:spacing w:line="274" w:lineRule="exact"/>
        <w:ind w:right="5" w:firstLine="677"/>
        <w:jc w:val="both"/>
      </w:pPr>
      <w:r>
        <w:rPr>
          <w:rFonts w:ascii="Times New Roman" w:hAnsi="Times New Roman" w:cs="Times New Roman"/>
          <w:sz w:val="24"/>
          <w:szCs w:val="24"/>
        </w:rPr>
        <w:t>Оценка результатов освоения обучающимися с ЗПР программы коррекционной</w:t>
      </w:r>
      <w:r w:rsidR="001E08CE">
        <w:rPr>
          <w:rFonts w:ascii="Times New Roman" w:hAnsi="Times New Roman" w:cs="Times New Roman"/>
          <w:sz w:val="24"/>
          <w:szCs w:val="24"/>
        </w:rPr>
        <w:t xml:space="preserve"> </w:t>
      </w:r>
      <w:r>
        <w:rPr>
          <w:rFonts w:ascii="Times New Roman" w:hAnsi="Times New Roman" w:cs="Times New Roman"/>
          <w:sz w:val="24"/>
          <w:szCs w:val="24"/>
        </w:rPr>
        <w:t>работы может осуществляться с помощью мониторинговых процедур. Мониторинг, обладая</w:t>
      </w:r>
      <w:r w:rsidR="00502D3E">
        <w:rPr>
          <w:rFonts w:ascii="Times New Roman" w:hAnsi="Times New Roman" w:cs="Times New Roman"/>
          <w:sz w:val="24"/>
          <w:szCs w:val="24"/>
        </w:rPr>
        <w:t xml:space="preserve"> </w:t>
      </w:r>
      <w:r>
        <w:rPr>
          <w:rFonts w:ascii="Times New Roman" w:hAnsi="Times New Roman" w:cs="Times New Roman"/>
          <w:spacing w:val="-2"/>
          <w:sz w:val="24"/>
          <w:szCs w:val="24"/>
        </w:rPr>
        <w:t>такими</w:t>
      </w:r>
      <w:r w:rsidR="00502D3E">
        <w:rPr>
          <w:sz w:val="24"/>
          <w:szCs w:val="24"/>
        </w:rPr>
        <w:t xml:space="preserve"> </w:t>
      </w:r>
      <w:r>
        <w:rPr>
          <w:rFonts w:ascii="Times New Roman" w:hAnsi="Times New Roman" w:cs="Times New Roman"/>
          <w:spacing w:val="-2"/>
          <w:sz w:val="24"/>
          <w:szCs w:val="24"/>
        </w:rPr>
        <w:t>характеристиками,</w:t>
      </w:r>
      <w:r w:rsidR="00502D3E">
        <w:rPr>
          <w:rFonts w:ascii="Times New Roman" w:hAnsi="Times New Roman" w:cs="Times New Roman"/>
          <w:spacing w:val="-2"/>
          <w:sz w:val="24"/>
          <w:szCs w:val="24"/>
        </w:rPr>
        <w:t xml:space="preserve"> как </w:t>
      </w:r>
      <w:r>
        <w:rPr>
          <w:rFonts w:ascii="Times New Roman" w:hAnsi="Times New Roman" w:cs="Times New Roman"/>
          <w:spacing w:val="-2"/>
          <w:sz w:val="24"/>
          <w:szCs w:val="24"/>
        </w:rPr>
        <w:t>непрерывность,</w:t>
      </w:r>
      <w:r w:rsidR="00502D3E">
        <w:rPr>
          <w:rFonts w:hAnsi="Times New Roman"/>
          <w:sz w:val="24"/>
          <w:szCs w:val="24"/>
        </w:rPr>
        <w:t xml:space="preserve"> </w:t>
      </w:r>
      <w:r>
        <w:rPr>
          <w:rFonts w:ascii="Times New Roman" w:hAnsi="Times New Roman" w:cs="Times New Roman"/>
          <w:spacing w:val="-2"/>
          <w:sz w:val="24"/>
          <w:szCs w:val="24"/>
        </w:rPr>
        <w:t>диагностичность,</w:t>
      </w:r>
      <w:r w:rsidR="00502D3E">
        <w:rPr>
          <w:rFonts w:hAnsi="Times New Roman"/>
          <w:sz w:val="24"/>
          <w:szCs w:val="24"/>
        </w:rPr>
        <w:t xml:space="preserve"> </w:t>
      </w:r>
      <w:r>
        <w:rPr>
          <w:rFonts w:ascii="Times New Roman" w:hAnsi="Times New Roman" w:cs="Times New Roman"/>
          <w:spacing w:val="-3"/>
          <w:sz w:val="24"/>
          <w:szCs w:val="24"/>
        </w:rPr>
        <w:t>научность,</w:t>
      </w:r>
      <w:r w:rsidR="00502D3E">
        <w:rPr>
          <w:rFonts w:ascii="Times New Roman" w:hAnsi="Times New Roman" w:cs="Times New Roman"/>
          <w:spacing w:val="-3"/>
          <w:sz w:val="24"/>
          <w:szCs w:val="24"/>
        </w:rPr>
        <w:t xml:space="preserve"> </w:t>
      </w:r>
      <w:r>
        <w:rPr>
          <w:rFonts w:ascii="Times New Roman" w:hAnsi="Times New Roman" w:cs="Times New Roman"/>
          <w:sz w:val="24"/>
          <w:szCs w:val="24"/>
        </w:rPr>
        <w:t>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972302" w:rsidRDefault="008B3F4E">
      <w:pPr>
        <w:shd w:val="clear" w:color="auto" w:fill="FFFFFF"/>
        <w:spacing w:line="274" w:lineRule="exact"/>
        <w:ind w:right="10" w:firstLine="677"/>
        <w:jc w:val="both"/>
      </w:pPr>
      <w:r>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72302" w:rsidRDefault="008B3F4E" w:rsidP="00502D3E">
      <w:pPr>
        <w:shd w:val="clear" w:color="auto" w:fill="FFFFFF"/>
        <w:tabs>
          <w:tab w:val="left" w:pos="1930"/>
          <w:tab w:val="left" w:pos="3067"/>
          <w:tab w:val="left" w:pos="4210"/>
          <w:tab w:val="left" w:pos="6821"/>
          <w:tab w:val="left" w:pos="8294"/>
          <w:tab w:val="left" w:pos="8755"/>
        </w:tabs>
        <w:spacing w:line="274" w:lineRule="exact"/>
        <w:ind w:firstLine="677"/>
        <w:jc w:val="both"/>
      </w:pPr>
      <w:r>
        <w:rPr>
          <w:rFonts w:ascii="Times New Roman" w:hAnsi="Times New Roman" w:cs="Times New Roman"/>
          <w:sz w:val="24"/>
          <w:szCs w:val="24"/>
        </w:rPr>
        <w:t>Текущая диагностика используется для осуществления мониторинга в течение всего</w:t>
      </w:r>
      <w:r w:rsidR="001E08CE">
        <w:rPr>
          <w:rFonts w:ascii="Times New Roman" w:hAnsi="Times New Roman" w:cs="Times New Roman"/>
          <w:sz w:val="24"/>
          <w:szCs w:val="24"/>
        </w:rPr>
        <w:t xml:space="preserve"> </w:t>
      </w:r>
      <w:r>
        <w:rPr>
          <w:rFonts w:ascii="Times New Roman" w:hAnsi="Times New Roman" w:cs="Times New Roman"/>
          <w:sz w:val="24"/>
          <w:szCs w:val="24"/>
        </w:rPr>
        <w:t>времени обучения обучающегося на начальной ступени образования. При использовании</w:t>
      </w:r>
      <w:r w:rsidR="001E08CE">
        <w:rPr>
          <w:rFonts w:ascii="Times New Roman" w:hAnsi="Times New Roman" w:cs="Times New Roman"/>
          <w:sz w:val="24"/>
          <w:szCs w:val="24"/>
        </w:rPr>
        <w:t xml:space="preserve"> </w:t>
      </w:r>
      <w:r>
        <w:rPr>
          <w:rFonts w:ascii="Times New Roman" w:hAnsi="Times New Roman" w:cs="Times New Roman"/>
          <w:sz w:val="24"/>
          <w:szCs w:val="24"/>
        </w:rPr>
        <w:t>данной формы мониторинга можно использовать экспресс-диагностику интегративных</w:t>
      </w:r>
      <w:r w:rsidR="001E08CE">
        <w:rPr>
          <w:rFonts w:ascii="Times New Roman" w:hAnsi="Times New Roman" w:cs="Times New Roman"/>
          <w:sz w:val="24"/>
          <w:szCs w:val="24"/>
        </w:rPr>
        <w:t xml:space="preserve"> </w:t>
      </w:r>
      <w:r>
        <w:rPr>
          <w:rFonts w:ascii="Times New Roman" w:hAnsi="Times New Roman" w:cs="Times New Roman"/>
          <w:sz w:val="24"/>
          <w:szCs w:val="24"/>
        </w:rPr>
        <w:t>показателей, состояние которых позволяет судить об успешности (наличие положительной</w:t>
      </w:r>
      <w:r w:rsidR="001E08CE">
        <w:rPr>
          <w:rFonts w:ascii="Times New Roman" w:hAnsi="Times New Roman" w:cs="Times New Roman"/>
          <w:sz w:val="24"/>
          <w:szCs w:val="24"/>
        </w:rPr>
        <w:t xml:space="preserve"> </w:t>
      </w:r>
      <w:r>
        <w:rPr>
          <w:rFonts w:ascii="Times New Roman" w:hAnsi="Times New Roman" w:cs="Times New Roman"/>
          <w:sz w:val="24"/>
          <w:szCs w:val="24"/>
        </w:rPr>
        <w:t>динамики) или неуспешности (отсутствие даже незначительной положительной динамики)</w:t>
      </w:r>
      <w:r w:rsidR="001E08CE">
        <w:rPr>
          <w:rFonts w:ascii="Times New Roman" w:hAnsi="Times New Roman" w:cs="Times New Roman"/>
          <w:sz w:val="24"/>
          <w:szCs w:val="24"/>
        </w:rPr>
        <w:t xml:space="preserve"> </w:t>
      </w:r>
      <w:r>
        <w:rPr>
          <w:rFonts w:ascii="Times New Roman" w:hAnsi="Times New Roman" w:cs="Times New Roman"/>
          <w:sz w:val="24"/>
          <w:szCs w:val="24"/>
        </w:rPr>
        <w:t>обучающихся с ЗПР в освоении планируемых результатов овладения программой</w:t>
      </w:r>
      <w:r w:rsidR="001E08CE">
        <w:rPr>
          <w:rFonts w:ascii="Times New Roman" w:hAnsi="Times New Roman" w:cs="Times New Roman"/>
          <w:sz w:val="24"/>
          <w:szCs w:val="24"/>
        </w:rPr>
        <w:t xml:space="preserve"> </w:t>
      </w:r>
      <w:r>
        <w:rPr>
          <w:rFonts w:ascii="Times New Roman" w:hAnsi="Times New Roman" w:cs="Times New Roman"/>
          <w:spacing w:val="-2"/>
          <w:sz w:val="24"/>
          <w:szCs w:val="24"/>
        </w:rPr>
        <w:t>коррекционной</w:t>
      </w:r>
      <w:r>
        <w:rPr>
          <w:sz w:val="24"/>
          <w:szCs w:val="24"/>
        </w:rPr>
        <w:tab/>
      </w:r>
      <w:r>
        <w:rPr>
          <w:rFonts w:ascii="Times New Roman" w:hAnsi="Times New Roman" w:cs="Times New Roman"/>
          <w:spacing w:val="-2"/>
          <w:sz w:val="24"/>
          <w:szCs w:val="24"/>
        </w:rPr>
        <w:t>работы.</w:t>
      </w:r>
      <w:r>
        <w:rPr>
          <w:rFonts w:hAnsi="Times New Roman"/>
          <w:sz w:val="24"/>
          <w:szCs w:val="24"/>
        </w:rPr>
        <w:tab/>
      </w:r>
      <w:r>
        <w:rPr>
          <w:rFonts w:ascii="Times New Roman" w:hAnsi="Times New Roman" w:cs="Times New Roman"/>
          <w:spacing w:val="-2"/>
          <w:sz w:val="24"/>
          <w:szCs w:val="24"/>
        </w:rPr>
        <w:t>Данные</w:t>
      </w:r>
      <w:r>
        <w:rPr>
          <w:sz w:val="24"/>
          <w:szCs w:val="24"/>
        </w:rPr>
        <w:tab/>
      </w:r>
      <w:r>
        <w:rPr>
          <w:rFonts w:ascii="Times New Roman" w:hAnsi="Times New Roman" w:cs="Times New Roman"/>
          <w:spacing w:val="-2"/>
          <w:sz w:val="24"/>
          <w:szCs w:val="24"/>
        </w:rPr>
        <w:t>эксперсс</w:t>
      </w:r>
      <w:r w:rsidR="000613E8">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000613E8">
        <w:rPr>
          <w:rFonts w:ascii="Times New Roman" w:hAnsi="Times New Roman" w:cs="Times New Roman"/>
          <w:spacing w:val="-2"/>
          <w:sz w:val="24"/>
          <w:szCs w:val="24"/>
        </w:rPr>
        <w:t xml:space="preserve"> </w:t>
      </w:r>
      <w:r>
        <w:rPr>
          <w:rFonts w:ascii="Times New Roman" w:hAnsi="Times New Roman" w:cs="Times New Roman"/>
          <w:spacing w:val="-2"/>
          <w:sz w:val="24"/>
          <w:szCs w:val="24"/>
        </w:rPr>
        <w:t>диагностики</w:t>
      </w:r>
      <w:r>
        <w:rPr>
          <w:sz w:val="24"/>
          <w:szCs w:val="24"/>
        </w:rPr>
        <w:tab/>
      </w:r>
      <w:r>
        <w:rPr>
          <w:rFonts w:ascii="Times New Roman" w:hAnsi="Times New Roman" w:cs="Times New Roman"/>
          <w:spacing w:val="-2"/>
          <w:sz w:val="24"/>
          <w:szCs w:val="24"/>
        </w:rPr>
        <w:t>выступают</w:t>
      </w:r>
      <w:r>
        <w:rPr>
          <w:sz w:val="24"/>
          <w:szCs w:val="24"/>
        </w:rPr>
        <w:tab/>
      </w:r>
      <w:r>
        <w:rPr>
          <w:rFonts w:ascii="Times New Roman" w:hAnsi="Times New Roman" w:cs="Times New Roman"/>
          <w:sz w:val="24"/>
          <w:szCs w:val="24"/>
        </w:rPr>
        <w:t>в</w:t>
      </w:r>
      <w:r>
        <w:rPr>
          <w:sz w:val="24"/>
          <w:szCs w:val="24"/>
        </w:rPr>
        <w:tab/>
      </w:r>
      <w:r>
        <w:rPr>
          <w:rFonts w:ascii="Times New Roman" w:hAnsi="Times New Roman" w:cs="Times New Roman"/>
          <w:spacing w:val="-2"/>
          <w:sz w:val="24"/>
          <w:szCs w:val="24"/>
        </w:rPr>
        <w:t>качестве</w:t>
      </w:r>
      <w:r w:rsidR="00502D3E">
        <w:rPr>
          <w:rFonts w:ascii="Times New Roman" w:hAnsi="Times New Roman" w:cs="Times New Roman"/>
          <w:spacing w:val="-2"/>
          <w:sz w:val="24"/>
          <w:szCs w:val="24"/>
        </w:rPr>
        <w:t xml:space="preserve"> </w:t>
      </w:r>
      <w:r>
        <w:rPr>
          <w:rFonts w:ascii="Times New Roman" w:hAnsi="Times New Roman" w:cs="Times New Roman"/>
          <w:sz w:val="24"/>
          <w:szCs w:val="24"/>
        </w:rPr>
        <w:t>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972302" w:rsidRDefault="008B3F4E">
      <w:pPr>
        <w:shd w:val="clear" w:color="auto" w:fill="FFFFFF"/>
        <w:spacing w:line="274" w:lineRule="exact"/>
        <w:ind w:firstLine="677"/>
        <w:jc w:val="both"/>
      </w:pPr>
      <w:r>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w:t>
      </w:r>
      <w:r>
        <w:rPr>
          <w:rFonts w:ascii="Times New Roman" w:hAnsi="Times New Roman" w:cs="Times New Roman"/>
          <w:spacing w:val="-1"/>
          <w:sz w:val="24"/>
          <w:szCs w:val="24"/>
        </w:rPr>
        <w:t>результатами освоения   обучающимися программы коррекционной работы.</w:t>
      </w:r>
    </w:p>
    <w:p w:rsidR="00972302" w:rsidRDefault="008B3F4E">
      <w:pPr>
        <w:shd w:val="clear" w:color="auto" w:fill="FFFFFF"/>
        <w:spacing w:line="274" w:lineRule="exact"/>
        <w:ind w:right="5" w:firstLine="677"/>
        <w:jc w:val="both"/>
      </w:pPr>
      <w:r>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72302" w:rsidRDefault="008B3F4E">
      <w:pPr>
        <w:shd w:val="clear" w:color="auto" w:fill="FFFFFF"/>
        <w:spacing w:line="274" w:lineRule="exact"/>
        <w:ind w:firstLine="677"/>
        <w:jc w:val="both"/>
      </w:pPr>
      <w:r>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w:t>
      </w:r>
      <w:r w:rsidR="00CE1FD1">
        <w:rPr>
          <w:rFonts w:ascii="Times New Roman" w:hAnsi="Times New Roman" w:cs="Times New Roman"/>
          <w:sz w:val="24"/>
          <w:szCs w:val="24"/>
        </w:rPr>
        <w:t>ставителей) необходимо направить</w:t>
      </w:r>
      <w:r>
        <w:rPr>
          <w:rFonts w:ascii="Times New Roman" w:hAnsi="Times New Roman" w:cs="Times New Roman"/>
          <w:sz w:val="24"/>
          <w:szCs w:val="24"/>
        </w:rPr>
        <w:t xml:space="preserve">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72302" w:rsidRDefault="008B3F4E">
      <w:pPr>
        <w:shd w:val="clear" w:color="auto" w:fill="FFFFFF"/>
        <w:spacing w:line="274" w:lineRule="exact"/>
      </w:pPr>
      <w:r>
        <w:rPr>
          <w:rFonts w:ascii="Times New Roman" w:hAnsi="Times New Roman" w:cs="Times New Roman"/>
          <w:b/>
          <w:bCs/>
          <w:sz w:val="24"/>
          <w:szCs w:val="24"/>
        </w:rPr>
        <w:lastRenderedPageBreak/>
        <w:t>Выводы, рекомендации</w:t>
      </w:r>
    </w:p>
    <w:p w:rsidR="00972302" w:rsidRDefault="008B3F4E" w:rsidP="00CE1FD1">
      <w:pPr>
        <w:shd w:val="clear" w:color="auto" w:fill="FFFFFF"/>
        <w:spacing w:line="274" w:lineRule="exact"/>
        <w:ind w:firstLine="706"/>
        <w:jc w:val="both"/>
      </w:pPr>
      <w:r>
        <w:rPr>
          <w:rFonts w:ascii="Times New Roman" w:hAnsi="Times New Roman" w:cs="Times New Roman"/>
          <w:spacing w:val="-7"/>
          <w:sz w:val="24"/>
          <w:szCs w:val="24"/>
        </w:rPr>
        <w:t xml:space="preserve">Требования      к   полученным   результатам   освоения   программы   коррекционной   работы </w:t>
      </w:r>
      <w:r>
        <w:rPr>
          <w:rFonts w:ascii="Times New Roman" w:hAnsi="Times New Roman" w:cs="Times New Roman"/>
          <w:sz w:val="24"/>
          <w:szCs w:val="24"/>
        </w:rPr>
        <w:t>могут конкретизироваться применительно к каждому учащемуся с ЗПР в соответствии с его потенциальными возможностями и особыми образовательными потребностями.</w:t>
      </w:r>
    </w:p>
    <w:p w:rsidR="00972302" w:rsidRDefault="008B3F4E">
      <w:pPr>
        <w:shd w:val="clear" w:color="auto" w:fill="FFFFFF"/>
        <w:spacing w:line="274" w:lineRule="exact"/>
        <w:ind w:firstLine="706"/>
        <w:jc w:val="both"/>
      </w:pPr>
      <w:r>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учащихся с ЗПР и удовлетворению их особых образовательных потребностей.</w:t>
      </w:r>
    </w:p>
    <w:p w:rsidR="00972302" w:rsidRDefault="008B3F4E" w:rsidP="00CE1FD1">
      <w:pPr>
        <w:shd w:val="clear" w:color="auto" w:fill="FFFFFF"/>
        <w:spacing w:line="278" w:lineRule="exact"/>
        <w:ind w:firstLine="706"/>
      </w:pPr>
      <w:r>
        <w:rPr>
          <w:rFonts w:ascii="Times New Roman" w:hAnsi="Times New Roman" w:cs="Times New Roman"/>
          <w:spacing w:val="-1"/>
          <w:sz w:val="24"/>
          <w:szCs w:val="24"/>
        </w:rPr>
        <w:t xml:space="preserve">Результаты освоения учащимися с ЗПР программы коррекционной работы не выносятся на </w:t>
      </w:r>
      <w:r>
        <w:rPr>
          <w:rFonts w:ascii="Times New Roman" w:hAnsi="Times New Roman" w:cs="Times New Roman"/>
          <w:sz w:val="24"/>
          <w:szCs w:val="24"/>
        </w:rPr>
        <w:t>итоговую оценку.</w:t>
      </w:r>
    </w:p>
    <w:p w:rsidR="00972302" w:rsidRDefault="00860A3E">
      <w:pPr>
        <w:shd w:val="clear" w:color="auto" w:fill="FFFFFF"/>
        <w:spacing w:before="206" w:line="274" w:lineRule="exact"/>
        <w:ind w:left="360"/>
      </w:pPr>
      <w:r>
        <w:rPr>
          <w:rFonts w:ascii="Times New Roman" w:hAnsi="Times New Roman" w:cs="Times New Roman"/>
          <w:b/>
          <w:bCs/>
          <w:sz w:val="24"/>
          <w:szCs w:val="24"/>
        </w:rPr>
        <w:t>Оце</w:t>
      </w:r>
      <w:r w:rsidR="008B3F4E">
        <w:rPr>
          <w:rFonts w:ascii="Times New Roman" w:hAnsi="Times New Roman" w:cs="Times New Roman"/>
          <w:b/>
          <w:bCs/>
          <w:sz w:val="24"/>
          <w:szCs w:val="24"/>
        </w:rPr>
        <w:t>нка личностных результатов</w:t>
      </w:r>
    </w:p>
    <w:p w:rsidR="00972302" w:rsidRDefault="00CE1FD1">
      <w:pPr>
        <w:shd w:val="clear" w:color="auto" w:fill="FFFFFF"/>
        <w:tabs>
          <w:tab w:val="left" w:pos="1987"/>
          <w:tab w:val="left" w:pos="3494"/>
          <w:tab w:val="left" w:pos="4891"/>
          <w:tab w:val="left" w:pos="6302"/>
          <w:tab w:val="left" w:pos="8242"/>
        </w:tabs>
        <w:spacing w:line="274" w:lineRule="exact"/>
        <w:ind w:left="360"/>
        <w:jc w:val="both"/>
      </w:pPr>
      <w:r>
        <w:rPr>
          <w:rFonts w:ascii="Times New Roman" w:hAnsi="Times New Roman" w:cs="Times New Roman"/>
          <w:spacing w:val="-2"/>
          <w:sz w:val="24"/>
          <w:szCs w:val="24"/>
        </w:rPr>
        <w:t xml:space="preserve">   </w:t>
      </w:r>
      <w:r w:rsidR="008B3F4E">
        <w:rPr>
          <w:rFonts w:ascii="Times New Roman" w:hAnsi="Times New Roman" w:cs="Times New Roman"/>
          <w:spacing w:val="-2"/>
          <w:sz w:val="24"/>
          <w:szCs w:val="24"/>
        </w:rPr>
        <w:t>Личностные</w:t>
      </w:r>
      <w:r w:rsidR="008B3F4E">
        <w:rPr>
          <w:sz w:val="24"/>
          <w:szCs w:val="24"/>
        </w:rPr>
        <w:tab/>
      </w:r>
      <w:r w:rsidR="008B3F4E">
        <w:rPr>
          <w:rFonts w:ascii="Times New Roman" w:hAnsi="Times New Roman" w:cs="Times New Roman"/>
          <w:spacing w:val="-2"/>
          <w:sz w:val="24"/>
          <w:szCs w:val="24"/>
        </w:rPr>
        <w:t>результаты</w:t>
      </w:r>
      <w:r w:rsidR="008B3F4E">
        <w:rPr>
          <w:sz w:val="24"/>
          <w:szCs w:val="24"/>
        </w:rPr>
        <w:tab/>
      </w:r>
      <w:r w:rsidR="008B3F4E">
        <w:rPr>
          <w:rFonts w:ascii="Times New Roman" w:hAnsi="Times New Roman" w:cs="Times New Roman"/>
          <w:spacing w:val="-2"/>
          <w:sz w:val="24"/>
          <w:szCs w:val="24"/>
        </w:rPr>
        <w:t>включают</w:t>
      </w:r>
      <w:r w:rsidR="008B3F4E">
        <w:rPr>
          <w:sz w:val="24"/>
          <w:szCs w:val="24"/>
        </w:rPr>
        <w:tab/>
      </w:r>
      <w:r w:rsidR="008B3F4E">
        <w:rPr>
          <w:rFonts w:ascii="Times New Roman" w:hAnsi="Times New Roman" w:cs="Times New Roman"/>
          <w:spacing w:val="-2"/>
          <w:sz w:val="24"/>
          <w:szCs w:val="24"/>
        </w:rPr>
        <w:t>овладение</w:t>
      </w:r>
      <w:r w:rsidR="008B3F4E">
        <w:rPr>
          <w:sz w:val="24"/>
          <w:szCs w:val="24"/>
        </w:rPr>
        <w:tab/>
      </w:r>
      <w:r w:rsidR="008B3F4E">
        <w:rPr>
          <w:rFonts w:ascii="Times New Roman" w:hAnsi="Times New Roman" w:cs="Times New Roman"/>
          <w:spacing w:val="-2"/>
          <w:sz w:val="24"/>
          <w:szCs w:val="24"/>
        </w:rPr>
        <w:t>обучающимися</w:t>
      </w:r>
      <w:r w:rsidR="008B3F4E">
        <w:rPr>
          <w:sz w:val="24"/>
          <w:szCs w:val="24"/>
        </w:rPr>
        <w:tab/>
      </w:r>
      <w:r w:rsidR="008B3F4E">
        <w:rPr>
          <w:rFonts w:ascii="Times New Roman" w:hAnsi="Times New Roman" w:cs="Times New Roman"/>
          <w:spacing w:val="-2"/>
          <w:sz w:val="24"/>
          <w:szCs w:val="24"/>
        </w:rPr>
        <w:t>социальными</w:t>
      </w:r>
    </w:p>
    <w:p w:rsidR="00972302" w:rsidRDefault="008B3F4E">
      <w:pPr>
        <w:shd w:val="clear" w:color="auto" w:fill="FFFFFF"/>
        <w:spacing w:line="274" w:lineRule="exact"/>
        <w:ind w:right="5"/>
        <w:jc w:val="both"/>
      </w:pPr>
      <w:r>
        <w:rPr>
          <w:rFonts w:ascii="Times New Roman" w:hAnsi="Times New Roman" w:cs="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72302" w:rsidRDefault="00CE1FD1">
      <w:pPr>
        <w:shd w:val="clear" w:color="auto" w:fill="FFFFFF"/>
        <w:spacing w:line="274" w:lineRule="exact"/>
        <w:ind w:right="14" w:firstLine="360"/>
        <w:jc w:val="both"/>
      </w:pPr>
      <w:r>
        <w:rPr>
          <w:rFonts w:ascii="Times New Roman" w:hAnsi="Times New Roman" w:cs="Times New Roman"/>
          <w:sz w:val="24"/>
          <w:szCs w:val="24"/>
        </w:rPr>
        <w:t xml:space="preserve">   </w:t>
      </w:r>
      <w:r w:rsidR="008B3F4E">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72302" w:rsidRDefault="00CE1FD1">
      <w:pPr>
        <w:shd w:val="clear" w:color="auto" w:fill="FFFFFF"/>
        <w:spacing w:line="274" w:lineRule="exact"/>
        <w:ind w:right="10" w:firstLine="360"/>
        <w:jc w:val="both"/>
      </w:pPr>
      <w:r>
        <w:rPr>
          <w:rFonts w:ascii="Times New Roman" w:hAnsi="Times New Roman" w:cs="Times New Roman"/>
          <w:sz w:val="24"/>
          <w:szCs w:val="24"/>
        </w:rPr>
        <w:t xml:space="preserve">   </w:t>
      </w:r>
      <w:r w:rsidR="008B3F4E">
        <w:rPr>
          <w:rFonts w:ascii="Times New Roman" w:hAnsi="Times New Roman" w:cs="Times New Roman"/>
          <w:sz w:val="24"/>
          <w:szCs w:val="24"/>
        </w:rPr>
        <w:t>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w:t>
      </w:r>
    </w:p>
    <w:p w:rsidR="00972302" w:rsidRDefault="00CE1FD1">
      <w:pPr>
        <w:shd w:val="clear" w:color="auto" w:fill="FFFFFF"/>
        <w:spacing w:line="274" w:lineRule="exact"/>
        <w:ind w:firstLine="360"/>
        <w:jc w:val="both"/>
      </w:pPr>
      <w:r>
        <w:rPr>
          <w:rFonts w:ascii="Times New Roman" w:hAnsi="Times New Roman" w:cs="Times New Roman"/>
          <w:sz w:val="24"/>
          <w:szCs w:val="24"/>
        </w:rPr>
        <w:t xml:space="preserve">   </w:t>
      </w:r>
      <w:r w:rsidR="008B3F4E">
        <w:rPr>
          <w:rFonts w:ascii="Times New Roman" w:hAnsi="Times New Roman" w:cs="Times New Roman"/>
          <w:sz w:val="24"/>
          <w:szCs w:val="24"/>
        </w:rPr>
        <w:t>Основной формой работы участников</w:t>
      </w:r>
      <w:r w:rsidR="00300910">
        <w:rPr>
          <w:rFonts w:ascii="Times New Roman" w:hAnsi="Times New Roman" w:cs="Times New Roman"/>
          <w:sz w:val="24"/>
          <w:szCs w:val="24"/>
        </w:rPr>
        <w:t xml:space="preserve"> образовательного процесса</w:t>
      </w:r>
      <w:r w:rsidR="008B3F4E">
        <w:rPr>
          <w:rFonts w:ascii="Times New Roman" w:hAnsi="Times New Roman" w:cs="Times New Roman"/>
          <w:sz w:val="24"/>
          <w:szCs w:val="24"/>
        </w:rPr>
        <w:t xml:space="preserve"> является психолого-медик</w:t>
      </w:r>
      <w:r w:rsidR="00FE4D84">
        <w:rPr>
          <w:rFonts w:ascii="Times New Roman" w:hAnsi="Times New Roman" w:cs="Times New Roman"/>
          <w:sz w:val="24"/>
          <w:szCs w:val="24"/>
        </w:rPr>
        <w:t>о-педагогический консилиум ПМПк, где специалисты вырабатываю</w:t>
      </w:r>
      <w:r w:rsidR="008B3F4E">
        <w:rPr>
          <w:rFonts w:ascii="Times New Roman" w:hAnsi="Times New Roman" w:cs="Times New Roman"/>
          <w:sz w:val="24"/>
          <w:szCs w:val="24"/>
        </w:rPr>
        <w:t>т согласованную оценку динамики достижений ребенка в сфере жизненной компетенции и социальном развитии.</w:t>
      </w:r>
    </w:p>
    <w:p w:rsidR="00972302" w:rsidRDefault="00CE1FD1">
      <w:pPr>
        <w:shd w:val="clear" w:color="auto" w:fill="FFFFFF"/>
        <w:spacing w:before="5" w:line="274" w:lineRule="exact"/>
        <w:ind w:left="360"/>
      </w:pPr>
      <w:r>
        <w:rPr>
          <w:rFonts w:ascii="Times New Roman" w:hAnsi="Times New Roman" w:cs="Times New Roman"/>
          <w:b/>
          <w:bCs/>
          <w:sz w:val="24"/>
          <w:szCs w:val="24"/>
        </w:rPr>
        <w:t xml:space="preserve">   </w:t>
      </w:r>
      <w:r w:rsidR="008B3F4E">
        <w:rPr>
          <w:rFonts w:ascii="Times New Roman" w:hAnsi="Times New Roman" w:cs="Times New Roman"/>
          <w:b/>
          <w:bCs/>
          <w:sz w:val="24"/>
          <w:szCs w:val="24"/>
        </w:rPr>
        <w:t>Оц</w:t>
      </w:r>
      <w:r w:rsidR="00300910">
        <w:rPr>
          <w:rFonts w:ascii="Times New Roman" w:hAnsi="Times New Roman" w:cs="Times New Roman"/>
          <w:b/>
          <w:bCs/>
          <w:sz w:val="24"/>
          <w:szCs w:val="24"/>
        </w:rPr>
        <w:t>енка метапредметных результатов</w:t>
      </w:r>
    </w:p>
    <w:p w:rsidR="00972302" w:rsidRDefault="008B3F4E">
      <w:pPr>
        <w:shd w:val="clear" w:color="auto" w:fill="FFFFFF"/>
        <w:spacing w:line="274" w:lineRule="exact"/>
        <w:ind w:right="10" w:firstLine="677"/>
        <w:jc w:val="both"/>
      </w:pPr>
      <w:r>
        <w:rPr>
          <w:rFonts w:ascii="Times New Roman" w:hAnsi="Times New Roman" w:cs="Times New Roman"/>
          <w:sz w:val="24"/>
          <w:szCs w:val="24"/>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972302" w:rsidRDefault="008B3F4E">
      <w:pPr>
        <w:shd w:val="clear" w:color="auto" w:fill="FFFFFF"/>
        <w:spacing w:line="274" w:lineRule="exact"/>
        <w:ind w:right="14" w:firstLine="677"/>
        <w:jc w:val="both"/>
      </w:pPr>
      <w:r>
        <w:rPr>
          <w:rFonts w:ascii="Times New Roman" w:hAnsi="Times New Roman" w:cs="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972302" w:rsidRDefault="008B3F4E">
      <w:pPr>
        <w:shd w:val="clear" w:color="auto" w:fill="FFFFFF"/>
        <w:spacing w:line="274" w:lineRule="exact"/>
        <w:ind w:right="10" w:firstLine="677"/>
        <w:jc w:val="both"/>
      </w:pPr>
      <w:r>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72302" w:rsidRDefault="008B3F4E">
      <w:pPr>
        <w:shd w:val="clear" w:color="auto" w:fill="FFFFFF"/>
        <w:spacing w:line="274" w:lineRule="exact"/>
        <w:ind w:right="10" w:firstLine="677"/>
        <w:jc w:val="both"/>
      </w:pPr>
      <w:r>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w:t>
      </w:r>
    </w:p>
    <w:p w:rsidR="001E08CE" w:rsidRDefault="008B3F4E" w:rsidP="00FE4D84">
      <w:pPr>
        <w:shd w:val="clear" w:color="auto" w:fill="FFFFFF"/>
        <w:spacing w:line="274" w:lineRule="exact"/>
        <w:ind w:right="19" w:firstLine="677"/>
        <w:jc w:val="both"/>
        <w:rPr>
          <w:rFonts w:ascii="Times New Roman" w:hAnsi="Times New Roman" w:cs="Times New Roman"/>
          <w:b/>
          <w:bCs/>
          <w:spacing w:val="-3"/>
          <w:sz w:val="24"/>
          <w:szCs w:val="24"/>
        </w:rPr>
      </w:pPr>
      <w:r>
        <w:rPr>
          <w:rFonts w:ascii="Times New Roman" w:hAnsi="Times New Roman" w:cs="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CE1FD1" w:rsidRDefault="00CE1FD1" w:rsidP="001E08CE">
      <w:pPr>
        <w:shd w:val="clear" w:color="auto" w:fill="FFFFFF"/>
        <w:tabs>
          <w:tab w:val="left" w:pos="3638"/>
        </w:tabs>
        <w:spacing w:before="10" w:line="274" w:lineRule="exact"/>
        <w:ind w:left="106"/>
        <w:rPr>
          <w:rFonts w:ascii="Times New Roman" w:hAnsi="Times New Roman" w:cs="Times New Roman"/>
          <w:b/>
          <w:bCs/>
          <w:spacing w:val="-3"/>
          <w:sz w:val="24"/>
          <w:szCs w:val="24"/>
        </w:rPr>
      </w:pPr>
    </w:p>
    <w:p w:rsidR="00CE1FD1" w:rsidRDefault="00CE1FD1" w:rsidP="001E08CE">
      <w:pPr>
        <w:shd w:val="clear" w:color="auto" w:fill="FFFFFF"/>
        <w:tabs>
          <w:tab w:val="left" w:pos="3638"/>
        </w:tabs>
        <w:spacing w:before="10" w:line="274" w:lineRule="exact"/>
        <w:ind w:left="106"/>
        <w:rPr>
          <w:rFonts w:ascii="Times New Roman" w:hAnsi="Times New Roman" w:cs="Times New Roman"/>
          <w:b/>
          <w:bCs/>
          <w:spacing w:val="-3"/>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9"/>
        <w:gridCol w:w="2778"/>
        <w:gridCol w:w="49"/>
        <w:gridCol w:w="2835"/>
        <w:gridCol w:w="17"/>
        <w:gridCol w:w="3101"/>
        <w:gridCol w:w="8"/>
      </w:tblGrid>
      <w:tr w:rsidR="001E08CE" w:rsidRPr="00FD6068" w:rsidTr="00FD6068">
        <w:trPr>
          <w:gridAfter w:val="1"/>
          <w:wAfter w:w="8" w:type="dxa"/>
        </w:trPr>
        <w:tc>
          <w:tcPr>
            <w:tcW w:w="859" w:type="dxa"/>
            <w:shd w:val="clear" w:color="auto" w:fill="auto"/>
          </w:tcPr>
          <w:p w:rsidR="001E08CE" w:rsidRPr="00FD6068" w:rsidRDefault="001E08CE" w:rsidP="00FD6068">
            <w:pPr>
              <w:spacing w:before="10" w:line="274" w:lineRule="exact"/>
              <w:rPr>
                <w:b/>
                <w:bCs/>
                <w:sz w:val="24"/>
                <w:szCs w:val="24"/>
              </w:rPr>
            </w:pPr>
            <w:r w:rsidRPr="00FD6068">
              <w:rPr>
                <w:rFonts w:ascii="Times New Roman" w:hAnsi="Times New Roman" w:cs="Times New Roman"/>
                <w:b/>
                <w:bCs/>
                <w:spacing w:val="-3"/>
                <w:sz w:val="24"/>
                <w:szCs w:val="24"/>
              </w:rPr>
              <w:t>Класс</w:t>
            </w:r>
          </w:p>
        </w:tc>
        <w:tc>
          <w:tcPr>
            <w:tcW w:w="8780" w:type="dxa"/>
            <w:gridSpan w:val="5"/>
            <w:shd w:val="clear" w:color="auto" w:fill="auto"/>
          </w:tcPr>
          <w:p w:rsidR="001E08CE" w:rsidRPr="00FD6068" w:rsidRDefault="001E08CE" w:rsidP="00FD6068">
            <w:pPr>
              <w:spacing w:before="10" w:line="274" w:lineRule="exact"/>
              <w:jc w:val="center"/>
            </w:pPr>
            <w:r w:rsidRPr="00FD6068">
              <w:rPr>
                <w:rFonts w:ascii="Times New Roman" w:hAnsi="Times New Roman" w:cs="Times New Roman"/>
                <w:b/>
                <w:bCs/>
                <w:sz w:val="24"/>
                <w:szCs w:val="24"/>
              </w:rPr>
              <w:t>Метапредметные результаты</w:t>
            </w:r>
          </w:p>
        </w:tc>
      </w:tr>
      <w:tr w:rsidR="001E08CE" w:rsidRPr="00FD6068" w:rsidTr="00FD6068">
        <w:trPr>
          <w:gridAfter w:val="1"/>
          <w:wAfter w:w="8" w:type="dxa"/>
        </w:trPr>
        <w:tc>
          <w:tcPr>
            <w:tcW w:w="859" w:type="dxa"/>
            <w:vMerge w:val="restart"/>
            <w:shd w:val="clear" w:color="auto" w:fill="auto"/>
          </w:tcPr>
          <w:p w:rsidR="001E08CE" w:rsidRPr="00FD6068" w:rsidRDefault="001E08CE" w:rsidP="001E08CE">
            <w:pPr>
              <w:rPr>
                <w:rFonts w:hAnsi="Times New Roman"/>
                <w:sz w:val="24"/>
                <w:szCs w:val="24"/>
              </w:rPr>
            </w:pPr>
            <w:r w:rsidRPr="00FD6068">
              <w:rPr>
                <w:rFonts w:ascii="Times New Roman" w:hAnsi="Times New Roman" w:cs="Times New Roman"/>
                <w:sz w:val="24"/>
                <w:szCs w:val="24"/>
              </w:rPr>
              <w:t>1</w:t>
            </w:r>
          </w:p>
        </w:tc>
        <w:tc>
          <w:tcPr>
            <w:tcW w:w="2827" w:type="dxa"/>
            <w:gridSpan w:val="2"/>
            <w:shd w:val="clear" w:color="auto" w:fill="auto"/>
          </w:tcPr>
          <w:p w:rsidR="001E08CE" w:rsidRPr="00FD6068" w:rsidRDefault="001E08CE" w:rsidP="001E08CE">
            <w:pPr>
              <w:rPr>
                <w:rFonts w:ascii="Times New Roman" w:hAnsi="Times New Roman" w:cs="Times New Roman"/>
                <w:spacing w:val="-2"/>
                <w:sz w:val="24"/>
                <w:szCs w:val="24"/>
              </w:rPr>
            </w:pPr>
            <w:r w:rsidRPr="00FD6068">
              <w:rPr>
                <w:rFonts w:ascii="Times New Roman" w:hAnsi="Times New Roman" w:cs="Times New Roman"/>
                <w:spacing w:val="-2"/>
                <w:sz w:val="24"/>
                <w:szCs w:val="24"/>
              </w:rPr>
              <w:t>Регулятивные УУД</w:t>
            </w:r>
          </w:p>
          <w:p w:rsidR="001E08CE" w:rsidRPr="00FD6068" w:rsidRDefault="001E08CE" w:rsidP="001E08CE">
            <w:pPr>
              <w:rPr>
                <w:sz w:val="24"/>
                <w:szCs w:val="24"/>
              </w:rPr>
            </w:pPr>
          </w:p>
        </w:tc>
        <w:tc>
          <w:tcPr>
            <w:tcW w:w="2835" w:type="dxa"/>
            <w:shd w:val="clear" w:color="auto" w:fill="auto"/>
          </w:tcPr>
          <w:p w:rsidR="001E08CE" w:rsidRPr="00FD6068" w:rsidRDefault="001E08CE" w:rsidP="001E08CE">
            <w:pPr>
              <w:rPr>
                <w:sz w:val="24"/>
                <w:szCs w:val="24"/>
              </w:rPr>
            </w:pPr>
            <w:r w:rsidRPr="00FD6068">
              <w:rPr>
                <w:rFonts w:ascii="Times New Roman" w:hAnsi="Times New Roman" w:cs="Times New Roman"/>
                <w:spacing w:val="-2"/>
                <w:sz w:val="24"/>
                <w:szCs w:val="24"/>
              </w:rPr>
              <w:t>Познавательные УУД</w:t>
            </w:r>
          </w:p>
        </w:tc>
        <w:tc>
          <w:tcPr>
            <w:tcW w:w="3118" w:type="dxa"/>
            <w:gridSpan w:val="2"/>
            <w:shd w:val="clear" w:color="auto" w:fill="auto"/>
          </w:tcPr>
          <w:p w:rsidR="001E08CE" w:rsidRPr="00FD6068" w:rsidRDefault="001E08CE" w:rsidP="001E08CE">
            <w:r w:rsidRPr="00FD6068">
              <w:rPr>
                <w:rFonts w:ascii="Times New Roman" w:hAnsi="Times New Roman" w:cs="Times New Roman"/>
                <w:spacing w:val="-2"/>
                <w:sz w:val="24"/>
                <w:szCs w:val="24"/>
              </w:rPr>
              <w:t>Коммуникативные УУД</w:t>
            </w:r>
          </w:p>
        </w:tc>
      </w:tr>
      <w:tr w:rsidR="001E08CE" w:rsidRPr="00FD6068" w:rsidTr="00FD6068">
        <w:trPr>
          <w:trHeight w:hRule="exact" w:val="7513"/>
        </w:trPr>
        <w:tc>
          <w:tcPr>
            <w:tcW w:w="859" w:type="dxa"/>
            <w:vMerge/>
            <w:shd w:val="clear" w:color="auto" w:fill="auto"/>
          </w:tcPr>
          <w:p w:rsidR="001E08CE" w:rsidRPr="00FD6068" w:rsidRDefault="001E08CE" w:rsidP="00FD6068">
            <w:pPr>
              <w:shd w:val="clear" w:color="auto" w:fill="FFFFFF"/>
            </w:pPr>
          </w:p>
        </w:tc>
        <w:tc>
          <w:tcPr>
            <w:tcW w:w="2778" w:type="dxa"/>
            <w:shd w:val="clear" w:color="auto" w:fill="auto"/>
          </w:tcPr>
          <w:p w:rsidR="001E08CE" w:rsidRPr="00FD6068" w:rsidRDefault="001E08CE" w:rsidP="00FD6068">
            <w:pPr>
              <w:shd w:val="clear" w:color="auto" w:fill="FFFFFF"/>
              <w:tabs>
                <w:tab w:val="left" w:pos="427"/>
              </w:tabs>
              <w:spacing w:line="274" w:lineRule="exact"/>
              <w:jc w:val="both"/>
            </w:pPr>
            <w:r w:rsidRPr="00FD6068">
              <w:rPr>
                <w:rFonts w:ascii="Times New Roman" w:hAnsi="Times New Roman" w:cs="Times New Roman"/>
                <w:spacing w:val="-2"/>
                <w:sz w:val="24"/>
                <w:szCs w:val="24"/>
              </w:rPr>
              <w:t>1.</w:t>
            </w:r>
            <w:r w:rsidRPr="00FD6068">
              <w:rPr>
                <w:rFonts w:ascii="Times New Roman" w:hAnsi="Times New Roman" w:cs="Times New Roman"/>
                <w:sz w:val="24"/>
                <w:szCs w:val="24"/>
              </w:rPr>
              <w:tab/>
            </w:r>
            <w:r w:rsidRPr="00FD6068">
              <w:rPr>
                <w:rFonts w:ascii="Times New Roman" w:hAnsi="Times New Roman" w:cs="Times New Roman"/>
                <w:spacing w:val="-7"/>
                <w:sz w:val="24"/>
                <w:szCs w:val="24"/>
              </w:rPr>
              <w:t xml:space="preserve">Организовывать    свое </w:t>
            </w:r>
            <w:r w:rsidRPr="00FD6068">
              <w:rPr>
                <w:rFonts w:ascii="Times New Roman" w:hAnsi="Times New Roman" w:cs="Times New Roman"/>
                <w:spacing w:val="-17"/>
                <w:sz w:val="24"/>
                <w:szCs w:val="24"/>
              </w:rPr>
              <w:t xml:space="preserve">рабочее место            под </w:t>
            </w:r>
            <w:r w:rsidRPr="00FD6068">
              <w:rPr>
                <w:rFonts w:ascii="Times New Roman" w:hAnsi="Times New Roman" w:cs="Times New Roman"/>
                <w:sz w:val="24"/>
                <w:szCs w:val="24"/>
              </w:rPr>
              <w:t>руководством учителя.</w:t>
            </w:r>
          </w:p>
          <w:p w:rsidR="001E08CE" w:rsidRPr="00FD6068" w:rsidRDefault="001E08CE" w:rsidP="00FD6068">
            <w:pPr>
              <w:shd w:val="clear" w:color="auto" w:fill="FFFFFF"/>
              <w:tabs>
                <w:tab w:val="left" w:pos="1224"/>
              </w:tabs>
              <w:spacing w:line="274" w:lineRule="exact"/>
              <w:jc w:val="both"/>
            </w:pPr>
            <w:r w:rsidRPr="00FD6068">
              <w:rPr>
                <w:rFonts w:ascii="Times New Roman" w:hAnsi="Times New Roman" w:cs="Times New Roman"/>
                <w:spacing w:val="-2"/>
                <w:sz w:val="24"/>
                <w:szCs w:val="24"/>
              </w:rPr>
              <w:t xml:space="preserve">2.Осуществлять </w:t>
            </w:r>
            <w:r w:rsidRPr="00FD6068">
              <w:rPr>
                <w:rFonts w:ascii="Times New Roman" w:hAnsi="Times New Roman" w:cs="Times New Roman"/>
                <w:spacing w:val="-16"/>
                <w:sz w:val="24"/>
                <w:szCs w:val="24"/>
              </w:rPr>
              <w:t xml:space="preserve">контроль            в  форме </w:t>
            </w:r>
            <w:r w:rsidRPr="00FD6068">
              <w:rPr>
                <w:rFonts w:ascii="Times New Roman" w:hAnsi="Times New Roman" w:cs="Times New Roman"/>
                <w:spacing w:val="-1"/>
                <w:sz w:val="24"/>
                <w:szCs w:val="24"/>
              </w:rPr>
              <w:t xml:space="preserve">сличения своей работы с </w:t>
            </w:r>
            <w:r w:rsidRPr="00FD6068">
              <w:rPr>
                <w:rFonts w:ascii="Times New Roman" w:hAnsi="Times New Roman" w:cs="Times New Roman"/>
                <w:sz w:val="24"/>
                <w:szCs w:val="24"/>
              </w:rPr>
              <w:t>заданным эталоном.</w:t>
            </w:r>
          </w:p>
          <w:p w:rsidR="001E08CE" w:rsidRPr="00FD6068" w:rsidRDefault="001E08CE" w:rsidP="00FD6068">
            <w:pPr>
              <w:shd w:val="clear" w:color="auto" w:fill="FFFFFF"/>
              <w:tabs>
                <w:tab w:val="left" w:pos="365"/>
              </w:tabs>
              <w:spacing w:line="274" w:lineRule="exact"/>
              <w:jc w:val="both"/>
            </w:pPr>
            <w:r w:rsidRPr="00FD6068">
              <w:rPr>
                <w:rFonts w:ascii="Times New Roman" w:hAnsi="Times New Roman" w:cs="Times New Roman"/>
                <w:spacing w:val="-2"/>
                <w:sz w:val="24"/>
                <w:szCs w:val="24"/>
              </w:rPr>
              <w:t>3.</w:t>
            </w:r>
            <w:r w:rsidRPr="00FD6068">
              <w:rPr>
                <w:rFonts w:ascii="Times New Roman" w:hAnsi="Times New Roman" w:cs="Times New Roman"/>
                <w:sz w:val="24"/>
                <w:szCs w:val="24"/>
              </w:rPr>
              <w:tab/>
            </w:r>
            <w:r w:rsidRPr="00FD6068">
              <w:rPr>
                <w:rFonts w:ascii="Times New Roman" w:hAnsi="Times New Roman" w:cs="Times New Roman"/>
                <w:spacing w:val="-1"/>
                <w:sz w:val="24"/>
                <w:szCs w:val="24"/>
              </w:rPr>
              <w:t>Вносить необходимые</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 xml:space="preserve">дополнения, </w:t>
            </w:r>
            <w:r w:rsidRPr="00FD6068">
              <w:rPr>
                <w:rFonts w:ascii="Times New Roman" w:hAnsi="Times New Roman" w:cs="Times New Roman"/>
                <w:spacing w:val="-14"/>
                <w:sz w:val="24"/>
                <w:szCs w:val="24"/>
              </w:rPr>
              <w:t xml:space="preserve">исправления         в свою </w:t>
            </w:r>
            <w:r w:rsidRPr="00FD6068">
              <w:rPr>
                <w:rFonts w:ascii="Times New Roman" w:hAnsi="Times New Roman" w:cs="Times New Roman"/>
                <w:spacing w:val="-17"/>
                <w:sz w:val="24"/>
                <w:szCs w:val="24"/>
              </w:rPr>
              <w:t xml:space="preserve">работу,              если она </w:t>
            </w:r>
            <w:r w:rsidRPr="00FD6068">
              <w:rPr>
                <w:rFonts w:ascii="Times New Roman" w:hAnsi="Times New Roman" w:cs="Times New Roman"/>
                <w:spacing w:val="-9"/>
                <w:sz w:val="24"/>
                <w:szCs w:val="24"/>
              </w:rPr>
              <w:t xml:space="preserve">расходится с     эталоном </w:t>
            </w:r>
            <w:r w:rsidRPr="00FD6068">
              <w:rPr>
                <w:rFonts w:ascii="Times New Roman" w:hAnsi="Times New Roman" w:cs="Times New Roman"/>
                <w:sz w:val="24"/>
                <w:szCs w:val="24"/>
              </w:rPr>
              <w:t>(образцом).</w:t>
            </w:r>
          </w:p>
          <w:p w:rsidR="001E08CE" w:rsidRPr="00FD6068" w:rsidRDefault="001E08CE" w:rsidP="00FD6068">
            <w:pPr>
              <w:shd w:val="clear" w:color="auto" w:fill="FFFFFF"/>
              <w:tabs>
                <w:tab w:val="left" w:pos="461"/>
              </w:tabs>
              <w:spacing w:line="274" w:lineRule="exact"/>
              <w:jc w:val="both"/>
            </w:pPr>
            <w:r w:rsidRPr="00FD6068">
              <w:rPr>
                <w:rFonts w:ascii="Times New Roman" w:hAnsi="Times New Roman" w:cs="Times New Roman"/>
                <w:spacing w:val="-2"/>
                <w:sz w:val="24"/>
                <w:szCs w:val="24"/>
              </w:rPr>
              <w:t>4.</w:t>
            </w:r>
            <w:r w:rsidRPr="00FD6068">
              <w:rPr>
                <w:rFonts w:ascii="Times New Roman" w:hAnsi="Times New Roman" w:cs="Times New Roman"/>
                <w:sz w:val="24"/>
                <w:szCs w:val="24"/>
              </w:rPr>
              <w:tab/>
            </w:r>
            <w:r w:rsidR="007A3918" w:rsidRPr="00FD6068">
              <w:rPr>
                <w:rFonts w:ascii="Times New Roman" w:hAnsi="Times New Roman" w:cs="Times New Roman"/>
                <w:spacing w:val="-11"/>
                <w:sz w:val="24"/>
                <w:szCs w:val="24"/>
              </w:rPr>
              <w:t xml:space="preserve">В </w:t>
            </w:r>
            <w:r w:rsidRPr="00FD6068">
              <w:rPr>
                <w:rFonts w:ascii="Times New Roman" w:hAnsi="Times New Roman" w:cs="Times New Roman"/>
                <w:spacing w:val="-11"/>
                <w:sz w:val="24"/>
                <w:szCs w:val="24"/>
              </w:rPr>
              <w:t>сотрудничестве     с учителем определять</w:t>
            </w:r>
            <w:r w:rsidRPr="00FD6068">
              <w:rPr>
                <w:rFonts w:ascii="Times New Roman" w:hAnsi="Times New Roman" w:cs="Times New Roman"/>
                <w:spacing w:val="-11"/>
                <w:sz w:val="24"/>
                <w:szCs w:val="24"/>
              </w:rPr>
              <w:br/>
            </w:r>
            <w:r w:rsidRPr="00FD6068">
              <w:rPr>
                <w:rFonts w:ascii="Times New Roman" w:hAnsi="Times New Roman" w:cs="Times New Roman"/>
                <w:sz w:val="24"/>
                <w:szCs w:val="24"/>
              </w:rPr>
              <w:t>последовательность</w:t>
            </w:r>
            <w:r w:rsidRPr="00FD6068">
              <w:rPr>
                <w:rFonts w:ascii="Times New Roman" w:hAnsi="Times New Roman" w:cs="Times New Roman"/>
                <w:sz w:val="24"/>
                <w:szCs w:val="24"/>
              </w:rPr>
              <w:br/>
            </w:r>
            <w:r w:rsidRPr="00FD6068">
              <w:rPr>
                <w:rFonts w:ascii="Times New Roman" w:hAnsi="Times New Roman" w:cs="Times New Roman"/>
                <w:spacing w:val="-12"/>
                <w:sz w:val="24"/>
                <w:szCs w:val="24"/>
              </w:rPr>
              <w:t xml:space="preserve">изучения  материала, </w:t>
            </w:r>
            <w:r w:rsidRPr="00FD6068">
              <w:rPr>
                <w:rFonts w:ascii="Times New Roman" w:hAnsi="Times New Roman" w:cs="Times New Roman"/>
                <w:spacing w:val="-22"/>
                <w:sz w:val="24"/>
                <w:szCs w:val="24"/>
              </w:rPr>
              <w:t>опираясь  на</w:t>
            </w:r>
            <w:r w:rsidRPr="00FD6068">
              <w:rPr>
                <w:rFonts w:ascii="Times New Roman" w:hAnsi="Times New Roman" w:cs="Times New Roman"/>
                <w:spacing w:val="-22"/>
                <w:sz w:val="24"/>
                <w:szCs w:val="24"/>
              </w:rPr>
              <w:br/>
            </w:r>
            <w:r w:rsidR="007A3918" w:rsidRPr="00FD6068">
              <w:rPr>
                <w:rFonts w:ascii="Times New Roman" w:hAnsi="Times New Roman" w:cs="Times New Roman"/>
                <w:spacing w:val="-13"/>
                <w:sz w:val="24"/>
                <w:szCs w:val="24"/>
              </w:rPr>
              <w:t xml:space="preserve">иллюстративный </w:t>
            </w:r>
            <w:r w:rsidRPr="00FD6068">
              <w:rPr>
                <w:rFonts w:ascii="Times New Roman" w:hAnsi="Times New Roman" w:cs="Times New Roman"/>
                <w:spacing w:val="-13"/>
                <w:sz w:val="24"/>
                <w:szCs w:val="24"/>
              </w:rPr>
              <w:t xml:space="preserve">ряд </w:t>
            </w:r>
            <w:r w:rsidRPr="00FD6068">
              <w:rPr>
                <w:rFonts w:ascii="Times New Roman" w:hAnsi="Times New Roman" w:cs="Times New Roman"/>
                <w:sz w:val="24"/>
                <w:szCs w:val="24"/>
              </w:rPr>
              <w:t>«маршрутного листа».</w:t>
            </w:r>
          </w:p>
        </w:tc>
        <w:tc>
          <w:tcPr>
            <w:tcW w:w="2901" w:type="dxa"/>
            <w:gridSpan w:val="3"/>
            <w:shd w:val="clear" w:color="auto" w:fill="auto"/>
          </w:tcPr>
          <w:p w:rsidR="001E08CE" w:rsidRPr="00FD6068" w:rsidRDefault="001E08CE" w:rsidP="00FD6068">
            <w:pPr>
              <w:shd w:val="clear" w:color="auto" w:fill="FFFFFF"/>
              <w:tabs>
                <w:tab w:val="left" w:pos="581"/>
              </w:tabs>
              <w:spacing w:line="274" w:lineRule="exact"/>
              <w:jc w:val="both"/>
            </w:pPr>
            <w:r w:rsidRPr="00FD6068">
              <w:rPr>
                <w:rFonts w:ascii="Times New Roman" w:hAnsi="Times New Roman" w:cs="Times New Roman"/>
                <w:spacing w:val="-2"/>
                <w:sz w:val="24"/>
                <w:szCs w:val="24"/>
              </w:rPr>
              <w:t>1.</w:t>
            </w:r>
            <w:r w:rsidRPr="00FD6068">
              <w:rPr>
                <w:rFonts w:ascii="Times New Roman" w:hAnsi="Times New Roman" w:cs="Times New Roman"/>
                <w:sz w:val="24"/>
                <w:szCs w:val="24"/>
              </w:rPr>
              <w:t xml:space="preserve"> </w:t>
            </w:r>
            <w:r w:rsidRPr="00FD6068">
              <w:rPr>
                <w:rFonts w:ascii="Times New Roman" w:hAnsi="Times New Roman" w:cs="Times New Roman"/>
                <w:spacing w:val="-9"/>
                <w:sz w:val="24"/>
                <w:szCs w:val="24"/>
              </w:rPr>
              <w:t>Ориентироваться в</w:t>
            </w:r>
            <w:r w:rsidRPr="00FD6068">
              <w:rPr>
                <w:rFonts w:ascii="Times New Roman" w:hAnsi="Times New Roman" w:cs="Times New Roman"/>
                <w:spacing w:val="-9"/>
                <w:sz w:val="24"/>
                <w:szCs w:val="24"/>
              </w:rPr>
              <w:br/>
            </w:r>
            <w:r w:rsidRPr="00FD6068">
              <w:rPr>
                <w:rFonts w:ascii="Times New Roman" w:hAnsi="Times New Roman" w:cs="Times New Roman"/>
                <w:spacing w:val="-15"/>
                <w:sz w:val="24"/>
                <w:szCs w:val="24"/>
              </w:rPr>
              <w:t>учебниках  (система</w:t>
            </w:r>
            <w:r w:rsidRPr="00FD6068">
              <w:rPr>
                <w:rFonts w:ascii="Times New Roman" w:hAnsi="Times New Roman" w:cs="Times New Roman"/>
                <w:spacing w:val="-15"/>
                <w:sz w:val="24"/>
                <w:szCs w:val="24"/>
              </w:rPr>
              <w:br/>
            </w:r>
            <w:r w:rsidRPr="00FD6068">
              <w:rPr>
                <w:rFonts w:ascii="Times New Roman" w:hAnsi="Times New Roman" w:cs="Times New Roman"/>
                <w:spacing w:val="-8"/>
                <w:sz w:val="24"/>
                <w:szCs w:val="24"/>
              </w:rPr>
              <w:t>обозначений, структура</w:t>
            </w:r>
            <w:r w:rsidRPr="00FD6068">
              <w:rPr>
                <w:rFonts w:ascii="Times New Roman" w:hAnsi="Times New Roman" w:cs="Times New Roman"/>
                <w:spacing w:val="-8"/>
                <w:sz w:val="24"/>
                <w:szCs w:val="24"/>
              </w:rPr>
              <w:br/>
            </w:r>
            <w:r w:rsidRPr="00FD6068">
              <w:rPr>
                <w:rFonts w:ascii="Times New Roman" w:hAnsi="Times New Roman" w:cs="Times New Roman"/>
                <w:sz w:val="24"/>
                <w:szCs w:val="24"/>
              </w:rPr>
              <w:t>текста, рубрики, словарь,</w:t>
            </w:r>
            <w:r w:rsidRPr="00FD6068">
              <w:rPr>
                <w:rFonts w:ascii="Times New Roman" w:hAnsi="Times New Roman" w:cs="Times New Roman"/>
                <w:sz w:val="24"/>
                <w:szCs w:val="24"/>
              </w:rPr>
              <w:br/>
              <w:t>содержание).</w:t>
            </w:r>
          </w:p>
          <w:p w:rsidR="001E08CE" w:rsidRPr="00FD6068" w:rsidRDefault="001E08CE" w:rsidP="00FD6068">
            <w:pPr>
              <w:shd w:val="clear" w:color="auto" w:fill="FFFFFF"/>
              <w:tabs>
                <w:tab w:val="left" w:pos="499"/>
              </w:tabs>
              <w:spacing w:line="274" w:lineRule="exact"/>
              <w:jc w:val="both"/>
            </w:pPr>
            <w:r w:rsidRPr="00FD6068">
              <w:rPr>
                <w:rFonts w:ascii="Times New Roman" w:hAnsi="Times New Roman" w:cs="Times New Roman"/>
                <w:spacing w:val="-2"/>
                <w:sz w:val="24"/>
                <w:szCs w:val="24"/>
              </w:rPr>
              <w:t>2.</w:t>
            </w:r>
            <w:r w:rsidRPr="00FD6068">
              <w:rPr>
                <w:rFonts w:ascii="Times New Roman" w:hAnsi="Times New Roman" w:cs="Times New Roman"/>
                <w:sz w:val="24"/>
                <w:szCs w:val="24"/>
              </w:rPr>
              <w:tab/>
            </w:r>
            <w:r w:rsidRPr="00FD6068">
              <w:rPr>
                <w:rFonts w:ascii="Times New Roman" w:hAnsi="Times New Roman" w:cs="Times New Roman"/>
                <w:spacing w:val="-8"/>
                <w:sz w:val="24"/>
                <w:szCs w:val="24"/>
              </w:rPr>
              <w:t>Осуществлять поиск</w:t>
            </w:r>
            <w:r w:rsidRPr="00FD6068">
              <w:rPr>
                <w:rFonts w:ascii="Times New Roman" w:hAnsi="Times New Roman" w:cs="Times New Roman"/>
                <w:spacing w:val="-8"/>
                <w:sz w:val="24"/>
                <w:szCs w:val="24"/>
              </w:rPr>
              <w:br/>
            </w:r>
            <w:r w:rsidRPr="00FD6068">
              <w:rPr>
                <w:rFonts w:ascii="Times New Roman" w:hAnsi="Times New Roman" w:cs="Times New Roman"/>
                <w:sz w:val="24"/>
                <w:szCs w:val="24"/>
              </w:rPr>
              <w:t xml:space="preserve">необходимой </w:t>
            </w:r>
            <w:r w:rsidRPr="00FD6068">
              <w:rPr>
                <w:rFonts w:ascii="Times New Roman" w:hAnsi="Times New Roman" w:cs="Times New Roman"/>
                <w:spacing w:val="-18"/>
                <w:sz w:val="24"/>
                <w:szCs w:val="24"/>
              </w:rPr>
              <w:t xml:space="preserve">информации                             для </w:t>
            </w:r>
            <w:r w:rsidRPr="00FD6068">
              <w:rPr>
                <w:rFonts w:ascii="Times New Roman" w:hAnsi="Times New Roman" w:cs="Times New Roman"/>
                <w:spacing w:val="-13"/>
                <w:sz w:val="24"/>
                <w:szCs w:val="24"/>
              </w:rPr>
              <w:t xml:space="preserve">выполнения         учебных </w:t>
            </w:r>
            <w:r w:rsidRPr="00FD6068">
              <w:rPr>
                <w:rFonts w:ascii="Times New Roman" w:hAnsi="Times New Roman" w:cs="Times New Roman"/>
                <w:spacing w:val="-15"/>
                <w:sz w:val="24"/>
                <w:szCs w:val="24"/>
              </w:rPr>
              <w:t xml:space="preserve">заданий,                     используя </w:t>
            </w:r>
            <w:r w:rsidRPr="00FD6068">
              <w:rPr>
                <w:rFonts w:ascii="Times New Roman" w:hAnsi="Times New Roman" w:cs="Times New Roman"/>
                <w:spacing w:val="-8"/>
                <w:sz w:val="24"/>
                <w:szCs w:val="24"/>
              </w:rPr>
              <w:t xml:space="preserve">справочные         материалы </w:t>
            </w:r>
            <w:r w:rsidRPr="00FD6068">
              <w:rPr>
                <w:rFonts w:ascii="Times New Roman" w:hAnsi="Times New Roman" w:cs="Times New Roman"/>
                <w:spacing w:val="-21"/>
                <w:sz w:val="24"/>
                <w:szCs w:val="24"/>
              </w:rPr>
              <w:t xml:space="preserve">учебника                                     (под </w:t>
            </w:r>
            <w:r w:rsidRPr="00FD6068">
              <w:rPr>
                <w:rFonts w:ascii="Times New Roman" w:hAnsi="Times New Roman" w:cs="Times New Roman"/>
                <w:sz w:val="24"/>
                <w:szCs w:val="24"/>
              </w:rPr>
              <w:t>руководством учителя).</w:t>
            </w:r>
          </w:p>
          <w:p w:rsidR="001E08CE" w:rsidRPr="00FD6068" w:rsidRDefault="001E08CE" w:rsidP="00FD6068">
            <w:pPr>
              <w:shd w:val="clear" w:color="auto" w:fill="FFFFFF"/>
              <w:tabs>
                <w:tab w:val="left" w:pos="1742"/>
              </w:tabs>
              <w:spacing w:line="274" w:lineRule="exact"/>
              <w:jc w:val="both"/>
            </w:pPr>
            <w:r w:rsidRPr="00FD6068">
              <w:rPr>
                <w:rFonts w:ascii="Times New Roman" w:hAnsi="Times New Roman" w:cs="Times New Roman"/>
                <w:spacing w:val="-2"/>
                <w:sz w:val="24"/>
                <w:szCs w:val="24"/>
              </w:rPr>
              <w:t>3. Понимать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 xml:space="preserve">информацию, </w:t>
            </w:r>
            <w:r w:rsidRPr="00FD6068">
              <w:rPr>
                <w:rFonts w:ascii="Times New Roman" w:hAnsi="Times New Roman" w:cs="Times New Roman"/>
                <w:spacing w:val="-9"/>
                <w:sz w:val="24"/>
                <w:szCs w:val="24"/>
              </w:rPr>
              <w:t>представленную в виде</w:t>
            </w:r>
            <w:r w:rsidRPr="00FD6068">
              <w:rPr>
                <w:rFonts w:ascii="Times New Roman" w:hAnsi="Times New Roman" w:cs="Times New Roman"/>
                <w:spacing w:val="-9"/>
                <w:sz w:val="24"/>
                <w:szCs w:val="24"/>
              </w:rPr>
              <w:br/>
            </w:r>
            <w:r w:rsidRPr="00FD6068">
              <w:rPr>
                <w:rFonts w:ascii="Times New Roman" w:hAnsi="Times New Roman" w:cs="Times New Roman"/>
                <w:sz w:val="24"/>
                <w:szCs w:val="24"/>
              </w:rPr>
              <w:t>текста, рисунков, схем.</w:t>
            </w:r>
          </w:p>
          <w:p w:rsidR="001E08CE" w:rsidRPr="00FD6068" w:rsidRDefault="001E08CE" w:rsidP="00FD6068">
            <w:pPr>
              <w:shd w:val="clear" w:color="auto" w:fill="FFFFFF"/>
              <w:tabs>
                <w:tab w:val="left" w:pos="403"/>
              </w:tabs>
              <w:spacing w:line="274" w:lineRule="exact"/>
              <w:jc w:val="both"/>
            </w:pPr>
            <w:r w:rsidRPr="00FD6068">
              <w:rPr>
                <w:rFonts w:ascii="Times New Roman" w:hAnsi="Times New Roman" w:cs="Times New Roman"/>
                <w:spacing w:val="-2"/>
                <w:sz w:val="24"/>
                <w:szCs w:val="24"/>
              </w:rPr>
              <w:t>4.</w:t>
            </w:r>
            <w:r w:rsidRPr="00FD6068">
              <w:rPr>
                <w:rFonts w:ascii="Times New Roman" w:hAnsi="Times New Roman" w:cs="Times New Roman"/>
                <w:sz w:val="24"/>
                <w:szCs w:val="24"/>
              </w:rPr>
              <w:tab/>
            </w:r>
            <w:r w:rsidRPr="00FD6068">
              <w:rPr>
                <w:rFonts w:ascii="Times New Roman" w:hAnsi="Times New Roman" w:cs="Times New Roman"/>
                <w:spacing w:val="-5"/>
                <w:sz w:val="24"/>
                <w:szCs w:val="24"/>
              </w:rPr>
              <w:t xml:space="preserve">Сравнивать   предметы, </w:t>
            </w:r>
            <w:r w:rsidRPr="00FD6068">
              <w:rPr>
                <w:rFonts w:ascii="Times New Roman" w:hAnsi="Times New Roman" w:cs="Times New Roman"/>
                <w:spacing w:val="-1"/>
                <w:sz w:val="24"/>
                <w:szCs w:val="24"/>
              </w:rPr>
              <w:t xml:space="preserve">объекты: находить общее </w:t>
            </w:r>
            <w:r w:rsidRPr="00FD6068">
              <w:rPr>
                <w:rFonts w:ascii="Times New Roman" w:hAnsi="Times New Roman" w:cs="Times New Roman"/>
                <w:sz w:val="24"/>
                <w:szCs w:val="24"/>
              </w:rPr>
              <w:t>и различие.</w:t>
            </w:r>
          </w:p>
          <w:p w:rsidR="001E08CE" w:rsidRPr="00FD6068" w:rsidRDefault="001E08CE" w:rsidP="00FD6068">
            <w:pPr>
              <w:shd w:val="clear" w:color="auto" w:fill="FFFFFF"/>
              <w:tabs>
                <w:tab w:val="left" w:pos="1267"/>
              </w:tabs>
              <w:spacing w:line="274" w:lineRule="exact"/>
            </w:pPr>
            <w:r w:rsidRPr="00FD6068">
              <w:rPr>
                <w:rFonts w:ascii="Times New Roman" w:hAnsi="Times New Roman" w:cs="Times New Roman"/>
                <w:spacing w:val="-2"/>
                <w:sz w:val="24"/>
                <w:szCs w:val="24"/>
              </w:rPr>
              <w:t>5. Группировать,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классифицировать</w:t>
            </w:r>
            <w:r w:rsidRPr="00FD6068">
              <w:rPr>
                <w:rFonts w:ascii="Times New Roman" w:hAnsi="Times New Roman" w:cs="Times New Roman"/>
                <w:sz w:val="24"/>
                <w:szCs w:val="24"/>
              </w:rPr>
              <w:br/>
            </w:r>
            <w:r w:rsidR="007A3918" w:rsidRPr="00FD6068">
              <w:rPr>
                <w:rFonts w:ascii="Times New Roman" w:hAnsi="Times New Roman" w:cs="Times New Roman"/>
                <w:spacing w:val="-12"/>
                <w:sz w:val="24"/>
                <w:szCs w:val="24"/>
              </w:rPr>
              <w:t>предметы,  объекты</w:t>
            </w:r>
            <w:r w:rsidRPr="00FD6068">
              <w:rPr>
                <w:rFonts w:ascii="Times New Roman" w:hAnsi="Times New Roman" w:cs="Times New Roman"/>
                <w:spacing w:val="-12"/>
                <w:sz w:val="24"/>
                <w:szCs w:val="24"/>
              </w:rPr>
              <w:t xml:space="preserve">  на основе существенных</w:t>
            </w:r>
            <w:r w:rsidRPr="00FD6068">
              <w:rPr>
                <w:rFonts w:ascii="Times New Roman" w:hAnsi="Times New Roman" w:cs="Times New Roman"/>
                <w:spacing w:val="-12"/>
                <w:sz w:val="24"/>
                <w:szCs w:val="24"/>
              </w:rPr>
              <w:br/>
            </w:r>
            <w:r w:rsidRPr="00FD6068">
              <w:rPr>
                <w:rFonts w:ascii="Times New Roman" w:hAnsi="Times New Roman" w:cs="Times New Roman"/>
                <w:spacing w:val="-8"/>
                <w:sz w:val="24"/>
                <w:szCs w:val="24"/>
              </w:rPr>
              <w:t>признаков, по заданным</w:t>
            </w:r>
            <w:r w:rsidRPr="00FD6068">
              <w:rPr>
                <w:rFonts w:ascii="Times New Roman" w:hAnsi="Times New Roman" w:cs="Times New Roman"/>
                <w:spacing w:val="-8"/>
                <w:sz w:val="24"/>
                <w:szCs w:val="24"/>
              </w:rPr>
              <w:br/>
            </w:r>
            <w:r w:rsidRPr="00FD6068">
              <w:rPr>
                <w:rFonts w:ascii="Times New Roman" w:hAnsi="Times New Roman" w:cs="Times New Roman"/>
                <w:sz w:val="24"/>
                <w:szCs w:val="24"/>
              </w:rPr>
              <w:t>критериям.</w:t>
            </w:r>
          </w:p>
        </w:tc>
        <w:tc>
          <w:tcPr>
            <w:tcW w:w="3109" w:type="dxa"/>
            <w:gridSpan w:val="2"/>
            <w:shd w:val="clear" w:color="auto" w:fill="auto"/>
          </w:tcPr>
          <w:p w:rsidR="001E08CE" w:rsidRPr="00FD6068" w:rsidRDefault="001E08CE" w:rsidP="00FD6068">
            <w:pPr>
              <w:shd w:val="clear" w:color="auto" w:fill="FFFFFF"/>
              <w:tabs>
                <w:tab w:val="left" w:pos="456"/>
              </w:tabs>
              <w:spacing w:line="274" w:lineRule="exact"/>
              <w:jc w:val="both"/>
            </w:pPr>
            <w:r w:rsidRPr="00FD6068">
              <w:rPr>
                <w:rFonts w:ascii="Times New Roman" w:hAnsi="Times New Roman" w:cs="Times New Roman"/>
                <w:spacing w:val="-2"/>
                <w:sz w:val="24"/>
                <w:szCs w:val="24"/>
              </w:rPr>
              <w:t>1.</w:t>
            </w:r>
            <w:r w:rsidRPr="00FD6068">
              <w:rPr>
                <w:rFonts w:ascii="Times New Roman" w:hAnsi="Times New Roman" w:cs="Times New Roman"/>
                <w:sz w:val="24"/>
                <w:szCs w:val="24"/>
              </w:rPr>
              <w:tab/>
            </w:r>
            <w:r w:rsidRPr="00FD6068">
              <w:rPr>
                <w:rFonts w:ascii="Times New Roman" w:hAnsi="Times New Roman" w:cs="Times New Roman"/>
                <w:spacing w:val="-7"/>
                <w:sz w:val="24"/>
                <w:szCs w:val="24"/>
              </w:rPr>
              <w:t>Соблюдать  простейшие</w:t>
            </w:r>
            <w:r w:rsidRPr="00FD6068">
              <w:rPr>
                <w:rFonts w:ascii="Times New Roman" w:hAnsi="Times New Roman" w:cs="Times New Roman"/>
                <w:spacing w:val="-7"/>
                <w:sz w:val="24"/>
                <w:szCs w:val="24"/>
              </w:rPr>
              <w:br/>
            </w:r>
            <w:r w:rsidRPr="00FD6068">
              <w:rPr>
                <w:rFonts w:ascii="Times New Roman" w:hAnsi="Times New Roman" w:cs="Times New Roman"/>
                <w:spacing w:val="-10"/>
                <w:sz w:val="24"/>
                <w:szCs w:val="24"/>
              </w:rPr>
              <w:t>нормы речевого этикета:</w:t>
            </w:r>
            <w:r w:rsidRPr="00FD6068">
              <w:rPr>
                <w:rFonts w:ascii="Times New Roman" w:hAnsi="Times New Roman" w:cs="Times New Roman"/>
                <w:spacing w:val="-10"/>
                <w:sz w:val="24"/>
                <w:szCs w:val="24"/>
              </w:rPr>
              <w:br/>
              <w:t xml:space="preserve">здороваться, прощаться, </w:t>
            </w:r>
            <w:r w:rsidRPr="00FD6068">
              <w:rPr>
                <w:rFonts w:ascii="Times New Roman" w:hAnsi="Times New Roman" w:cs="Times New Roman"/>
                <w:sz w:val="24"/>
                <w:szCs w:val="24"/>
              </w:rPr>
              <w:t>благодарить.</w:t>
            </w:r>
          </w:p>
          <w:p w:rsidR="001E08CE" w:rsidRPr="00FD6068" w:rsidRDefault="001E08CE" w:rsidP="00FD6068">
            <w:pPr>
              <w:shd w:val="clear" w:color="auto" w:fill="FFFFFF"/>
              <w:tabs>
                <w:tab w:val="left" w:pos="610"/>
              </w:tabs>
              <w:spacing w:line="274" w:lineRule="exact"/>
              <w:jc w:val="both"/>
            </w:pPr>
            <w:r w:rsidRPr="00FD6068">
              <w:rPr>
                <w:rFonts w:ascii="Times New Roman" w:hAnsi="Times New Roman" w:cs="Times New Roman"/>
                <w:spacing w:val="-2"/>
                <w:sz w:val="24"/>
                <w:szCs w:val="24"/>
              </w:rPr>
              <w:t>2.</w:t>
            </w:r>
            <w:r w:rsidRPr="00FD6068">
              <w:rPr>
                <w:rFonts w:ascii="Times New Roman" w:hAnsi="Times New Roman" w:cs="Times New Roman"/>
                <w:sz w:val="24"/>
                <w:szCs w:val="24"/>
              </w:rPr>
              <w:tab/>
            </w:r>
            <w:r w:rsidR="00502D3E" w:rsidRPr="00FD6068">
              <w:rPr>
                <w:rFonts w:ascii="Times New Roman" w:hAnsi="Times New Roman" w:cs="Times New Roman"/>
                <w:spacing w:val="-14"/>
                <w:sz w:val="24"/>
                <w:szCs w:val="24"/>
              </w:rPr>
              <w:t xml:space="preserve">Вступать в диалог </w:t>
            </w:r>
            <w:r w:rsidRPr="00FD6068">
              <w:rPr>
                <w:rFonts w:ascii="Times New Roman" w:hAnsi="Times New Roman" w:cs="Times New Roman"/>
                <w:spacing w:val="-14"/>
                <w:sz w:val="24"/>
                <w:szCs w:val="24"/>
              </w:rPr>
              <w:t xml:space="preserve">(отвечать  на вопросы, </w:t>
            </w:r>
            <w:r w:rsidRPr="00FD6068">
              <w:rPr>
                <w:rFonts w:ascii="Times New Roman" w:hAnsi="Times New Roman" w:cs="Times New Roman"/>
                <w:spacing w:val="-4"/>
                <w:sz w:val="24"/>
                <w:szCs w:val="24"/>
              </w:rPr>
              <w:t>задавать вопросы,  уточнять</w:t>
            </w:r>
            <w:r w:rsidRPr="00FD6068">
              <w:rPr>
                <w:rFonts w:ascii="Times New Roman" w:hAnsi="Times New Roman" w:cs="Times New Roman"/>
                <w:spacing w:val="-4"/>
                <w:sz w:val="24"/>
                <w:szCs w:val="24"/>
              </w:rPr>
              <w:br/>
            </w:r>
            <w:r w:rsidRPr="00FD6068">
              <w:rPr>
                <w:rFonts w:ascii="Times New Roman" w:hAnsi="Times New Roman" w:cs="Times New Roman"/>
                <w:sz w:val="24"/>
                <w:szCs w:val="24"/>
              </w:rPr>
              <w:t>непонятное).</w:t>
            </w:r>
          </w:p>
          <w:p w:rsidR="001E08CE" w:rsidRPr="00FD6068" w:rsidRDefault="001E08CE" w:rsidP="00FD6068">
            <w:pPr>
              <w:shd w:val="clear" w:color="auto" w:fill="FFFFFF"/>
              <w:tabs>
                <w:tab w:val="left" w:pos="869"/>
              </w:tabs>
              <w:spacing w:line="274" w:lineRule="exact"/>
              <w:jc w:val="both"/>
            </w:pPr>
            <w:r w:rsidRPr="00FD6068">
              <w:rPr>
                <w:rFonts w:ascii="Times New Roman" w:hAnsi="Times New Roman" w:cs="Times New Roman"/>
                <w:spacing w:val="-2"/>
                <w:sz w:val="24"/>
                <w:szCs w:val="24"/>
              </w:rPr>
              <w:t>3.</w:t>
            </w:r>
            <w:r w:rsidRPr="00FD6068">
              <w:rPr>
                <w:rFonts w:ascii="Times New Roman" w:hAnsi="Times New Roman" w:cs="Times New Roman"/>
                <w:sz w:val="24"/>
                <w:szCs w:val="24"/>
              </w:rPr>
              <w:t xml:space="preserve"> </w:t>
            </w:r>
            <w:r w:rsidRPr="00FD6068">
              <w:rPr>
                <w:rFonts w:ascii="Times New Roman" w:hAnsi="Times New Roman" w:cs="Times New Roman"/>
                <w:spacing w:val="-16"/>
                <w:sz w:val="24"/>
                <w:szCs w:val="24"/>
              </w:rPr>
              <w:t>Сотрудничать  с</w:t>
            </w:r>
            <w:r w:rsidRPr="00FD6068">
              <w:rPr>
                <w:rFonts w:ascii="Times New Roman" w:hAnsi="Times New Roman" w:cs="Times New Roman"/>
                <w:spacing w:val="-16"/>
                <w:sz w:val="24"/>
                <w:szCs w:val="24"/>
              </w:rPr>
              <w:br/>
            </w:r>
            <w:r w:rsidRPr="00FD6068">
              <w:rPr>
                <w:rFonts w:ascii="Times New Roman" w:hAnsi="Times New Roman" w:cs="Times New Roman"/>
                <w:spacing w:val="-20"/>
                <w:sz w:val="24"/>
                <w:szCs w:val="24"/>
              </w:rPr>
              <w:t>товарищами  при</w:t>
            </w:r>
            <w:r w:rsidRPr="00FD6068">
              <w:rPr>
                <w:rFonts w:ascii="Times New Roman" w:hAnsi="Times New Roman" w:cs="Times New Roman"/>
                <w:spacing w:val="-20"/>
                <w:sz w:val="24"/>
                <w:szCs w:val="24"/>
              </w:rPr>
              <w:br/>
            </w:r>
            <w:r w:rsidRPr="00FD6068">
              <w:rPr>
                <w:rFonts w:ascii="Times New Roman" w:hAnsi="Times New Roman" w:cs="Times New Roman"/>
                <w:spacing w:val="-2"/>
                <w:sz w:val="24"/>
                <w:szCs w:val="24"/>
              </w:rPr>
              <w:t>выполнении заданий в паре:</w:t>
            </w:r>
            <w:r w:rsidRPr="00FD6068">
              <w:rPr>
                <w:rFonts w:ascii="Times New Roman" w:hAnsi="Times New Roman" w:cs="Times New Roman"/>
                <w:spacing w:val="-2"/>
                <w:sz w:val="24"/>
                <w:szCs w:val="24"/>
              </w:rPr>
              <w:br/>
            </w:r>
            <w:r w:rsidRPr="00FD6068">
              <w:rPr>
                <w:rFonts w:ascii="Times New Roman" w:hAnsi="Times New Roman" w:cs="Times New Roman"/>
                <w:spacing w:val="-6"/>
                <w:sz w:val="24"/>
                <w:szCs w:val="24"/>
              </w:rPr>
              <w:t>устанавливать и соблюдать</w:t>
            </w:r>
            <w:r w:rsidRPr="00FD6068">
              <w:rPr>
                <w:rFonts w:ascii="Times New Roman" w:hAnsi="Times New Roman" w:cs="Times New Roman"/>
                <w:spacing w:val="-6"/>
                <w:sz w:val="24"/>
                <w:szCs w:val="24"/>
              </w:rPr>
              <w:br/>
            </w:r>
            <w:r w:rsidRPr="00FD6068">
              <w:rPr>
                <w:rFonts w:ascii="Times New Roman" w:hAnsi="Times New Roman" w:cs="Times New Roman"/>
                <w:spacing w:val="-13"/>
                <w:sz w:val="24"/>
                <w:szCs w:val="24"/>
              </w:rPr>
              <w:t>очерёдность действий,</w:t>
            </w:r>
            <w:r w:rsidRPr="00FD6068">
              <w:rPr>
                <w:rFonts w:ascii="Times New Roman" w:hAnsi="Times New Roman" w:cs="Times New Roman"/>
                <w:spacing w:val="-13"/>
                <w:sz w:val="24"/>
                <w:szCs w:val="24"/>
              </w:rPr>
              <w:br/>
            </w:r>
            <w:r w:rsidRPr="00FD6068">
              <w:rPr>
                <w:rFonts w:ascii="Times New Roman" w:hAnsi="Times New Roman" w:cs="Times New Roman"/>
                <w:spacing w:val="-16"/>
                <w:sz w:val="24"/>
                <w:szCs w:val="24"/>
              </w:rPr>
              <w:t>корректно  сообщать</w:t>
            </w:r>
            <w:r w:rsidRPr="00FD6068">
              <w:rPr>
                <w:rFonts w:ascii="Times New Roman" w:hAnsi="Times New Roman" w:cs="Times New Roman"/>
                <w:spacing w:val="-16"/>
                <w:sz w:val="24"/>
                <w:szCs w:val="24"/>
              </w:rPr>
              <w:br/>
            </w:r>
            <w:r w:rsidRPr="00FD6068">
              <w:rPr>
                <w:rFonts w:ascii="Times New Roman" w:hAnsi="Times New Roman" w:cs="Times New Roman"/>
                <w:sz w:val="24"/>
                <w:szCs w:val="24"/>
              </w:rPr>
              <w:t>товарищу об ошибках.</w:t>
            </w:r>
            <w:r w:rsidRPr="00FD6068">
              <w:rPr>
                <w:rFonts w:ascii="Times New Roman" w:hAnsi="Times New Roman" w:cs="Times New Roman"/>
                <w:sz w:val="24"/>
                <w:szCs w:val="24"/>
              </w:rPr>
              <w:br/>
            </w:r>
            <w:r w:rsidRPr="00FD6068">
              <w:rPr>
                <w:rFonts w:ascii="Times New Roman" w:hAnsi="Times New Roman" w:cs="Times New Roman"/>
                <w:spacing w:val="-20"/>
                <w:sz w:val="24"/>
                <w:szCs w:val="24"/>
              </w:rPr>
              <w:t>4.Участвовать  в</w:t>
            </w:r>
            <w:r w:rsidR="002D217F" w:rsidRPr="00FD6068">
              <w:rPr>
                <w:rFonts w:ascii="Times New Roman" w:hAnsi="Times New Roman" w:cs="Times New Roman"/>
                <w:spacing w:val="-20"/>
                <w:sz w:val="24"/>
                <w:szCs w:val="24"/>
              </w:rPr>
              <w:t xml:space="preserve"> </w:t>
            </w:r>
            <w:r w:rsidRPr="00FD6068">
              <w:rPr>
                <w:rFonts w:ascii="Times New Roman" w:hAnsi="Times New Roman" w:cs="Times New Roman"/>
                <w:spacing w:val="-8"/>
                <w:sz w:val="24"/>
                <w:szCs w:val="24"/>
              </w:rPr>
              <w:t>коллективном      обсуждении</w:t>
            </w:r>
            <w:r w:rsidR="002D217F" w:rsidRPr="00FD6068">
              <w:rPr>
                <w:rFonts w:ascii="Times New Roman" w:hAnsi="Times New Roman" w:cs="Times New Roman"/>
                <w:spacing w:val="-8"/>
                <w:sz w:val="24"/>
                <w:szCs w:val="24"/>
              </w:rPr>
              <w:t xml:space="preserve"> </w:t>
            </w:r>
            <w:r w:rsidRPr="00FD6068">
              <w:rPr>
                <w:rFonts w:ascii="Times New Roman" w:hAnsi="Times New Roman" w:cs="Times New Roman"/>
                <w:sz w:val="24"/>
                <w:szCs w:val="24"/>
              </w:rPr>
              <w:t>учебной проблемы.</w:t>
            </w:r>
          </w:p>
          <w:p w:rsidR="001E08CE" w:rsidRPr="00FD6068" w:rsidRDefault="002D217F" w:rsidP="00FD6068">
            <w:pPr>
              <w:shd w:val="clear" w:color="auto" w:fill="FFFFFF"/>
              <w:spacing w:line="274" w:lineRule="exact"/>
            </w:pPr>
            <w:r w:rsidRPr="00FD6068">
              <w:rPr>
                <w:rFonts w:ascii="Times New Roman" w:hAnsi="Times New Roman" w:cs="Times New Roman"/>
                <w:spacing w:val="-17"/>
                <w:sz w:val="24"/>
                <w:szCs w:val="24"/>
              </w:rPr>
              <w:t xml:space="preserve">5.  </w:t>
            </w:r>
            <w:r w:rsidR="001E08CE" w:rsidRPr="00FD6068">
              <w:rPr>
                <w:rFonts w:ascii="Times New Roman" w:hAnsi="Times New Roman" w:cs="Times New Roman"/>
                <w:spacing w:val="-17"/>
                <w:sz w:val="24"/>
                <w:szCs w:val="24"/>
              </w:rPr>
              <w:t>Сотрудни</w:t>
            </w:r>
            <w:r w:rsidRPr="00FD6068">
              <w:rPr>
                <w:rFonts w:ascii="Times New Roman" w:hAnsi="Times New Roman" w:cs="Times New Roman"/>
                <w:spacing w:val="-17"/>
                <w:sz w:val="24"/>
                <w:szCs w:val="24"/>
              </w:rPr>
              <w:t xml:space="preserve">чать   </w:t>
            </w:r>
            <w:r w:rsidR="001E08CE" w:rsidRPr="00FD6068">
              <w:rPr>
                <w:rFonts w:ascii="Times New Roman" w:hAnsi="Times New Roman" w:cs="Times New Roman"/>
                <w:spacing w:val="-17"/>
                <w:sz w:val="24"/>
                <w:szCs w:val="24"/>
              </w:rPr>
              <w:t xml:space="preserve">со </w:t>
            </w:r>
            <w:r w:rsidRPr="00FD6068">
              <w:rPr>
                <w:rFonts w:ascii="Times New Roman" w:hAnsi="Times New Roman" w:cs="Times New Roman"/>
                <w:spacing w:val="-6"/>
                <w:sz w:val="24"/>
                <w:szCs w:val="24"/>
              </w:rPr>
              <w:t>сверстниками и в</w:t>
            </w:r>
            <w:r w:rsidR="001E08CE" w:rsidRPr="00FD6068">
              <w:rPr>
                <w:rFonts w:ascii="Times New Roman" w:hAnsi="Times New Roman" w:cs="Times New Roman"/>
                <w:spacing w:val="-6"/>
                <w:sz w:val="24"/>
                <w:szCs w:val="24"/>
              </w:rPr>
              <w:t xml:space="preserve">зрослыми </w:t>
            </w:r>
            <w:r w:rsidRPr="00FD6068">
              <w:rPr>
                <w:rFonts w:ascii="Times New Roman" w:hAnsi="Times New Roman" w:cs="Times New Roman"/>
                <w:spacing w:val="-7"/>
                <w:sz w:val="24"/>
                <w:szCs w:val="24"/>
              </w:rPr>
              <w:t xml:space="preserve">для  </w:t>
            </w:r>
            <w:r w:rsidR="007A3918" w:rsidRPr="00FD6068">
              <w:rPr>
                <w:rFonts w:ascii="Times New Roman" w:hAnsi="Times New Roman" w:cs="Times New Roman"/>
                <w:spacing w:val="-7"/>
                <w:sz w:val="24"/>
                <w:szCs w:val="24"/>
              </w:rPr>
              <w:t xml:space="preserve">реализации   </w:t>
            </w:r>
            <w:r w:rsidR="001E08CE" w:rsidRPr="00FD6068">
              <w:rPr>
                <w:rFonts w:ascii="Times New Roman" w:hAnsi="Times New Roman" w:cs="Times New Roman"/>
                <w:spacing w:val="-7"/>
                <w:sz w:val="24"/>
                <w:szCs w:val="24"/>
              </w:rPr>
              <w:t xml:space="preserve">проектной </w:t>
            </w:r>
            <w:r w:rsidR="001E08CE" w:rsidRPr="00FD6068">
              <w:rPr>
                <w:rFonts w:ascii="Times New Roman" w:hAnsi="Times New Roman" w:cs="Times New Roman"/>
                <w:sz w:val="24"/>
                <w:szCs w:val="24"/>
              </w:rPr>
              <w:t>деятельности.</w:t>
            </w:r>
          </w:p>
        </w:tc>
      </w:tr>
    </w:tbl>
    <w:p w:rsidR="00972302" w:rsidRDefault="00972302">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CE1FD1" w:rsidRDefault="00CE1FD1">
      <w:pPr>
        <w:spacing w:after="278" w:line="1" w:lineRule="exact"/>
        <w:rPr>
          <w:rFonts w:ascii="Times New Roman" w:hAnsi="Times New Roman" w:cs="Times New Roman"/>
          <w:sz w:val="2"/>
          <w:szCs w:val="2"/>
        </w:rPr>
      </w:pPr>
    </w:p>
    <w:p w:rsidR="00915D41" w:rsidRDefault="00915D41">
      <w:pPr>
        <w:spacing w:after="27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864"/>
        <w:gridCol w:w="2990"/>
        <w:gridCol w:w="2667"/>
        <w:gridCol w:w="3126"/>
      </w:tblGrid>
      <w:tr w:rsidR="00972302" w:rsidRPr="00FD6068" w:rsidTr="00502D3E">
        <w:trPr>
          <w:trHeight w:hRule="exact" w:val="288"/>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b/>
                <w:bCs/>
                <w:spacing w:val="-3"/>
                <w:sz w:val="24"/>
                <w:szCs w:val="24"/>
              </w:rPr>
              <w:lastRenderedPageBreak/>
              <w:t>Класс</w:t>
            </w:r>
          </w:p>
        </w:tc>
        <w:tc>
          <w:tcPr>
            <w:tcW w:w="8783" w:type="dxa"/>
            <w:gridSpan w:val="3"/>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2664"/>
            </w:pPr>
            <w:r>
              <w:rPr>
                <w:rFonts w:ascii="Times New Roman" w:hAnsi="Times New Roman" w:cs="Times New Roman"/>
                <w:b/>
                <w:bCs/>
                <w:sz w:val="24"/>
                <w:szCs w:val="24"/>
              </w:rPr>
              <w:t>Метапредметные результаты</w:t>
            </w:r>
          </w:p>
        </w:tc>
      </w:tr>
      <w:tr w:rsidR="00972302" w:rsidRPr="00FD6068" w:rsidTr="00502D3E">
        <w:trPr>
          <w:trHeight w:hRule="exact" w:val="418"/>
        </w:trPr>
        <w:tc>
          <w:tcPr>
            <w:tcW w:w="864" w:type="dxa"/>
            <w:tcBorders>
              <w:top w:val="single" w:sz="6" w:space="0" w:color="auto"/>
              <w:left w:val="single" w:sz="6" w:space="0" w:color="auto"/>
              <w:bottom w:val="nil"/>
              <w:right w:val="single" w:sz="6" w:space="0" w:color="auto"/>
            </w:tcBorders>
            <w:shd w:val="clear" w:color="auto" w:fill="FFFFFF"/>
          </w:tcPr>
          <w:p w:rsidR="00972302" w:rsidRPr="00FD6068" w:rsidRDefault="008B3F4E">
            <w:pPr>
              <w:shd w:val="clear" w:color="auto" w:fill="FFFFFF"/>
            </w:pPr>
            <w:r w:rsidRPr="00FD6068">
              <w:rPr>
                <w:rFonts w:ascii="Times New Roman" w:hAnsi="Times New Roman" w:cs="Times New Roman"/>
                <w:sz w:val="24"/>
                <w:szCs w:val="24"/>
              </w:rPr>
              <w:t>2</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sz w:val="24"/>
                <w:szCs w:val="24"/>
              </w:rPr>
              <w:t>Регулятивные УУД</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pPr>
            <w:r>
              <w:rPr>
                <w:rFonts w:ascii="Times New Roman" w:hAnsi="Times New Roman" w:cs="Times New Roman"/>
                <w:sz w:val="24"/>
                <w:szCs w:val="24"/>
              </w:rPr>
              <w:t>Познавательные УУД</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8" w:lineRule="exact"/>
              <w:ind w:right="528"/>
            </w:pPr>
            <w:r>
              <w:rPr>
                <w:rFonts w:ascii="Times New Roman" w:hAnsi="Times New Roman" w:cs="Times New Roman"/>
                <w:sz w:val="24"/>
                <w:szCs w:val="24"/>
              </w:rPr>
              <w:t>Коммуникативные УУД</w:t>
            </w:r>
          </w:p>
        </w:tc>
      </w:tr>
      <w:tr w:rsidR="00972302" w:rsidRPr="00FD6068" w:rsidTr="00502D3E">
        <w:trPr>
          <w:trHeight w:hRule="exact" w:val="8948"/>
        </w:trPr>
        <w:tc>
          <w:tcPr>
            <w:tcW w:w="864" w:type="dxa"/>
            <w:tcBorders>
              <w:top w:val="nil"/>
              <w:left w:val="single" w:sz="6" w:space="0" w:color="auto"/>
              <w:bottom w:val="single" w:sz="6" w:space="0" w:color="auto"/>
              <w:right w:val="single" w:sz="6" w:space="0" w:color="auto"/>
            </w:tcBorders>
            <w:shd w:val="clear" w:color="auto" w:fill="FFFFFF"/>
          </w:tcPr>
          <w:p w:rsidR="00972302" w:rsidRPr="00FD6068" w:rsidRDefault="00972302"/>
          <w:p w:rsidR="00972302" w:rsidRPr="00FD6068" w:rsidRDefault="00972302"/>
        </w:tc>
        <w:tc>
          <w:tcPr>
            <w:tcW w:w="2990"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2D217F">
            <w:pPr>
              <w:shd w:val="clear" w:color="auto" w:fill="FFFFFF"/>
              <w:tabs>
                <w:tab w:val="left" w:pos="1210"/>
              </w:tabs>
              <w:spacing w:line="274" w:lineRule="exact"/>
              <w:jc w:val="both"/>
            </w:pPr>
            <w:r w:rsidRPr="00FD6068">
              <w:rPr>
                <w:rFonts w:ascii="Times New Roman" w:hAnsi="Times New Roman" w:cs="Times New Roman"/>
                <w:spacing w:val="-2"/>
                <w:sz w:val="24"/>
                <w:szCs w:val="24"/>
              </w:rPr>
              <w:t>1</w:t>
            </w:r>
            <w:r w:rsidR="002D217F" w:rsidRPr="00FD6068">
              <w:rPr>
                <w:rFonts w:ascii="Times New Roman" w:hAnsi="Times New Roman" w:cs="Times New Roman"/>
                <w:spacing w:val="-2"/>
                <w:sz w:val="24"/>
                <w:szCs w:val="24"/>
              </w:rPr>
              <w:t xml:space="preserve">. </w:t>
            </w:r>
            <w:r>
              <w:rPr>
                <w:rFonts w:ascii="Times New Roman" w:hAnsi="Times New Roman" w:cs="Times New Roman"/>
                <w:spacing w:val="-2"/>
                <w:sz w:val="24"/>
                <w:szCs w:val="24"/>
              </w:rPr>
              <w:t>Самостоятельно</w:t>
            </w:r>
            <w:r>
              <w:rPr>
                <w:rFonts w:ascii="Times New Roman" w:hAnsi="Times New Roman" w:cs="Times New Roman"/>
                <w:spacing w:val="-2"/>
                <w:sz w:val="24"/>
                <w:szCs w:val="24"/>
              </w:rPr>
              <w:br/>
            </w:r>
            <w:r w:rsidR="002D217F">
              <w:rPr>
                <w:rFonts w:ascii="Times New Roman" w:hAnsi="Times New Roman" w:cs="Times New Roman"/>
                <w:spacing w:val="-14"/>
                <w:sz w:val="24"/>
                <w:szCs w:val="24"/>
              </w:rPr>
              <w:t xml:space="preserve">организовывать </w:t>
            </w:r>
            <w:r>
              <w:rPr>
                <w:rFonts w:ascii="Times New Roman" w:hAnsi="Times New Roman" w:cs="Times New Roman"/>
                <w:spacing w:val="-14"/>
                <w:sz w:val="24"/>
                <w:szCs w:val="24"/>
              </w:rPr>
              <w:t xml:space="preserve"> свое</w:t>
            </w:r>
            <w:r>
              <w:rPr>
                <w:rFonts w:ascii="Times New Roman" w:hAnsi="Times New Roman" w:cs="Times New Roman"/>
                <w:spacing w:val="-14"/>
                <w:sz w:val="24"/>
                <w:szCs w:val="24"/>
              </w:rPr>
              <w:br/>
            </w:r>
            <w:r>
              <w:rPr>
                <w:rFonts w:ascii="Times New Roman" w:hAnsi="Times New Roman" w:cs="Times New Roman"/>
                <w:sz w:val="24"/>
                <w:szCs w:val="24"/>
              </w:rPr>
              <w:t>рабочее место.</w:t>
            </w:r>
          </w:p>
          <w:p w:rsidR="00972302" w:rsidRPr="00FD6068" w:rsidRDefault="008B3F4E" w:rsidP="002D217F">
            <w:pPr>
              <w:shd w:val="clear" w:color="auto" w:fill="FFFFFF"/>
              <w:tabs>
                <w:tab w:val="left" w:pos="653"/>
              </w:tabs>
              <w:spacing w:line="274" w:lineRule="exact"/>
              <w:jc w:val="both"/>
            </w:pPr>
            <w:r w:rsidRPr="00FD6068">
              <w:rPr>
                <w:rFonts w:ascii="Times New Roman" w:hAnsi="Times New Roman" w:cs="Times New Roman"/>
                <w:spacing w:val="-2"/>
                <w:sz w:val="24"/>
                <w:szCs w:val="24"/>
              </w:rPr>
              <w:t>2.</w:t>
            </w:r>
            <w:r w:rsidR="002D217F" w:rsidRPr="00FD6068">
              <w:rPr>
                <w:rFonts w:ascii="Times New Roman" w:hAnsi="Times New Roman" w:cs="Times New Roman"/>
                <w:sz w:val="24"/>
                <w:szCs w:val="24"/>
              </w:rPr>
              <w:t xml:space="preserve"> </w:t>
            </w:r>
            <w:r w:rsidR="002D217F">
              <w:rPr>
                <w:rFonts w:ascii="Times New Roman" w:hAnsi="Times New Roman" w:cs="Times New Roman"/>
                <w:spacing w:val="-10"/>
                <w:sz w:val="24"/>
                <w:szCs w:val="24"/>
              </w:rPr>
              <w:t xml:space="preserve">Следовать </w:t>
            </w:r>
            <w:r>
              <w:rPr>
                <w:rFonts w:ascii="Times New Roman" w:hAnsi="Times New Roman" w:cs="Times New Roman"/>
                <w:spacing w:val="-10"/>
                <w:sz w:val="24"/>
                <w:szCs w:val="24"/>
              </w:rPr>
              <w:t>режиму</w:t>
            </w:r>
            <w:r>
              <w:rPr>
                <w:rFonts w:ascii="Times New Roman" w:hAnsi="Times New Roman" w:cs="Times New Roman"/>
                <w:spacing w:val="-10"/>
                <w:sz w:val="24"/>
                <w:szCs w:val="24"/>
              </w:rPr>
              <w:br/>
            </w:r>
            <w:r w:rsidR="002D217F">
              <w:rPr>
                <w:rFonts w:ascii="Times New Roman" w:hAnsi="Times New Roman" w:cs="Times New Roman"/>
                <w:spacing w:val="-11"/>
                <w:sz w:val="24"/>
                <w:szCs w:val="24"/>
              </w:rPr>
              <w:t xml:space="preserve">организации  учебной  </w:t>
            </w:r>
            <w:r>
              <w:rPr>
                <w:rFonts w:ascii="Times New Roman" w:hAnsi="Times New Roman" w:cs="Times New Roman"/>
                <w:spacing w:val="-11"/>
                <w:sz w:val="24"/>
                <w:szCs w:val="24"/>
              </w:rPr>
              <w:t>и</w:t>
            </w:r>
            <w:r>
              <w:rPr>
                <w:rFonts w:ascii="Times New Roman" w:hAnsi="Times New Roman" w:cs="Times New Roman"/>
                <w:spacing w:val="-11"/>
                <w:sz w:val="24"/>
                <w:szCs w:val="24"/>
              </w:rPr>
              <w:br/>
            </w:r>
            <w:r>
              <w:rPr>
                <w:rFonts w:ascii="Times New Roman" w:hAnsi="Times New Roman" w:cs="Times New Roman"/>
                <w:sz w:val="24"/>
                <w:szCs w:val="24"/>
              </w:rPr>
              <w:t xml:space="preserve">внеучебной </w:t>
            </w:r>
            <w:r w:rsidR="002D217F">
              <w:rPr>
                <w:rFonts w:ascii="Times New Roman" w:hAnsi="Times New Roman" w:cs="Times New Roman"/>
                <w:sz w:val="24"/>
                <w:szCs w:val="24"/>
              </w:rPr>
              <w:t xml:space="preserve"> </w:t>
            </w:r>
            <w:r>
              <w:rPr>
                <w:rFonts w:ascii="Times New Roman" w:hAnsi="Times New Roman" w:cs="Times New Roman"/>
                <w:sz w:val="24"/>
                <w:szCs w:val="24"/>
              </w:rPr>
              <w:t>деятельности.</w:t>
            </w:r>
          </w:p>
          <w:p w:rsidR="00972302" w:rsidRPr="00FD6068" w:rsidRDefault="008B3F4E" w:rsidP="002D217F">
            <w:pPr>
              <w:shd w:val="clear" w:color="auto" w:fill="FFFFFF"/>
              <w:tabs>
                <w:tab w:val="left" w:pos="739"/>
              </w:tabs>
              <w:spacing w:line="274" w:lineRule="exact"/>
              <w:jc w:val="both"/>
            </w:pPr>
            <w:r w:rsidRPr="00FD6068">
              <w:rPr>
                <w:rFonts w:ascii="Times New Roman" w:hAnsi="Times New Roman" w:cs="Times New Roman"/>
                <w:spacing w:val="-2"/>
                <w:sz w:val="24"/>
                <w:szCs w:val="24"/>
              </w:rPr>
              <w:t>3.</w:t>
            </w:r>
            <w:r w:rsidR="002D217F" w:rsidRPr="00FD6068">
              <w:rPr>
                <w:rFonts w:ascii="Times New Roman" w:hAnsi="Times New Roman" w:cs="Times New Roman"/>
                <w:sz w:val="24"/>
                <w:szCs w:val="24"/>
              </w:rPr>
              <w:t xml:space="preserve"> </w:t>
            </w:r>
            <w:r w:rsidR="002D217F">
              <w:rPr>
                <w:rFonts w:ascii="Times New Roman" w:hAnsi="Times New Roman" w:cs="Times New Roman"/>
                <w:spacing w:val="-13"/>
                <w:sz w:val="24"/>
                <w:szCs w:val="24"/>
              </w:rPr>
              <w:t xml:space="preserve">Определять </w:t>
            </w:r>
            <w:r>
              <w:rPr>
                <w:rFonts w:ascii="Times New Roman" w:hAnsi="Times New Roman" w:cs="Times New Roman"/>
                <w:spacing w:val="-13"/>
                <w:sz w:val="24"/>
                <w:szCs w:val="24"/>
              </w:rPr>
              <w:t xml:space="preserve"> цель</w:t>
            </w:r>
            <w:r w:rsidR="002D217F">
              <w:rPr>
                <w:rFonts w:ascii="Times New Roman" w:hAnsi="Times New Roman" w:cs="Times New Roman"/>
                <w:spacing w:val="-13"/>
                <w:sz w:val="24"/>
                <w:szCs w:val="24"/>
              </w:rPr>
              <w:t xml:space="preserve"> </w:t>
            </w:r>
            <w:r w:rsidR="002D217F">
              <w:rPr>
                <w:rFonts w:ascii="Times New Roman" w:hAnsi="Times New Roman" w:cs="Times New Roman"/>
                <w:spacing w:val="-9"/>
                <w:sz w:val="24"/>
                <w:szCs w:val="24"/>
              </w:rPr>
              <w:t xml:space="preserve">учебной      деятельности </w:t>
            </w:r>
            <w:r>
              <w:rPr>
                <w:rFonts w:ascii="Times New Roman" w:hAnsi="Times New Roman" w:cs="Times New Roman"/>
                <w:spacing w:val="-9"/>
                <w:sz w:val="24"/>
                <w:szCs w:val="24"/>
              </w:rPr>
              <w:t>с</w:t>
            </w:r>
            <w:r w:rsidR="002D217F">
              <w:rPr>
                <w:rFonts w:ascii="Times New Roman" w:hAnsi="Times New Roman" w:cs="Times New Roman"/>
                <w:spacing w:val="-9"/>
                <w:sz w:val="24"/>
                <w:szCs w:val="24"/>
              </w:rPr>
              <w:t xml:space="preserve"> </w:t>
            </w:r>
            <w:r>
              <w:rPr>
                <w:rFonts w:ascii="Times New Roman" w:hAnsi="Times New Roman" w:cs="Times New Roman"/>
                <w:sz w:val="24"/>
                <w:szCs w:val="24"/>
              </w:rPr>
              <w:t>помощью учителя.</w:t>
            </w:r>
          </w:p>
          <w:p w:rsidR="00972302" w:rsidRPr="00FD6068" w:rsidRDefault="008B3F4E" w:rsidP="002D217F">
            <w:pPr>
              <w:shd w:val="clear" w:color="auto" w:fill="FFFFFF"/>
              <w:tabs>
                <w:tab w:val="left" w:pos="739"/>
              </w:tabs>
              <w:spacing w:line="274" w:lineRule="exact"/>
              <w:jc w:val="both"/>
            </w:pPr>
            <w:r w:rsidRPr="00FD6068">
              <w:rPr>
                <w:rFonts w:ascii="Times New Roman" w:hAnsi="Times New Roman" w:cs="Times New Roman"/>
                <w:spacing w:val="-2"/>
                <w:sz w:val="24"/>
                <w:szCs w:val="24"/>
              </w:rPr>
              <w:t>4.</w:t>
            </w:r>
            <w:r w:rsidR="002D217F" w:rsidRPr="00FD6068">
              <w:rPr>
                <w:rFonts w:ascii="Times New Roman" w:hAnsi="Times New Roman" w:cs="Times New Roman"/>
                <w:sz w:val="24"/>
                <w:szCs w:val="24"/>
              </w:rPr>
              <w:t xml:space="preserve"> </w:t>
            </w:r>
            <w:r w:rsidR="002D217F">
              <w:rPr>
                <w:rFonts w:ascii="Times New Roman" w:hAnsi="Times New Roman" w:cs="Times New Roman"/>
                <w:spacing w:val="-13"/>
                <w:sz w:val="24"/>
                <w:szCs w:val="24"/>
              </w:rPr>
              <w:t xml:space="preserve">Определять </w:t>
            </w:r>
            <w:r>
              <w:rPr>
                <w:rFonts w:ascii="Times New Roman" w:hAnsi="Times New Roman" w:cs="Times New Roman"/>
                <w:spacing w:val="-13"/>
                <w:sz w:val="24"/>
                <w:szCs w:val="24"/>
              </w:rPr>
              <w:t>план</w:t>
            </w:r>
            <w:r>
              <w:rPr>
                <w:rFonts w:ascii="Times New Roman" w:hAnsi="Times New Roman" w:cs="Times New Roman"/>
                <w:spacing w:val="-13"/>
                <w:sz w:val="24"/>
                <w:szCs w:val="24"/>
              </w:rPr>
              <w:br/>
            </w:r>
            <w:r w:rsidR="002D217F">
              <w:rPr>
                <w:rFonts w:ascii="Times New Roman" w:hAnsi="Times New Roman" w:cs="Times New Roman"/>
                <w:spacing w:val="-12"/>
                <w:sz w:val="24"/>
                <w:szCs w:val="24"/>
              </w:rPr>
              <w:t>выполнения</w:t>
            </w:r>
            <w:r>
              <w:rPr>
                <w:rFonts w:ascii="Times New Roman" w:hAnsi="Times New Roman" w:cs="Times New Roman"/>
                <w:spacing w:val="-12"/>
                <w:sz w:val="24"/>
                <w:szCs w:val="24"/>
              </w:rPr>
              <w:t xml:space="preserve"> </w:t>
            </w:r>
            <w:r w:rsidR="002D217F">
              <w:rPr>
                <w:rFonts w:ascii="Times New Roman" w:hAnsi="Times New Roman" w:cs="Times New Roman"/>
                <w:spacing w:val="-12"/>
                <w:sz w:val="24"/>
                <w:szCs w:val="24"/>
              </w:rPr>
              <w:t xml:space="preserve"> заданий </w:t>
            </w:r>
            <w:r>
              <w:rPr>
                <w:rFonts w:ascii="Times New Roman" w:hAnsi="Times New Roman" w:cs="Times New Roman"/>
                <w:spacing w:val="-12"/>
                <w:sz w:val="24"/>
                <w:szCs w:val="24"/>
              </w:rPr>
              <w:t>на</w:t>
            </w:r>
            <w:r w:rsidR="002D217F">
              <w:rPr>
                <w:rFonts w:ascii="Times New Roman" w:hAnsi="Times New Roman" w:cs="Times New Roman"/>
                <w:spacing w:val="-12"/>
                <w:sz w:val="24"/>
                <w:szCs w:val="24"/>
              </w:rPr>
              <w:t xml:space="preserve"> </w:t>
            </w:r>
            <w:r>
              <w:rPr>
                <w:rFonts w:ascii="Times New Roman" w:hAnsi="Times New Roman" w:cs="Times New Roman"/>
                <w:spacing w:val="-15"/>
                <w:sz w:val="24"/>
                <w:szCs w:val="24"/>
              </w:rPr>
              <w:t>уроках,                       внеурочной</w:t>
            </w:r>
            <w:r w:rsidR="002D217F">
              <w:rPr>
                <w:rFonts w:ascii="Times New Roman" w:hAnsi="Times New Roman" w:cs="Times New Roman"/>
                <w:spacing w:val="-15"/>
                <w:sz w:val="24"/>
                <w:szCs w:val="24"/>
              </w:rPr>
              <w:t xml:space="preserve"> </w:t>
            </w:r>
            <w:r>
              <w:rPr>
                <w:rFonts w:ascii="Times New Roman" w:hAnsi="Times New Roman" w:cs="Times New Roman"/>
                <w:spacing w:val="-6"/>
                <w:sz w:val="24"/>
                <w:szCs w:val="24"/>
              </w:rPr>
              <w:t>деятельности,     жизненных</w:t>
            </w:r>
            <w:r w:rsidR="002D217F">
              <w:rPr>
                <w:rFonts w:ascii="Times New Roman" w:hAnsi="Times New Roman" w:cs="Times New Roman"/>
                <w:spacing w:val="-6"/>
                <w:sz w:val="24"/>
                <w:szCs w:val="24"/>
              </w:rPr>
              <w:t xml:space="preserve"> </w:t>
            </w:r>
            <w:r>
              <w:rPr>
                <w:rFonts w:ascii="Times New Roman" w:hAnsi="Times New Roman" w:cs="Times New Roman"/>
                <w:spacing w:val="-20"/>
                <w:sz w:val="24"/>
                <w:szCs w:val="24"/>
              </w:rPr>
              <w:t>ситуациях                                       под</w:t>
            </w:r>
            <w:r w:rsidR="002D217F">
              <w:rPr>
                <w:rFonts w:ascii="Times New Roman" w:hAnsi="Times New Roman" w:cs="Times New Roman"/>
                <w:spacing w:val="-20"/>
                <w:sz w:val="24"/>
                <w:szCs w:val="24"/>
              </w:rPr>
              <w:t xml:space="preserve"> </w:t>
            </w:r>
            <w:r>
              <w:rPr>
                <w:rFonts w:ascii="Times New Roman" w:hAnsi="Times New Roman" w:cs="Times New Roman"/>
                <w:sz w:val="24"/>
                <w:szCs w:val="24"/>
              </w:rPr>
              <w:t>руководством учителя.</w:t>
            </w:r>
          </w:p>
          <w:p w:rsidR="00972302" w:rsidRDefault="008B3F4E" w:rsidP="002D217F">
            <w:pPr>
              <w:shd w:val="clear" w:color="auto" w:fill="FFFFFF"/>
              <w:tabs>
                <w:tab w:val="left" w:pos="864"/>
              </w:tabs>
              <w:spacing w:line="274" w:lineRule="exact"/>
              <w:jc w:val="both"/>
              <w:rPr>
                <w:rFonts w:ascii="Times New Roman" w:hAnsi="Times New Roman" w:cs="Times New Roman"/>
                <w:spacing w:val="-14"/>
                <w:sz w:val="24"/>
                <w:szCs w:val="24"/>
              </w:rPr>
            </w:pPr>
            <w:r w:rsidRPr="00FD6068">
              <w:rPr>
                <w:rFonts w:ascii="Times New Roman" w:hAnsi="Times New Roman" w:cs="Times New Roman"/>
                <w:spacing w:val="-2"/>
                <w:sz w:val="24"/>
                <w:szCs w:val="24"/>
              </w:rPr>
              <w:t>5.</w:t>
            </w:r>
            <w:r w:rsidR="002D217F" w:rsidRPr="00FD6068">
              <w:rPr>
                <w:rFonts w:ascii="Times New Roman" w:hAnsi="Times New Roman" w:cs="Times New Roman"/>
                <w:sz w:val="24"/>
                <w:szCs w:val="24"/>
              </w:rPr>
              <w:t xml:space="preserve"> </w:t>
            </w:r>
            <w:r w:rsidR="00502D3E">
              <w:rPr>
                <w:rFonts w:ascii="Times New Roman" w:hAnsi="Times New Roman" w:cs="Times New Roman"/>
                <w:spacing w:val="-16"/>
                <w:sz w:val="24"/>
                <w:szCs w:val="24"/>
              </w:rPr>
              <w:t xml:space="preserve">Следовать </w:t>
            </w:r>
            <w:r>
              <w:rPr>
                <w:rFonts w:ascii="Times New Roman" w:hAnsi="Times New Roman" w:cs="Times New Roman"/>
                <w:spacing w:val="-16"/>
                <w:sz w:val="24"/>
                <w:szCs w:val="24"/>
              </w:rPr>
              <w:t>при</w:t>
            </w:r>
            <w:r>
              <w:rPr>
                <w:rFonts w:ascii="Times New Roman" w:hAnsi="Times New Roman" w:cs="Times New Roman"/>
                <w:spacing w:val="-16"/>
                <w:sz w:val="24"/>
                <w:szCs w:val="24"/>
              </w:rPr>
              <w:br/>
            </w:r>
            <w:r w:rsidR="002D217F">
              <w:rPr>
                <w:rFonts w:ascii="Times New Roman" w:hAnsi="Times New Roman" w:cs="Times New Roman"/>
                <w:spacing w:val="-15"/>
                <w:sz w:val="24"/>
                <w:szCs w:val="24"/>
              </w:rPr>
              <w:t xml:space="preserve">выполнении  </w:t>
            </w:r>
            <w:r>
              <w:rPr>
                <w:rFonts w:ascii="Times New Roman" w:hAnsi="Times New Roman" w:cs="Times New Roman"/>
                <w:spacing w:val="-15"/>
                <w:sz w:val="24"/>
                <w:szCs w:val="24"/>
              </w:rPr>
              <w:t>заданий</w:t>
            </w:r>
            <w:r>
              <w:rPr>
                <w:rFonts w:ascii="Times New Roman" w:hAnsi="Times New Roman" w:cs="Times New Roman"/>
                <w:spacing w:val="-15"/>
                <w:sz w:val="24"/>
                <w:szCs w:val="24"/>
              </w:rPr>
              <w:br/>
            </w:r>
            <w:r w:rsidR="002D217F">
              <w:rPr>
                <w:rFonts w:ascii="Times New Roman" w:hAnsi="Times New Roman" w:cs="Times New Roman"/>
                <w:spacing w:val="-12"/>
                <w:sz w:val="24"/>
                <w:szCs w:val="24"/>
              </w:rPr>
              <w:t xml:space="preserve">инструкции учителя  </w:t>
            </w:r>
            <w:r>
              <w:rPr>
                <w:rFonts w:ascii="Times New Roman" w:hAnsi="Times New Roman" w:cs="Times New Roman"/>
                <w:spacing w:val="-12"/>
                <w:sz w:val="24"/>
                <w:szCs w:val="24"/>
              </w:rPr>
              <w:t>и</w:t>
            </w:r>
            <w:r>
              <w:rPr>
                <w:rFonts w:ascii="Times New Roman" w:hAnsi="Times New Roman" w:cs="Times New Roman"/>
                <w:spacing w:val="-12"/>
                <w:sz w:val="24"/>
                <w:szCs w:val="24"/>
              </w:rPr>
              <w:br/>
            </w:r>
            <w:r>
              <w:rPr>
                <w:rFonts w:ascii="Times New Roman" w:hAnsi="Times New Roman" w:cs="Times New Roman"/>
                <w:sz w:val="24"/>
                <w:szCs w:val="24"/>
              </w:rPr>
              <w:t>алгоритмам,</w:t>
            </w:r>
            <w:r w:rsidR="002D217F">
              <w:rPr>
                <w:rFonts w:ascii="Times New Roman" w:hAnsi="Times New Roman" w:cs="Times New Roman"/>
                <w:sz w:val="24"/>
                <w:szCs w:val="24"/>
              </w:rPr>
              <w:t xml:space="preserve"> </w:t>
            </w:r>
            <w:r>
              <w:rPr>
                <w:rFonts w:ascii="Times New Roman" w:hAnsi="Times New Roman" w:cs="Times New Roman"/>
                <w:sz w:val="24"/>
                <w:szCs w:val="24"/>
              </w:rPr>
              <w:t>описывающем</w:t>
            </w:r>
            <w:r>
              <w:rPr>
                <w:rFonts w:ascii="Times New Roman" w:hAnsi="Times New Roman" w:cs="Times New Roman"/>
                <w:sz w:val="24"/>
                <w:szCs w:val="24"/>
              </w:rPr>
              <w:br/>
            </w:r>
            <w:r>
              <w:rPr>
                <w:rFonts w:ascii="Times New Roman" w:hAnsi="Times New Roman" w:cs="Times New Roman"/>
                <w:spacing w:val="-14"/>
                <w:sz w:val="24"/>
                <w:szCs w:val="24"/>
              </w:rPr>
              <w:t>стандартные  учебные</w:t>
            </w:r>
          </w:p>
          <w:p w:rsidR="00915D41" w:rsidRPr="00FD6068" w:rsidRDefault="00915D41" w:rsidP="00915D41">
            <w:pPr>
              <w:shd w:val="clear" w:color="auto" w:fill="FFFFFF"/>
              <w:spacing w:line="274" w:lineRule="exact"/>
            </w:pPr>
            <w:r>
              <w:rPr>
                <w:rFonts w:ascii="Times New Roman" w:hAnsi="Times New Roman" w:cs="Times New Roman"/>
                <w:sz w:val="24"/>
                <w:szCs w:val="24"/>
              </w:rPr>
              <w:t>действия.</w:t>
            </w:r>
          </w:p>
          <w:p w:rsidR="00915D41" w:rsidRPr="00FD6068" w:rsidRDefault="00915D41" w:rsidP="00915D41">
            <w:pPr>
              <w:shd w:val="clear" w:color="auto" w:fill="FFFFFF"/>
              <w:tabs>
                <w:tab w:val="left" w:pos="326"/>
              </w:tabs>
              <w:spacing w:line="274" w:lineRule="exact"/>
              <w:ind w:right="5"/>
              <w:jc w:val="both"/>
            </w:pPr>
            <w:r w:rsidRPr="00FD6068">
              <w:rPr>
                <w:rFonts w:ascii="Times New Roman" w:hAnsi="Times New Roman" w:cs="Times New Roman"/>
                <w:spacing w:val="-2"/>
                <w:sz w:val="24"/>
                <w:szCs w:val="24"/>
              </w:rPr>
              <w:t>6.</w:t>
            </w:r>
            <w:r w:rsidRPr="00FD6068">
              <w:rPr>
                <w:rFonts w:ascii="Times New Roman" w:hAnsi="Times New Roman" w:cs="Times New Roman"/>
                <w:sz w:val="24"/>
                <w:szCs w:val="24"/>
              </w:rPr>
              <w:tab/>
            </w:r>
            <w:r>
              <w:rPr>
                <w:rFonts w:ascii="Times New Roman" w:hAnsi="Times New Roman" w:cs="Times New Roman"/>
                <w:sz w:val="24"/>
                <w:szCs w:val="24"/>
              </w:rPr>
              <w:t>Осуществлять само- и</w:t>
            </w:r>
            <w:r>
              <w:rPr>
                <w:rFonts w:ascii="Times New Roman" w:hAnsi="Times New Roman" w:cs="Times New Roman"/>
                <w:sz w:val="24"/>
                <w:szCs w:val="24"/>
              </w:rPr>
              <w:br/>
              <w:t>взаимопроверку работ.</w:t>
            </w:r>
          </w:p>
          <w:p w:rsidR="00915D41" w:rsidRPr="00FD6068" w:rsidRDefault="00915D41" w:rsidP="00915D41">
            <w:pPr>
              <w:shd w:val="clear" w:color="auto" w:fill="FFFFFF"/>
              <w:tabs>
                <w:tab w:val="left" w:pos="1123"/>
              </w:tabs>
              <w:spacing w:line="274" w:lineRule="exact"/>
              <w:jc w:val="both"/>
            </w:pPr>
            <w:r w:rsidRPr="00FD6068">
              <w:rPr>
                <w:rFonts w:ascii="Times New Roman" w:hAnsi="Times New Roman" w:cs="Times New Roman"/>
                <w:spacing w:val="-2"/>
                <w:sz w:val="24"/>
                <w:szCs w:val="24"/>
              </w:rPr>
              <w:t>7.</w:t>
            </w:r>
            <w:r w:rsidRPr="00FD6068">
              <w:rPr>
                <w:rFonts w:ascii="Times New Roman" w:hAnsi="Times New Roman" w:cs="Times New Roman"/>
                <w:sz w:val="24"/>
                <w:szCs w:val="24"/>
              </w:rPr>
              <w:t xml:space="preserve"> </w:t>
            </w:r>
            <w:r>
              <w:rPr>
                <w:rFonts w:ascii="Times New Roman" w:hAnsi="Times New Roman" w:cs="Times New Roman"/>
                <w:spacing w:val="-2"/>
                <w:sz w:val="24"/>
                <w:szCs w:val="24"/>
              </w:rPr>
              <w:t>Корректировать</w:t>
            </w:r>
            <w:r>
              <w:rPr>
                <w:rFonts w:ascii="Times New Roman" w:hAnsi="Times New Roman" w:cs="Times New Roman"/>
                <w:spacing w:val="-2"/>
                <w:sz w:val="24"/>
                <w:szCs w:val="24"/>
              </w:rPr>
              <w:br/>
            </w:r>
            <w:r>
              <w:rPr>
                <w:rFonts w:ascii="Times New Roman" w:hAnsi="Times New Roman" w:cs="Times New Roman"/>
                <w:sz w:val="24"/>
                <w:szCs w:val="24"/>
              </w:rPr>
              <w:t>выполнение задания.</w:t>
            </w:r>
          </w:p>
          <w:p w:rsidR="00915D41" w:rsidRPr="00FD6068" w:rsidRDefault="00915D41" w:rsidP="00915D41">
            <w:pPr>
              <w:shd w:val="clear" w:color="auto" w:fill="FFFFFF"/>
              <w:tabs>
                <w:tab w:val="left" w:pos="307"/>
                <w:tab w:val="left" w:pos="1195"/>
                <w:tab w:val="left" w:pos="2525"/>
              </w:tabs>
              <w:spacing w:line="274" w:lineRule="exact"/>
              <w:jc w:val="both"/>
            </w:pPr>
            <w:r w:rsidRPr="00FD6068">
              <w:rPr>
                <w:rFonts w:ascii="Times New Roman" w:hAnsi="Times New Roman" w:cs="Times New Roman"/>
                <w:spacing w:val="-2"/>
                <w:sz w:val="24"/>
                <w:szCs w:val="24"/>
              </w:rPr>
              <w:t>8.</w:t>
            </w:r>
            <w:r w:rsidRPr="00FD6068">
              <w:rPr>
                <w:rFonts w:ascii="Times New Roman" w:hAnsi="Times New Roman" w:cs="Times New Roman"/>
                <w:sz w:val="24"/>
                <w:szCs w:val="24"/>
              </w:rPr>
              <w:tab/>
            </w:r>
            <w:r>
              <w:rPr>
                <w:rFonts w:ascii="Times New Roman" w:hAnsi="Times New Roman" w:cs="Times New Roman"/>
                <w:sz w:val="24"/>
                <w:szCs w:val="24"/>
              </w:rPr>
              <w:t>Оценивать выполнение</w:t>
            </w:r>
            <w:r>
              <w:rPr>
                <w:rFonts w:ascii="Times New Roman" w:hAnsi="Times New Roman" w:cs="Times New Roman"/>
                <w:sz w:val="24"/>
                <w:szCs w:val="24"/>
              </w:rPr>
              <w:br/>
            </w:r>
            <w:r>
              <w:rPr>
                <w:rFonts w:ascii="Times New Roman" w:hAnsi="Times New Roman" w:cs="Times New Roman"/>
                <w:spacing w:val="-2"/>
                <w:sz w:val="24"/>
                <w:szCs w:val="24"/>
              </w:rPr>
              <w:t>своего</w:t>
            </w:r>
            <w:r>
              <w:rPr>
                <w:sz w:val="24"/>
                <w:szCs w:val="24"/>
              </w:rPr>
              <w:tab/>
            </w:r>
            <w:r>
              <w:rPr>
                <w:rFonts w:ascii="Times New Roman" w:hAnsi="Times New Roman" w:cs="Times New Roman"/>
                <w:spacing w:val="-2"/>
                <w:sz w:val="24"/>
                <w:szCs w:val="24"/>
              </w:rPr>
              <w:t>задания</w:t>
            </w:r>
            <w:r>
              <w:rPr>
                <w:sz w:val="24"/>
                <w:szCs w:val="24"/>
              </w:rPr>
              <w:tab/>
            </w:r>
            <w:r>
              <w:rPr>
                <w:rFonts w:ascii="Times New Roman" w:hAnsi="Times New Roman" w:cs="Times New Roman"/>
                <w:spacing w:val="-1"/>
                <w:sz w:val="24"/>
                <w:szCs w:val="24"/>
              </w:rPr>
              <w:t>по</w:t>
            </w:r>
            <w:r>
              <w:rPr>
                <w:rFonts w:ascii="Times New Roman" w:hAnsi="Times New Roman" w:cs="Times New Roman"/>
                <w:spacing w:val="-1"/>
                <w:sz w:val="24"/>
                <w:szCs w:val="24"/>
              </w:rPr>
              <w:br/>
            </w:r>
            <w:r>
              <w:rPr>
                <w:rFonts w:ascii="Times New Roman" w:hAnsi="Times New Roman" w:cs="Times New Roman"/>
                <w:sz w:val="24"/>
                <w:szCs w:val="24"/>
              </w:rPr>
              <w:t>следующим параметрам:</w:t>
            </w:r>
            <w:r>
              <w:rPr>
                <w:rFonts w:ascii="Times New Roman" w:hAnsi="Times New Roman" w:cs="Times New Roman"/>
                <w:sz w:val="24"/>
                <w:szCs w:val="24"/>
              </w:rPr>
              <w:br/>
              <w:t>легко или трудно</w:t>
            </w:r>
            <w:r>
              <w:rPr>
                <w:rFonts w:ascii="Times New Roman" w:hAnsi="Times New Roman" w:cs="Times New Roman"/>
                <w:sz w:val="24"/>
                <w:szCs w:val="24"/>
              </w:rPr>
              <w:br/>
              <w:t>выполнять, в чём</w:t>
            </w:r>
            <w:r>
              <w:rPr>
                <w:rFonts w:ascii="Times New Roman" w:hAnsi="Times New Roman" w:cs="Times New Roman"/>
                <w:sz w:val="24"/>
                <w:szCs w:val="24"/>
              </w:rPr>
              <w:br/>
              <w:t>сложность выполнения.</w:t>
            </w:r>
          </w:p>
          <w:p w:rsidR="00915D41" w:rsidRPr="00FD6068" w:rsidRDefault="00915D41" w:rsidP="002D217F">
            <w:pPr>
              <w:shd w:val="clear" w:color="auto" w:fill="FFFFFF"/>
              <w:tabs>
                <w:tab w:val="left" w:pos="864"/>
              </w:tabs>
              <w:spacing w:line="274" w:lineRule="exact"/>
              <w:jc w:val="both"/>
            </w:pPr>
          </w:p>
        </w:tc>
        <w:tc>
          <w:tcPr>
            <w:tcW w:w="266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2D217F">
            <w:pPr>
              <w:shd w:val="clear" w:color="auto" w:fill="FFFFFF"/>
              <w:tabs>
                <w:tab w:val="left" w:pos="701"/>
              </w:tabs>
              <w:spacing w:line="274" w:lineRule="exact"/>
              <w:jc w:val="both"/>
            </w:pPr>
            <w:r w:rsidRPr="00FD6068">
              <w:rPr>
                <w:rFonts w:ascii="Times New Roman" w:hAnsi="Times New Roman" w:cs="Times New Roman"/>
                <w:sz w:val="24"/>
                <w:szCs w:val="24"/>
              </w:rPr>
              <w:t>1.</w:t>
            </w:r>
            <w:r w:rsidR="002D217F" w:rsidRPr="00FD6068">
              <w:rPr>
                <w:rFonts w:ascii="Times New Roman" w:hAnsi="Times New Roman" w:cs="Times New Roman"/>
                <w:sz w:val="24"/>
                <w:szCs w:val="24"/>
              </w:rPr>
              <w:t xml:space="preserve"> </w:t>
            </w:r>
            <w:r>
              <w:rPr>
                <w:rFonts w:ascii="Times New Roman" w:hAnsi="Times New Roman" w:cs="Times New Roman"/>
                <w:spacing w:val="-12"/>
                <w:sz w:val="24"/>
                <w:szCs w:val="24"/>
              </w:rPr>
              <w:t>Ориентироваться            в</w:t>
            </w:r>
            <w:r w:rsidR="002D217F">
              <w:rPr>
                <w:rFonts w:ascii="Times New Roman" w:hAnsi="Times New Roman" w:cs="Times New Roman"/>
                <w:spacing w:val="-12"/>
                <w:sz w:val="24"/>
                <w:szCs w:val="24"/>
              </w:rPr>
              <w:t xml:space="preserve"> </w:t>
            </w:r>
            <w:r w:rsidR="002D217F">
              <w:rPr>
                <w:rFonts w:ascii="Times New Roman" w:hAnsi="Times New Roman" w:cs="Times New Roman"/>
                <w:spacing w:val="-16"/>
                <w:sz w:val="24"/>
                <w:szCs w:val="24"/>
              </w:rPr>
              <w:t xml:space="preserve">учебниках   </w:t>
            </w:r>
            <w:r>
              <w:rPr>
                <w:rFonts w:ascii="Times New Roman" w:hAnsi="Times New Roman" w:cs="Times New Roman"/>
                <w:spacing w:val="-16"/>
                <w:sz w:val="24"/>
                <w:szCs w:val="24"/>
              </w:rPr>
              <w:t>(система</w:t>
            </w:r>
            <w:r w:rsidR="002D217F">
              <w:rPr>
                <w:rFonts w:ascii="Times New Roman" w:hAnsi="Times New Roman" w:cs="Times New Roman"/>
                <w:spacing w:val="-16"/>
                <w:sz w:val="24"/>
                <w:szCs w:val="24"/>
              </w:rPr>
              <w:t xml:space="preserve"> </w:t>
            </w:r>
            <w:r w:rsidR="002D217F">
              <w:rPr>
                <w:rFonts w:ascii="Times New Roman" w:hAnsi="Times New Roman" w:cs="Times New Roman"/>
                <w:spacing w:val="-12"/>
                <w:sz w:val="24"/>
                <w:szCs w:val="24"/>
              </w:rPr>
              <w:t>обозначений,  с</w:t>
            </w:r>
            <w:r>
              <w:rPr>
                <w:rFonts w:ascii="Times New Roman" w:hAnsi="Times New Roman" w:cs="Times New Roman"/>
                <w:spacing w:val="-12"/>
                <w:sz w:val="24"/>
                <w:szCs w:val="24"/>
              </w:rPr>
              <w:t>труктура</w:t>
            </w:r>
            <w:r>
              <w:rPr>
                <w:rFonts w:ascii="Times New Roman" w:hAnsi="Times New Roman" w:cs="Times New Roman"/>
                <w:spacing w:val="-12"/>
                <w:sz w:val="24"/>
                <w:szCs w:val="24"/>
              </w:rPr>
              <w:br/>
            </w:r>
            <w:r w:rsidR="002D217F">
              <w:rPr>
                <w:rFonts w:ascii="Times New Roman" w:hAnsi="Times New Roman" w:cs="Times New Roman"/>
                <w:spacing w:val="-10"/>
                <w:sz w:val="24"/>
                <w:szCs w:val="24"/>
              </w:rPr>
              <w:t xml:space="preserve">текста, </w:t>
            </w:r>
            <w:r>
              <w:rPr>
                <w:rFonts w:ascii="Times New Roman" w:hAnsi="Times New Roman" w:cs="Times New Roman"/>
                <w:spacing w:val="-10"/>
                <w:sz w:val="24"/>
                <w:szCs w:val="24"/>
              </w:rPr>
              <w:t>рубрики,      словарь,</w:t>
            </w:r>
            <w:r w:rsidR="002D217F">
              <w:rPr>
                <w:rFonts w:ascii="Times New Roman" w:hAnsi="Times New Roman" w:cs="Times New Roman"/>
                <w:spacing w:val="-10"/>
                <w:sz w:val="24"/>
                <w:szCs w:val="24"/>
              </w:rPr>
              <w:t xml:space="preserve"> </w:t>
            </w:r>
            <w:r>
              <w:rPr>
                <w:rFonts w:ascii="Times New Roman" w:hAnsi="Times New Roman" w:cs="Times New Roman"/>
                <w:sz w:val="24"/>
                <w:szCs w:val="24"/>
              </w:rPr>
              <w:t>содержание).</w:t>
            </w:r>
          </w:p>
          <w:p w:rsidR="00972302" w:rsidRPr="00FD6068" w:rsidRDefault="008B3F4E" w:rsidP="002D217F">
            <w:pPr>
              <w:shd w:val="clear" w:color="auto" w:fill="FFFFFF"/>
              <w:tabs>
                <w:tab w:val="left" w:pos="1339"/>
              </w:tabs>
              <w:spacing w:line="274" w:lineRule="exact"/>
              <w:jc w:val="both"/>
            </w:pPr>
            <w:r w:rsidRPr="00FD6068">
              <w:rPr>
                <w:rFonts w:ascii="Times New Roman" w:hAnsi="Times New Roman" w:cs="Times New Roman"/>
                <w:sz w:val="24"/>
                <w:szCs w:val="24"/>
              </w:rPr>
              <w:t>2.</w:t>
            </w:r>
            <w:r w:rsidR="002D217F" w:rsidRPr="00FD6068">
              <w:rPr>
                <w:rFonts w:ascii="Times New Roman" w:hAnsi="Times New Roman" w:cs="Times New Roman"/>
                <w:sz w:val="24"/>
                <w:szCs w:val="24"/>
              </w:rPr>
              <w:t xml:space="preserve"> </w:t>
            </w:r>
            <w:r>
              <w:rPr>
                <w:rFonts w:ascii="Times New Roman" w:hAnsi="Times New Roman" w:cs="Times New Roman"/>
                <w:spacing w:val="-2"/>
                <w:sz w:val="24"/>
                <w:szCs w:val="24"/>
              </w:rPr>
              <w:t>Самостоятельно</w:t>
            </w:r>
            <w:r>
              <w:rPr>
                <w:rFonts w:ascii="Times New Roman" w:hAnsi="Times New Roman" w:cs="Times New Roman"/>
                <w:spacing w:val="-2"/>
                <w:sz w:val="24"/>
                <w:szCs w:val="24"/>
              </w:rPr>
              <w:br/>
            </w:r>
            <w:r w:rsidR="002D217F">
              <w:rPr>
                <w:rFonts w:ascii="Times New Roman" w:hAnsi="Times New Roman" w:cs="Times New Roman"/>
                <w:spacing w:val="-16"/>
                <w:sz w:val="24"/>
                <w:szCs w:val="24"/>
              </w:rPr>
              <w:t xml:space="preserve">осуществлять  </w:t>
            </w:r>
            <w:r>
              <w:rPr>
                <w:rFonts w:ascii="Times New Roman" w:hAnsi="Times New Roman" w:cs="Times New Roman"/>
                <w:spacing w:val="-16"/>
                <w:sz w:val="24"/>
                <w:szCs w:val="24"/>
              </w:rPr>
              <w:t>поиск</w:t>
            </w:r>
            <w:r>
              <w:rPr>
                <w:rFonts w:ascii="Times New Roman" w:hAnsi="Times New Roman" w:cs="Times New Roman"/>
                <w:spacing w:val="-16"/>
                <w:sz w:val="24"/>
                <w:szCs w:val="24"/>
              </w:rPr>
              <w:br/>
            </w:r>
            <w:r>
              <w:rPr>
                <w:rFonts w:ascii="Times New Roman" w:hAnsi="Times New Roman" w:cs="Times New Roman"/>
                <w:spacing w:val="-8"/>
                <w:sz w:val="24"/>
                <w:szCs w:val="24"/>
              </w:rPr>
              <w:t>необходимой информации</w:t>
            </w:r>
            <w:r>
              <w:rPr>
                <w:rFonts w:ascii="Times New Roman" w:hAnsi="Times New Roman" w:cs="Times New Roman"/>
                <w:spacing w:val="-8"/>
                <w:sz w:val="24"/>
                <w:szCs w:val="24"/>
              </w:rPr>
              <w:br/>
            </w:r>
            <w:r w:rsidR="002D217F">
              <w:rPr>
                <w:rFonts w:ascii="Times New Roman" w:hAnsi="Times New Roman" w:cs="Times New Roman"/>
                <w:spacing w:val="-10"/>
                <w:sz w:val="24"/>
                <w:szCs w:val="24"/>
              </w:rPr>
              <w:t xml:space="preserve">для </w:t>
            </w:r>
            <w:r>
              <w:rPr>
                <w:rFonts w:ascii="Times New Roman" w:hAnsi="Times New Roman" w:cs="Times New Roman"/>
                <w:spacing w:val="-10"/>
                <w:sz w:val="24"/>
                <w:szCs w:val="24"/>
              </w:rPr>
              <w:t>выполнения      учебных</w:t>
            </w:r>
            <w:r w:rsidR="002D217F">
              <w:rPr>
                <w:rFonts w:ascii="Times New Roman" w:hAnsi="Times New Roman" w:cs="Times New Roman"/>
                <w:spacing w:val="-10"/>
                <w:sz w:val="24"/>
                <w:szCs w:val="24"/>
              </w:rPr>
              <w:t xml:space="preserve"> </w:t>
            </w:r>
            <w:r w:rsidR="002D217F">
              <w:rPr>
                <w:rFonts w:ascii="Times New Roman" w:hAnsi="Times New Roman" w:cs="Times New Roman"/>
                <w:spacing w:val="-11"/>
                <w:sz w:val="24"/>
                <w:szCs w:val="24"/>
              </w:rPr>
              <w:t xml:space="preserve">заданий </w:t>
            </w:r>
            <w:r>
              <w:rPr>
                <w:rFonts w:ascii="Times New Roman" w:hAnsi="Times New Roman" w:cs="Times New Roman"/>
                <w:spacing w:val="-11"/>
                <w:sz w:val="24"/>
                <w:szCs w:val="24"/>
              </w:rPr>
              <w:t>в       справочниках,</w:t>
            </w:r>
            <w:r w:rsidR="002D217F">
              <w:rPr>
                <w:rFonts w:ascii="Times New Roman" w:hAnsi="Times New Roman" w:cs="Times New Roman"/>
                <w:spacing w:val="-11"/>
                <w:sz w:val="24"/>
                <w:szCs w:val="24"/>
              </w:rPr>
              <w:t xml:space="preserve"> </w:t>
            </w:r>
            <w:r>
              <w:rPr>
                <w:rFonts w:ascii="Times New Roman" w:hAnsi="Times New Roman" w:cs="Times New Roman"/>
                <w:spacing w:val="-16"/>
                <w:sz w:val="24"/>
                <w:szCs w:val="24"/>
              </w:rPr>
              <w:t>словарях,                           таблицах,</w:t>
            </w:r>
            <w:r w:rsidR="002D217F">
              <w:rPr>
                <w:rFonts w:ascii="Times New Roman" w:hAnsi="Times New Roman" w:cs="Times New Roman"/>
                <w:spacing w:val="-16"/>
                <w:sz w:val="24"/>
                <w:szCs w:val="24"/>
              </w:rPr>
              <w:t xml:space="preserve"> </w:t>
            </w:r>
            <w:r>
              <w:rPr>
                <w:rFonts w:ascii="Times New Roman" w:hAnsi="Times New Roman" w:cs="Times New Roman"/>
                <w:sz w:val="24"/>
                <w:szCs w:val="24"/>
              </w:rPr>
              <w:t>помещенных в учебниках.</w:t>
            </w:r>
          </w:p>
          <w:p w:rsidR="00972302" w:rsidRPr="00FD6068" w:rsidRDefault="008B3F4E">
            <w:pPr>
              <w:shd w:val="clear" w:color="auto" w:fill="FFFFFF"/>
              <w:tabs>
                <w:tab w:val="left" w:pos="701"/>
              </w:tabs>
              <w:spacing w:line="274" w:lineRule="exact"/>
            </w:pPr>
            <w:r w:rsidRPr="00FD6068">
              <w:rPr>
                <w:rFonts w:ascii="Times New Roman" w:hAnsi="Times New Roman" w:cs="Times New Roman"/>
                <w:sz w:val="24"/>
                <w:szCs w:val="24"/>
              </w:rPr>
              <w:t>3.</w:t>
            </w:r>
            <w:r w:rsidR="002D217F" w:rsidRPr="00FD6068">
              <w:rPr>
                <w:rFonts w:ascii="Times New Roman" w:hAnsi="Times New Roman" w:cs="Times New Roman"/>
                <w:sz w:val="24"/>
                <w:szCs w:val="24"/>
              </w:rPr>
              <w:t xml:space="preserve"> </w:t>
            </w:r>
            <w:r>
              <w:rPr>
                <w:rFonts w:ascii="Times New Roman" w:hAnsi="Times New Roman" w:cs="Times New Roman"/>
                <w:spacing w:val="-12"/>
                <w:sz w:val="24"/>
                <w:szCs w:val="24"/>
              </w:rPr>
              <w:t>Ориентироваться в</w:t>
            </w:r>
            <w:r>
              <w:rPr>
                <w:rFonts w:ascii="Times New Roman" w:hAnsi="Times New Roman" w:cs="Times New Roman"/>
                <w:spacing w:val="-12"/>
                <w:sz w:val="24"/>
                <w:szCs w:val="24"/>
              </w:rPr>
              <w:br/>
            </w:r>
            <w:r>
              <w:rPr>
                <w:rFonts w:ascii="Times New Roman" w:hAnsi="Times New Roman" w:cs="Times New Roman"/>
                <w:spacing w:val="-2"/>
                <w:sz w:val="24"/>
                <w:szCs w:val="24"/>
              </w:rPr>
              <w:t>рисунках, схемах, таблицах,</w:t>
            </w:r>
            <w:r w:rsidR="002D217F">
              <w:rPr>
                <w:rFonts w:ascii="Times New Roman" w:hAnsi="Times New Roman" w:cs="Times New Roman"/>
                <w:spacing w:val="-2"/>
                <w:sz w:val="24"/>
                <w:szCs w:val="24"/>
              </w:rPr>
              <w:t xml:space="preserve"> </w:t>
            </w:r>
            <w:r>
              <w:rPr>
                <w:rFonts w:ascii="Times New Roman" w:hAnsi="Times New Roman" w:cs="Times New Roman"/>
                <w:spacing w:val="-18"/>
                <w:sz w:val="24"/>
                <w:szCs w:val="24"/>
              </w:rPr>
              <w:t>представленных                                в</w:t>
            </w:r>
            <w:r w:rsidR="002D217F">
              <w:rPr>
                <w:rFonts w:ascii="Times New Roman" w:hAnsi="Times New Roman" w:cs="Times New Roman"/>
                <w:spacing w:val="-18"/>
                <w:sz w:val="24"/>
                <w:szCs w:val="24"/>
              </w:rPr>
              <w:t xml:space="preserve"> </w:t>
            </w:r>
            <w:r>
              <w:rPr>
                <w:rFonts w:ascii="Times New Roman" w:hAnsi="Times New Roman" w:cs="Times New Roman"/>
                <w:sz w:val="24"/>
                <w:szCs w:val="24"/>
              </w:rPr>
              <w:t>учебниках.</w:t>
            </w:r>
          </w:p>
          <w:p w:rsidR="00972302" w:rsidRPr="00FD6068" w:rsidRDefault="008B3F4E">
            <w:pPr>
              <w:shd w:val="clear" w:color="auto" w:fill="FFFFFF"/>
              <w:tabs>
                <w:tab w:val="left" w:pos="581"/>
              </w:tabs>
              <w:spacing w:line="274" w:lineRule="exact"/>
            </w:pPr>
            <w:r w:rsidRPr="00FD6068">
              <w:rPr>
                <w:rFonts w:ascii="Times New Roman" w:hAnsi="Times New Roman" w:cs="Times New Roman"/>
                <w:sz w:val="24"/>
                <w:szCs w:val="24"/>
              </w:rPr>
              <w:t>4.</w:t>
            </w:r>
            <w:r w:rsidR="002D217F" w:rsidRPr="00FD6068">
              <w:rPr>
                <w:rFonts w:ascii="Times New Roman" w:hAnsi="Times New Roman" w:cs="Times New Roman"/>
                <w:sz w:val="24"/>
                <w:szCs w:val="24"/>
              </w:rPr>
              <w:t xml:space="preserve"> </w:t>
            </w:r>
            <w:r w:rsidR="002D217F">
              <w:rPr>
                <w:rFonts w:ascii="Times New Roman" w:hAnsi="Times New Roman" w:cs="Times New Roman"/>
                <w:spacing w:val="-13"/>
                <w:sz w:val="24"/>
                <w:szCs w:val="24"/>
              </w:rPr>
              <w:t>Подробно и</w:t>
            </w:r>
            <w:r>
              <w:rPr>
                <w:rFonts w:ascii="Times New Roman" w:hAnsi="Times New Roman" w:cs="Times New Roman"/>
                <w:spacing w:val="-13"/>
                <w:sz w:val="24"/>
                <w:szCs w:val="24"/>
              </w:rPr>
              <w:t xml:space="preserve"> кратко</w:t>
            </w:r>
            <w:r>
              <w:rPr>
                <w:rFonts w:ascii="Times New Roman" w:hAnsi="Times New Roman" w:cs="Times New Roman"/>
                <w:spacing w:val="-13"/>
                <w:sz w:val="24"/>
                <w:szCs w:val="24"/>
              </w:rPr>
              <w:br/>
            </w:r>
            <w:r>
              <w:rPr>
                <w:rFonts w:ascii="Times New Roman" w:hAnsi="Times New Roman" w:cs="Times New Roman"/>
                <w:spacing w:val="-5"/>
                <w:sz w:val="24"/>
                <w:szCs w:val="24"/>
              </w:rPr>
              <w:t>пересказывать   прочитанное</w:t>
            </w:r>
            <w:r w:rsidR="002D217F">
              <w:rPr>
                <w:rFonts w:ascii="Times New Roman" w:hAnsi="Times New Roman" w:cs="Times New Roman"/>
                <w:spacing w:val="-5"/>
                <w:sz w:val="24"/>
                <w:szCs w:val="24"/>
              </w:rPr>
              <w:t xml:space="preserve"> </w:t>
            </w:r>
            <w:r>
              <w:rPr>
                <w:rFonts w:ascii="Times New Roman" w:hAnsi="Times New Roman" w:cs="Times New Roman"/>
                <w:spacing w:val="-17"/>
                <w:sz w:val="24"/>
                <w:szCs w:val="24"/>
              </w:rPr>
              <w:t>или                            прослушанное,</w:t>
            </w:r>
            <w:r w:rsidR="002D217F">
              <w:rPr>
                <w:rFonts w:ascii="Times New Roman" w:hAnsi="Times New Roman" w:cs="Times New Roman"/>
                <w:spacing w:val="-17"/>
                <w:sz w:val="24"/>
                <w:szCs w:val="24"/>
              </w:rPr>
              <w:t xml:space="preserve"> </w:t>
            </w:r>
            <w:r>
              <w:rPr>
                <w:rFonts w:ascii="Times New Roman" w:hAnsi="Times New Roman" w:cs="Times New Roman"/>
                <w:sz w:val="24"/>
                <w:szCs w:val="24"/>
              </w:rPr>
              <w:t>составлять простой план.</w:t>
            </w:r>
          </w:p>
          <w:p w:rsidR="00972302" w:rsidRDefault="008B3F4E" w:rsidP="002D217F">
            <w:pPr>
              <w:shd w:val="clear" w:color="auto" w:fill="FFFFFF"/>
              <w:tabs>
                <w:tab w:val="left" w:pos="782"/>
              </w:tabs>
              <w:spacing w:line="274" w:lineRule="exact"/>
              <w:rPr>
                <w:rFonts w:ascii="Times New Roman" w:hAnsi="Times New Roman" w:cs="Times New Roman"/>
                <w:spacing w:val="-14"/>
                <w:sz w:val="24"/>
                <w:szCs w:val="24"/>
              </w:rPr>
            </w:pPr>
            <w:r w:rsidRPr="00FD6068">
              <w:rPr>
                <w:rFonts w:ascii="Times New Roman" w:hAnsi="Times New Roman" w:cs="Times New Roman"/>
                <w:sz w:val="24"/>
                <w:szCs w:val="24"/>
              </w:rPr>
              <w:t>5.</w:t>
            </w:r>
            <w:r w:rsidR="002D217F" w:rsidRPr="00FD6068">
              <w:rPr>
                <w:rFonts w:ascii="Times New Roman" w:hAnsi="Times New Roman" w:cs="Times New Roman"/>
                <w:sz w:val="24"/>
                <w:szCs w:val="24"/>
              </w:rPr>
              <w:t xml:space="preserve"> </w:t>
            </w:r>
            <w:r w:rsidR="002D217F">
              <w:rPr>
                <w:rFonts w:ascii="Times New Roman" w:hAnsi="Times New Roman" w:cs="Times New Roman"/>
                <w:spacing w:val="-14"/>
                <w:sz w:val="24"/>
                <w:szCs w:val="24"/>
              </w:rPr>
              <w:t xml:space="preserve">Объяснять </w:t>
            </w:r>
            <w:r>
              <w:rPr>
                <w:rFonts w:ascii="Times New Roman" w:hAnsi="Times New Roman" w:cs="Times New Roman"/>
                <w:spacing w:val="-14"/>
                <w:sz w:val="24"/>
                <w:szCs w:val="24"/>
              </w:rPr>
              <w:t>смысл</w:t>
            </w:r>
          </w:p>
          <w:p w:rsidR="00915D41" w:rsidRPr="00FD6068" w:rsidRDefault="00915D41" w:rsidP="00915D41">
            <w:pPr>
              <w:shd w:val="clear" w:color="auto" w:fill="FFFFFF"/>
              <w:tabs>
                <w:tab w:val="left" w:pos="1435"/>
              </w:tabs>
              <w:spacing w:line="274" w:lineRule="exact"/>
            </w:pPr>
            <w:r>
              <w:rPr>
                <w:rFonts w:ascii="Times New Roman" w:hAnsi="Times New Roman" w:cs="Times New Roman"/>
                <w:spacing w:val="-1"/>
                <w:sz w:val="24"/>
                <w:szCs w:val="24"/>
              </w:rPr>
              <w:t>названия</w:t>
            </w:r>
            <w:r>
              <w:rPr>
                <w:sz w:val="24"/>
                <w:szCs w:val="24"/>
              </w:rPr>
              <w:t xml:space="preserve"> </w:t>
            </w:r>
            <w:r>
              <w:rPr>
                <w:rFonts w:ascii="Times New Roman" w:hAnsi="Times New Roman" w:cs="Times New Roman"/>
                <w:spacing w:val="-2"/>
                <w:sz w:val="24"/>
                <w:szCs w:val="24"/>
              </w:rPr>
              <w:t>произведения,</w:t>
            </w:r>
          </w:p>
          <w:p w:rsidR="00915D41" w:rsidRPr="00FD6068" w:rsidRDefault="00915D41" w:rsidP="00915D41">
            <w:pPr>
              <w:shd w:val="clear" w:color="auto" w:fill="FFFFFF"/>
              <w:spacing w:line="274" w:lineRule="exact"/>
            </w:pPr>
            <w:r>
              <w:rPr>
                <w:rFonts w:ascii="Times New Roman" w:hAnsi="Times New Roman" w:cs="Times New Roman"/>
                <w:sz w:val="24"/>
                <w:szCs w:val="24"/>
              </w:rPr>
              <w:t>связь его с содержанием.</w:t>
            </w:r>
          </w:p>
          <w:p w:rsidR="00915D41" w:rsidRPr="00FD6068" w:rsidRDefault="00915D41" w:rsidP="00364A1E">
            <w:pPr>
              <w:numPr>
                <w:ilvl w:val="0"/>
                <w:numId w:val="33"/>
              </w:numPr>
              <w:shd w:val="clear" w:color="auto" w:fill="FFFFFF"/>
              <w:tabs>
                <w:tab w:val="left" w:pos="883"/>
                <w:tab w:val="left" w:pos="2774"/>
              </w:tabs>
              <w:spacing w:line="274" w:lineRule="exact"/>
              <w:jc w:val="both"/>
              <w:rPr>
                <w:rFonts w:ascii="Times New Roman" w:hAnsi="Times New Roman" w:cs="Times New Roman"/>
                <w:sz w:val="24"/>
                <w:szCs w:val="24"/>
              </w:rPr>
            </w:pPr>
            <w:r>
              <w:rPr>
                <w:rFonts w:ascii="Times New Roman" w:hAnsi="Times New Roman" w:cs="Times New Roman"/>
                <w:spacing w:val="-2"/>
                <w:sz w:val="24"/>
                <w:szCs w:val="24"/>
              </w:rPr>
              <w:t>Сравнивать</w:t>
            </w:r>
            <w:r>
              <w:rPr>
                <w:sz w:val="24"/>
                <w:szCs w:val="24"/>
              </w:rPr>
              <w:tab/>
            </w:r>
            <w:r>
              <w:rPr>
                <w:rFonts w:ascii="Times New Roman" w:hAnsi="Times New Roman" w:cs="Times New Roman"/>
                <w:sz w:val="24"/>
                <w:szCs w:val="24"/>
              </w:rPr>
              <w:t xml:space="preserve">и группировать предметы, объекты по нескольким основаниям; находить закономерности, </w:t>
            </w:r>
            <w:r>
              <w:rPr>
                <w:rFonts w:ascii="Times New Roman" w:hAnsi="Times New Roman" w:cs="Times New Roman"/>
                <w:spacing w:val="-2"/>
                <w:sz w:val="24"/>
                <w:szCs w:val="24"/>
              </w:rPr>
              <w:t xml:space="preserve">самостоятельно продолжать </w:t>
            </w:r>
            <w:r>
              <w:rPr>
                <w:rFonts w:ascii="Times New Roman" w:hAnsi="Times New Roman" w:cs="Times New Roman"/>
                <w:sz w:val="24"/>
                <w:szCs w:val="24"/>
              </w:rPr>
              <w:t>их по установленному правилу.</w:t>
            </w:r>
          </w:p>
          <w:p w:rsidR="00915D41" w:rsidRPr="00FD6068" w:rsidRDefault="00915D41" w:rsidP="00364A1E">
            <w:pPr>
              <w:numPr>
                <w:ilvl w:val="0"/>
                <w:numId w:val="33"/>
              </w:numPr>
              <w:shd w:val="clear" w:color="auto" w:fill="FFFFFF"/>
              <w:tabs>
                <w:tab w:val="left" w:pos="883"/>
                <w:tab w:val="left" w:pos="2774"/>
              </w:tabs>
              <w:spacing w:line="274" w:lineRule="exact"/>
              <w:ind w:right="5"/>
              <w:jc w:val="both"/>
              <w:rPr>
                <w:rFonts w:ascii="Times New Roman" w:hAnsi="Times New Roman" w:cs="Times New Roman"/>
                <w:sz w:val="24"/>
                <w:szCs w:val="24"/>
              </w:rPr>
            </w:pPr>
            <w:r>
              <w:rPr>
                <w:rFonts w:ascii="Times New Roman" w:hAnsi="Times New Roman" w:cs="Times New Roman"/>
                <w:spacing w:val="-2"/>
                <w:sz w:val="24"/>
                <w:szCs w:val="24"/>
              </w:rPr>
              <w:t>Наблюдать</w:t>
            </w:r>
            <w:r>
              <w:rPr>
                <w:sz w:val="24"/>
                <w:szCs w:val="24"/>
              </w:rPr>
              <w:t xml:space="preserve"> </w:t>
            </w:r>
            <w:r>
              <w:rPr>
                <w:rFonts w:ascii="Times New Roman" w:hAnsi="Times New Roman" w:cs="Times New Roman"/>
                <w:sz w:val="24"/>
                <w:szCs w:val="24"/>
              </w:rPr>
              <w:t>и самостоятельно делать простые выводы.</w:t>
            </w:r>
          </w:p>
          <w:p w:rsidR="00915D41" w:rsidRDefault="00915D41" w:rsidP="00915D41">
            <w:pPr>
              <w:shd w:val="clear" w:color="auto" w:fill="FFFFFF"/>
              <w:tabs>
                <w:tab w:val="left" w:pos="360"/>
              </w:tabs>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8.</w:t>
            </w:r>
            <w:r w:rsidRPr="00FD6068">
              <w:rPr>
                <w:rFonts w:ascii="Times New Roman" w:hAnsi="Times New Roman" w:cs="Times New Roman"/>
                <w:sz w:val="24"/>
                <w:szCs w:val="24"/>
              </w:rPr>
              <w:tab/>
            </w:r>
            <w:r>
              <w:rPr>
                <w:rFonts w:ascii="Times New Roman" w:hAnsi="Times New Roman" w:cs="Times New Roman"/>
                <w:sz w:val="24"/>
                <w:szCs w:val="24"/>
              </w:rPr>
              <w:t>Выполнять задания по аналогии.</w:t>
            </w:r>
          </w:p>
          <w:p w:rsidR="00915D41" w:rsidRPr="00FD6068" w:rsidRDefault="00915D41" w:rsidP="002D217F">
            <w:pPr>
              <w:shd w:val="clear" w:color="auto" w:fill="FFFFFF"/>
              <w:tabs>
                <w:tab w:val="left" w:pos="782"/>
              </w:tabs>
              <w:spacing w:line="274" w:lineRule="exact"/>
            </w:pP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2D217F" w:rsidP="002D217F">
            <w:pPr>
              <w:shd w:val="clear" w:color="auto" w:fill="FFFFFF"/>
              <w:spacing w:line="274" w:lineRule="exact"/>
              <w:jc w:val="both"/>
            </w:pPr>
            <w:r w:rsidRPr="00FD6068">
              <w:rPr>
                <w:rFonts w:ascii="Times New Roman" w:hAnsi="Times New Roman" w:cs="Times New Roman"/>
                <w:spacing w:val="-20"/>
                <w:sz w:val="24"/>
                <w:szCs w:val="24"/>
              </w:rPr>
              <w:t xml:space="preserve">1. </w:t>
            </w:r>
            <w:r>
              <w:rPr>
                <w:rFonts w:ascii="Times New Roman" w:hAnsi="Times New Roman" w:cs="Times New Roman"/>
                <w:spacing w:val="-20"/>
                <w:sz w:val="24"/>
                <w:szCs w:val="24"/>
              </w:rPr>
              <w:t xml:space="preserve">Соблюдать </w:t>
            </w:r>
            <w:r w:rsidR="008B3F4E">
              <w:rPr>
                <w:rFonts w:ascii="Times New Roman" w:hAnsi="Times New Roman" w:cs="Times New Roman"/>
                <w:spacing w:val="-20"/>
                <w:sz w:val="24"/>
                <w:szCs w:val="24"/>
              </w:rPr>
              <w:t xml:space="preserve">в </w:t>
            </w:r>
            <w:r w:rsidR="008B3F4E">
              <w:rPr>
                <w:rFonts w:ascii="Times New Roman" w:hAnsi="Times New Roman" w:cs="Times New Roman"/>
                <w:spacing w:val="-11"/>
                <w:sz w:val="24"/>
                <w:szCs w:val="24"/>
              </w:rPr>
              <w:t>повседневной           жизн</w:t>
            </w:r>
            <w:r w:rsidR="00284192">
              <w:rPr>
                <w:rFonts w:ascii="Times New Roman" w:hAnsi="Times New Roman" w:cs="Times New Roman"/>
                <w:spacing w:val="-11"/>
                <w:sz w:val="24"/>
                <w:szCs w:val="24"/>
              </w:rPr>
              <w:t xml:space="preserve">и </w:t>
            </w:r>
            <w:r w:rsidR="00284192">
              <w:rPr>
                <w:rFonts w:ascii="Times New Roman" w:hAnsi="Times New Roman" w:cs="Times New Roman"/>
                <w:spacing w:val="-18"/>
                <w:sz w:val="24"/>
                <w:szCs w:val="24"/>
              </w:rPr>
              <w:t xml:space="preserve">нормы </w:t>
            </w:r>
            <w:r w:rsidR="008B3F4E">
              <w:rPr>
                <w:rFonts w:ascii="Times New Roman" w:hAnsi="Times New Roman" w:cs="Times New Roman"/>
                <w:spacing w:val="-18"/>
                <w:sz w:val="24"/>
                <w:szCs w:val="24"/>
              </w:rPr>
              <w:t xml:space="preserve">речевого </w:t>
            </w:r>
            <w:r w:rsidR="00284192">
              <w:rPr>
                <w:rFonts w:ascii="Times New Roman" w:hAnsi="Times New Roman" w:cs="Times New Roman"/>
                <w:spacing w:val="-14"/>
                <w:sz w:val="24"/>
                <w:szCs w:val="24"/>
              </w:rPr>
              <w:t xml:space="preserve">этикета          и </w:t>
            </w:r>
            <w:r w:rsidR="008B3F4E">
              <w:rPr>
                <w:rFonts w:ascii="Times New Roman" w:hAnsi="Times New Roman" w:cs="Times New Roman"/>
                <w:spacing w:val="-14"/>
                <w:sz w:val="24"/>
                <w:szCs w:val="24"/>
              </w:rPr>
              <w:t xml:space="preserve">правила </w:t>
            </w:r>
            <w:r w:rsidR="008B3F4E">
              <w:rPr>
                <w:rFonts w:ascii="Times New Roman" w:hAnsi="Times New Roman" w:cs="Times New Roman"/>
                <w:sz w:val="24"/>
                <w:szCs w:val="24"/>
              </w:rPr>
              <w:t xml:space="preserve">устного общения. </w:t>
            </w:r>
            <w:r w:rsidR="00284192">
              <w:rPr>
                <w:rFonts w:ascii="Times New Roman" w:hAnsi="Times New Roman" w:cs="Times New Roman"/>
                <w:spacing w:val="-9"/>
                <w:sz w:val="24"/>
                <w:szCs w:val="24"/>
              </w:rPr>
              <w:t xml:space="preserve">2.Читать вслух и </w:t>
            </w:r>
            <w:r w:rsidR="008B3F4E">
              <w:rPr>
                <w:rFonts w:ascii="Times New Roman" w:hAnsi="Times New Roman" w:cs="Times New Roman"/>
                <w:spacing w:val="-9"/>
                <w:sz w:val="24"/>
                <w:szCs w:val="24"/>
              </w:rPr>
              <w:t>про</w:t>
            </w:r>
            <w:r w:rsidR="00284192">
              <w:rPr>
                <w:rFonts w:ascii="Times New Roman" w:hAnsi="Times New Roman" w:cs="Times New Roman"/>
                <w:spacing w:val="-9"/>
                <w:sz w:val="24"/>
                <w:szCs w:val="24"/>
              </w:rPr>
              <w:t xml:space="preserve"> </w:t>
            </w:r>
            <w:r w:rsidR="00284192">
              <w:rPr>
                <w:rFonts w:ascii="Times New Roman" w:hAnsi="Times New Roman" w:cs="Times New Roman"/>
                <w:sz w:val="24"/>
                <w:szCs w:val="24"/>
              </w:rPr>
              <w:t xml:space="preserve">себя тексты </w:t>
            </w:r>
            <w:r w:rsidR="008B3F4E">
              <w:rPr>
                <w:rFonts w:ascii="Times New Roman" w:hAnsi="Times New Roman" w:cs="Times New Roman"/>
                <w:sz w:val="24"/>
                <w:szCs w:val="24"/>
              </w:rPr>
              <w:t xml:space="preserve">учебников, </w:t>
            </w:r>
            <w:r w:rsidR="008B3F4E">
              <w:rPr>
                <w:rFonts w:ascii="Times New Roman" w:hAnsi="Times New Roman" w:cs="Times New Roman"/>
                <w:spacing w:val="-14"/>
                <w:sz w:val="24"/>
                <w:szCs w:val="24"/>
              </w:rPr>
              <w:t xml:space="preserve">художественных                 и </w:t>
            </w:r>
            <w:r w:rsidR="008B3F4E">
              <w:rPr>
                <w:rFonts w:ascii="Times New Roman" w:hAnsi="Times New Roman" w:cs="Times New Roman"/>
                <w:sz w:val="24"/>
                <w:szCs w:val="24"/>
              </w:rPr>
              <w:t xml:space="preserve">научно-популярных </w:t>
            </w:r>
            <w:r w:rsidR="008B3F4E">
              <w:rPr>
                <w:rFonts w:ascii="Times New Roman" w:hAnsi="Times New Roman" w:cs="Times New Roman"/>
                <w:spacing w:val="-18"/>
                <w:sz w:val="24"/>
                <w:szCs w:val="24"/>
              </w:rPr>
              <w:t xml:space="preserve">книг,                           понимать </w:t>
            </w:r>
            <w:r w:rsidR="008B3F4E">
              <w:rPr>
                <w:rFonts w:ascii="Times New Roman" w:hAnsi="Times New Roman" w:cs="Times New Roman"/>
                <w:spacing w:val="-3"/>
                <w:sz w:val="24"/>
                <w:szCs w:val="24"/>
              </w:rPr>
              <w:t>прочитанное;  понимать</w:t>
            </w:r>
            <w:r w:rsidR="00284192">
              <w:rPr>
                <w:rFonts w:ascii="Times New Roman" w:hAnsi="Times New Roman" w:cs="Times New Roman"/>
                <w:spacing w:val="-3"/>
                <w:sz w:val="24"/>
                <w:szCs w:val="24"/>
              </w:rPr>
              <w:t xml:space="preserve"> </w:t>
            </w:r>
            <w:r w:rsidR="00284192">
              <w:rPr>
                <w:rFonts w:ascii="Times New Roman" w:hAnsi="Times New Roman" w:cs="Times New Roman"/>
                <w:spacing w:val="-13"/>
                <w:sz w:val="24"/>
                <w:szCs w:val="24"/>
              </w:rPr>
              <w:t>тему в</w:t>
            </w:r>
            <w:r w:rsidR="008B3F4E">
              <w:rPr>
                <w:rFonts w:ascii="Times New Roman" w:hAnsi="Times New Roman" w:cs="Times New Roman"/>
                <w:spacing w:val="-13"/>
                <w:sz w:val="24"/>
                <w:szCs w:val="24"/>
              </w:rPr>
              <w:t xml:space="preserve">ысказывания </w:t>
            </w:r>
            <w:r w:rsidR="00284192">
              <w:rPr>
                <w:rFonts w:ascii="Times New Roman" w:hAnsi="Times New Roman" w:cs="Times New Roman"/>
                <w:spacing w:val="-22"/>
                <w:sz w:val="24"/>
                <w:szCs w:val="24"/>
              </w:rPr>
              <w:t xml:space="preserve">(текста) </w:t>
            </w:r>
            <w:r w:rsidR="008B3F4E">
              <w:rPr>
                <w:rFonts w:ascii="Times New Roman" w:hAnsi="Times New Roman" w:cs="Times New Roman"/>
                <w:spacing w:val="-22"/>
                <w:sz w:val="24"/>
                <w:szCs w:val="24"/>
              </w:rPr>
              <w:t xml:space="preserve">по </w:t>
            </w:r>
            <w:r w:rsidR="008B3F4E">
              <w:rPr>
                <w:rFonts w:ascii="Times New Roman" w:hAnsi="Times New Roman" w:cs="Times New Roman"/>
                <w:spacing w:val="-18"/>
                <w:sz w:val="24"/>
                <w:szCs w:val="24"/>
              </w:rPr>
              <w:t xml:space="preserve">содержанию,                         по </w:t>
            </w:r>
            <w:r w:rsidR="008B3F4E">
              <w:rPr>
                <w:rFonts w:ascii="Times New Roman" w:hAnsi="Times New Roman" w:cs="Times New Roman"/>
                <w:sz w:val="24"/>
                <w:szCs w:val="24"/>
              </w:rPr>
              <w:t>заголовку.</w:t>
            </w:r>
          </w:p>
          <w:p w:rsidR="00972302" w:rsidRDefault="008B3F4E" w:rsidP="002D217F">
            <w:pPr>
              <w:shd w:val="clear" w:color="auto" w:fill="FFFFFF"/>
              <w:spacing w:line="274" w:lineRule="exact"/>
              <w:jc w:val="both"/>
              <w:rPr>
                <w:rFonts w:ascii="Times New Roman" w:hAnsi="Times New Roman" w:cs="Times New Roman"/>
                <w:sz w:val="24"/>
                <w:szCs w:val="24"/>
              </w:rPr>
            </w:pPr>
            <w:r w:rsidRPr="00FD6068">
              <w:rPr>
                <w:rFonts w:ascii="Times New Roman" w:hAnsi="Times New Roman" w:cs="Times New Roman"/>
                <w:sz w:val="24"/>
                <w:szCs w:val="24"/>
              </w:rPr>
              <w:t>3.</w:t>
            </w:r>
            <w:r>
              <w:rPr>
                <w:rFonts w:ascii="Times New Roman" w:hAnsi="Times New Roman" w:cs="Times New Roman"/>
                <w:sz w:val="24"/>
                <w:szCs w:val="24"/>
              </w:rPr>
              <w:t>Оформлять свои мысли в устной и письменной речи с у</w:t>
            </w:r>
            <w:r w:rsidR="00284192">
              <w:rPr>
                <w:rFonts w:ascii="Times New Roman" w:hAnsi="Times New Roman" w:cs="Times New Roman"/>
                <w:sz w:val="24"/>
                <w:szCs w:val="24"/>
              </w:rPr>
              <w:t xml:space="preserve">четом своих учебных и жизненных </w:t>
            </w:r>
            <w:r>
              <w:rPr>
                <w:rFonts w:ascii="Times New Roman" w:hAnsi="Times New Roman" w:cs="Times New Roman"/>
                <w:sz w:val="24"/>
                <w:szCs w:val="24"/>
              </w:rPr>
              <w:t>речевых ситуаций.</w:t>
            </w:r>
          </w:p>
          <w:p w:rsidR="00284192" w:rsidRDefault="00284192" w:rsidP="00284192">
            <w:pPr>
              <w:shd w:val="clear" w:color="auto" w:fill="FFFFFF"/>
              <w:spacing w:line="274" w:lineRule="exact"/>
              <w:jc w:val="both"/>
              <w:rPr>
                <w:rFonts w:ascii="Times New Roman" w:hAnsi="Times New Roman" w:cs="Times New Roman"/>
                <w:sz w:val="24"/>
                <w:szCs w:val="24"/>
              </w:rPr>
            </w:pPr>
            <w:r w:rsidRPr="00FD6068">
              <w:rPr>
                <w:rFonts w:ascii="Times New Roman" w:hAnsi="Times New Roman" w:cs="Times New Roman"/>
                <w:spacing w:val="-2"/>
                <w:sz w:val="24"/>
                <w:szCs w:val="24"/>
              </w:rPr>
              <w:t>4.</w:t>
            </w:r>
            <w:r w:rsidRPr="00FD6068">
              <w:rPr>
                <w:rFonts w:ascii="Times New Roman" w:hAnsi="Times New Roman" w:cs="Times New Roman"/>
                <w:sz w:val="24"/>
                <w:szCs w:val="24"/>
              </w:rPr>
              <w:t xml:space="preserve"> </w:t>
            </w:r>
            <w:r>
              <w:rPr>
                <w:rFonts w:ascii="Times New Roman" w:hAnsi="Times New Roman" w:cs="Times New Roman"/>
                <w:spacing w:val="-2"/>
                <w:sz w:val="24"/>
                <w:szCs w:val="24"/>
              </w:rPr>
              <w:t>Участвовать</w:t>
            </w:r>
            <w:r>
              <w:rPr>
                <w:sz w:val="24"/>
                <w:szCs w:val="24"/>
              </w:rPr>
              <w:t xml:space="preserve"> </w:t>
            </w:r>
            <w:r>
              <w:rPr>
                <w:rFonts w:ascii="Times New Roman" w:hAnsi="Times New Roman" w:cs="Times New Roman"/>
                <w:sz w:val="24"/>
                <w:szCs w:val="24"/>
              </w:rPr>
              <w:t>в</w:t>
            </w:r>
            <w:r>
              <w:rPr>
                <w:rFonts w:ascii="Times New Roman" w:hAnsi="Times New Roman" w:cs="Times New Roman"/>
                <w:sz w:val="24"/>
                <w:szCs w:val="24"/>
              </w:rPr>
              <w:br/>
              <w:t>диалоге; слушать и понимать других, реагировать на</w:t>
            </w:r>
            <w:r>
              <w:rPr>
                <w:rFonts w:ascii="Times New Roman" w:hAnsi="Times New Roman" w:cs="Times New Roman"/>
                <w:sz w:val="24"/>
                <w:szCs w:val="24"/>
              </w:rPr>
              <w:br/>
              <w:t>реплики, задавать</w:t>
            </w:r>
            <w:r>
              <w:rPr>
                <w:rFonts w:ascii="Times New Roman" w:hAnsi="Times New Roman" w:cs="Times New Roman"/>
                <w:sz w:val="24"/>
                <w:szCs w:val="24"/>
              </w:rPr>
              <w:br/>
              <w:t>вопросы, высказывать</w:t>
            </w:r>
            <w:r>
              <w:rPr>
                <w:rFonts w:ascii="Times New Roman" w:hAnsi="Times New Roman" w:cs="Times New Roman"/>
                <w:sz w:val="24"/>
                <w:szCs w:val="24"/>
              </w:rPr>
              <w:br/>
              <w:t>свою точку зрения.</w:t>
            </w:r>
          </w:p>
          <w:p w:rsidR="00915D41" w:rsidRPr="00FD6068" w:rsidRDefault="00915D41" w:rsidP="00915D41">
            <w:pPr>
              <w:shd w:val="clear" w:color="auto" w:fill="FFFFFF"/>
              <w:tabs>
                <w:tab w:val="left" w:pos="619"/>
                <w:tab w:val="left" w:pos="2338"/>
              </w:tabs>
              <w:spacing w:line="274" w:lineRule="exact"/>
              <w:jc w:val="both"/>
            </w:pPr>
            <w:r w:rsidRPr="00FD6068">
              <w:rPr>
                <w:rFonts w:ascii="Times New Roman" w:hAnsi="Times New Roman" w:cs="Times New Roman"/>
                <w:spacing w:val="-2"/>
                <w:sz w:val="24"/>
                <w:szCs w:val="24"/>
              </w:rPr>
              <w:t>5.</w:t>
            </w:r>
            <w:r w:rsidR="000613E8">
              <w:rPr>
                <w:rFonts w:ascii="Times New Roman" w:hAnsi="Times New Roman" w:cs="Times New Roman"/>
                <w:sz w:val="24"/>
                <w:szCs w:val="24"/>
              </w:rPr>
              <w:t xml:space="preserve"> </w:t>
            </w:r>
            <w:r>
              <w:rPr>
                <w:rFonts w:ascii="Times New Roman" w:hAnsi="Times New Roman" w:cs="Times New Roman"/>
                <w:spacing w:val="-2"/>
                <w:sz w:val="24"/>
                <w:szCs w:val="24"/>
              </w:rPr>
              <w:t>Выслушивать</w:t>
            </w:r>
            <w:r>
              <w:rPr>
                <w:rFonts w:ascii="Times New Roman" w:hAnsi="Times New Roman" w:cs="Times New Roman"/>
                <w:spacing w:val="-2"/>
                <w:sz w:val="24"/>
                <w:szCs w:val="24"/>
              </w:rPr>
              <w:br/>
            </w:r>
            <w:r>
              <w:rPr>
                <w:rFonts w:ascii="Times New Roman" w:hAnsi="Times New Roman" w:cs="Times New Roman"/>
                <w:sz w:val="24"/>
                <w:szCs w:val="24"/>
              </w:rPr>
              <w:t>партнера,</w:t>
            </w:r>
          </w:p>
          <w:p w:rsidR="00915D41" w:rsidRPr="00FD6068" w:rsidRDefault="00915D41" w:rsidP="00915D41">
            <w:pPr>
              <w:shd w:val="clear" w:color="auto" w:fill="FFFFFF"/>
              <w:tabs>
                <w:tab w:val="left" w:pos="2323"/>
              </w:tabs>
              <w:spacing w:line="274" w:lineRule="exact"/>
            </w:pPr>
            <w:r>
              <w:rPr>
                <w:rFonts w:ascii="Times New Roman" w:hAnsi="Times New Roman" w:cs="Times New Roman"/>
                <w:spacing w:val="-2"/>
                <w:sz w:val="24"/>
                <w:szCs w:val="24"/>
              </w:rPr>
              <w:t>договариваться</w:t>
            </w:r>
            <w:r>
              <w:rPr>
                <w:sz w:val="24"/>
                <w:szCs w:val="24"/>
              </w:rPr>
              <w:tab/>
            </w:r>
            <w:r>
              <w:rPr>
                <w:rFonts w:ascii="Times New Roman" w:hAnsi="Times New Roman" w:cs="Times New Roman"/>
                <w:sz w:val="24"/>
                <w:szCs w:val="24"/>
              </w:rPr>
              <w:t>и</w:t>
            </w:r>
          </w:p>
          <w:p w:rsidR="00915D41" w:rsidRPr="00FD6068" w:rsidRDefault="00915D41" w:rsidP="00915D41">
            <w:pPr>
              <w:shd w:val="clear" w:color="auto" w:fill="FFFFFF"/>
              <w:spacing w:line="274" w:lineRule="exact"/>
              <w:jc w:val="both"/>
            </w:pPr>
            <w:r>
              <w:rPr>
                <w:rFonts w:ascii="Times New Roman" w:hAnsi="Times New Roman" w:cs="Times New Roman"/>
                <w:sz w:val="24"/>
                <w:szCs w:val="24"/>
              </w:rPr>
              <w:t>приходить к общему решению, работая в паре.</w:t>
            </w:r>
          </w:p>
          <w:p w:rsidR="00915D41" w:rsidRPr="00FD6068" w:rsidRDefault="00915D41" w:rsidP="00915D41">
            <w:pPr>
              <w:shd w:val="clear" w:color="auto" w:fill="FFFFFF"/>
              <w:tabs>
                <w:tab w:val="left" w:pos="1310"/>
                <w:tab w:val="left" w:pos="1469"/>
                <w:tab w:val="left" w:pos="2342"/>
              </w:tabs>
              <w:spacing w:line="274" w:lineRule="exact"/>
              <w:jc w:val="both"/>
            </w:pPr>
            <w:r w:rsidRPr="00FD6068">
              <w:rPr>
                <w:rFonts w:ascii="Times New Roman" w:hAnsi="Times New Roman" w:cs="Times New Roman"/>
                <w:spacing w:val="-2"/>
                <w:sz w:val="24"/>
                <w:szCs w:val="24"/>
              </w:rPr>
              <w:t>6.</w:t>
            </w:r>
            <w:r>
              <w:rPr>
                <w:rFonts w:ascii="Times New Roman" w:hAnsi="Times New Roman" w:cs="Times New Roman"/>
                <w:spacing w:val="-2"/>
                <w:sz w:val="24"/>
                <w:szCs w:val="24"/>
              </w:rPr>
              <w:t>Выполнять различные</w:t>
            </w:r>
            <w:r>
              <w:rPr>
                <w:sz w:val="24"/>
                <w:szCs w:val="24"/>
              </w:rPr>
              <w:t xml:space="preserve"> </w:t>
            </w:r>
            <w:r>
              <w:rPr>
                <w:rFonts w:ascii="Times New Roman" w:hAnsi="Times New Roman" w:cs="Times New Roman"/>
                <w:spacing w:val="-2"/>
                <w:sz w:val="24"/>
                <w:szCs w:val="24"/>
              </w:rPr>
              <w:t xml:space="preserve">роли </w:t>
            </w:r>
            <w:r>
              <w:rPr>
                <w:rFonts w:ascii="Times New Roman" w:hAnsi="Times New Roman" w:cs="Times New Roman"/>
                <w:sz w:val="24"/>
                <w:szCs w:val="24"/>
              </w:rPr>
              <w:t>в группе, сотрудничать в</w:t>
            </w:r>
            <w:r>
              <w:rPr>
                <w:rFonts w:ascii="Times New Roman" w:hAnsi="Times New Roman" w:cs="Times New Roman"/>
                <w:sz w:val="24"/>
                <w:szCs w:val="24"/>
              </w:rPr>
              <w:br/>
              <w:t>совместном решении</w:t>
            </w:r>
            <w:r>
              <w:rPr>
                <w:rFonts w:ascii="Times New Roman" w:hAnsi="Times New Roman" w:cs="Times New Roman"/>
                <w:sz w:val="24"/>
                <w:szCs w:val="24"/>
              </w:rPr>
              <w:br/>
              <w:t>проблемы (задачи).</w:t>
            </w:r>
          </w:p>
          <w:p w:rsidR="00915D41" w:rsidRPr="00FD6068" w:rsidRDefault="00915D41" w:rsidP="00284192">
            <w:pPr>
              <w:shd w:val="clear" w:color="auto" w:fill="FFFFFF"/>
              <w:spacing w:line="274" w:lineRule="exact"/>
              <w:jc w:val="both"/>
            </w:pPr>
          </w:p>
        </w:tc>
      </w:tr>
    </w:tbl>
    <w:p w:rsidR="00915D41" w:rsidRDefault="00915D41" w:rsidP="00915D41">
      <w:pPr>
        <w:shd w:val="clear" w:color="auto" w:fill="FFFFFF"/>
        <w:tabs>
          <w:tab w:val="left" w:pos="1310"/>
          <w:tab w:val="left" w:pos="1469"/>
          <w:tab w:val="left" w:pos="2342"/>
        </w:tabs>
        <w:spacing w:line="274" w:lineRule="exact"/>
        <w:jc w:val="both"/>
        <w:rPr>
          <w:rFonts w:ascii="Times New Roman" w:hAnsi="Times New Roman" w:cs="Times New Roman"/>
          <w:b/>
          <w:bCs/>
          <w:spacing w:val="-2"/>
          <w:sz w:val="24"/>
          <w:szCs w:val="24"/>
        </w:rPr>
      </w:pPr>
    </w:p>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Метапредметные</w:t>
      </w:r>
      <w:r w:rsidRPr="00915D41">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результаты</w:t>
      </w:r>
    </w:p>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3118"/>
        <w:gridCol w:w="2810"/>
      </w:tblGrid>
      <w:tr w:rsidR="00915D41" w:rsidRPr="00FD6068" w:rsidTr="00FD6068">
        <w:tc>
          <w:tcPr>
            <w:tcW w:w="959" w:type="dxa"/>
            <w:shd w:val="clear" w:color="auto" w:fill="auto"/>
          </w:tcPr>
          <w:p w:rsidR="00915D41" w:rsidRPr="00FD6068" w:rsidRDefault="00915D41" w:rsidP="00FD6068">
            <w:pPr>
              <w:shd w:val="clear" w:color="auto" w:fill="FFFFFF"/>
              <w:jc w:val="center"/>
            </w:pPr>
            <w:r w:rsidRPr="00FD6068">
              <w:rPr>
                <w:rFonts w:ascii="Times New Roman" w:hAnsi="Times New Roman" w:cs="Times New Roman"/>
                <w:b/>
                <w:bCs/>
                <w:spacing w:val="-3"/>
                <w:sz w:val="24"/>
                <w:szCs w:val="24"/>
              </w:rPr>
              <w:t>Класс</w:t>
            </w:r>
          </w:p>
          <w:p w:rsidR="00915D41" w:rsidRPr="00FD6068" w:rsidRDefault="00915D41" w:rsidP="00FD6068">
            <w:pPr>
              <w:shd w:val="clear" w:color="auto" w:fill="FFFFFF"/>
              <w:jc w:val="center"/>
            </w:pPr>
            <w:r w:rsidRPr="00FD6068">
              <w:rPr>
                <w:rFonts w:ascii="Times New Roman" w:hAnsi="Times New Roman" w:cs="Times New Roman"/>
                <w:sz w:val="24"/>
                <w:szCs w:val="24"/>
              </w:rPr>
              <w:t>3</w:t>
            </w:r>
          </w:p>
        </w:tc>
        <w:tc>
          <w:tcPr>
            <w:tcW w:w="2977" w:type="dxa"/>
            <w:shd w:val="clear" w:color="auto" w:fill="auto"/>
          </w:tcPr>
          <w:p w:rsidR="00915D41" w:rsidRPr="00FD6068" w:rsidRDefault="00915D41" w:rsidP="00FD6068">
            <w:pPr>
              <w:shd w:val="clear" w:color="auto" w:fill="FFFFFF"/>
            </w:pPr>
            <w:r w:rsidRPr="00FD6068">
              <w:rPr>
                <w:rFonts w:ascii="Times New Roman" w:hAnsi="Times New Roman" w:cs="Times New Roman"/>
                <w:spacing w:val="-2"/>
                <w:sz w:val="24"/>
                <w:szCs w:val="24"/>
              </w:rPr>
              <w:t>Регулятивные УУД</w:t>
            </w:r>
          </w:p>
          <w:p w:rsidR="00915D41" w:rsidRPr="00FD6068" w:rsidRDefault="00915D41" w:rsidP="00FD6068">
            <w:pPr>
              <w:tabs>
                <w:tab w:val="left" w:pos="1310"/>
                <w:tab w:val="left" w:pos="1469"/>
                <w:tab w:val="left" w:pos="2342"/>
              </w:tabs>
              <w:jc w:val="center"/>
              <w:rPr>
                <w:rFonts w:ascii="Times New Roman" w:hAnsi="Times New Roman" w:cs="Times New Roman"/>
                <w:b/>
                <w:bCs/>
                <w:spacing w:val="-2"/>
                <w:sz w:val="24"/>
                <w:szCs w:val="24"/>
              </w:rPr>
            </w:pPr>
          </w:p>
        </w:tc>
        <w:tc>
          <w:tcPr>
            <w:tcW w:w="3118" w:type="dxa"/>
            <w:shd w:val="clear" w:color="auto" w:fill="auto"/>
          </w:tcPr>
          <w:p w:rsidR="00915D41" w:rsidRPr="00FD6068" w:rsidRDefault="00915D41" w:rsidP="00FD6068">
            <w:pPr>
              <w:shd w:val="clear" w:color="auto" w:fill="FFFFFF"/>
            </w:pPr>
            <w:r w:rsidRPr="00FD6068">
              <w:rPr>
                <w:rFonts w:ascii="Times New Roman" w:hAnsi="Times New Roman" w:cs="Times New Roman"/>
                <w:sz w:val="24"/>
                <w:szCs w:val="24"/>
              </w:rPr>
              <w:t>Познавательные УУД</w:t>
            </w:r>
          </w:p>
          <w:p w:rsidR="00915D41" w:rsidRPr="00FD6068" w:rsidRDefault="00915D41" w:rsidP="00FD6068">
            <w:pPr>
              <w:tabs>
                <w:tab w:val="left" w:pos="1310"/>
                <w:tab w:val="left" w:pos="1469"/>
                <w:tab w:val="left" w:pos="2342"/>
              </w:tabs>
              <w:jc w:val="center"/>
              <w:rPr>
                <w:rFonts w:ascii="Times New Roman" w:hAnsi="Times New Roman" w:cs="Times New Roman"/>
                <w:b/>
                <w:bCs/>
                <w:spacing w:val="-2"/>
                <w:sz w:val="24"/>
                <w:szCs w:val="24"/>
              </w:rPr>
            </w:pPr>
          </w:p>
        </w:tc>
        <w:tc>
          <w:tcPr>
            <w:tcW w:w="2810" w:type="dxa"/>
            <w:shd w:val="clear" w:color="auto" w:fill="auto"/>
          </w:tcPr>
          <w:p w:rsidR="00915D41" w:rsidRPr="00FD6068" w:rsidRDefault="00915D41" w:rsidP="00FD6068">
            <w:pPr>
              <w:tabs>
                <w:tab w:val="left" w:pos="1310"/>
                <w:tab w:val="left" w:pos="1469"/>
                <w:tab w:val="left" w:pos="2342"/>
              </w:tabs>
              <w:jc w:val="center"/>
              <w:rPr>
                <w:rFonts w:ascii="Times New Roman" w:hAnsi="Times New Roman" w:cs="Times New Roman"/>
                <w:bCs/>
                <w:spacing w:val="-2"/>
                <w:sz w:val="24"/>
                <w:szCs w:val="24"/>
              </w:rPr>
            </w:pPr>
            <w:r w:rsidRPr="00FD6068">
              <w:rPr>
                <w:rFonts w:ascii="Times New Roman" w:hAnsi="Times New Roman" w:cs="Times New Roman"/>
                <w:bCs/>
                <w:spacing w:val="-2"/>
                <w:sz w:val="24"/>
                <w:szCs w:val="24"/>
              </w:rPr>
              <w:t>Коммуникативные УУД</w:t>
            </w:r>
          </w:p>
          <w:p w:rsidR="00915D41" w:rsidRPr="00FD6068" w:rsidRDefault="00915D41" w:rsidP="00FD6068">
            <w:pPr>
              <w:tabs>
                <w:tab w:val="left" w:pos="1310"/>
                <w:tab w:val="left" w:pos="1469"/>
                <w:tab w:val="left" w:pos="2342"/>
              </w:tabs>
              <w:jc w:val="center"/>
              <w:rPr>
                <w:rFonts w:ascii="Times New Roman" w:hAnsi="Times New Roman" w:cs="Times New Roman"/>
                <w:bCs/>
                <w:spacing w:val="-2"/>
                <w:sz w:val="24"/>
                <w:szCs w:val="24"/>
              </w:rPr>
            </w:pPr>
          </w:p>
        </w:tc>
      </w:tr>
      <w:tr w:rsidR="00915D41" w:rsidRPr="00FD6068" w:rsidTr="00FD6068">
        <w:tc>
          <w:tcPr>
            <w:tcW w:w="959" w:type="dxa"/>
            <w:shd w:val="clear" w:color="auto" w:fill="auto"/>
          </w:tcPr>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2977" w:type="dxa"/>
            <w:shd w:val="clear" w:color="auto" w:fill="auto"/>
          </w:tcPr>
          <w:p w:rsidR="00915D41" w:rsidRPr="00FD6068" w:rsidRDefault="00915D41" w:rsidP="00FD6068">
            <w:pPr>
              <w:shd w:val="clear" w:color="auto" w:fill="FFFFFF"/>
              <w:tabs>
                <w:tab w:val="left" w:pos="734"/>
                <w:tab w:val="left" w:pos="1958"/>
                <w:tab w:val="left" w:pos="2285"/>
              </w:tabs>
              <w:spacing w:before="10" w:line="274" w:lineRule="exact"/>
            </w:pPr>
            <w:r w:rsidRPr="00FD6068">
              <w:rPr>
                <w:rFonts w:ascii="Times New Roman" w:hAnsi="Times New Roman" w:cs="Times New Roman"/>
                <w:spacing w:val="-2"/>
                <w:sz w:val="24"/>
                <w:szCs w:val="24"/>
              </w:rPr>
              <w:t>1.Самостоятельно</w:t>
            </w:r>
            <w:r w:rsidRPr="00FD6068">
              <w:rPr>
                <w:rFonts w:ascii="Times New Roman" w:hAnsi="Times New Roman" w:cs="Times New Roman"/>
                <w:spacing w:val="-2"/>
                <w:sz w:val="24"/>
                <w:szCs w:val="24"/>
              </w:rPr>
              <w:br/>
              <w:t>организовывать</w:t>
            </w:r>
            <w:r w:rsidRPr="00FD6068">
              <w:rPr>
                <w:sz w:val="24"/>
                <w:szCs w:val="24"/>
              </w:rPr>
              <w:tab/>
            </w:r>
            <w:r w:rsidRPr="00FD6068">
              <w:rPr>
                <w:rFonts w:ascii="Times New Roman" w:hAnsi="Times New Roman" w:cs="Times New Roman"/>
                <w:spacing w:val="-2"/>
                <w:sz w:val="24"/>
                <w:szCs w:val="24"/>
              </w:rPr>
              <w:t>свое</w:t>
            </w:r>
            <w:r w:rsidRPr="00FD6068">
              <w:rPr>
                <w:rFonts w:ascii="Times New Roman" w:hAnsi="Times New Roman" w:cs="Times New Roman"/>
                <w:spacing w:val="-2"/>
                <w:sz w:val="24"/>
                <w:szCs w:val="24"/>
              </w:rPr>
              <w:br/>
            </w:r>
            <w:r w:rsidRPr="00FD6068">
              <w:rPr>
                <w:rFonts w:ascii="Times New Roman" w:hAnsi="Times New Roman" w:cs="Times New Roman"/>
                <w:spacing w:val="-14"/>
                <w:sz w:val="24"/>
                <w:szCs w:val="24"/>
              </w:rPr>
              <w:t>рабочее место</w:t>
            </w:r>
            <w:r w:rsidRPr="00FD6068">
              <w:rPr>
                <w:sz w:val="24"/>
                <w:szCs w:val="24"/>
              </w:rPr>
              <w:tab/>
            </w:r>
            <w:r w:rsidRPr="00FD6068">
              <w:rPr>
                <w:rFonts w:ascii="Times New Roman" w:hAnsi="Times New Roman" w:cs="Times New Roman"/>
                <w:sz w:val="24"/>
                <w:szCs w:val="24"/>
              </w:rPr>
              <w:t>в</w:t>
            </w:r>
            <w:r w:rsidRPr="00FD6068">
              <w:rPr>
                <w:rFonts w:ascii="Times New Roman" w:hAnsi="Times New Roman" w:cs="Times New Roman"/>
                <w:sz w:val="24"/>
                <w:szCs w:val="24"/>
              </w:rPr>
              <w:br/>
              <w:t>соответствии с целью</w:t>
            </w:r>
            <w:r w:rsidRPr="00FD6068">
              <w:rPr>
                <w:rFonts w:ascii="Times New Roman" w:hAnsi="Times New Roman" w:cs="Times New Roman"/>
                <w:sz w:val="24"/>
                <w:szCs w:val="24"/>
              </w:rPr>
              <w:br/>
              <w:t>выполнения заданий.</w:t>
            </w:r>
          </w:p>
          <w:p w:rsidR="00915D41" w:rsidRPr="00FD6068" w:rsidRDefault="00915D41" w:rsidP="00FD6068">
            <w:pPr>
              <w:shd w:val="clear" w:color="auto" w:fill="FFFFFF"/>
              <w:tabs>
                <w:tab w:val="left" w:pos="461"/>
                <w:tab w:val="left" w:pos="1934"/>
                <w:tab w:val="left" w:pos="2294"/>
              </w:tabs>
              <w:spacing w:line="274" w:lineRule="exact"/>
            </w:pPr>
            <w:r w:rsidRPr="00FD6068">
              <w:rPr>
                <w:rFonts w:ascii="Times New Roman" w:hAnsi="Times New Roman" w:cs="Times New Roman"/>
                <w:spacing w:val="-2"/>
                <w:sz w:val="24"/>
                <w:szCs w:val="24"/>
              </w:rPr>
              <w:t>2.</w:t>
            </w:r>
            <w:r w:rsidRPr="00FD6068">
              <w:rPr>
                <w:rFonts w:ascii="Times New Roman" w:hAnsi="Times New Roman" w:cs="Times New Roman"/>
                <w:sz w:val="24"/>
                <w:szCs w:val="24"/>
              </w:rPr>
              <w:tab/>
              <w:t>Определять цель</w:t>
            </w:r>
            <w:r w:rsidRPr="00FD6068">
              <w:rPr>
                <w:rFonts w:ascii="Times New Roman" w:hAnsi="Times New Roman" w:cs="Times New Roman"/>
                <w:sz w:val="24"/>
                <w:szCs w:val="24"/>
              </w:rPr>
              <w:br/>
              <w:t>учебной деятельности</w:t>
            </w:r>
            <w:r w:rsidRPr="00FD6068">
              <w:rPr>
                <w:rFonts w:ascii="Times New Roman" w:hAnsi="Times New Roman" w:cs="Times New Roman"/>
                <w:sz w:val="24"/>
                <w:szCs w:val="24"/>
              </w:rPr>
              <w:br/>
              <w:t>с помощью учителя и</w:t>
            </w:r>
            <w:r w:rsidRPr="00FD6068">
              <w:rPr>
                <w:rFonts w:ascii="Times New Roman" w:hAnsi="Times New Roman" w:cs="Times New Roman"/>
                <w:sz w:val="24"/>
                <w:szCs w:val="24"/>
              </w:rPr>
              <w:br/>
              <w:t>самостоятельно,</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соотносить</w:t>
            </w:r>
            <w:r w:rsidRPr="00FD6068">
              <w:rPr>
                <w:sz w:val="24"/>
                <w:szCs w:val="24"/>
              </w:rPr>
              <w:t xml:space="preserve"> </w:t>
            </w:r>
            <w:r w:rsidRPr="00FD6068">
              <w:rPr>
                <w:rFonts w:ascii="Times New Roman" w:hAnsi="Times New Roman" w:cs="Times New Roman"/>
                <w:spacing w:val="-1"/>
                <w:sz w:val="24"/>
                <w:szCs w:val="24"/>
              </w:rPr>
              <w:t xml:space="preserve">свои </w:t>
            </w:r>
            <w:r w:rsidRPr="00FD6068">
              <w:rPr>
                <w:rFonts w:ascii="Times New Roman" w:hAnsi="Times New Roman" w:cs="Times New Roman"/>
                <w:spacing w:val="-2"/>
                <w:sz w:val="24"/>
                <w:szCs w:val="24"/>
              </w:rPr>
              <w:t>действия</w:t>
            </w:r>
            <w:r w:rsidRPr="00FD6068">
              <w:rPr>
                <w:sz w:val="24"/>
                <w:szCs w:val="24"/>
              </w:rPr>
              <w:tab/>
            </w:r>
            <w:r w:rsidRPr="00FD6068">
              <w:rPr>
                <w:rFonts w:ascii="Times New Roman" w:hAnsi="Times New Roman" w:cs="Times New Roman"/>
                <w:sz w:val="24"/>
                <w:szCs w:val="24"/>
              </w:rPr>
              <w:t>с</w:t>
            </w:r>
            <w:r w:rsidRPr="00FD6068">
              <w:rPr>
                <w:rFonts w:ascii="Times New Roman" w:hAnsi="Times New Roman" w:cs="Times New Roman"/>
                <w:sz w:val="24"/>
                <w:szCs w:val="24"/>
              </w:rPr>
              <w:br/>
              <w:t>поставленной целью.</w:t>
            </w:r>
          </w:p>
          <w:p w:rsidR="00915D41" w:rsidRPr="00FD6068" w:rsidRDefault="00915D41" w:rsidP="00FD6068">
            <w:pPr>
              <w:shd w:val="clear" w:color="auto" w:fill="FFFFFF"/>
              <w:tabs>
                <w:tab w:val="left" w:pos="470"/>
                <w:tab w:val="left" w:pos="1589"/>
              </w:tabs>
              <w:spacing w:line="274" w:lineRule="exact"/>
            </w:pPr>
            <w:r w:rsidRPr="00FD6068">
              <w:rPr>
                <w:rFonts w:ascii="Times New Roman" w:hAnsi="Times New Roman" w:cs="Times New Roman"/>
                <w:spacing w:val="-2"/>
                <w:sz w:val="24"/>
                <w:szCs w:val="24"/>
              </w:rPr>
              <w:t>4.</w:t>
            </w:r>
            <w:r w:rsidRPr="00FD6068">
              <w:rPr>
                <w:rFonts w:ascii="Times New Roman" w:hAnsi="Times New Roman" w:cs="Times New Roman"/>
                <w:sz w:val="24"/>
                <w:szCs w:val="24"/>
              </w:rPr>
              <w:tab/>
              <w:t>Составлять план</w:t>
            </w:r>
            <w:r w:rsidRPr="00FD6068">
              <w:rPr>
                <w:rFonts w:ascii="Times New Roman" w:hAnsi="Times New Roman" w:cs="Times New Roman"/>
                <w:sz w:val="24"/>
                <w:szCs w:val="24"/>
              </w:rPr>
              <w:br/>
            </w:r>
            <w:r w:rsidRPr="00FD6068">
              <w:rPr>
                <w:rFonts w:ascii="Times New Roman" w:hAnsi="Times New Roman" w:cs="Times New Roman"/>
                <w:spacing w:val="-2"/>
                <w:sz w:val="24"/>
                <w:szCs w:val="24"/>
              </w:rPr>
              <w:lastRenderedPageBreak/>
              <w:t>выполнения</w:t>
            </w:r>
            <w:r w:rsidRPr="00FD6068">
              <w:rPr>
                <w:sz w:val="24"/>
                <w:szCs w:val="24"/>
              </w:rPr>
              <w:tab/>
            </w:r>
            <w:r w:rsidRPr="00FD6068">
              <w:rPr>
                <w:rFonts w:ascii="Times New Roman" w:hAnsi="Times New Roman" w:cs="Times New Roman"/>
                <w:spacing w:val="-3"/>
                <w:sz w:val="24"/>
                <w:szCs w:val="24"/>
              </w:rPr>
              <w:t>заданий</w:t>
            </w:r>
            <w:r w:rsidRPr="00FD6068">
              <w:rPr>
                <w:rFonts w:ascii="Times New Roman" w:hAnsi="Times New Roman" w:cs="Times New Roman"/>
                <w:spacing w:val="-3"/>
                <w:sz w:val="24"/>
                <w:szCs w:val="24"/>
              </w:rPr>
              <w:br/>
            </w:r>
            <w:r w:rsidRPr="00FD6068">
              <w:rPr>
                <w:rFonts w:ascii="Times New Roman" w:hAnsi="Times New Roman" w:cs="Times New Roman"/>
                <w:sz w:val="24"/>
                <w:szCs w:val="24"/>
              </w:rPr>
              <w:t>на уроках, внеурочной</w:t>
            </w:r>
            <w:r w:rsidRPr="00FD6068">
              <w:rPr>
                <w:rFonts w:ascii="Times New Roman" w:hAnsi="Times New Roman" w:cs="Times New Roman"/>
                <w:sz w:val="24"/>
                <w:szCs w:val="24"/>
              </w:rPr>
              <w:br/>
              <w:t>деятельности,</w:t>
            </w:r>
            <w:r w:rsidRPr="00FD6068">
              <w:rPr>
                <w:rFonts w:ascii="Times New Roman" w:hAnsi="Times New Roman" w:cs="Times New Roman"/>
                <w:sz w:val="24"/>
                <w:szCs w:val="24"/>
              </w:rPr>
              <w:br/>
              <w:t>жизненных ситуациях</w:t>
            </w:r>
            <w:r w:rsidRPr="00FD6068">
              <w:rPr>
                <w:rFonts w:ascii="Times New Roman" w:hAnsi="Times New Roman" w:cs="Times New Roman"/>
                <w:sz w:val="24"/>
                <w:szCs w:val="24"/>
              </w:rPr>
              <w:br/>
              <w:t>под руководством</w:t>
            </w:r>
            <w:r w:rsidRPr="00FD6068">
              <w:rPr>
                <w:rFonts w:ascii="Times New Roman" w:hAnsi="Times New Roman" w:cs="Times New Roman"/>
                <w:sz w:val="24"/>
                <w:szCs w:val="24"/>
              </w:rPr>
              <w:br/>
              <w:t>учителя.</w:t>
            </w:r>
          </w:p>
          <w:p w:rsidR="00915D41" w:rsidRPr="00FD6068" w:rsidRDefault="00915D41" w:rsidP="00364A1E">
            <w:pPr>
              <w:numPr>
                <w:ilvl w:val="0"/>
                <w:numId w:val="34"/>
              </w:numPr>
              <w:shd w:val="clear" w:color="auto" w:fill="FFFFFF"/>
              <w:tabs>
                <w:tab w:val="left" w:pos="278"/>
              </w:tabs>
              <w:spacing w:line="274" w:lineRule="exact"/>
              <w:ind w:right="5"/>
              <w:rPr>
                <w:rFonts w:ascii="Times New Roman" w:hAnsi="Times New Roman" w:cs="Times New Roman"/>
                <w:spacing w:val="-2"/>
                <w:sz w:val="24"/>
                <w:szCs w:val="24"/>
              </w:rPr>
            </w:pPr>
            <w:r w:rsidRPr="00FD6068">
              <w:rPr>
                <w:rFonts w:ascii="Times New Roman" w:hAnsi="Times New Roman" w:cs="Times New Roman"/>
                <w:sz w:val="24"/>
                <w:szCs w:val="24"/>
              </w:rPr>
              <w:t>Осознавать способы и приёмы действий при решении учебных задач.</w:t>
            </w:r>
          </w:p>
          <w:p w:rsidR="00915D41" w:rsidRPr="00FD6068" w:rsidRDefault="00915D41" w:rsidP="00364A1E">
            <w:pPr>
              <w:numPr>
                <w:ilvl w:val="0"/>
                <w:numId w:val="34"/>
              </w:numPr>
              <w:shd w:val="clear" w:color="auto" w:fill="FFFFFF"/>
              <w:tabs>
                <w:tab w:val="left" w:pos="278"/>
                <w:tab w:val="left" w:pos="744"/>
              </w:tabs>
              <w:spacing w:line="274" w:lineRule="exact"/>
              <w:rPr>
                <w:rFonts w:ascii="Times New Roman" w:hAnsi="Times New Roman" w:cs="Times New Roman"/>
                <w:spacing w:val="-2"/>
                <w:sz w:val="24"/>
                <w:szCs w:val="24"/>
              </w:rPr>
            </w:pPr>
            <w:r w:rsidRPr="00FD6068">
              <w:rPr>
                <w:rFonts w:ascii="Times New Roman" w:hAnsi="Times New Roman" w:cs="Times New Roman"/>
                <w:sz w:val="24"/>
                <w:szCs w:val="24"/>
              </w:rPr>
              <w:t>Осуществлять само-и</w:t>
            </w:r>
            <w:r w:rsidRPr="00FD6068">
              <w:rPr>
                <w:sz w:val="24"/>
                <w:szCs w:val="24"/>
              </w:rPr>
              <w:tab/>
            </w:r>
            <w:r w:rsidRPr="00FD6068">
              <w:rPr>
                <w:rFonts w:ascii="Times New Roman" w:hAnsi="Times New Roman" w:cs="Times New Roman"/>
                <w:spacing w:val="-2"/>
                <w:sz w:val="24"/>
                <w:szCs w:val="24"/>
              </w:rPr>
              <w:t xml:space="preserve">взаимопроверку </w:t>
            </w:r>
            <w:r w:rsidRPr="00FD6068">
              <w:rPr>
                <w:rFonts w:ascii="Times New Roman" w:hAnsi="Times New Roman" w:cs="Times New Roman"/>
                <w:sz w:val="24"/>
                <w:szCs w:val="24"/>
              </w:rPr>
              <w:t>работ.</w:t>
            </w:r>
          </w:p>
          <w:p w:rsidR="00915D41" w:rsidRPr="00FD6068" w:rsidRDefault="00915D41" w:rsidP="00FD6068">
            <w:pPr>
              <w:shd w:val="clear" w:color="auto" w:fill="FFFFFF"/>
              <w:tabs>
                <w:tab w:val="left" w:pos="1301"/>
              </w:tabs>
              <w:spacing w:line="274" w:lineRule="exact"/>
            </w:pPr>
            <w:r w:rsidRPr="00FD6068">
              <w:rPr>
                <w:rFonts w:ascii="Times New Roman" w:hAnsi="Times New Roman" w:cs="Times New Roman"/>
                <w:spacing w:val="-2"/>
                <w:sz w:val="24"/>
                <w:szCs w:val="24"/>
              </w:rPr>
              <w:t>7.</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Оценивать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правильность</w:t>
            </w:r>
            <w:r w:rsidRPr="00FD6068">
              <w:rPr>
                <w:rFonts w:ascii="Times New Roman" w:hAnsi="Times New Roman" w:cs="Times New Roman"/>
                <w:sz w:val="24"/>
                <w:szCs w:val="24"/>
              </w:rPr>
              <w:br/>
            </w:r>
            <w:r w:rsidRPr="00FD6068">
              <w:rPr>
                <w:rFonts w:ascii="Times New Roman" w:hAnsi="Times New Roman" w:cs="Times New Roman"/>
                <w:spacing w:val="-4"/>
                <w:sz w:val="24"/>
                <w:szCs w:val="24"/>
              </w:rPr>
              <w:t xml:space="preserve">выполненного   задания </w:t>
            </w:r>
            <w:r w:rsidRPr="00FD6068">
              <w:rPr>
                <w:rFonts w:ascii="Times New Roman" w:hAnsi="Times New Roman" w:cs="Times New Roman"/>
                <w:spacing w:val="-7"/>
                <w:sz w:val="24"/>
                <w:szCs w:val="24"/>
              </w:rPr>
              <w:t>на  основе   сравнения   с</w:t>
            </w:r>
            <w:r w:rsidRPr="00FD6068">
              <w:rPr>
                <w:rFonts w:ascii="Times New Roman" w:hAnsi="Times New Roman" w:cs="Times New Roman"/>
                <w:spacing w:val="-7"/>
                <w:sz w:val="24"/>
                <w:szCs w:val="24"/>
              </w:rPr>
              <w:br/>
            </w:r>
            <w:r w:rsidRPr="00FD6068">
              <w:rPr>
                <w:rFonts w:ascii="Times New Roman" w:hAnsi="Times New Roman" w:cs="Times New Roman"/>
                <w:sz w:val="24"/>
                <w:szCs w:val="24"/>
              </w:rPr>
              <w:t>предыдущими</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заданиями</w:t>
            </w:r>
            <w:r w:rsidRPr="00FD6068">
              <w:rPr>
                <w:sz w:val="24"/>
                <w:szCs w:val="24"/>
              </w:rPr>
              <w:tab/>
            </w:r>
            <w:r w:rsidRPr="00FD6068">
              <w:rPr>
                <w:rFonts w:ascii="Times New Roman" w:hAnsi="Times New Roman" w:cs="Times New Roman"/>
                <w:spacing w:val="-3"/>
                <w:sz w:val="24"/>
                <w:szCs w:val="24"/>
              </w:rPr>
              <w:t>или</w:t>
            </w:r>
            <w:r w:rsidRPr="00FD6068">
              <w:rPr>
                <w:sz w:val="24"/>
                <w:szCs w:val="24"/>
              </w:rPr>
              <w:t xml:space="preserve"> </w:t>
            </w:r>
            <w:r w:rsidRPr="00FD6068">
              <w:rPr>
                <w:rFonts w:ascii="Times New Roman" w:hAnsi="Times New Roman" w:cs="Times New Roman"/>
                <w:spacing w:val="-2"/>
                <w:sz w:val="24"/>
                <w:szCs w:val="24"/>
              </w:rPr>
              <w:t>на</w:t>
            </w:r>
            <w:r w:rsidRPr="00FD6068">
              <w:rPr>
                <w:rFonts w:ascii="Times New Roman" w:hAnsi="Times New Roman" w:cs="Times New Roman"/>
                <w:spacing w:val="-3"/>
                <w:sz w:val="24"/>
                <w:szCs w:val="24"/>
              </w:rPr>
              <w:t xml:space="preserve"> основе</w:t>
            </w:r>
            <w:r w:rsidRPr="00FD6068">
              <w:rPr>
                <w:rFonts w:ascii="Times New Roman" w:hAnsi="Times New Roman" w:cs="Times New Roman"/>
                <w:spacing w:val="-2"/>
                <w:sz w:val="24"/>
                <w:szCs w:val="24"/>
              </w:rPr>
              <w:t>различных</w:t>
            </w:r>
          </w:p>
          <w:p w:rsidR="00915D41" w:rsidRPr="00FD6068" w:rsidRDefault="00915D41" w:rsidP="00FD6068">
            <w:pPr>
              <w:shd w:val="clear" w:color="auto" w:fill="FFFFFF"/>
              <w:spacing w:line="274" w:lineRule="exact"/>
            </w:pPr>
            <w:r w:rsidRPr="00FD6068">
              <w:rPr>
                <w:rFonts w:ascii="Times New Roman" w:hAnsi="Times New Roman" w:cs="Times New Roman"/>
                <w:sz w:val="24"/>
                <w:szCs w:val="24"/>
              </w:rPr>
              <w:t>образцов и критериев.</w:t>
            </w:r>
          </w:p>
          <w:p w:rsidR="00915D41" w:rsidRPr="00FD6068" w:rsidRDefault="00915D41" w:rsidP="00FD6068">
            <w:pPr>
              <w:shd w:val="clear" w:color="auto" w:fill="FFFFFF"/>
              <w:tabs>
                <w:tab w:val="left" w:pos="754"/>
                <w:tab w:val="left" w:pos="941"/>
              </w:tabs>
              <w:spacing w:line="274" w:lineRule="exact"/>
            </w:pPr>
            <w:r w:rsidRPr="00FD6068">
              <w:rPr>
                <w:rFonts w:ascii="Times New Roman" w:hAnsi="Times New Roman" w:cs="Times New Roman"/>
                <w:spacing w:val="-2"/>
                <w:sz w:val="24"/>
                <w:szCs w:val="24"/>
              </w:rPr>
              <w:t>8.</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Корректировать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выполнение задания в</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соответствии с планом,</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условиями выполнения,</w:t>
            </w:r>
            <w:r w:rsidRPr="00FD6068">
              <w:rPr>
                <w:rFonts w:ascii="Times New Roman" w:hAnsi="Times New Roman" w:cs="Times New Roman"/>
                <w:sz w:val="24"/>
                <w:szCs w:val="24"/>
              </w:rPr>
              <w:br/>
              <w:t>результатом действий</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на</w:t>
            </w:r>
            <w:r w:rsidRPr="00FD6068">
              <w:rPr>
                <w:sz w:val="24"/>
                <w:szCs w:val="24"/>
              </w:rPr>
              <w:tab/>
            </w:r>
            <w:r w:rsidRPr="00FD6068">
              <w:rPr>
                <w:rFonts w:ascii="Times New Roman" w:hAnsi="Times New Roman" w:cs="Times New Roman"/>
                <w:spacing w:val="-2"/>
                <w:sz w:val="24"/>
                <w:szCs w:val="24"/>
              </w:rPr>
              <w:t>определенном</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этапе.</w:t>
            </w:r>
          </w:p>
          <w:p w:rsidR="00915D41" w:rsidRPr="00FD6068" w:rsidRDefault="00915D41" w:rsidP="00FD6068">
            <w:pPr>
              <w:shd w:val="clear" w:color="auto" w:fill="FFFFFF"/>
              <w:tabs>
                <w:tab w:val="left" w:pos="245"/>
                <w:tab w:val="left" w:pos="917"/>
                <w:tab w:val="left" w:pos="1147"/>
              </w:tabs>
              <w:spacing w:line="274" w:lineRule="exact"/>
            </w:pPr>
            <w:r w:rsidRPr="00FD6068">
              <w:rPr>
                <w:rFonts w:ascii="Times New Roman" w:hAnsi="Times New Roman" w:cs="Times New Roman"/>
                <w:spacing w:val="-2"/>
                <w:sz w:val="24"/>
                <w:szCs w:val="24"/>
              </w:rPr>
              <w:t>9.</w:t>
            </w:r>
            <w:r w:rsidRPr="00FD6068">
              <w:rPr>
                <w:rFonts w:ascii="Times New Roman" w:hAnsi="Times New Roman" w:cs="Times New Roman"/>
                <w:sz w:val="24"/>
                <w:szCs w:val="24"/>
              </w:rPr>
              <w:tab/>
            </w:r>
            <w:r w:rsidRPr="00FD6068">
              <w:rPr>
                <w:rFonts w:ascii="Times New Roman" w:hAnsi="Times New Roman" w:cs="Times New Roman"/>
                <w:spacing w:val="-2"/>
                <w:sz w:val="24"/>
                <w:szCs w:val="24"/>
              </w:rPr>
              <w:t>Осуществлять выбор</w:t>
            </w:r>
            <w:r w:rsidRPr="00FD6068">
              <w:rPr>
                <w:rFonts w:ascii="Times New Roman" w:hAnsi="Times New Roman" w:cs="Times New Roman"/>
                <w:spacing w:val="-2"/>
                <w:sz w:val="24"/>
                <w:szCs w:val="24"/>
              </w:rPr>
              <w:br/>
              <w:t>под</w:t>
            </w:r>
            <w:r w:rsidRPr="00FD6068">
              <w:rPr>
                <w:sz w:val="24"/>
                <w:szCs w:val="24"/>
              </w:rPr>
              <w:tab/>
            </w:r>
            <w:r w:rsidRPr="00FD6068">
              <w:rPr>
                <w:rFonts w:ascii="Times New Roman" w:hAnsi="Times New Roman" w:cs="Times New Roman"/>
                <w:spacing w:val="-2"/>
                <w:sz w:val="24"/>
                <w:szCs w:val="24"/>
              </w:rPr>
              <w:t>определённую</w:t>
            </w:r>
            <w:r w:rsidRPr="00FD6068">
              <w:rPr>
                <w:rFonts w:ascii="Times New Roman" w:hAnsi="Times New Roman" w:cs="Times New Roman"/>
                <w:spacing w:val="-2"/>
                <w:sz w:val="24"/>
                <w:szCs w:val="24"/>
              </w:rPr>
              <w:br/>
            </w:r>
            <w:r w:rsidRPr="00FD6068">
              <w:rPr>
                <w:rFonts w:ascii="Times New Roman" w:hAnsi="Times New Roman" w:cs="Times New Roman"/>
                <w:spacing w:val="-3"/>
                <w:sz w:val="24"/>
                <w:szCs w:val="24"/>
              </w:rPr>
              <w:t>задачу</w:t>
            </w:r>
            <w:r w:rsidRPr="00FD6068">
              <w:rPr>
                <w:sz w:val="24"/>
                <w:szCs w:val="24"/>
              </w:rPr>
              <w:tab/>
            </w:r>
            <w:r w:rsidRPr="00FD6068">
              <w:rPr>
                <w:rFonts w:ascii="Times New Roman" w:hAnsi="Times New Roman" w:cs="Times New Roman"/>
                <w:spacing w:val="-2"/>
                <w:sz w:val="24"/>
                <w:szCs w:val="24"/>
              </w:rPr>
              <w:t>литературы,</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инструментов,</w:t>
            </w:r>
            <w:r w:rsidRPr="00FD6068">
              <w:rPr>
                <w:rFonts w:ascii="Times New Roman" w:hAnsi="Times New Roman" w:cs="Times New Roman"/>
                <w:sz w:val="24"/>
                <w:szCs w:val="24"/>
              </w:rPr>
              <w:br/>
              <w:t>приборов.</w:t>
            </w:r>
          </w:p>
          <w:p w:rsidR="00915D41" w:rsidRPr="00FD6068" w:rsidRDefault="00915D41" w:rsidP="00FD6068">
            <w:pPr>
              <w:shd w:val="clear" w:color="auto" w:fill="FFFFFF"/>
              <w:tabs>
                <w:tab w:val="left" w:pos="1306"/>
                <w:tab w:val="left" w:pos="2285"/>
              </w:tabs>
              <w:spacing w:line="274" w:lineRule="exact"/>
            </w:pPr>
            <w:r w:rsidRPr="00FD6068">
              <w:rPr>
                <w:rFonts w:ascii="Times New Roman" w:hAnsi="Times New Roman" w:cs="Times New Roman"/>
                <w:spacing w:val="-2"/>
                <w:sz w:val="24"/>
                <w:szCs w:val="24"/>
              </w:rPr>
              <w:t>10.</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Оценивать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собственную</w:t>
            </w:r>
            <w:r w:rsidRPr="00FD6068">
              <w:rPr>
                <w:rFonts w:ascii="Times New Roman" w:hAnsi="Times New Roman" w:cs="Times New Roman"/>
                <w:sz w:val="24"/>
                <w:szCs w:val="24"/>
              </w:rPr>
              <w:br/>
            </w:r>
            <w:r w:rsidRPr="00FD6068">
              <w:rPr>
                <w:rFonts w:ascii="Times New Roman" w:hAnsi="Times New Roman" w:cs="Times New Roman"/>
                <w:spacing w:val="-3"/>
                <w:sz w:val="24"/>
                <w:szCs w:val="24"/>
              </w:rPr>
              <w:t>успешность</w:t>
            </w:r>
            <w:r w:rsidRPr="00FD6068">
              <w:rPr>
                <w:sz w:val="24"/>
                <w:szCs w:val="24"/>
              </w:rPr>
              <w:tab/>
            </w:r>
            <w:r w:rsidRPr="00FD6068">
              <w:rPr>
                <w:rFonts w:ascii="Times New Roman" w:hAnsi="Times New Roman" w:cs="Times New Roman"/>
                <w:sz w:val="24"/>
                <w:szCs w:val="24"/>
              </w:rPr>
              <w:t>в</w:t>
            </w:r>
            <w:r w:rsidRPr="00FD6068">
              <w:rPr>
                <w:rFonts w:ascii="Times New Roman" w:hAnsi="Times New Roman" w:cs="Times New Roman"/>
                <w:sz w:val="24"/>
                <w:szCs w:val="24"/>
              </w:rPr>
              <w:br/>
              <w:t>выполнения заданий.</w:t>
            </w:r>
          </w:p>
          <w:p w:rsidR="00915D41" w:rsidRPr="00FD6068" w:rsidRDefault="00915D41" w:rsidP="00FD6068">
            <w:pPr>
              <w:shd w:val="clear" w:color="auto" w:fill="FFFFFF"/>
              <w:tabs>
                <w:tab w:val="left" w:pos="1306"/>
                <w:tab w:val="left" w:pos="1435"/>
                <w:tab w:val="left" w:pos="2170"/>
              </w:tabs>
              <w:spacing w:line="274" w:lineRule="exact"/>
            </w:pP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3118" w:type="dxa"/>
            <w:shd w:val="clear" w:color="auto" w:fill="auto"/>
          </w:tcPr>
          <w:p w:rsidR="00915D41" w:rsidRPr="00FD6068" w:rsidRDefault="00915D41" w:rsidP="00FD6068">
            <w:pPr>
              <w:shd w:val="clear" w:color="auto" w:fill="FFFFFF"/>
              <w:tabs>
                <w:tab w:val="left" w:pos="672"/>
                <w:tab w:val="left" w:pos="2942"/>
              </w:tabs>
              <w:spacing w:before="10" w:line="274" w:lineRule="exact"/>
              <w:ind w:right="206"/>
            </w:pPr>
            <w:r w:rsidRPr="00FD6068">
              <w:rPr>
                <w:rFonts w:ascii="Times New Roman" w:hAnsi="Times New Roman" w:cs="Times New Roman"/>
                <w:spacing w:val="-2"/>
                <w:sz w:val="24"/>
                <w:szCs w:val="24"/>
              </w:rPr>
              <w:lastRenderedPageBreak/>
              <w:t>1.</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 xml:space="preserve">Ориентироваться </w:t>
            </w:r>
            <w:r w:rsidRPr="00FD6068">
              <w:rPr>
                <w:rFonts w:ascii="Times New Roman" w:hAnsi="Times New Roman" w:cs="Times New Roman"/>
                <w:sz w:val="24"/>
                <w:szCs w:val="24"/>
              </w:rPr>
              <w:t>в</w:t>
            </w:r>
            <w:r w:rsidRPr="00FD6068">
              <w:rPr>
                <w:rFonts w:ascii="Times New Roman" w:hAnsi="Times New Roman" w:cs="Times New Roman"/>
                <w:sz w:val="24"/>
                <w:szCs w:val="24"/>
              </w:rPr>
              <w:br/>
              <w:t>учебниках: определять,</w:t>
            </w:r>
            <w:r w:rsidRPr="00FD6068">
              <w:rPr>
                <w:rFonts w:ascii="Times New Roman" w:hAnsi="Times New Roman" w:cs="Times New Roman"/>
                <w:sz w:val="24"/>
                <w:szCs w:val="24"/>
              </w:rPr>
              <w:br/>
              <w:t>прогнозировать, что будет</w:t>
            </w:r>
            <w:r w:rsidRPr="00FD6068">
              <w:rPr>
                <w:rFonts w:ascii="Times New Roman" w:hAnsi="Times New Roman" w:cs="Times New Roman"/>
                <w:sz w:val="24"/>
                <w:szCs w:val="24"/>
              </w:rPr>
              <w:br/>
              <w:t>освоено при изучении</w:t>
            </w:r>
            <w:r w:rsidRPr="00FD6068">
              <w:rPr>
                <w:rFonts w:ascii="Times New Roman" w:hAnsi="Times New Roman" w:cs="Times New Roman"/>
                <w:sz w:val="24"/>
                <w:szCs w:val="24"/>
              </w:rPr>
              <w:br/>
              <w:t>данного раздела; определять</w:t>
            </w:r>
            <w:r w:rsidRPr="00FD6068">
              <w:rPr>
                <w:rFonts w:ascii="Times New Roman" w:hAnsi="Times New Roman" w:cs="Times New Roman"/>
                <w:sz w:val="24"/>
                <w:szCs w:val="24"/>
              </w:rPr>
              <w:br/>
              <w:t>круг своего незнания,</w:t>
            </w:r>
            <w:r w:rsidRPr="00FD6068">
              <w:rPr>
                <w:rFonts w:ascii="Times New Roman" w:hAnsi="Times New Roman" w:cs="Times New Roman"/>
                <w:sz w:val="24"/>
                <w:szCs w:val="24"/>
              </w:rPr>
              <w:br/>
            </w:r>
            <w:r w:rsidRPr="00FD6068">
              <w:rPr>
                <w:rFonts w:ascii="Times New Roman" w:hAnsi="Times New Roman" w:cs="Times New Roman"/>
                <w:spacing w:val="-1"/>
                <w:sz w:val="24"/>
                <w:szCs w:val="24"/>
              </w:rPr>
              <w:t>осуществлять выбор заданий</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под определённую задачу.</w:t>
            </w:r>
          </w:p>
          <w:p w:rsidR="00915D41" w:rsidRPr="00FD6068" w:rsidRDefault="00915D41" w:rsidP="00FD6068">
            <w:pPr>
              <w:shd w:val="clear" w:color="auto" w:fill="FFFFFF"/>
              <w:tabs>
                <w:tab w:val="left" w:pos="1387"/>
                <w:tab w:val="left" w:pos="2496"/>
              </w:tabs>
              <w:spacing w:line="274" w:lineRule="exact"/>
              <w:ind w:right="206"/>
            </w:pPr>
            <w:r w:rsidRPr="00FD6068">
              <w:rPr>
                <w:rFonts w:ascii="Times New Roman" w:hAnsi="Times New Roman" w:cs="Times New Roman"/>
                <w:spacing w:val="-2"/>
                <w:sz w:val="24"/>
                <w:szCs w:val="24"/>
              </w:rPr>
              <w:t>2.</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Самостоятельно</w:t>
            </w:r>
            <w:r w:rsidRPr="00FD6068">
              <w:rPr>
                <w:rFonts w:ascii="Times New Roman" w:hAnsi="Times New Roman" w:cs="Times New Roman"/>
                <w:spacing w:val="-2"/>
                <w:sz w:val="24"/>
                <w:szCs w:val="24"/>
              </w:rPr>
              <w:br/>
            </w:r>
            <w:r w:rsidRPr="00FD6068">
              <w:rPr>
                <w:rFonts w:ascii="Times New Roman" w:hAnsi="Times New Roman" w:cs="Times New Roman"/>
                <w:spacing w:val="-2"/>
                <w:sz w:val="24"/>
                <w:szCs w:val="24"/>
              </w:rPr>
              <w:lastRenderedPageBreak/>
              <w:t>предполагать,</w:t>
            </w:r>
            <w:r w:rsidRPr="00FD6068">
              <w:rPr>
                <w:rFonts w:hAnsi="Times New Roman"/>
                <w:sz w:val="24"/>
                <w:szCs w:val="24"/>
              </w:rPr>
              <w:t xml:space="preserve"> </w:t>
            </w:r>
            <w:r w:rsidRPr="00FD6068">
              <w:rPr>
                <w:rFonts w:ascii="Times New Roman" w:hAnsi="Times New Roman" w:cs="Times New Roman"/>
                <w:spacing w:val="-2"/>
                <w:sz w:val="24"/>
                <w:szCs w:val="24"/>
              </w:rPr>
              <w:t>какая</w:t>
            </w:r>
            <w:r w:rsidRPr="00FD6068">
              <w:rPr>
                <w:rFonts w:ascii="Times New Roman" w:hAnsi="Times New Roman" w:cs="Times New Roman"/>
                <w:spacing w:val="-2"/>
                <w:sz w:val="24"/>
                <w:szCs w:val="24"/>
              </w:rPr>
              <w:br/>
            </w:r>
            <w:r w:rsidRPr="00FD6068">
              <w:rPr>
                <w:rFonts w:ascii="Times New Roman" w:hAnsi="Times New Roman" w:cs="Times New Roman"/>
                <w:spacing w:val="-1"/>
                <w:sz w:val="24"/>
                <w:szCs w:val="24"/>
              </w:rPr>
              <w:t>дополнительная информация</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будет нужна для изучения</w:t>
            </w:r>
            <w:r w:rsidRPr="00FD6068">
              <w:rPr>
                <w:rFonts w:ascii="Times New Roman" w:hAnsi="Times New Roman" w:cs="Times New Roman"/>
                <w:sz w:val="24"/>
                <w:szCs w:val="24"/>
              </w:rPr>
              <w:br/>
              <w:t>незнакомого материала;</w:t>
            </w:r>
            <w:r w:rsidRPr="00FD6068">
              <w:rPr>
                <w:rFonts w:ascii="Times New Roman" w:hAnsi="Times New Roman" w:cs="Times New Roman"/>
                <w:sz w:val="24"/>
                <w:szCs w:val="24"/>
              </w:rPr>
              <w:br/>
              <w:t>отбирать необходимые</w:t>
            </w:r>
            <w:r w:rsidRPr="00FD6068">
              <w:rPr>
                <w:rFonts w:ascii="Times New Roman" w:hAnsi="Times New Roman" w:cs="Times New Roman"/>
                <w:sz w:val="24"/>
                <w:szCs w:val="24"/>
              </w:rPr>
              <w:br/>
              <w:t>источники информации</w:t>
            </w:r>
            <w:r w:rsidRPr="00FD6068">
              <w:rPr>
                <w:rFonts w:ascii="Times New Roman" w:hAnsi="Times New Roman" w:cs="Times New Roman"/>
                <w:sz w:val="24"/>
                <w:szCs w:val="24"/>
              </w:rPr>
              <w:br/>
              <w:t>среди словарей,</w:t>
            </w:r>
            <w:r w:rsidRPr="00FD6068">
              <w:rPr>
                <w:rFonts w:ascii="Times New Roman" w:hAnsi="Times New Roman" w:cs="Times New Roman"/>
                <w:sz w:val="24"/>
                <w:szCs w:val="24"/>
              </w:rPr>
              <w:br/>
              <w:t>энциклопедий, справочников</w:t>
            </w:r>
            <w:r w:rsidRPr="00FD6068">
              <w:rPr>
                <w:rFonts w:ascii="Times New Roman" w:hAnsi="Times New Roman" w:cs="Times New Roman"/>
                <w:sz w:val="24"/>
                <w:szCs w:val="24"/>
              </w:rPr>
              <w:br/>
              <w:t>в рамках проектной</w:t>
            </w:r>
            <w:r w:rsidRPr="00FD6068">
              <w:rPr>
                <w:rFonts w:ascii="Times New Roman" w:hAnsi="Times New Roman" w:cs="Times New Roman"/>
                <w:sz w:val="24"/>
                <w:szCs w:val="24"/>
              </w:rPr>
              <w:br/>
              <w:t>деятельности.</w:t>
            </w:r>
          </w:p>
          <w:p w:rsidR="00915D41" w:rsidRPr="00FD6068" w:rsidRDefault="00915D41" w:rsidP="00FD6068">
            <w:pPr>
              <w:shd w:val="clear" w:color="auto" w:fill="FFFFFF"/>
              <w:tabs>
                <w:tab w:val="left" w:pos="384"/>
              </w:tabs>
              <w:spacing w:line="274" w:lineRule="exact"/>
              <w:ind w:right="206"/>
            </w:pPr>
            <w:r w:rsidRPr="00FD6068">
              <w:rPr>
                <w:rFonts w:ascii="Times New Roman" w:hAnsi="Times New Roman" w:cs="Times New Roman"/>
                <w:spacing w:val="-2"/>
                <w:sz w:val="24"/>
                <w:szCs w:val="24"/>
              </w:rPr>
              <w:t>3.</w:t>
            </w:r>
            <w:r w:rsidRPr="00FD6068">
              <w:rPr>
                <w:rFonts w:ascii="Times New Roman" w:hAnsi="Times New Roman" w:cs="Times New Roman"/>
                <w:sz w:val="24"/>
                <w:szCs w:val="24"/>
              </w:rPr>
              <w:tab/>
              <w:t>Извлекать информацию,</w:t>
            </w:r>
            <w:r w:rsidRPr="00FD6068">
              <w:rPr>
                <w:rFonts w:ascii="Times New Roman" w:hAnsi="Times New Roman" w:cs="Times New Roman"/>
                <w:sz w:val="24"/>
                <w:szCs w:val="24"/>
              </w:rPr>
              <w:br/>
              <w:t>представленную в разных</w:t>
            </w:r>
            <w:r w:rsidRPr="00FD6068">
              <w:rPr>
                <w:rFonts w:ascii="Times New Roman" w:hAnsi="Times New Roman" w:cs="Times New Roman"/>
                <w:sz w:val="24"/>
                <w:szCs w:val="24"/>
              </w:rPr>
              <w:br/>
              <w:t>формах (текст, иллюстрация</w:t>
            </w:r>
            <w:r w:rsidRPr="00FD6068">
              <w:rPr>
                <w:rFonts w:ascii="Times New Roman" w:hAnsi="Times New Roman" w:cs="Times New Roman"/>
                <w:sz w:val="24"/>
                <w:szCs w:val="24"/>
              </w:rPr>
              <w:br/>
              <w:t>таблица, схема, диаграмма,</w:t>
            </w:r>
            <w:r w:rsidRPr="00FD6068">
              <w:rPr>
                <w:rFonts w:ascii="Times New Roman" w:hAnsi="Times New Roman" w:cs="Times New Roman"/>
                <w:sz w:val="24"/>
                <w:szCs w:val="24"/>
              </w:rPr>
              <w:br/>
              <w:t>экспонат, модель и др.)</w:t>
            </w:r>
            <w:r w:rsidRPr="00FD6068">
              <w:rPr>
                <w:rFonts w:ascii="Times New Roman" w:hAnsi="Times New Roman" w:cs="Times New Roman"/>
                <w:sz w:val="24"/>
                <w:szCs w:val="24"/>
              </w:rPr>
              <w:br/>
              <w:t xml:space="preserve">Использовать </w:t>
            </w:r>
            <w:r w:rsidRPr="00FD6068">
              <w:rPr>
                <w:rFonts w:ascii="Times New Roman" w:hAnsi="Times New Roman" w:cs="Times New Roman"/>
                <w:spacing w:val="-2"/>
                <w:sz w:val="24"/>
                <w:szCs w:val="24"/>
              </w:rPr>
              <w:t>преобразование</w:t>
            </w:r>
            <w:r w:rsidRPr="00FD6068">
              <w:rPr>
                <w:sz w:val="24"/>
                <w:szCs w:val="24"/>
              </w:rPr>
              <w:t xml:space="preserve"> </w:t>
            </w:r>
            <w:r w:rsidRPr="00FD6068">
              <w:rPr>
                <w:rFonts w:ascii="Times New Roman" w:hAnsi="Times New Roman" w:cs="Times New Roman"/>
                <w:spacing w:val="-2"/>
                <w:sz w:val="24"/>
                <w:szCs w:val="24"/>
              </w:rPr>
              <w:t>словесной информации</w:t>
            </w:r>
            <w:r w:rsidRPr="00FD6068">
              <w:rPr>
                <w:sz w:val="24"/>
                <w:szCs w:val="24"/>
              </w:rPr>
              <w:t xml:space="preserve"> </w:t>
            </w:r>
            <w:r w:rsidRPr="00FD6068">
              <w:rPr>
                <w:rFonts w:ascii="Times New Roman" w:hAnsi="Times New Roman" w:cs="Times New Roman"/>
                <w:sz w:val="24"/>
                <w:szCs w:val="24"/>
              </w:rPr>
              <w:t xml:space="preserve">в </w:t>
            </w:r>
            <w:r w:rsidRPr="00FD6068">
              <w:rPr>
                <w:rFonts w:ascii="Times New Roman" w:hAnsi="Times New Roman" w:cs="Times New Roman"/>
                <w:spacing w:val="-3"/>
                <w:sz w:val="24"/>
                <w:szCs w:val="24"/>
              </w:rPr>
              <w:t>условные модели</w:t>
            </w:r>
            <w:r w:rsidRPr="00FD6068">
              <w:rPr>
                <w:sz w:val="24"/>
                <w:szCs w:val="24"/>
              </w:rPr>
              <w:t xml:space="preserve"> </w:t>
            </w:r>
            <w:r w:rsidRPr="00FD6068">
              <w:rPr>
                <w:rFonts w:ascii="Times New Roman" w:hAnsi="Times New Roman" w:cs="Times New Roman"/>
                <w:sz w:val="24"/>
                <w:szCs w:val="24"/>
              </w:rPr>
              <w:t xml:space="preserve">и </w:t>
            </w:r>
            <w:r w:rsidRPr="00FD6068">
              <w:rPr>
                <w:rFonts w:ascii="Times New Roman" w:hAnsi="Times New Roman" w:cs="Times New Roman"/>
                <w:spacing w:val="-2"/>
                <w:sz w:val="24"/>
                <w:szCs w:val="24"/>
              </w:rPr>
              <w:t>наоборот.</w:t>
            </w:r>
          </w:p>
          <w:p w:rsidR="00915D41" w:rsidRPr="00FD6068" w:rsidRDefault="00915D41" w:rsidP="00FD6068">
            <w:pPr>
              <w:shd w:val="clear" w:color="auto" w:fill="FFFFFF"/>
              <w:spacing w:line="274" w:lineRule="exact"/>
            </w:pPr>
            <w:r w:rsidRPr="00FD6068">
              <w:rPr>
                <w:rFonts w:ascii="Times New Roman" w:hAnsi="Times New Roman" w:cs="Times New Roman"/>
                <w:sz w:val="24"/>
                <w:szCs w:val="24"/>
              </w:rPr>
              <w:t>Самостоятельно использовать модели при решении учебных задач.</w:t>
            </w:r>
          </w:p>
          <w:p w:rsidR="00915D41" w:rsidRPr="00FD6068" w:rsidRDefault="00915D41" w:rsidP="00FD6068">
            <w:pPr>
              <w:shd w:val="clear" w:color="auto" w:fill="FFFFFF"/>
              <w:tabs>
                <w:tab w:val="left" w:pos="384"/>
              </w:tabs>
              <w:spacing w:line="274" w:lineRule="exact"/>
            </w:pPr>
            <w:r w:rsidRPr="00FD6068">
              <w:rPr>
                <w:rFonts w:ascii="Times New Roman" w:hAnsi="Times New Roman" w:cs="Times New Roman"/>
                <w:spacing w:val="-2"/>
                <w:sz w:val="24"/>
                <w:szCs w:val="24"/>
              </w:rPr>
              <w:t>4.</w:t>
            </w:r>
            <w:r w:rsidRPr="00FD6068">
              <w:rPr>
                <w:rFonts w:ascii="Times New Roman" w:hAnsi="Times New Roman" w:cs="Times New Roman"/>
                <w:sz w:val="24"/>
                <w:szCs w:val="24"/>
              </w:rPr>
              <w:tab/>
            </w:r>
            <w:r w:rsidRPr="00FD6068">
              <w:rPr>
                <w:rFonts w:ascii="Times New Roman" w:hAnsi="Times New Roman" w:cs="Times New Roman"/>
                <w:spacing w:val="-7"/>
                <w:sz w:val="24"/>
                <w:szCs w:val="24"/>
              </w:rPr>
              <w:t>Предъявлять      результаты</w:t>
            </w:r>
          </w:p>
          <w:p w:rsidR="00915D41" w:rsidRPr="00FD6068" w:rsidRDefault="00915D41" w:rsidP="00FD6068">
            <w:pPr>
              <w:shd w:val="clear" w:color="auto" w:fill="FFFFFF"/>
              <w:spacing w:line="274" w:lineRule="exact"/>
              <w:ind w:right="5"/>
              <w:jc w:val="both"/>
            </w:pPr>
            <w:r w:rsidRPr="00FD6068">
              <w:rPr>
                <w:rFonts w:ascii="Times New Roman" w:hAnsi="Times New Roman" w:cs="Times New Roman"/>
                <w:sz w:val="24"/>
                <w:szCs w:val="24"/>
              </w:rPr>
              <w:t>работы, в том числе с помощью ИКТ.</w:t>
            </w:r>
            <w:r w:rsidRPr="00FD6068">
              <w:t xml:space="preserve"> </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5. Анализировать,</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сравнивать,</w:t>
            </w:r>
            <w:r w:rsidR="007A3918" w:rsidRPr="00FD6068">
              <w:rPr>
                <w:rFonts w:ascii="Times New Roman" w:hAnsi="Times New Roman" w:cs="Times New Roman"/>
                <w:sz w:val="24"/>
                <w:szCs w:val="24"/>
              </w:rPr>
              <w:t xml:space="preserve"> </w:t>
            </w:r>
            <w:r w:rsidRPr="00FD6068">
              <w:rPr>
                <w:rFonts w:ascii="Times New Roman" w:hAnsi="Times New Roman" w:cs="Times New Roman"/>
                <w:sz w:val="24"/>
                <w:szCs w:val="24"/>
              </w:rPr>
              <w:t>группировать,</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устанавливать причинно-</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следственные связи (на</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доступном уровне).</w:t>
            </w:r>
          </w:p>
          <w:p w:rsidR="00915D41" w:rsidRPr="00FD6068" w:rsidRDefault="007A3918"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6.</w:t>
            </w:r>
            <w:r w:rsidR="00915D41" w:rsidRPr="00FD6068">
              <w:rPr>
                <w:rFonts w:ascii="Times New Roman" w:hAnsi="Times New Roman" w:cs="Times New Roman"/>
                <w:sz w:val="24"/>
                <w:szCs w:val="24"/>
              </w:rPr>
              <w:t>Выявлять аналогии и</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использовать</w:t>
            </w:r>
            <w:r w:rsidRPr="00FD6068">
              <w:rPr>
                <w:rFonts w:ascii="Times New Roman" w:hAnsi="Times New Roman" w:cs="Times New Roman"/>
                <w:sz w:val="24"/>
                <w:szCs w:val="24"/>
              </w:rPr>
              <w:tab/>
              <w:t>их</w:t>
            </w:r>
            <w:r w:rsidRPr="00FD6068">
              <w:rPr>
                <w:rFonts w:ascii="Times New Roman" w:hAnsi="Times New Roman" w:cs="Times New Roman"/>
                <w:sz w:val="24"/>
                <w:szCs w:val="24"/>
              </w:rPr>
              <w:tab/>
              <w:t>при</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выполнении заданий.</w:t>
            </w:r>
          </w:p>
          <w:p w:rsidR="00915D41" w:rsidRPr="00FD6068" w:rsidRDefault="007A3918"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7.</w:t>
            </w:r>
            <w:r w:rsidR="00915D41" w:rsidRPr="00FD6068">
              <w:rPr>
                <w:rFonts w:ascii="Times New Roman" w:hAnsi="Times New Roman" w:cs="Times New Roman"/>
                <w:sz w:val="24"/>
                <w:szCs w:val="24"/>
              </w:rPr>
              <w:t>Активно участвовать в</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обсуждении</w:t>
            </w:r>
            <w:r w:rsidRPr="00FD6068">
              <w:rPr>
                <w:rFonts w:ascii="Times New Roman" w:hAnsi="Times New Roman" w:cs="Times New Roman"/>
                <w:sz w:val="24"/>
                <w:szCs w:val="24"/>
              </w:rPr>
              <w:tab/>
              <w:t>учебных</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заданий, предлагать разные</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способы выполнения</w:t>
            </w:r>
          </w:p>
          <w:p w:rsidR="00915D41" w:rsidRPr="00FD6068" w:rsidRDefault="00915D41"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заданий, обосновывать</w:t>
            </w:r>
          </w:p>
          <w:p w:rsidR="00915D41" w:rsidRPr="00FD6068" w:rsidRDefault="007A3918" w:rsidP="00FD6068">
            <w:pPr>
              <w:shd w:val="clear" w:color="auto" w:fill="FFFFFF"/>
              <w:spacing w:line="274" w:lineRule="exact"/>
              <w:ind w:right="5"/>
              <w:jc w:val="both"/>
              <w:rPr>
                <w:rFonts w:ascii="Times New Roman" w:hAnsi="Times New Roman" w:cs="Times New Roman"/>
                <w:sz w:val="24"/>
                <w:szCs w:val="24"/>
              </w:rPr>
            </w:pPr>
            <w:r w:rsidRPr="00FD6068">
              <w:rPr>
                <w:rFonts w:ascii="Times New Roman" w:hAnsi="Times New Roman" w:cs="Times New Roman"/>
                <w:sz w:val="24"/>
                <w:szCs w:val="24"/>
              </w:rPr>
              <w:t xml:space="preserve">выбор </w:t>
            </w:r>
            <w:r w:rsidR="00915D41" w:rsidRPr="00FD6068">
              <w:rPr>
                <w:rFonts w:ascii="Times New Roman" w:hAnsi="Times New Roman" w:cs="Times New Roman"/>
                <w:sz w:val="24"/>
                <w:szCs w:val="24"/>
              </w:rPr>
              <w:t>наибол</w:t>
            </w:r>
            <w:r w:rsidRPr="00FD6068">
              <w:rPr>
                <w:rFonts w:ascii="Times New Roman" w:hAnsi="Times New Roman" w:cs="Times New Roman"/>
                <w:sz w:val="24"/>
                <w:szCs w:val="24"/>
              </w:rPr>
              <w:t xml:space="preserve">ее эффективного </w:t>
            </w:r>
            <w:r w:rsidR="00915D41" w:rsidRPr="00FD6068">
              <w:rPr>
                <w:rFonts w:ascii="Times New Roman" w:hAnsi="Times New Roman" w:cs="Times New Roman"/>
                <w:sz w:val="24"/>
                <w:szCs w:val="24"/>
              </w:rPr>
              <w:t>способа</w:t>
            </w:r>
          </w:p>
          <w:p w:rsidR="00915D41" w:rsidRPr="00FD6068" w:rsidRDefault="00915D41" w:rsidP="00FD6068">
            <w:pPr>
              <w:shd w:val="clear" w:color="auto" w:fill="FFFFFF"/>
              <w:spacing w:line="274" w:lineRule="exact"/>
              <w:ind w:right="5"/>
              <w:jc w:val="both"/>
            </w:pPr>
            <w:r w:rsidRPr="00FD6068">
              <w:rPr>
                <w:rFonts w:ascii="Times New Roman" w:hAnsi="Times New Roman" w:cs="Times New Roman"/>
                <w:sz w:val="24"/>
                <w:szCs w:val="24"/>
              </w:rPr>
              <w:t>действия.</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2810" w:type="dxa"/>
            <w:shd w:val="clear" w:color="auto" w:fill="auto"/>
          </w:tcPr>
          <w:p w:rsidR="00915D41" w:rsidRPr="00FD6068" w:rsidRDefault="00915D41" w:rsidP="00FD6068">
            <w:pPr>
              <w:tabs>
                <w:tab w:val="left" w:pos="1310"/>
                <w:tab w:val="left" w:pos="1469"/>
                <w:tab w:val="left" w:pos="2342"/>
              </w:tabs>
              <w:spacing w:line="274" w:lineRule="exact"/>
              <w:rPr>
                <w:rFonts w:ascii="Times New Roman" w:hAnsi="Times New Roman" w:cs="Times New Roman"/>
                <w:bCs/>
                <w:spacing w:val="-2"/>
                <w:sz w:val="24"/>
                <w:szCs w:val="24"/>
              </w:rPr>
            </w:pPr>
            <w:r w:rsidRPr="00FD6068">
              <w:rPr>
                <w:rFonts w:ascii="Times New Roman" w:hAnsi="Times New Roman" w:cs="Times New Roman"/>
                <w:bCs/>
                <w:spacing w:val="-2"/>
                <w:sz w:val="24"/>
                <w:szCs w:val="24"/>
              </w:rPr>
              <w:lastRenderedPageBreak/>
              <w:t>1. Соблюдать</w:t>
            </w:r>
            <w:r w:rsidRPr="00FD6068">
              <w:rPr>
                <w:rFonts w:ascii="Times New Roman" w:hAnsi="Times New Roman" w:cs="Times New Roman"/>
                <w:bCs/>
                <w:spacing w:val="-2"/>
                <w:sz w:val="24"/>
                <w:szCs w:val="24"/>
              </w:rPr>
              <w:tab/>
              <w:t>в повседневной</w:t>
            </w:r>
            <w:r w:rsidRPr="00FD6068">
              <w:rPr>
                <w:rFonts w:ascii="Times New Roman" w:hAnsi="Times New Roman" w:cs="Times New Roman"/>
                <w:bCs/>
                <w:spacing w:val="-2"/>
                <w:sz w:val="24"/>
                <w:szCs w:val="24"/>
              </w:rPr>
              <w:tab/>
              <w:t>жизни</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r w:rsidRPr="00FD6068">
              <w:rPr>
                <w:rFonts w:ascii="Times New Roman" w:hAnsi="Times New Roman" w:cs="Times New Roman"/>
                <w:bCs/>
                <w:spacing w:val="-2"/>
                <w:sz w:val="24"/>
                <w:szCs w:val="24"/>
              </w:rPr>
              <w:t>нормы речевого этикета</w:t>
            </w:r>
          </w:p>
          <w:p w:rsidR="00915D41" w:rsidRPr="00FD6068" w:rsidRDefault="007A3918" w:rsidP="00FD6068">
            <w:pPr>
              <w:tabs>
                <w:tab w:val="left" w:pos="1310"/>
                <w:tab w:val="left" w:pos="1469"/>
                <w:tab w:val="left" w:pos="2342"/>
              </w:tabs>
              <w:spacing w:line="274" w:lineRule="exact"/>
              <w:rPr>
                <w:rFonts w:ascii="Times New Roman" w:hAnsi="Times New Roman" w:cs="Times New Roman"/>
                <w:bCs/>
                <w:spacing w:val="-2"/>
                <w:sz w:val="24"/>
                <w:szCs w:val="24"/>
              </w:rPr>
            </w:pPr>
            <w:r w:rsidRPr="00FD6068">
              <w:rPr>
                <w:rFonts w:ascii="Times New Roman" w:hAnsi="Times New Roman" w:cs="Times New Roman"/>
                <w:bCs/>
                <w:spacing w:val="-2"/>
                <w:sz w:val="24"/>
                <w:szCs w:val="24"/>
              </w:rPr>
              <w:t xml:space="preserve">и </w:t>
            </w:r>
            <w:r w:rsidR="00915D41" w:rsidRPr="00FD6068">
              <w:rPr>
                <w:rFonts w:ascii="Times New Roman" w:hAnsi="Times New Roman" w:cs="Times New Roman"/>
                <w:bCs/>
                <w:spacing w:val="-2"/>
                <w:sz w:val="24"/>
                <w:szCs w:val="24"/>
              </w:rPr>
              <w:t>правила</w:t>
            </w:r>
            <w:r w:rsidR="00915D41" w:rsidRPr="00FD6068">
              <w:rPr>
                <w:rFonts w:ascii="Times New Roman" w:hAnsi="Times New Roman" w:cs="Times New Roman"/>
                <w:bCs/>
                <w:spacing w:val="-2"/>
                <w:sz w:val="24"/>
                <w:szCs w:val="24"/>
              </w:rPr>
              <w:tab/>
              <w:t>устного</w:t>
            </w:r>
          </w:p>
          <w:p w:rsidR="00915D41" w:rsidRPr="00FD6068" w:rsidRDefault="00915D41" w:rsidP="00FD6068">
            <w:pPr>
              <w:tabs>
                <w:tab w:val="left" w:pos="1310"/>
                <w:tab w:val="left" w:pos="1469"/>
                <w:tab w:val="left" w:pos="2342"/>
              </w:tabs>
              <w:spacing w:line="274" w:lineRule="exact"/>
              <w:rPr>
                <w:rFonts w:ascii="Times New Roman" w:hAnsi="Times New Roman" w:cs="Times New Roman"/>
                <w:bCs/>
                <w:spacing w:val="-2"/>
                <w:sz w:val="24"/>
                <w:szCs w:val="24"/>
              </w:rPr>
            </w:pPr>
            <w:r w:rsidRPr="00FD6068">
              <w:rPr>
                <w:rFonts w:ascii="Times New Roman" w:hAnsi="Times New Roman" w:cs="Times New Roman"/>
                <w:bCs/>
                <w:spacing w:val="-2"/>
                <w:sz w:val="24"/>
                <w:szCs w:val="24"/>
              </w:rPr>
              <w:t>общения.</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r w:rsidRPr="00FD6068">
              <w:rPr>
                <w:rFonts w:ascii="Times New Roman" w:hAnsi="Times New Roman" w:cs="Times New Roman"/>
                <w:bCs/>
                <w:spacing w:val="-2"/>
                <w:sz w:val="24"/>
                <w:szCs w:val="24"/>
              </w:rPr>
              <w:t>2.Читать вслух и про себя</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r w:rsidRPr="00FD6068">
              <w:rPr>
                <w:rFonts w:ascii="Times New Roman" w:hAnsi="Times New Roman" w:cs="Times New Roman"/>
                <w:bCs/>
                <w:spacing w:val="-2"/>
                <w:sz w:val="24"/>
                <w:szCs w:val="24"/>
              </w:rPr>
              <w:t>тексты</w:t>
            </w:r>
            <w:r w:rsidRPr="00FD6068">
              <w:rPr>
                <w:rFonts w:ascii="Times New Roman" w:hAnsi="Times New Roman" w:cs="Times New Roman"/>
                <w:bCs/>
                <w:spacing w:val="-2"/>
                <w:sz w:val="24"/>
                <w:szCs w:val="24"/>
              </w:rPr>
              <w:tab/>
              <w:t>учебников,</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r w:rsidRPr="00FD6068">
              <w:rPr>
                <w:rFonts w:ascii="Times New Roman" w:hAnsi="Times New Roman" w:cs="Times New Roman"/>
                <w:bCs/>
                <w:spacing w:val="-2"/>
                <w:sz w:val="24"/>
                <w:szCs w:val="24"/>
              </w:rPr>
              <w:t>художественных</w:t>
            </w:r>
            <w:r w:rsidRPr="00FD6068">
              <w:rPr>
                <w:rFonts w:ascii="Times New Roman" w:hAnsi="Times New Roman" w:cs="Times New Roman"/>
                <w:bCs/>
                <w:spacing w:val="-2"/>
                <w:sz w:val="24"/>
                <w:szCs w:val="24"/>
              </w:rPr>
              <w:tab/>
              <w:t>и</w:t>
            </w:r>
          </w:p>
          <w:p w:rsidR="00915D41" w:rsidRPr="00FD6068" w:rsidRDefault="007A3918"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 xml:space="preserve">научно-популярных </w:t>
            </w:r>
            <w:r w:rsidR="00915D41" w:rsidRPr="00FD6068">
              <w:rPr>
                <w:rFonts w:ascii="Times New Roman" w:hAnsi="Times New Roman" w:cs="Times New Roman"/>
                <w:bCs/>
                <w:spacing w:val="-2"/>
                <w:sz w:val="24"/>
                <w:szCs w:val="24"/>
              </w:rPr>
              <w:t>книг,</w:t>
            </w:r>
            <w:r w:rsidRPr="00FD6068">
              <w:rPr>
                <w:rFonts w:ascii="Times New Roman" w:hAnsi="Times New Roman" w:cs="Times New Roman"/>
                <w:bCs/>
                <w:spacing w:val="-2"/>
                <w:sz w:val="24"/>
                <w:szCs w:val="24"/>
              </w:rPr>
              <w:t xml:space="preserve"> понимать </w:t>
            </w:r>
            <w:r w:rsidR="00915D41" w:rsidRPr="00FD6068">
              <w:rPr>
                <w:rFonts w:ascii="Times New Roman" w:hAnsi="Times New Roman" w:cs="Times New Roman"/>
                <w:bCs/>
                <w:spacing w:val="-2"/>
                <w:sz w:val="24"/>
                <w:szCs w:val="24"/>
              </w:rPr>
              <w:t>прочитанное,</w:t>
            </w:r>
          </w:p>
          <w:p w:rsidR="00915D41" w:rsidRPr="00FD6068" w:rsidRDefault="00915D41"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задавать</w:t>
            </w:r>
            <w:r w:rsidRPr="00FD6068">
              <w:rPr>
                <w:rFonts w:ascii="Times New Roman" w:hAnsi="Times New Roman" w:cs="Times New Roman"/>
                <w:bCs/>
                <w:spacing w:val="-2"/>
                <w:sz w:val="24"/>
                <w:szCs w:val="24"/>
              </w:rPr>
              <w:tab/>
              <w:t>вопросы,</w:t>
            </w:r>
          </w:p>
          <w:p w:rsidR="00915D41" w:rsidRPr="00FD6068" w:rsidRDefault="00502D3E"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lastRenderedPageBreak/>
              <w:t xml:space="preserve">уточняя </w:t>
            </w:r>
            <w:r w:rsidR="00915D41" w:rsidRPr="00FD6068">
              <w:rPr>
                <w:rFonts w:ascii="Times New Roman" w:hAnsi="Times New Roman" w:cs="Times New Roman"/>
                <w:bCs/>
                <w:spacing w:val="-2"/>
                <w:sz w:val="24"/>
                <w:szCs w:val="24"/>
              </w:rPr>
              <w:t>непонятое. 3.Оформлять свои мысли в устной и письменной речи с учетом своих учебных и жизненных речевых ситуаций.</w:t>
            </w:r>
          </w:p>
          <w:p w:rsidR="00915D41" w:rsidRPr="00FD6068" w:rsidRDefault="007A3918"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4.</w:t>
            </w:r>
            <w:r w:rsidR="00915D41" w:rsidRPr="00FD6068">
              <w:rPr>
                <w:rFonts w:ascii="Times New Roman" w:hAnsi="Times New Roman" w:cs="Times New Roman"/>
                <w:bCs/>
                <w:spacing w:val="-2"/>
                <w:sz w:val="24"/>
                <w:szCs w:val="24"/>
              </w:rPr>
              <w:t>Участвовать в диалоге; слушать</w:t>
            </w:r>
            <w:r w:rsidR="00915D41" w:rsidRPr="00FD6068">
              <w:rPr>
                <w:rFonts w:ascii="Times New Roman" w:hAnsi="Times New Roman" w:cs="Times New Roman"/>
                <w:bCs/>
                <w:spacing w:val="-2"/>
                <w:sz w:val="24"/>
                <w:szCs w:val="24"/>
              </w:rPr>
              <w:tab/>
              <w:t>и</w:t>
            </w:r>
            <w:r w:rsidR="00915D41" w:rsidRPr="00FD6068">
              <w:rPr>
                <w:rFonts w:ascii="Times New Roman" w:hAnsi="Times New Roman" w:cs="Times New Roman"/>
                <w:bCs/>
                <w:spacing w:val="-2"/>
                <w:sz w:val="24"/>
                <w:szCs w:val="24"/>
              </w:rPr>
              <w:tab/>
              <w:t>понимать других,</w:t>
            </w:r>
            <w:r w:rsidR="00915D41" w:rsidRPr="00FD6068">
              <w:rPr>
                <w:rFonts w:ascii="Times New Roman" w:hAnsi="Times New Roman" w:cs="Times New Roman"/>
                <w:bCs/>
                <w:spacing w:val="-2"/>
                <w:sz w:val="24"/>
                <w:szCs w:val="24"/>
              </w:rPr>
              <w:tab/>
              <w:t>точно реагировать на реплики,</w:t>
            </w:r>
            <w:r w:rsidRPr="00FD6068">
              <w:rPr>
                <w:rFonts w:ascii="Times New Roman" w:hAnsi="Times New Roman" w:cs="Times New Roman"/>
                <w:bCs/>
                <w:spacing w:val="-2"/>
                <w:sz w:val="24"/>
                <w:szCs w:val="24"/>
              </w:rPr>
              <w:t xml:space="preserve"> высказывать свою точку зрения, </w:t>
            </w:r>
            <w:r w:rsidR="00915D41" w:rsidRPr="00FD6068">
              <w:rPr>
                <w:rFonts w:ascii="Times New Roman" w:hAnsi="Times New Roman" w:cs="Times New Roman"/>
                <w:bCs/>
                <w:spacing w:val="-2"/>
                <w:sz w:val="24"/>
                <w:szCs w:val="24"/>
              </w:rPr>
              <w:t>понимать необходимость аргументации своего мнения.</w:t>
            </w:r>
          </w:p>
          <w:p w:rsidR="00915D41" w:rsidRPr="00FD6068" w:rsidRDefault="007A3918"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5.</w:t>
            </w:r>
            <w:r w:rsidR="00915D41" w:rsidRPr="00FD6068">
              <w:rPr>
                <w:rFonts w:ascii="Times New Roman" w:hAnsi="Times New Roman" w:cs="Times New Roman"/>
                <w:bCs/>
                <w:spacing w:val="-2"/>
                <w:sz w:val="24"/>
                <w:szCs w:val="24"/>
              </w:rPr>
              <w:t>Критично относиться к своему мнению, сопоставлять свою точку зрения с точкой зрения другого.</w:t>
            </w:r>
          </w:p>
          <w:p w:rsidR="00915D41" w:rsidRPr="00FD6068" w:rsidRDefault="007A3918"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6.</w:t>
            </w:r>
            <w:r w:rsidR="00915D41" w:rsidRPr="00FD6068">
              <w:rPr>
                <w:rFonts w:ascii="Times New Roman" w:hAnsi="Times New Roman" w:cs="Times New Roman"/>
                <w:bCs/>
                <w:spacing w:val="-2"/>
                <w:sz w:val="24"/>
                <w:szCs w:val="24"/>
              </w:rPr>
              <w:t>Участвовать в  работе</w:t>
            </w:r>
          </w:p>
          <w:p w:rsidR="00915D41" w:rsidRPr="00FD6068" w:rsidRDefault="00915D41" w:rsidP="00FD6068">
            <w:pPr>
              <w:shd w:val="clear" w:color="auto" w:fill="FFFFFF"/>
              <w:tabs>
                <w:tab w:val="left" w:pos="1584"/>
              </w:tabs>
              <w:spacing w:line="274" w:lineRule="exact"/>
              <w:jc w:val="both"/>
            </w:pPr>
            <w:r w:rsidRPr="00FD6068">
              <w:rPr>
                <w:rFonts w:ascii="Times New Roman" w:hAnsi="Times New Roman" w:cs="Times New Roman"/>
                <w:spacing w:val="-11"/>
                <w:sz w:val="24"/>
                <w:szCs w:val="24"/>
              </w:rPr>
              <w:t>группы  (в  том числе  в</w:t>
            </w:r>
            <w:r w:rsidRPr="00FD6068">
              <w:rPr>
                <w:rFonts w:ascii="Times New Roman" w:hAnsi="Times New Roman" w:cs="Times New Roman"/>
                <w:spacing w:val="-11"/>
                <w:sz w:val="24"/>
                <w:szCs w:val="24"/>
              </w:rPr>
              <w:br/>
            </w:r>
            <w:r w:rsidRPr="00FD6068">
              <w:rPr>
                <w:rFonts w:ascii="Times New Roman" w:hAnsi="Times New Roman" w:cs="Times New Roman"/>
                <w:spacing w:val="-2"/>
                <w:sz w:val="24"/>
                <w:szCs w:val="24"/>
              </w:rPr>
              <w:t>ходе</w:t>
            </w:r>
            <w:r w:rsidRPr="00FD6068">
              <w:rPr>
                <w:sz w:val="24"/>
                <w:szCs w:val="24"/>
              </w:rPr>
              <w:t xml:space="preserve"> </w:t>
            </w:r>
            <w:r w:rsidRPr="00FD6068">
              <w:rPr>
                <w:rFonts w:ascii="Times New Roman" w:hAnsi="Times New Roman" w:cs="Times New Roman"/>
                <w:spacing w:val="-2"/>
                <w:sz w:val="24"/>
                <w:szCs w:val="24"/>
              </w:rPr>
              <w:t>проектной</w:t>
            </w:r>
          </w:p>
          <w:p w:rsidR="00915D41" w:rsidRPr="00FD6068" w:rsidRDefault="00915D41" w:rsidP="00FD6068">
            <w:pPr>
              <w:shd w:val="clear" w:color="auto" w:fill="FFFFFF"/>
              <w:tabs>
                <w:tab w:val="left" w:pos="2107"/>
              </w:tabs>
              <w:spacing w:line="274" w:lineRule="exact"/>
              <w:jc w:val="both"/>
            </w:pPr>
            <w:r w:rsidRPr="00FD6068">
              <w:rPr>
                <w:rFonts w:ascii="Times New Roman" w:hAnsi="Times New Roman" w:cs="Times New Roman"/>
                <w:sz w:val="24"/>
                <w:szCs w:val="24"/>
              </w:rPr>
              <w:t>деятельности),</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распределять</w:t>
            </w:r>
            <w:r w:rsidRPr="00FD6068">
              <w:rPr>
                <w:sz w:val="24"/>
                <w:szCs w:val="24"/>
              </w:rPr>
              <w:t xml:space="preserve"> </w:t>
            </w:r>
            <w:r w:rsidRPr="00FD6068">
              <w:rPr>
                <w:rFonts w:ascii="Times New Roman" w:hAnsi="Times New Roman" w:cs="Times New Roman"/>
                <w:spacing w:val="-1"/>
                <w:sz w:val="24"/>
                <w:szCs w:val="24"/>
              </w:rPr>
              <w:t>роли,</w:t>
            </w:r>
          </w:p>
          <w:p w:rsidR="00915D41" w:rsidRPr="00FD6068" w:rsidRDefault="00915D41" w:rsidP="00FD6068">
            <w:pPr>
              <w:shd w:val="clear" w:color="auto" w:fill="FFFFFF"/>
              <w:tabs>
                <w:tab w:val="left" w:pos="1694"/>
              </w:tabs>
              <w:spacing w:line="274" w:lineRule="exact"/>
              <w:jc w:val="both"/>
            </w:pPr>
            <w:r w:rsidRPr="00FD6068">
              <w:rPr>
                <w:rFonts w:ascii="Times New Roman" w:hAnsi="Times New Roman" w:cs="Times New Roman"/>
                <w:spacing w:val="-11"/>
                <w:sz w:val="24"/>
                <w:szCs w:val="24"/>
              </w:rPr>
              <w:t xml:space="preserve">договариваться друг с </w:t>
            </w:r>
            <w:r w:rsidRPr="00FD6068">
              <w:rPr>
                <w:rFonts w:ascii="Times New Roman" w:hAnsi="Times New Roman" w:cs="Times New Roman"/>
                <w:spacing w:val="-3"/>
                <w:sz w:val="24"/>
                <w:szCs w:val="24"/>
              </w:rPr>
              <w:t>другом,</w:t>
            </w:r>
            <w:r w:rsidRPr="00FD6068">
              <w:rPr>
                <w:rFonts w:hAnsi="Times New Roman"/>
                <w:sz w:val="24"/>
                <w:szCs w:val="24"/>
              </w:rPr>
              <w:t xml:space="preserve"> </w:t>
            </w:r>
            <w:r w:rsidRPr="00FD6068">
              <w:rPr>
                <w:rFonts w:ascii="Times New Roman" w:hAnsi="Times New Roman" w:cs="Times New Roman"/>
                <w:spacing w:val="-3"/>
                <w:sz w:val="24"/>
                <w:szCs w:val="24"/>
              </w:rPr>
              <w:t>учитывая</w:t>
            </w:r>
          </w:p>
          <w:p w:rsidR="00915D41" w:rsidRPr="00FD6068" w:rsidRDefault="00915D41" w:rsidP="00FD6068">
            <w:pPr>
              <w:shd w:val="clear" w:color="auto" w:fill="FFFFFF"/>
              <w:tabs>
                <w:tab w:val="left" w:pos="2525"/>
              </w:tabs>
              <w:spacing w:line="274" w:lineRule="exact"/>
              <w:jc w:val="both"/>
            </w:pPr>
            <w:r w:rsidRPr="00FD6068">
              <w:rPr>
                <w:rFonts w:ascii="Times New Roman" w:hAnsi="Times New Roman" w:cs="Times New Roman"/>
                <w:sz w:val="24"/>
                <w:szCs w:val="24"/>
              </w:rPr>
              <w:t>конечную цель.</w:t>
            </w:r>
            <w:r w:rsidRPr="00FD6068">
              <w:rPr>
                <w:rFonts w:ascii="Times New Roman" w:hAnsi="Times New Roman" w:cs="Times New Roman"/>
                <w:sz w:val="24"/>
                <w:szCs w:val="24"/>
              </w:rPr>
              <w:br/>
              <w:t>Осуществлять</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взаимопомощь</w:t>
            </w:r>
            <w:r w:rsidRPr="00FD6068">
              <w:rPr>
                <w:sz w:val="24"/>
                <w:szCs w:val="24"/>
              </w:rPr>
              <w:t xml:space="preserve"> </w:t>
            </w:r>
            <w:r w:rsidRPr="00FD6068">
              <w:rPr>
                <w:rFonts w:ascii="Times New Roman" w:hAnsi="Times New Roman" w:cs="Times New Roman"/>
                <w:sz w:val="24"/>
                <w:szCs w:val="24"/>
              </w:rPr>
              <w:t>и</w:t>
            </w:r>
          </w:p>
          <w:p w:rsidR="00915D41" w:rsidRPr="00FD6068" w:rsidRDefault="00915D41" w:rsidP="00FD6068">
            <w:pPr>
              <w:shd w:val="clear" w:color="auto" w:fill="FFFFFF"/>
              <w:tabs>
                <w:tab w:val="left" w:pos="2280"/>
              </w:tabs>
              <w:spacing w:line="274" w:lineRule="exact"/>
              <w:jc w:val="both"/>
            </w:pPr>
            <w:r w:rsidRPr="00FD6068">
              <w:rPr>
                <w:rFonts w:ascii="Times New Roman" w:hAnsi="Times New Roman" w:cs="Times New Roman"/>
                <w:spacing w:val="-2"/>
                <w:sz w:val="24"/>
                <w:szCs w:val="24"/>
              </w:rPr>
              <w:t>взаимоконтроль</w:t>
            </w:r>
            <w:r w:rsidRPr="00FD6068">
              <w:rPr>
                <w:sz w:val="24"/>
                <w:szCs w:val="24"/>
              </w:rPr>
              <w:t xml:space="preserve"> </w:t>
            </w:r>
            <w:r w:rsidRPr="00FD6068">
              <w:rPr>
                <w:rFonts w:ascii="Times New Roman" w:hAnsi="Times New Roman" w:cs="Times New Roman"/>
                <w:spacing w:val="-3"/>
                <w:sz w:val="24"/>
                <w:szCs w:val="24"/>
              </w:rPr>
              <w:t>при</w:t>
            </w:r>
          </w:p>
          <w:p w:rsidR="00915D41" w:rsidRPr="00FD6068" w:rsidRDefault="00915D41" w:rsidP="00FD6068">
            <w:pPr>
              <w:shd w:val="clear" w:color="auto" w:fill="FFFFFF"/>
              <w:spacing w:line="274" w:lineRule="exact"/>
              <w:jc w:val="both"/>
            </w:pPr>
            <w:r w:rsidRPr="00FD6068">
              <w:rPr>
                <w:rFonts w:ascii="Times New Roman" w:hAnsi="Times New Roman" w:cs="Times New Roman"/>
                <w:sz w:val="24"/>
                <w:szCs w:val="24"/>
              </w:rPr>
              <w:t>работе в группе.</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p>
        </w:tc>
      </w:tr>
    </w:tbl>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p w:rsidR="00CE1FD1" w:rsidRDefault="00CE1FD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p w:rsidR="00915D41" w:rsidRDefault="00915D41" w:rsidP="00EB1694">
      <w:pPr>
        <w:shd w:val="clear" w:color="auto" w:fill="FFFFFF"/>
        <w:tabs>
          <w:tab w:val="left" w:pos="1310"/>
          <w:tab w:val="left" w:pos="1469"/>
          <w:tab w:val="left" w:pos="2342"/>
        </w:tabs>
        <w:spacing w:line="274" w:lineRule="exact"/>
        <w:rPr>
          <w:rFonts w:ascii="Times New Roman" w:hAnsi="Times New Roman" w:cs="Times New Roman"/>
          <w:b/>
          <w:bCs/>
          <w:spacing w:val="-2"/>
          <w:sz w:val="24"/>
          <w:szCs w:val="24"/>
        </w:rPr>
      </w:pPr>
    </w:p>
    <w:p w:rsidR="00502D3E" w:rsidRDefault="00502D3E"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Метапредметные</w:t>
      </w:r>
      <w:r w:rsidRPr="00915D41">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результаты</w:t>
      </w:r>
    </w:p>
    <w:p w:rsidR="00915D41" w:rsidRDefault="00915D41" w:rsidP="00915D41">
      <w:pPr>
        <w:shd w:val="clear" w:color="auto" w:fill="FFFFFF"/>
        <w:tabs>
          <w:tab w:val="left" w:pos="1310"/>
          <w:tab w:val="left" w:pos="1469"/>
          <w:tab w:val="left" w:pos="2342"/>
        </w:tabs>
        <w:spacing w:line="274" w:lineRule="exact"/>
        <w:jc w:val="center"/>
        <w:rPr>
          <w:rFonts w:ascii="Times New Roman" w:hAnsi="Times New Roman" w:cs="Times New Roman"/>
          <w:b/>
          <w:bCs/>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2719"/>
        <w:gridCol w:w="2801"/>
        <w:gridCol w:w="3427"/>
      </w:tblGrid>
      <w:tr w:rsidR="00915D41" w:rsidRPr="00FD6068" w:rsidTr="00FD6068">
        <w:tc>
          <w:tcPr>
            <w:tcW w:w="917" w:type="dxa"/>
            <w:shd w:val="clear" w:color="auto" w:fill="auto"/>
          </w:tcPr>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r w:rsidRPr="00FD6068">
              <w:rPr>
                <w:rFonts w:ascii="Times New Roman" w:hAnsi="Times New Roman" w:cs="Times New Roman"/>
                <w:b/>
                <w:bCs/>
                <w:spacing w:val="-2"/>
                <w:sz w:val="24"/>
                <w:szCs w:val="24"/>
              </w:rPr>
              <w:t>Класс</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r w:rsidRPr="00FD6068">
              <w:rPr>
                <w:rFonts w:ascii="Times New Roman" w:hAnsi="Times New Roman" w:cs="Times New Roman"/>
                <w:b/>
                <w:bCs/>
                <w:spacing w:val="-2"/>
                <w:sz w:val="24"/>
                <w:szCs w:val="24"/>
              </w:rPr>
              <w:t>4</w:t>
            </w:r>
          </w:p>
        </w:tc>
        <w:tc>
          <w:tcPr>
            <w:tcW w:w="2719" w:type="dxa"/>
            <w:shd w:val="clear" w:color="auto" w:fill="auto"/>
          </w:tcPr>
          <w:p w:rsidR="00915D41" w:rsidRPr="00FD6068" w:rsidRDefault="00915D41" w:rsidP="00FD6068">
            <w:pPr>
              <w:shd w:val="clear" w:color="auto" w:fill="FFFFFF"/>
              <w:spacing w:before="5"/>
              <w:jc w:val="center"/>
            </w:pPr>
            <w:r w:rsidRPr="00FD6068">
              <w:rPr>
                <w:rFonts w:ascii="Times New Roman" w:hAnsi="Times New Roman" w:cs="Times New Roman"/>
                <w:spacing w:val="-2"/>
                <w:sz w:val="24"/>
                <w:szCs w:val="24"/>
              </w:rPr>
              <w:t>Регулятивные УУД</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2801" w:type="dxa"/>
            <w:shd w:val="clear" w:color="auto" w:fill="auto"/>
          </w:tcPr>
          <w:p w:rsidR="00A63CD4" w:rsidRPr="00FD6068" w:rsidRDefault="00A63CD4" w:rsidP="00FD6068">
            <w:pPr>
              <w:shd w:val="clear" w:color="auto" w:fill="FFFFFF"/>
              <w:spacing w:before="5"/>
            </w:pPr>
            <w:r w:rsidRPr="00FD6068">
              <w:rPr>
                <w:rFonts w:ascii="Times New Roman" w:hAnsi="Times New Roman" w:cs="Times New Roman"/>
                <w:spacing w:val="-2"/>
                <w:sz w:val="24"/>
                <w:szCs w:val="24"/>
              </w:rPr>
              <w:t>Познавательные УУД</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3427" w:type="dxa"/>
            <w:shd w:val="clear" w:color="auto" w:fill="auto"/>
          </w:tcPr>
          <w:p w:rsidR="00A63CD4" w:rsidRPr="00FD6068" w:rsidRDefault="00A63CD4"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r w:rsidRPr="00FD6068">
              <w:rPr>
                <w:rFonts w:ascii="Times New Roman" w:hAnsi="Times New Roman" w:cs="Times New Roman"/>
                <w:bCs/>
                <w:spacing w:val="-2"/>
                <w:sz w:val="24"/>
                <w:szCs w:val="24"/>
              </w:rPr>
              <w:t>Коммуникативные УУД</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p>
        </w:tc>
      </w:tr>
      <w:tr w:rsidR="00915D41" w:rsidRPr="00FD6068" w:rsidTr="00FD6068">
        <w:tc>
          <w:tcPr>
            <w:tcW w:w="917" w:type="dxa"/>
            <w:shd w:val="clear" w:color="auto" w:fill="auto"/>
          </w:tcPr>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2719" w:type="dxa"/>
            <w:shd w:val="clear" w:color="auto" w:fill="auto"/>
          </w:tcPr>
          <w:p w:rsidR="00915D41" w:rsidRPr="00FD6068" w:rsidRDefault="00915D41" w:rsidP="00FD6068">
            <w:pPr>
              <w:shd w:val="clear" w:color="auto" w:fill="FFFFFF"/>
              <w:tabs>
                <w:tab w:val="left" w:pos="1210"/>
                <w:tab w:val="left" w:pos="2016"/>
                <w:tab w:val="left" w:pos="2352"/>
              </w:tabs>
              <w:spacing w:before="5" w:line="274" w:lineRule="exact"/>
              <w:jc w:val="both"/>
            </w:pPr>
            <w:r w:rsidRPr="00FD6068">
              <w:rPr>
                <w:rFonts w:ascii="Times New Roman" w:hAnsi="Times New Roman" w:cs="Times New Roman"/>
                <w:sz w:val="24"/>
                <w:szCs w:val="24"/>
              </w:rPr>
              <w:t xml:space="preserve">1. </w:t>
            </w:r>
            <w:r w:rsidRPr="00FD6068">
              <w:rPr>
                <w:rFonts w:ascii="Times New Roman" w:hAnsi="Times New Roman" w:cs="Times New Roman"/>
                <w:spacing w:val="-2"/>
                <w:sz w:val="24"/>
                <w:szCs w:val="24"/>
              </w:rPr>
              <w:t>Самостоятельно</w:t>
            </w:r>
            <w:r w:rsidRPr="00FD6068">
              <w:rPr>
                <w:rFonts w:ascii="Times New Roman" w:hAnsi="Times New Roman" w:cs="Times New Roman"/>
                <w:spacing w:val="-2"/>
                <w:sz w:val="24"/>
                <w:szCs w:val="24"/>
              </w:rPr>
              <w:br/>
              <w:t>формулировать</w:t>
            </w:r>
            <w:r w:rsidRPr="00FD6068">
              <w:rPr>
                <w:sz w:val="24"/>
                <w:szCs w:val="24"/>
              </w:rPr>
              <w:tab/>
            </w:r>
            <w:r w:rsidRPr="00FD6068">
              <w:rPr>
                <w:rFonts w:ascii="Times New Roman" w:hAnsi="Times New Roman" w:cs="Times New Roman"/>
                <w:spacing w:val="-2"/>
                <w:sz w:val="24"/>
                <w:szCs w:val="24"/>
              </w:rPr>
              <w:t>задание:</w:t>
            </w:r>
            <w:r w:rsidRPr="00FD6068">
              <w:rPr>
                <w:rFonts w:ascii="Times New Roman" w:hAnsi="Times New Roman" w:cs="Times New Roman"/>
                <w:spacing w:val="-2"/>
                <w:sz w:val="24"/>
                <w:szCs w:val="24"/>
              </w:rPr>
              <w:br/>
            </w:r>
            <w:r w:rsidRPr="00FD6068">
              <w:rPr>
                <w:rFonts w:ascii="Times New Roman" w:hAnsi="Times New Roman" w:cs="Times New Roman"/>
                <w:spacing w:val="-14"/>
                <w:sz w:val="24"/>
                <w:szCs w:val="24"/>
              </w:rPr>
              <w:t>определять его</w:t>
            </w:r>
            <w:r w:rsidRPr="00FD6068">
              <w:rPr>
                <w:sz w:val="24"/>
                <w:szCs w:val="24"/>
              </w:rPr>
              <w:tab/>
            </w:r>
            <w:r w:rsidRPr="00FD6068">
              <w:rPr>
                <w:rFonts w:ascii="Times New Roman" w:hAnsi="Times New Roman" w:cs="Times New Roman"/>
                <w:spacing w:val="-1"/>
                <w:sz w:val="24"/>
                <w:szCs w:val="24"/>
              </w:rPr>
              <w:t>цель,</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планировать свои действия</w:t>
            </w:r>
            <w:r w:rsidRPr="00FD6068">
              <w:rPr>
                <w:rFonts w:ascii="Times New Roman" w:hAnsi="Times New Roman" w:cs="Times New Roman"/>
                <w:sz w:val="24"/>
                <w:szCs w:val="24"/>
              </w:rPr>
              <w:br/>
              <w:t>для реализации задач,</w:t>
            </w:r>
            <w:r w:rsidRPr="00FD6068">
              <w:rPr>
                <w:rFonts w:ascii="Times New Roman" w:hAnsi="Times New Roman" w:cs="Times New Roman"/>
                <w:sz w:val="24"/>
                <w:szCs w:val="24"/>
              </w:rPr>
              <w:br/>
              <w:t xml:space="preserve">прогнозировать </w:t>
            </w:r>
            <w:r w:rsidRPr="00FD6068">
              <w:rPr>
                <w:rFonts w:ascii="Times New Roman" w:hAnsi="Times New Roman" w:cs="Times New Roman"/>
                <w:spacing w:val="-2"/>
                <w:sz w:val="24"/>
                <w:szCs w:val="24"/>
              </w:rPr>
              <w:t>результаты,</w:t>
            </w:r>
            <w:r w:rsidRPr="00FD6068">
              <w:rPr>
                <w:rFonts w:hAnsi="Times New Roman"/>
                <w:sz w:val="24"/>
                <w:szCs w:val="24"/>
              </w:rPr>
              <w:t xml:space="preserve"> </w:t>
            </w:r>
            <w:r w:rsidRPr="00FD6068">
              <w:rPr>
                <w:rFonts w:ascii="Times New Roman" w:hAnsi="Times New Roman" w:cs="Times New Roman"/>
                <w:spacing w:val="-2"/>
                <w:sz w:val="24"/>
                <w:szCs w:val="24"/>
              </w:rPr>
              <w:t>осмысленно выбирать</w:t>
            </w:r>
            <w:r w:rsidRPr="00FD6068">
              <w:rPr>
                <w:sz w:val="24"/>
                <w:szCs w:val="24"/>
              </w:rPr>
              <w:t xml:space="preserve"> </w:t>
            </w:r>
            <w:r w:rsidRPr="00FD6068">
              <w:rPr>
                <w:rFonts w:ascii="Times New Roman" w:hAnsi="Times New Roman" w:cs="Times New Roman"/>
                <w:spacing w:val="-2"/>
                <w:sz w:val="24"/>
                <w:szCs w:val="24"/>
              </w:rPr>
              <w:t>способы</w:t>
            </w:r>
            <w:r w:rsidRPr="00FD6068">
              <w:rPr>
                <w:sz w:val="24"/>
                <w:szCs w:val="24"/>
              </w:rPr>
              <w:tab/>
            </w:r>
            <w:r w:rsidRPr="00FD6068">
              <w:rPr>
                <w:rFonts w:ascii="Times New Roman" w:hAnsi="Times New Roman" w:cs="Times New Roman"/>
                <w:sz w:val="24"/>
                <w:szCs w:val="24"/>
              </w:rPr>
              <w:t xml:space="preserve">и </w:t>
            </w:r>
            <w:r w:rsidRPr="00FD6068">
              <w:rPr>
                <w:rFonts w:ascii="Times New Roman" w:hAnsi="Times New Roman" w:cs="Times New Roman"/>
                <w:spacing w:val="-2"/>
                <w:sz w:val="24"/>
                <w:szCs w:val="24"/>
              </w:rPr>
              <w:t>приёмы</w:t>
            </w:r>
            <w:r w:rsidRPr="00FD6068">
              <w:rPr>
                <w:sz w:val="24"/>
                <w:szCs w:val="24"/>
              </w:rPr>
              <w:t xml:space="preserve"> </w:t>
            </w:r>
            <w:r w:rsidRPr="00FD6068">
              <w:rPr>
                <w:rFonts w:ascii="Times New Roman" w:hAnsi="Times New Roman" w:cs="Times New Roman"/>
                <w:spacing w:val="-1"/>
                <w:sz w:val="24"/>
                <w:szCs w:val="24"/>
              </w:rPr>
              <w:t>действий,</w:t>
            </w:r>
          </w:p>
          <w:p w:rsidR="00915D41" w:rsidRPr="00FD6068" w:rsidRDefault="00915D41" w:rsidP="00FD6068">
            <w:pPr>
              <w:shd w:val="clear" w:color="auto" w:fill="FFFFFF"/>
              <w:spacing w:line="274" w:lineRule="exact"/>
              <w:ind w:right="5"/>
              <w:jc w:val="both"/>
            </w:pPr>
            <w:r w:rsidRPr="00FD6068">
              <w:rPr>
                <w:rFonts w:ascii="Times New Roman" w:hAnsi="Times New Roman" w:cs="Times New Roman"/>
                <w:sz w:val="24"/>
                <w:szCs w:val="24"/>
              </w:rPr>
              <w:t>корректировать работу по ходу выполнения.</w:t>
            </w:r>
          </w:p>
          <w:p w:rsidR="00915D41" w:rsidRPr="00FD6068" w:rsidRDefault="00915D41" w:rsidP="00FD6068">
            <w:pPr>
              <w:shd w:val="clear" w:color="auto" w:fill="FFFFFF"/>
              <w:tabs>
                <w:tab w:val="left" w:pos="850"/>
                <w:tab w:val="left" w:pos="2525"/>
                <w:tab w:val="left" w:pos="2750"/>
              </w:tabs>
              <w:spacing w:line="274" w:lineRule="exact"/>
              <w:jc w:val="both"/>
            </w:pPr>
            <w:r w:rsidRPr="00FD6068">
              <w:rPr>
                <w:rFonts w:ascii="Times New Roman" w:hAnsi="Times New Roman" w:cs="Times New Roman"/>
                <w:sz w:val="24"/>
                <w:szCs w:val="24"/>
              </w:rPr>
              <w:t xml:space="preserve">2. </w:t>
            </w:r>
            <w:r w:rsidRPr="00FD6068">
              <w:rPr>
                <w:rFonts w:ascii="Times New Roman" w:hAnsi="Times New Roman" w:cs="Times New Roman"/>
                <w:spacing w:val="-3"/>
                <w:sz w:val="24"/>
                <w:szCs w:val="24"/>
              </w:rPr>
              <w:t>Выбирать</w:t>
            </w:r>
            <w:r w:rsidRPr="00FD6068">
              <w:rPr>
                <w:sz w:val="24"/>
                <w:szCs w:val="24"/>
              </w:rPr>
              <w:tab/>
            </w:r>
            <w:r w:rsidRPr="00FD6068">
              <w:rPr>
                <w:rFonts w:ascii="Times New Roman" w:hAnsi="Times New Roman" w:cs="Times New Roman"/>
                <w:spacing w:val="-1"/>
                <w:sz w:val="24"/>
                <w:szCs w:val="24"/>
              </w:rPr>
              <w:t>для</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выполнения определённой</w:t>
            </w:r>
            <w:r w:rsidRPr="00FD6068">
              <w:rPr>
                <w:rFonts w:ascii="Times New Roman" w:hAnsi="Times New Roman" w:cs="Times New Roman"/>
                <w:sz w:val="24"/>
                <w:szCs w:val="24"/>
              </w:rPr>
              <w:br/>
            </w:r>
            <w:r w:rsidRPr="00FD6068">
              <w:rPr>
                <w:rFonts w:ascii="Times New Roman" w:hAnsi="Times New Roman" w:cs="Times New Roman"/>
                <w:spacing w:val="-1"/>
                <w:sz w:val="24"/>
                <w:szCs w:val="24"/>
              </w:rPr>
              <w:t>задачи различные средства:</w:t>
            </w:r>
            <w:r w:rsidR="00A848BC" w:rsidRPr="00FD6068">
              <w:rPr>
                <w:rFonts w:ascii="Times New Roman" w:hAnsi="Times New Roman" w:cs="Times New Roman"/>
                <w:spacing w:val="-1"/>
                <w:sz w:val="24"/>
                <w:szCs w:val="24"/>
              </w:rPr>
              <w:t xml:space="preserve"> </w:t>
            </w:r>
            <w:r w:rsidRPr="00FD6068">
              <w:rPr>
                <w:rFonts w:ascii="Times New Roman" w:hAnsi="Times New Roman" w:cs="Times New Roman"/>
                <w:sz w:val="24"/>
                <w:szCs w:val="24"/>
              </w:rPr>
              <w:t>справочную литературу,</w:t>
            </w:r>
            <w:r w:rsidRPr="00FD6068">
              <w:rPr>
                <w:rFonts w:ascii="Times New Roman" w:hAnsi="Times New Roman" w:cs="Times New Roman"/>
                <w:sz w:val="24"/>
                <w:szCs w:val="24"/>
              </w:rPr>
              <w:br/>
            </w:r>
            <w:r w:rsidRPr="00FD6068">
              <w:rPr>
                <w:rFonts w:ascii="Times New Roman" w:hAnsi="Times New Roman" w:cs="Times New Roman"/>
                <w:spacing w:val="-12"/>
                <w:sz w:val="24"/>
                <w:szCs w:val="24"/>
              </w:rPr>
              <w:t>ИКТ, инструменты</w:t>
            </w:r>
            <w:r w:rsidRPr="00FD6068">
              <w:rPr>
                <w:sz w:val="24"/>
                <w:szCs w:val="24"/>
              </w:rPr>
              <w:t xml:space="preserve"> </w:t>
            </w:r>
            <w:r w:rsidRPr="00FD6068">
              <w:rPr>
                <w:rFonts w:ascii="Times New Roman" w:hAnsi="Times New Roman" w:cs="Times New Roman"/>
                <w:sz w:val="24"/>
                <w:szCs w:val="24"/>
              </w:rPr>
              <w:t>и приборы.</w:t>
            </w:r>
          </w:p>
          <w:p w:rsidR="00915D41" w:rsidRPr="00FD6068" w:rsidRDefault="00915D41" w:rsidP="00FD6068">
            <w:pPr>
              <w:shd w:val="clear" w:color="auto" w:fill="FFFFFF"/>
              <w:tabs>
                <w:tab w:val="left" w:pos="1939"/>
              </w:tabs>
              <w:spacing w:line="274" w:lineRule="exact"/>
              <w:jc w:val="both"/>
            </w:pPr>
            <w:r w:rsidRPr="00FD6068">
              <w:rPr>
                <w:rFonts w:ascii="Times New Roman" w:hAnsi="Times New Roman" w:cs="Times New Roman"/>
                <w:spacing w:val="-2"/>
                <w:sz w:val="24"/>
                <w:szCs w:val="24"/>
              </w:rPr>
              <w:t>3.Осуществлять итоговый и</w:t>
            </w:r>
            <w:r w:rsidR="00A848BC" w:rsidRPr="00FD6068">
              <w:rPr>
                <w:rFonts w:ascii="Times New Roman" w:hAnsi="Times New Roman" w:cs="Times New Roman"/>
                <w:spacing w:val="-2"/>
                <w:sz w:val="24"/>
                <w:szCs w:val="24"/>
              </w:rPr>
              <w:t xml:space="preserve"> </w:t>
            </w:r>
            <w:r w:rsidRPr="00FD6068">
              <w:rPr>
                <w:rFonts w:ascii="Times New Roman" w:hAnsi="Times New Roman" w:cs="Times New Roman"/>
                <w:spacing w:val="-2"/>
                <w:sz w:val="24"/>
                <w:szCs w:val="24"/>
              </w:rPr>
              <w:t>пошаговый</w:t>
            </w:r>
            <w:r w:rsidRPr="00FD6068">
              <w:rPr>
                <w:sz w:val="24"/>
                <w:szCs w:val="24"/>
              </w:rPr>
              <w:t xml:space="preserve"> </w:t>
            </w:r>
            <w:r w:rsidRPr="00FD6068">
              <w:rPr>
                <w:rFonts w:ascii="Times New Roman" w:hAnsi="Times New Roman" w:cs="Times New Roman"/>
                <w:spacing w:val="-2"/>
                <w:sz w:val="24"/>
                <w:szCs w:val="24"/>
              </w:rPr>
              <w:t>контроль</w:t>
            </w:r>
            <w:r w:rsidR="00A848BC" w:rsidRPr="00FD6068">
              <w:rPr>
                <w:rFonts w:ascii="Times New Roman" w:hAnsi="Times New Roman" w:cs="Times New Roman"/>
                <w:spacing w:val="-2"/>
                <w:sz w:val="24"/>
                <w:szCs w:val="24"/>
              </w:rPr>
              <w:t xml:space="preserve"> </w:t>
            </w:r>
            <w:r w:rsidRPr="00FD6068">
              <w:rPr>
                <w:rFonts w:ascii="Times New Roman" w:hAnsi="Times New Roman" w:cs="Times New Roman"/>
                <w:sz w:val="24"/>
                <w:szCs w:val="24"/>
              </w:rPr>
              <w:t>результатов.</w:t>
            </w:r>
          </w:p>
          <w:p w:rsidR="00915D41" w:rsidRPr="00FD6068" w:rsidRDefault="00915D41" w:rsidP="00FD6068">
            <w:pPr>
              <w:shd w:val="clear" w:color="auto" w:fill="FFFFFF"/>
              <w:tabs>
                <w:tab w:val="left" w:pos="408"/>
                <w:tab w:val="left" w:pos="1522"/>
                <w:tab w:val="left" w:pos="2256"/>
              </w:tabs>
              <w:spacing w:line="274" w:lineRule="exact"/>
              <w:jc w:val="both"/>
            </w:pPr>
            <w:r w:rsidRPr="00FD6068">
              <w:rPr>
                <w:rFonts w:ascii="Times New Roman" w:hAnsi="Times New Roman" w:cs="Times New Roman"/>
                <w:sz w:val="24"/>
                <w:szCs w:val="24"/>
              </w:rPr>
              <w:t>4.</w:t>
            </w:r>
            <w:r w:rsidRPr="00FD6068">
              <w:rPr>
                <w:rFonts w:ascii="Times New Roman" w:hAnsi="Times New Roman" w:cs="Times New Roman"/>
                <w:sz w:val="24"/>
                <w:szCs w:val="24"/>
              </w:rPr>
              <w:tab/>
              <w:t>Оценивать результаты</w:t>
            </w:r>
            <w:r w:rsidR="00A848BC" w:rsidRPr="00FD6068">
              <w:rPr>
                <w:rFonts w:ascii="Times New Roman" w:hAnsi="Times New Roman" w:cs="Times New Roman"/>
                <w:sz w:val="24"/>
                <w:szCs w:val="24"/>
              </w:rPr>
              <w:t xml:space="preserve"> </w:t>
            </w:r>
            <w:r w:rsidRPr="00FD6068">
              <w:rPr>
                <w:rFonts w:ascii="Times New Roman" w:hAnsi="Times New Roman" w:cs="Times New Roman"/>
                <w:sz w:val="24"/>
                <w:szCs w:val="24"/>
              </w:rPr>
              <w:t>собственной деятельности,</w:t>
            </w:r>
            <w:r w:rsidR="00A848BC"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объяснять</w:t>
            </w:r>
            <w:r w:rsidRPr="00FD6068">
              <w:rPr>
                <w:sz w:val="24"/>
                <w:szCs w:val="24"/>
              </w:rPr>
              <w:tab/>
            </w:r>
            <w:r w:rsidRPr="00FD6068">
              <w:rPr>
                <w:rFonts w:ascii="Times New Roman" w:hAnsi="Times New Roman" w:cs="Times New Roman"/>
                <w:spacing w:val="-1"/>
                <w:sz w:val="24"/>
                <w:szCs w:val="24"/>
              </w:rPr>
              <w:t>по</w:t>
            </w:r>
            <w:r w:rsidRPr="00FD6068">
              <w:rPr>
                <w:sz w:val="24"/>
                <w:szCs w:val="24"/>
              </w:rPr>
              <w:tab/>
            </w:r>
            <w:r w:rsidRPr="00FD6068">
              <w:rPr>
                <w:rFonts w:ascii="Times New Roman" w:hAnsi="Times New Roman" w:cs="Times New Roman"/>
                <w:spacing w:val="-2"/>
                <w:sz w:val="24"/>
                <w:szCs w:val="24"/>
              </w:rPr>
              <w:t>каким</w:t>
            </w:r>
            <w:r w:rsidR="00A848BC" w:rsidRPr="00FD6068">
              <w:rPr>
                <w:rFonts w:ascii="Times New Roman" w:hAnsi="Times New Roman" w:cs="Times New Roman"/>
                <w:spacing w:val="-2"/>
                <w:sz w:val="24"/>
                <w:szCs w:val="24"/>
              </w:rPr>
              <w:t xml:space="preserve"> </w:t>
            </w:r>
            <w:r w:rsidRPr="00FD6068">
              <w:rPr>
                <w:rFonts w:ascii="Times New Roman" w:hAnsi="Times New Roman" w:cs="Times New Roman"/>
                <w:sz w:val="24"/>
                <w:szCs w:val="24"/>
              </w:rPr>
              <w:t>критериям проводилась</w:t>
            </w:r>
            <w:r w:rsidRPr="00FD6068">
              <w:rPr>
                <w:rFonts w:ascii="Times New Roman" w:hAnsi="Times New Roman" w:cs="Times New Roman"/>
                <w:sz w:val="24"/>
                <w:szCs w:val="24"/>
              </w:rPr>
              <w:br/>
              <w:t>оценка.</w:t>
            </w:r>
          </w:p>
          <w:p w:rsidR="00915D41" w:rsidRPr="00FD6068" w:rsidRDefault="00915D41" w:rsidP="00FD6068">
            <w:pPr>
              <w:shd w:val="clear" w:color="auto" w:fill="FFFFFF"/>
              <w:tabs>
                <w:tab w:val="left" w:pos="259"/>
                <w:tab w:val="left" w:pos="1392"/>
                <w:tab w:val="left" w:pos="2750"/>
              </w:tabs>
              <w:spacing w:line="274" w:lineRule="exact"/>
            </w:pPr>
            <w:r w:rsidRPr="00FD6068">
              <w:rPr>
                <w:rFonts w:ascii="Times New Roman" w:hAnsi="Times New Roman" w:cs="Times New Roman"/>
                <w:sz w:val="24"/>
                <w:szCs w:val="24"/>
              </w:rPr>
              <w:t>5.</w:t>
            </w:r>
            <w:r w:rsidRPr="00FD6068">
              <w:rPr>
                <w:rFonts w:ascii="Times New Roman" w:hAnsi="Times New Roman" w:cs="Times New Roman"/>
                <w:sz w:val="24"/>
                <w:szCs w:val="24"/>
              </w:rPr>
              <w:tab/>
            </w:r>
            <w:r w:rsidRPr="00FD6068">
              <w:rPr>
                <w:rFonts w:ascii="Times New Roman" w:hAnsi="Times New Roman" w:cs="Times New Roman"/>
                <w:spacing w:val="-1"/>
                <w:sz w:val="24"/>
                <w:szCs w:val="24"/>
              </w:rPr>
              <w:t>Адекватно воспринимать</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аргументированную</w:t>
            </w:r>
            <w:r w:rsidRPr="00FD6068">
              <w:rPr>
                <w:rFonts w:ascii="Times New Roman" w:hAnsi="Times New Roman" w:cs="Times New Roman"/>
                <w:sz w:val="24"/>
                <w:szCs w:val="24"/>
              </w:rPr>
              <w:br/>
            </w:r>
            <w:r w:rsidRPr="00FD6068">
              <w:rPr>
                <w:rFonts w:ascii="Times New Roman" w:hAnsi="Times New Roman" w:cs="Times New Roman"/>
                <w:spacing w:val="-1"/>
                <w:sz w:val="24"/>
                <w:szCs w:val="24"/>
              </w:rPr>
              <w:t>критику</w:t>
            </w:r>
            <w:r w:rsidRPr="00FD6068">
              <w:rPr>
                <w:sz w:val="24"/>
                <w:szCs w:val="24"/>
              </w:rPr>
              <w:t xml:space="preserve"> </w:t>
            </w:r>
            <w:r w:rsidRPr="00FD6068">
              <w:rPr>
                <w:rFonts w:ascii="Times New Roman" w:hAnsi="Times New Roman" w:cs="Times New Roman"/>
                <w:spacing w:val="-1"/>
                <w:sz w:val="24"/>
                <w:szCs w:val="24"/>
              </w:rPr>
              <w:t>ошибок</w:t>
            </w:r>
            <w:r w:rsidRPr="00FD6068">
              <w:rPr>
                <w:sz w:val="24"/>
                <w:szCs w:val="24"/>
              </w:rPr>
              <w:t xml:space="preserve"> </w:t>
            </w:r>
            <w:r w:rsidRPr="00FD6068">
              <w:rPr>
                <w:rFonts w:ascii="Times New Roman" w:hAnsi="Times New Roman" w:cs="Times New Roman"/>
                <w:sz w:val="24"/>
                <w:szCs w:val="24"/>
              </w:rPr>
              <w:t xml:space="preserve">и </w:t>
            </w:r>
            <w:r w:rsidRPr="00FD6068">
              <w:rPr>
                <w:rFonts w:ascii="Times New Roman" w:hAnsi="Times New Roman" w:cs="Times New Roman"/>
                <w:spacing w:val="-9"/>
                <w:sz w:val="24"/>
                <w:szCs w:val="24"/>
              </w:rPr>
              <w:t>учитывать её в работе над</w:t>
            </w:r>
            <w:r w:rsidRPr="00FD6068">
              <w:rPr>
                <w:rFonts w:ascii="Times New Roman" w:hAnsi="Times New Roman" w:cs="Times New Roman"/>
                <w:spacing w:val="-9"/>
                <w:sz w:val="24"/>
                <w:szCs w:val="24"/>
              </w:rPr>
              <w:br/>
            </w:r>
            <w:r w:rsidRPr="00FD6068">
              <w:rPr>
                <w:rFonts w:ascii="Times New Roman" w:hAnsi="Times New Roman" w:cs="Times New Roman"/>
                <w:sz w:val="24"/>
                <w:szCs w:val="24"/>
              </w:rPr>
              <w:t>ошибками.</w:t>
            </w:r>
          </w:p>
          <w:p w:rsidR="00A63CD4" w:rsidRPr="00FD6068" w:rsidRDefault="00915D41" w:rsidP="00FD6068">
            <w:pPr>
              <w:shd w:val="clear" w:color="auto" w:fill="FFFFFF"/>
              <w:spacing w:line="274" w:lineRule="exact"/>
              <w:jc w:val="both"/>
            </w:pPr>
            <w:r w:rsidRPr="00FD6068">
              <w:rPr>
                <w:rFonts w:ascii="Times New Roman" w:hAnsi="Times New Roman" w:cs="Times New Roman"/>
                <w:sz w:val="24"/>
                <w:szCs w:val="24"/>
              </w:rPr>
              <w:t xml:space="preserve">6. </w:t>
            </w:r>
            <w:r w:rsidRPr="00FD6068">
              <w:rPr>
                <w:rFonts w:ascii="Times New Roman" w:hAnsi="Times New Roman" w:cs="Times New Roman"/>
                <w:spacing w:val="-2"/>
                <w:sz w:val="24"/>
                <w:szCs w:val="24"/>
              </w:rPr>
              <w:t>Ставить</w:t>
            </w:r>
            <w:r w:rsidRPr="00FD6068">
              <w:rPr>
                <w:sz w:val="24"/>
                <w:szCs w:val="24"/>
              </w:rPr>
              <w:t xml:space="preserve"> </w:t>
            </w:r>
            <w:r w:rsidRPr="00FD6068">
              <w:rPr>
                <w:rFonts w:ascii="Times New Roman" w:hAnsi="Times New Roman" w:cs="Times New Roman"/>
                <w:spacing w:val="-3"/>
                <w:sz w:val="24"/>
                <w:szCs w:val="24"/>
              </w:rPr>
              <w:t>цель</w:t>
            </w:r>
            <w:r w:rsidR="00A63CD4" w:rsidRPr="00FD6068">
              <w:rPr>
                <w:rFonts w:ascii="Times New Roman" w:hAnsi="Times New Roman" w:cs="Times New Roman"/>
                <w:sz w:val="24"/>
                <w:szCs w:val="24"/>
              </w:rPr>
              <w:t xml:space="preserve"> собственной познавательной</w:t>
            </w:r>
          </w:p>
          <w:p w:rsidR="00A63CD4" w:rsidRPr="00FD6068" w:rsidRDefault="00A63CD4" w:rsidP="00FD6068">
            <w:pPr>
              <w:shd w:val="clear" w:color="auto" w:fill="FFFFFF"/>
              <w:spacing w:line="274" w:lineRule="exact"/>
              <w:jc w:val="both"/>
            </w:pPr>
            <w:r w:rsidRPr="00FD6068">
              <w:rPr>
                <w:rFonts w:ascii="Times New Roman" w:hAnsi="Times New Roman" w:cs="Times New Roman"/>
                <w:spacing w:val="-11"/>
                <w:sz w:val="24"/>
                <w:szCs w:val="24"/>
              </w:rPr>
              <w:t xml:space="preserve">деятельности (в рамках </w:t>
            </w:r>
            <w:r w:rsidR="00A848BC" w:rsidRPr="00FD6068">
              <w:rPr>
                <w:rFonts w:ascii="Times New Roman" w:hAnsi="Times New Roman" w:cs="Times New Roman"/>
                <w:spacing w:val="-16"/>
                <w:sz w:val="24"/>
                <w:szCs w:val="24"/>
              </w:rPr>
              <w:t xml:space="preserve">учебной </w:t>
            </w:r>
            <w:r w:rsidRPr="00FD6068">
              <w:rPr>
                <w:rFonts w:ascii="Times New Roman" w:hAnsi="Times New Roman" w:cs="Times New Roman"/>
                <w:spacing w:val="-16"/>
                <w:sz w:val="24"/>
                <w:szCs w:val="24"/>
              </w:rPr>
              <w:t xml:space="preserve">и  проектной </w:t>
            </w:r>
            <w:r w:rsidR="00A848BC" w:rsidRPr="00FD6068">
              <w:rPr>
                <w:rFonts w:ascii="Times New Roman" w:hAnsi="Times New Roman" w:cs="Times New Roman"/>
                <w:spacing w:val="-20"/>
                <w:sz w:val="24"/>
                <w:szCs w:val="24"/>
              </w:rPr>
              <w:t xml:space="preserve">деятельности) </w:t>
            </w:r>
            <w:r w:rsidRPr="00FD6068">
              <w:rPr>
                <w:rFonts w:ascii="Times New Roman" w:hAnsi="Times New Roman" w:cs="Times New Roman"/>
                <w:spacing w:val="-20"/>
                <w:sz w:val="24"/>
                <w:szCs w:val="24"/>
              </w:rPr>
              <w:t xml:space="preserve">и </w:t>
            </w:r>
            <w:r w:rsidRPr="00FD6068">
              <w:rPr>
                <w:rFonts w:ascii="Times New Roman" w:hAnsi="Times New Roman" w:cs="Times New Roman"/>
                <w:sz w:val="24"/>
                <w:szCs w:val="24"/>
              </w:rPr>
              <w:t>удерживать ее.</w:t>
            </w:r>
          </w:p>
          <w:p w:rsidR="00A63CD4" w:rsidRPr="00FD6068" w:rsidRDefault="00A63CD4" w:rsidP="00FD6068">
            <w:pPr>
              <w:shd w:val="clear" w:color="auto" w:fill="FFFFFF"/>
              <w:tabs>
                <w:tab w:val="left" w:pos="1656"/>
              </w:tabs>
              <w:spacing w:line="274" w:lineRule="exact"/>
              <w:jc w:val="both"/>
            </w:pPr>
            <w:r w:rsidRPr="00FD6068">
              <w:rPr>
                <w:rFonts w:ascii="Times New Roman" w:hAnsi="Times New Roman" w:cs="Times New Roman"/>
                <w:sz w:val="24"/>
                <w:szCs w:val="24"/>
              </w:rPr>
              <w:t xml:space="preserve">7. </w:t>
            </w:r>
            <w:r w:rsidRPr="00FD6068">
              <w:rPr>
                <w:rFonts w:ascii="Times New Roman" w:hAnsi="Times New Roman" w:cs="Times New Roman"/>
                <w:spacing w:val="-3"/>
                <w:sz w:val="24"/>
                <w:szCs w:val="24"/>
              </w:rPr>
              <w:t>Планировать</w:t>
            </w:r>
            <w:r w:rsidRPr="00FD6068">
              <w:rPr>
                <w:rFonts w:ascii="Times New Roman" w:hAnsi="Times New Roman" w:cs="Times New Roman"/>
                <w:spacing w:val="-3"/>
                <w:sz w:val="24"/>
                <w:szCs w:val="24"/>
              </w:rPr>
              <w:br/>
            </w:r>
            <w:r w:rsidRPr="00FD6068">
              <w:rPr>
                <w:rFonts w:ascii="Times New Roman" w:hAnsi="Times New Roman" w:cs="Times New Roman"/>
                <w:spacing w:val="-8"/>
                <w:sz w:val="24"/>
                <w:szCs w:val="24"/>
              </w:rPr>
              <w:t>собственную внеучебную</w:t>
            </w:r>
            <w:r w:rsidRPr="00FD6068">
              <w:rPr>
                <w:rFonts w:ascii="Times New Roman" w:hAnsi="Times New Roman" w:cs="Times New Roman"/>
                <w:spacing w:val="-8"/>
                <w:sz w:val="24"/>
                <w:szCs w:val="24"/>
              </w:rPr>
              <w:br/>
            </w:r>
            <w:r w:rsidRPr="00FD6068">
              <w:rPr>
                <w:rFonts w:ascii="Times New Roman" w:hAnsi="Times New Roman" w:cs="Times New Roman"/>
                <w:spacing w:val="-12"/>
                <w:sz w:val="24"/>
                <w:szCs w:val="24"/>
              </w:rPr>
              <w:t>деятельность (в рамках</w:t>
            </w:r>
            <w:r w:rsidRPr="00FD6068">
              <w:rPr>
                <w:rFonts w:ascii="Times New Roman" w:hAnsi="Times New Roman" w:cs="Times New Roman"/>
                <w:spacing w:val="-12"/>
                <w:sz w:val="24"/>
                <w:szCs w:val="24"/>
              </w:rPr>
              <w:br/>
            </w:r>
            <w:r w:rsidR="00A848BC" w:rsidRPr="00FD6068">
              <w:rPr>
                <w:rFonts w:ascii="Times New Roman" w:hAnsi="Times New Roman" w:cs="Times New Roman"/>
                <w:spacing w:val="-5"/>
                <w:sz w:val="24"/>
                <w:szCs w:val="24"/>
              </w:rPr>
              <w:lastRenderedPageBreak/>
              <w:t>проектной д</w:t>
            </w:r>
            <w:r w:rsidRPr="00FD6068">
              <w:rPr>
                <w:rFonts w:ascii="Times New Roman" w:hAnsi="Times New Roman" w:cs="Times New Roman"/>
                <w:spacing w:val="-5"/>
                <w:sz w:val="24"/>
                <w:szCs w:val="24"/>
              </w:rPr>
              <w:t xml:space="preserve">еятельности)   с </w:t>
            </w:r>
            <w:r w:rsidRPr="00FD6068">
              <w:rPr>
                <w:rFonts w:ascii="Times New Roman" w:hAnsi="Times New Roman" w:cs="Times New Roman"/>
                <w:spacing w:val="-14"/>
                <w:sz w:val="24"/>
                <w:szCs w:val="24"/>
              </w:rPr>
              <w:t>опорой  на учебники  и</w:t>
            </w:r>
            <w:r w:rsidRPr="00FD6068">
              <w:rPr>
                <w:rFonts w:ascii="Times New Roman" w:hAnsi="Times New Roman" w:cs="Times New Roman"/>
                <w:spacing w:val="-14"/>
                <w:sz w:val="24"/>
                <w:szCs w:val="24"/>
              </w:rPr>
              <w:br/>
            </w:r>
            <w:r w:rsidRPr="00FD6068">
              <w:rPr>
                <w:rFonts w:ascii="Times New Roman" w:hAnsi="Times New Roman" w:cs="Times New Roman"/>
                <w:sz w:val="24"/>
                <w:szCs w:val="24"/>
              </w:rPr>
              <w:t>рабочие тетради.</w:t>
            </w:r>
          </w:p>
          <w:p w:rsidR="00A63CD4" w:rsidRPr="00FD6068" w:rsidRDefault="00A63CD4" w:rsidP="00FD6068">
            <w:pPr>
              <w:shd w:val="clear" w:color="auto" w:fill="FFFFFF"/>
              <w:tabs>
                <w:tab w:val="left" w:pos="720"/>
              </w:tabs>
              <w:spacing w:line="274" w:lineRule="exact"/>
              <w:jc w:val="both"/>
            </w:pPr>
            <w:r w:rsidRPr="00FD6068">
              <w:rPr>
                <w:rFonts w:ascii="Times New Roman" w:hAnsi="Times New Roman" w:cs="Times New Roman"/>
                <w:sz w:val="24"/>
                <w:szCs w:val="24"/>
              </w:rPr>
              <w:t xml:space="preserve">8. </w:t>
            </w:r>
            <w:r w:rsidRPr="00FD6068">
              <w:rPr>
                <w:rFonts w:ascii="Times New Roman" w:hAnsi="Times New Roman" w:cs="Times New Roman"/>
                <w:spacing w:val="-11"/>
                <w:sz w:val="24"/>
                <w:szCs w:val="24"/>
              </w:rPr>
              <w:t>Регулировать своё</w:t>
            </w:r>
            <w:r w:rsidRPr="00FD6068">
              <w:rPr>
                <w:rFonts w:ascii="Times New Roman" w:hAnsi="Times New Roman" w:cs="Times New Roman"/>
                <w:spacing w:val="-11"/>
                <w:sz w:val="24"/>
                <w:szCs w:val="24"/>
              </w:rPr>
              <w:br/>
            </w:r>
            <w:r w:rsidRPr="00FD6068">
              <w:rPr>
                <w:rFonts w:ascii="Times New Roman" w:hAnsi="Times New Roman" w:cs="Times New Roman"/>
                <w:sz w:val="24"/>
                <w:szCs w:val="24"/>
              </w:rPr>
              <w:t>поведение</w:t>
            </w:r>
            <w:r w:rsidR="00A848BC" w:rsidRPr="00FD6068">
              <w:rPr>
                <w:rFonts w:ascii="Times New Roman" w:hAnsi="Times New Roman" w:cs="Times New Roman"/>
                <w:sz w:val="24"/>
                <w:szCs w:val="24"/>
              </w:rPr>
              <w:t xml:space="preserve"> </w:t>
            </w:r>
            <w:r w:rsidRPr="00FD6068">
              <w:rPr>
                <w:rFonts w:ascii="Times New Roman" w:hAnsi="Times New Roman" w:cs="Times New Roman"/>
                <w:sz w:val="24"/>
                <w:szCs w:val="24"/>
              </w:rPr>
              <w:t>в соответствии с</w:t>
            </w:r>
            <w:r w:rsidR="00A848BC" w:rsidRPr="00FD6068">
              <w:rPr>
                <w:rFonts w:ascii="Times New Roman" w:hAnsi="Times New Roman" w:cs="Times New Roman"/>
                <w:sz w:val="24"/>
                <w:szCs w:val="24"/>
              </w:rPr>
              <w:t xml:space="preserve"> </w:t>
            </w:r>
            <w:r w:rsidRPr="00FD6068">
              <w:rPr>
                <w:rFonts w:ascii="Times New Roman" w:hAnsi="Times New Roman" w:cs="Times New Roman"/>
                <w:spacing w:val="-9"/>
                <w:sz w:val="24"/>
                <w:szCs w:val="24"/>
              </w:rPr>
              <w:t>познанными моральными</w:t>
            </w:r>
            <w:r w:rsidRPr="00FD6068">
              <w:rPr>
                <w:rFonts w:ascii="Times New Roman" w:hAnsi="Times New Roman" w:cs="Times New Roman"/>
                <w:spacing w:val="-9"/>
                <w:sz w:val="24"/>
                <w:szCs w:val="24"/>
              </w:rPr>
              <w:br/>
            </w:r>
            <w:r w:rsidRPr="00FD6068">
              <w:rPr>
                <w:rFonts w:ascii="Times New Roman" w:hAnsi="Times New Roman" w:cs="Times New Roman"/>
                <w:spacing w:val="-13"/>
                <w:sz w:val="24"/>
                <w:szCs w:val="24"/>
              </w:rPr>
              <w:t>нормами  и  этическими</w:t>
            </w:r>
            <w:r w:rsidRPr="00FD6068">
              <w:rPr>
                <w:rFonts w:ascii="Times New Roman" w:hAnsi="Times New Roman" w:cs="Times New Roman"/>
                <w:spacing w:val="-13"/>
                <w:sz w:val="24"/>
                <w:szCs w:val="24"/>
              </w:rPr>
              <w:br/>
            </w:r>
            <w:r w:rsidRPr="00FD6068">
              <w:rPr>
                <w:rFonts w:ascii="Times New Roman" w:hAnsi="Times New Roman" w:cs="Times New Roman"/>
                <w:sz w:val="24"/>
                <w:szCs w:val="24"/>
              </w:rPr>
              <w:t>требованиями.</w:t>
            </w:r>
          </w:p>
          <w:p w:rsidR="00915D41" w:rsidRPr="00FD6068" w:rsidRDefault="00A63CD4" w:rsidP="00FD6068">
            <w:pPr>
              <w:shd w:val="clear" w:color="auto" w:fill="FFFFFF"/>
              <w:tabs>
                <w:tab w:val="left" w:pos="883"/>
                <w:tab w:val="left" w:pos="2414"/>
              </w:tabs>
              <w:spacing w:line="274" w:lineRule="exact"/>
            </w:pPr>
            <w:r w:rsidRPr="00FD6068">
              <w:rPr>
                <w:rFonts w:ascii="Times New Roman" w:hAnsi="Times New Roman" w:cs="Times New Roman"/>
                <w:sz w:val="24"/>
                <w:szCs w:val="24"/>
              </w:rPr>
              <w:t xml:space="preserve">9. </w:t>
            </w:r>
            <w:r w:rsidRPr="00FD6068">
              <w:rPr>
                <w:rFonts w:ascii="Times New Roman" w:hAnsi="Times New Roman" w:cs="Times New Roman"/>
                <w:spacing w:val="-3"/>
                <w:sz w:val="24"/>
                <w:szCs w:val="24"/>
              </w:rPr>
              <w:t>Планировать</w:t>
            </w:r>
            <w:r w:rsidRPr="00FD6068">
              <w:rPr>
                <w:rFonts w:ascii="Times New Roman" w:hAnsi="Times New Roman" w:cs="Times New Roman"/>
                <w:spacing w:val="-3"/>
                <w:sz w:val="24"/>
                <w:szCs w:val="24"/>
              </w:rPr>
              <w:br/>
            </w:r>
            <w:r w:rsidRPr="00FD6068">
              <w:rPr>
                <w:rFonts w:ascii="Times New Roman" w:hAnsi="Times New Roman" w:cs="Times New Roman"/>
                <w:spacing w:val="-4"/>
                <w:sz w:val="24"/>
                <w:szCs w:val="24"/>
              </w:rPr>
              <w:t xml:space="preserve">собственную  </w:t>
            </w:r>
            <w:r w:rsidR="00A848BC" w:rsidRPr="00FD6068">
              <w:rPr>
                <w:rFonts w:ascii="Times New Roman" w:hAnsi="Times New Roman" w:cs="Times New Roman"/>
                <w:spacing w:val="-4"/>
                <w:sz w:val="24"/>
                <w:szCs w:val="24"/>
              </w:rPr>
              <w:t xml:space="preserve"> </w:t>
            </w:r>
            <w:r w:rsidRPr="00FD6068">
              <w:rPr>
                <w:rFonts w:ascii="Times New Roman" w:hAnsi="Times New Roman" w:cs="Times New Roman"/>
                <w:spacing w:val="-4"/>
                <w:sz w:val="24"/>
                <w:szCs w:val="24"/>
              </w:rPr>
              <w:t>деятельность,</w:t>
            </w:r>
            <w:r w:rsidR="00A848BC" w:rsidRPr="00FD6068">
              <w:rPr>
                <w:rFonts w:ascii="Times New Roman" w:hAnsi="Times New Roman" w:cs="Times New Roman"/>
                <w:spacing w:val="-4"/>
                <w:sz w:val="24"/>
                <w:szCs w:val="24"/>
              </w:rPr>
              <w:t xml:space="preserve"> </w:t>
            </w:r>
            <w:r w:rsidRPr="00FD6068">
              <w:rPr>
                <w:rFonts w:ascii="Times New Roman" w:hAnsi="Times New Roman" w:cs="Times New Roman"/>
                <w:spacing w:val="-14"/>
                <w:sz w:val="24"/>
                <w:szCs w:val="24"/>
              </w:rPr>
              <w:t>связанную  с  бытовыми</w:t>
            </w:r>
            <w:r w:rsidR="00A848BC" w:rsidRPr="00FD6068">
              <w:rPr>
                <w:rFonts w:ascii="Times New Roman" w:hAnsi="Times New Roman" w:cs="Times New Roman"/>
                <w:spacing w:val="-14"/>
                <w:sz w:val="24"/>
                <w:szCs w:val="24"/>
              </w:rPr>
              <w:t xml:space="preserve"> </w:t>
            </w:r>
            <w:r w:rsidRPr="00FD6068">
              <w:rPr>
                <w:rFonts w:ascii="Times New Roman" w:hAnsi="Times New Roman" w:cs="Times New Roman"/>
                <w:spacing w:val="-8"/>
                <w:sz w:val="24"/>
                <w:szCs w:val="24"/>
              </w:rPr>
              <w:t>жизненными ситуациями:</w:t>
            </w:r>
            <w:r w:rsidRPr="00FD6068">
              <w:rPr>
                <w:rFonts w:ascii="Times New Roman" w:hAnsi="Times New Roman" w:cs="Times New Roman"/>
                <w:spacing w:val="-8"/>
                <w:sz w:val="24"/>
                <w:szCs w:val="24"/>
              </w:rPr>
              <w:br/>
            </w:r>
            <w:r w:rsidR="00A848BC" w:rsidRPr="00FD6068">
              <w:rPr>
                <w:rFonts w:ascii="Times New Roman" w:hAnsi="Times New Roman" w:cs="Times New Roman"/>
                <w:spacing w:val="-6"/>
                <w:sz w:val="24"/>
                <w:szCs w:val="24"/>
              </w:rPr>
              <w:t xml:space="preserve">маршрут  </w:t>
            </w:r>
            <w:r w:rsidRPr="00FD6068">
              <w:rPr>
                <w:rFonts w:ascii="Times New Roman" w:hAnsi="Times New Roman" w:cs="Times New Roman"/>
                <w:spacing w:val="-6"/>
                <w:sz w:val="24"/>
                <w:szCs w:val="24"/>
              </w:rPr>
              <w:t>движения,</w:t>
            </w:r>
            <w:r w:rsidR="00A848BC" w:rsidRPr="00FD6068">
              <w:rPr>
                <w:rFonts w:ascii="Times New Roman" w:hAnsi="Times New Roman" w:cs="Times New Roman"/>
                <w:spacing w:val="-6"/>
                <w:sz w:val="24"/>
                <w:szCs w:val="24"/>
              </w:rPr>
              <w:t xml:space="preserve"> </w:t>
            </w:r>
            <w:r w:rsidRPr="00FD6068">
              <w:rPr>
                <w:rFonts w:ascii="Times New Roman" w:hAnsi="Times New Roman" w:cs="Times New Roman"/>
                <w:spacing w:val="-6"/>
                <w:sz w:val="24"/>
                <w:szCs w:val="24"/>
              </w:rPr>
              <w:t xml:space="preserve">время, </w:t>
            </w:r>
            <w:r w:rsidRPr="00FD6068">
              <w:rPr>
                <w:rFonts w:ascii="Times New Roman" w:hAnsi="Times New Roman" w:cs="Times New Roman"/>
                <w:spacing w:val="-4"/>
                <w:sz w:val="24"/>
                <w:szCs w:val="24"/>
              </w:rPr>
              <w:t xml:space="preserve">расход   продуктов,   затраты </w:t>
            </w:r>
            <w:r w:rsidRPr="00FD6068">
              <w:rPr>
                <w:rFonts w:ascii="Times New Roman" w:hAnsi="Times New Roman" w:cs="Times New Roman"/>
                <w:sz w:val="24"/>
                <w:szCs w:val="24"/>
              </w:rPr>
              <w:t>и др.</w:t>
            </w:r>
          </w:p>
        </w:tc>
        <w:tc>
          <w:tcPr>
            <w:tcW w:w="2801" w:type="dxa"/>
            <w:shd w:val="clear" w:color="auto" w:fill="auto"/>
          </w:tcPr>
          <w:p w:rsidR="00A63CD4" w:rsidRPr="00FD6068" w:rsidRDefault="00A63CD4" w:rsidP="00FD6068">
            <w:pPr>
              <w:shd w:val="clear" w:color="auto" w:fill="FFFFFF"/>
              <w:tabs>
                <w:tab w:val="left" w:pos="456"/>
                <w:tab w:val="left" w:pos="1478"/>
                <w:tab w:val="left" w:pos="1800"/>
                <w:tab w:val="left" w:pos="1992"/>
              </w:tabs>
              <w:spacing w:before="5" w:line="274" w:lineRule="exact"/>
              <w:ind w:right="5"/>
              <w:jc w:val="both"/>
            </w:pPr>
            <w:r w:rsidRPr="00FD6068">
              <w:rPr>
                <w:rFonts w:ascii="Times New Roman" w:hAnsi="Times New Roman" w:cs="Times New Roman"/>
                <w:spacing w:val="-2"/>
                <w:sz w:val="24"/>
                <w:szCs w:val="24"/>
              </w:rPr>
              <w:lastRenderedPageBreak/>
              <w:t>1.</w:t>
            </w:r>
            <w:r w:rsidRPr="00FD6068">
              <w:rPr>
                <w:rFonts w:ascii="Times New Roman" w:hAnsi="Times New Roman" w:cs="Times New Roman"/>
                <w:sz w:val="24"/>
                <w:szCs w:val="24"/>
              </w:rPr>
              <w:tab/>
              <w:t>Ориентироваться в</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учебниках:</w:t>
            </w:r>
            <w:r w:rsidRPr="00FD6068">
              <w:rPr>
                <w:rFonts w:hAnsi="Times New Roman"/>
                <w:sz w:val="24"/>
                <w:szCs w:val="24"/>
              </w:rPr>
              <w:tab/>
            </w:r>
            <w:r w:rsidRPr="00FD6068">
              <w:rPr>
                <w:rFonts w:ascii="Times New Roman" w:hAnsi="Times New Roman" w:cs="Times New Roman"/>
                <w:spacing w:val="-2"/>
                <w:sz w:val="24"/>
                <w:szCs w:val="24"/>
              </w:rPr>
              <w:t>определять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умения, которые будут</w:t>
            </w:r>
            <w:r w:rsidRPr="00FD6068">
              <w:rPr>
                <w:rFonts w:ascii="Times New Roman" w:hAnsi="Times New Roman" w:cs="Times New Roman"/>
                <w:sz w:val="24"/>
                <w:szCs w:val="24"/>
              </w:rPr>
              <w:br/>
              <w:t>сформированы на основе</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изучения</w:t>
            </w:r>
            <w:r w:rsidRPr="00FD6068">
              <w:rPr>
                <w:sz w:val="24"/>
                <w:szCs w:val="24"/>
              </w:rPr>
              <w:tab/>
            </w:r>
            <w:r w:rsidRPr="00FD6068">
              <w:rPr>
                <w:rFonts w:ascii="Times New Roman" w:hAnsi="Times New Roman" w:cs="Times New Roman"/>
                <w:spacing w:val="-2"/>
                <w:sz w:val="24"/>
                <w:szCs w:val="24"/>
              </w:rPr>
              <w:t>данного</w:t>
            </w:r>
            <w:r w:rsidRPr="00FD6068">
              <w:rPr>
                <w:rFonts w:ascii="Times New Roman" w:hAnsi="Times New Roman" w:cs="Times New Roman"/>
                <w:spacing w:val="-2"/>
                <w:sz w:val="24"/>
                <w:szCs w:val="24"/>
              </w:rPr>
              <w:br/>
            </w:r>
            <w:r w:rsidRPr="00FD6068">
              <w:rPr>
                <w:rFonts w:ascii="Times New Roman" w:hAnsi="Times New Roman" w:cs="Times New Roman"/>
                <w:spacing w:val="-1"/>
                <w:sz w:val="24"/>
                <w:szCs w:val="24"/>
              </w:rPr>
              <w:t>раздела; определять круг</w:t>
            </w:r>
            <w:r w:rsidRPr="00FD6068">
              <w:rPr>
                <w:rFonts w:ascii="Times New Roman" w:hAnsi="Times New Roman" w:cs="Times New Roman"/>
                <w:spacing w:val="-1"/>
                <w:sz w:val="24"/>
                <w:szCs w:val="24"/>
              </w:rPr>
              <w:br/>
            </w:r>
            <w:r w:rsidRPr="00FD6068">
              <w:rPr>
                <w:rFonts w:ascii="Times New Roman" w:hAnsi="Times New Roman" w:cs="Times New Roman"/>
                <w:sz w:val="24"/>
                <w:szCs w:val="24"/>
              </w:rPr>
              <w:t>своего незнания,</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осуществлять</w:t>
            </w:r>
            <w:r w:rsidRPr="00FD6068">
              <w:rPr>
                <w:sz w:val="24"/>
                <w:szCs w:val="24"/>
              </w:rPr>
              <w:tab/>
            </w:r>
            <w:r w:rsidRPr="00FD6068">
              <w:rPr>
                <w:rFonts w:ascii="Times New Roman" w:hAnsi="Times New Roman" w:cs="Times New Roman"/>
                <w:spacing w:val="-3"/>
                <w:sz w:val="24"/>
                <w:szCs w:val="24"/>
              </w:rPr>
              <w:t>выбор</w:t>
            </w:r>
            <w:r w:rsidRPr="00FD6068">
              <w:rPr>
                <w:rFonts w:ascii="Times New Roman" w:hAnsi="Times New Roman" w:cs="Times New Roman"/>
                <w:spacing w:val="-3"/>
                <w:sz w:val="24"/>
                <w:szCs w:val="24"/>
              </w:rPr>
              <w:br/>
            </w:r>
            <w:r w:rsidRPr="00FD6068">
              <w:rPr>
                <w:rFonts w:ascii="Times New Roman" w:hAnsi="Times New Roman" w:cs="Times New Roman"/>
                <w:sz w:val="24"/>
                <w:szCs w:val="24"/>
              </w:rPr>
              <w:t>заданий, основываясь на</w:t>
            </w:r>
            <w:r w:rsidRPr="00FD6068">
              <w:rPr>
                <w:rFonts w:ascii="Times New Roman" w:hAnsi="Times New Roman" w:cs="Times New Roman"/>
                <w:sz w:val="24"/>
                <w:szCs w:val="24"/>
              </w:rPr>
              <w:br/>
              <w:t>своё целеполагание.</w:t>
            </w:r>
          </w:p>
          <w:p w:rsidR="00A63CD4" w:rsidRPr="00FD6068" w:rsidRDefault="00A63CD4" w:rsidP="00FD6068">
            <w:pPr>
              <w:shd w:val="clear" w:color="auto" w:fill="FFFFFF"/>
              <w:tabs>
                <w:tab w:val="left" w:pos="960"/>
                <w:tab w:val="left" w:pos="2069"/>
              </w:tabs>
              <w:spacing w:line="274" w:lineRule="exact"/>
              <w:jc w:val="both"/>
            </w:pPr>
            <w:r w:rsidRPr="00FD6068">
              <w:rPr>
                <w:rFonts w:ascii="Times New Roman" w:hAnsi="Times New Roman" w:cs="Times New Roman"/>
                <w:spacing w:val="-2"/>
                <w:sz w:val="24"/>
                <w:szCs w:val="24"/>
              </w:rPr>
              <w:t>2.</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Самостоятельно</w:t>
            </w:r>
            <w:r w:rsidRPr="00FD6068">
              <w:rPr>
                <w:rFonts w:ascii="Times New Roman" w:hAnsi="Times New Roman" w:cs="Times New Roman"/>
                <w:spacing w:val="-2"/>
                <w:sz w:val="24"/>
                <w:szCs w:val="24"/>
              </w:rPr>
              <w:br/>
              <w:t>предполагать,</w:t>
            </w:r>
            <w:r w:rsidRPr="00FD6068">
              <w:rPr>
                <w:rFonts w:hAnsi="Times New Roman"/>
                <w:sz w:val="24"/>
                <w:szCs w:val="24"/>
              </w:rPr>
              <w:t xml:space="preserve"> </w:t>
            </w:r>
            <w:r w:rsidRPr="00FD6068">
              <w:rPr>
                <w:rFonts w:ascii="Times New Roman" w:hAnsi="Times New Roman" w:cs="Times New Roman"/>
                <w:spacing w:val="-2"/>
                <w:sz w:val="24"/>
                <w:szCs w:val="24"/>
              </w:rPr>
              <w:t>какая</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дополнительная</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информация будет нужна</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для изучения</w:t>
            </w:r>
            <w:r w:rsidRPr="00FD6068">
              <w:rPr>
                <w:rFonts w:ascii="Times New Roman" w:hAnsi="Times New Roman" w:cs="Times New Roman"/>
                <w:sz w:val="24"/>
                <w:szCs w:val="24"/>
              </w:rPr>
              <w:br/>
              <w:t>незнакомого материала.</w:t>
            </w:r>
          </w:p>
          <w:p w:rsidR="00A63CD4" w:rsidRPr="00FD6068" w:rsidRDefault="00A63CD4" w:rsidP="00FD6068">
            <w:pPr>
              <w:shd w:val="clear" w:color="auto" w:fill="FFFFFF"/>
              <w:tabs>
                <w:tab w:val="left" w:pos="638"/>
                <w:tab w:val="left" w:pos="2496"/>
              </w:tabs>
              <w:spacing w:line="274" w:lineRule="exact"/>
              <w:jc w:val="both"/>
            </w:pPr>
            <w:r w:rsidRPr="00FD6068">
              <w:rPr>
                <w:rFonts w:ascii="Times New Roman" w:hAnsi="Times New Roman" w:cs="Times New Roman"/>
                <w:spacing w:val="-2"/>
                <w:sz w:val="24"/>
                <w:szCs w:val="24"/>
              </w:rPr>
              <w:t>3.</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Сопоставлять</w:t>
            </w:r>
            <w:r w:rsidRPr="00FD6068">
              <w:rPr>
                <w:sz w:val="24"/>
                <w:szCs w:val="24"/>
              </w:rPr>
              <w:tab/>
            </w:r>
            <w:r w:rsidRPr="00FD6068">
              <w:rPr>
                <w:rFonts w:ascii="Times New Roman" w:hAnsi="Times New Roman" w:cs="Times New Roman"/>
                <w:sz w:val="24"/>
                <w:szCs w:val="24"/>
              </w:rPr>
              <w:t>и</w:t>
            </w:r>
            <w:r w:rsidRPr="00FD6068">
              <w:rPr>
                <w:rFonts w:ascii="Times New Roman" w:hAnsi="Times New Roman" w:cs="Times New Roman"/>
                <w:sz w:val="24"/>
                <w:szCs w:val="24"/>
              </w:rPr>
              <w:br/>
              <w:t>отбирать информацию,</w:t>
            </w:r>
            <w:r w:rsidRPr="00FD6068">
              <w:rPr>
                <w:rFonts w:ascii="Times New Roman" w:hAnsi="Times New Roman" w:cs="Times New Roman"/>
                <w:sz w:val="24"/>
                <w:szCs w:val="24"/>
              </w:rPr>
              <w:br/>
              <w:t>полученную из</w:t>
            </w:r>
            <w:r w:rsidRPr="00FD6068">
              <w:rPr>
                <w:rFonts w:ascii="Times New Roman" w:hAnsi="Times New Roman" w:cs="Times New Roman"/>
                <w:sz w:val="24"/>
                <w:szCs w:val="24"/>
              </w:rPr>
              <w:br/>
              <w:t>различных источников</w:t>
            </w:r>
            <w:r w:rsidRPr="00FD6068">
              <w:rPr>
                <w:rFonts w:ascii="Times New Roman" w:hAnsi="Times New Roman" w:cs="Times New Roman"/>
                <w:sz w:val="24"/>
                <w:szCs w:val="24"/>
              </w:rPr>
              <w:br/>
              <w:t>(словари, энциклопедии,</w:t>
            </w:r>
            <w:r w:rsidRPr="00FD6068">
              <w:rPr>
                <w:rFonts w:ascii="Times New Roman" w:hAnsi="Times New Roman" w:cs="Times New Roman"/>
                <w:sz w:val="24"/>
                <w:szCs w:val="24"/>
              </w:rPr>
              <w:br/>
              <w:t>справочники,</w:t>
            </w:r>
            <w:r w:rsidRPr="00FD6068">
              <w:rPr>
                <w:rFonts w:ascii="Times New Roman" w:hAnsi="Times New Roman" w:cs="Times New Roman"/>
                <w:sz w:val="24"/>
                <w:szCs w:val="24"/>
              </w:rPr>
              <w:br/>
              <w:t>электронные диски, сеть</w:t>
            </w:r>
            <w:r w:rsidRPr="00FD6068">
              <w:rPr>
                <w:rFonts w:ascii="Times New Roman" w:hAnsi="Times New Roman" w:cs="Times New Roman"/>
                <w:sz w:val="24"/>
                <w:szCs w:val="24"/>
              </w:rPr>
              <w:br/>
              <w:t>Интернет).</w:t>
            </w:r>
          </w:p>
          <w:p w:rsidR="00A63CD4" w:rsidRPr="00FD6068" w:rsidRDefault="00A63CD4" w:rsidP="00FD6068">
            <w:pPr>
              <w:shd w:val="clear" w:color="auto" w:fill="FFFFFF"/>
              <w:tabs>
                <w:tab w:val="left" w:pos="1013"/>
              </w:tabs>
              <w:spacing w:line="274" w:lineRule="exact"/>
              <w:ind w:right="5"/>
              <w:jc w:val="both"/>
            </w:pPr>
            <w:r w:rsidRPr="00FD6068">
              <w:rPr>
                <w:rFonts w:ascii="Times New Roman" w:hAnsi="Times New Roman" w:cs="Times New Roman"/>
                <w:spacing w:val="-2"/>
                <w:sz w:val="24"/>
                <w:szCs w:val="24"/>
              </w:rPr>
              <w:t>4.</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Анализировать,</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 xml:space="preserve">сравнивать, </w:t>
            </w:r>
            <w:r w:rsidRPr="00FD6068">
              <w:rPr>
                <w:rFonts w:ascii="Times New Roman" w:hAnsi="Times New Roman" w:cs="Times New Roman"/>
                <w:spacing w:val="-6"/>
                <w:sz w:val="24"/>
                <w:szCs w:val="24"/>
              </w:rPr>
              <w:t xml:space="preserve">группировать    различные </w:t>
            </w:r>
            <w:r w:rsidRPr="00FD6068">
              <w:rPr>
                <w:rFonts w:ascii="Times New Roman" w:hAnsi="Times New Roman" w:cs="Times New Roman"/>
                <w:spacing w:val="-2"/>
                <w:sz w:val="24"/>
                <w:szCs w:val="24"/>
              </w:rPr>
              <w:t>объекты, явления, факты;</w:t>
            </w:r>
            <w:r w:rsidRPr="00FD6068">
              <w:rPr>
                <w:rFonts w:ascii="Times New Roman" w:hAnsi="Times New Roman" w:cs="Times New Roman"/>
                <w:spacing w:val="-2"/>
                <w:sz w:val="24"/>
                <w:szCs w:val="24"/>
              </w:rPr>
              <w:br/>
            </w:r>
            <w:r w:rsidRPr="00FD6068">
              <w:rPr>
                <w:rFonts w:ascii="Times New Roman" w:hAnsi="Times New Roman" w:cs="Times New Roman"/>
                <w:sz w:val="24"/>
                <w:szCs w:val="24"/>
              </w:rPr>
              <w:t>устанавливать</w:t>
            </w:r>
            <w:r w:rsidRPr="00FD6068">
              <w:rPr>
                <w:rFonts w:ascii="Times New Roman" w:hAnsi="Times New Roman" w:cs="Times New Roman"/>
                <w:sz w:val="24"/>
                <w:szCs w:val="24"/>
              </w:rPr>
              <w:br/>
            </w:r>
            <w:r w:rsidRPr="00FD6068">
              <w:rPr>
                <w:rFonts w:ascii="Times New Roman" w:hAnsi="Times New Roman" w:cs="Times New Roman"/>
                <w:spacing w:val="-2"/>
                <w:sz w:val="24"/>
                <w:szCs w:val="24"/>
              </w:rPr>
              <w:t>закономерности</w:t>
            </w:r>
            <w:r w:rsidRPr="00FD6068">
              <w:rPr>
                <w:sz w:val="24"/>
                <w:szCs w:val="24"/>
              </w:rPr>
              <w:t xml:space="preserve"> </w:t>
            </w:r>
            <w:r w:rsidRPr="00FD6068">
              <w:rPr>
                <w:rFonts w:ascii="Times New Roman" w:hAnsi="Times New Roman" w:cs="Times New Roman"/>
                <w:sz w:val="24"/>
                <w:szCs w:val="24"/>
              </w:rPr>
              <w:t>и</w:t>
            </w:r>
          </w:p>
          <w:p w:rsidR="00A63CD4" w:rsidRPr="00FD6068" w:rsidRDefault="00A63CD4" w:rsidP="00FD6068">
            <w:pPr>
              <w:shd w:val="clear" w:color="auto" w:fill="FFFFFF"/>
              <w:tabs>
                <w:tab w:val="left" w:pos="1680"/>
                <w:tab w:val="left" w:pos="2251"/>
              </w:tabs>
              <w:spacing w:line="274" w:lineRule="exact"/>
              <w:jc w:val="both"/>
              <w:rPr>
                <w:rFonts w:ascii="Times New Roman" w:hAnsi="Times New Roman" w:cs="Times New Roman"/>
                <w:spacing w:val="-3"/>
                <w:sz w:val="24"/>
                <w:szCs w:val="24"/>
              </w:rPr>
            </w:pPr>
            <w:r w:rsidRPr="00FD6068">
              <w:rPr>
                <w:rFonts w:ascii="Times New Roman" w:hAnsi="Times New Roman" w:cs="Times New Roman"/>
                <w:spacing w:val="-2"/>
                <w:sz w:val="24"/>
                <w:szCs w:val="24"/>
              </w:rPr>
              <w:t>использовать</w:t>
            </w:r>
            <w:r w:rsidRPr="00FD6068">
              <w:rPr>
                <w:sz w:val="24"/>
                <w:szCs w:val="24"/>
              </w:rPr>
              <w:t xml:space="preserve"> </w:t>
            </w:r>
            <w:r w:rsidRPr="00FD6068">
              <w:rPr>
                <w:rFonts w:ascii="Times New Roman" w:hAnsi="Times New Roman" w:cs="Times New Roman"/>
                <w:spacing w:val="-1"/>
                <w:sz w:val="24"/>
                <w:szCs w:val="24"/>
              </w:rPr>
              <w:t>их</w:t>
            </w:r>
            <w:r w:rsidRPr="00FD6068">
              <w:rPr>
                <w:sz w:val="24"/>
                <w:szCs w:val="24"/>
              </w:rPr>
              <w:t xml:space="preserve"> </w:t>
            </w:r>
            <w:r w:rsidRPr="00FD6068">
              <w:rPr>
                <w:rFonts w:ascii="Times New Roman" w:hAnsi="Times New Roman" w:cs="Times New Roman"/>
                <w:spacing w:val="-3"/>
                <w:sz w:val="24"/>
                <w:szCs w:val="24"/>
              </w:rPr>
              <w:t>при</w:t>
            </w:r>
          </w:p>
          <w:p w:rsidR="00A63CD4" w:rsidRPr="00FD6068" w:rsidRDefault="00A63CD4" w:rsidP="00FD6068">
            <w:pPr>
              <w:shd w:val="clear" w:color="auto" w:fill="FFFFFF"/>
              <w:spacing w:line="274" w:lineRule="exact"/>
              <w:jc w:val="both"/>
            </w:pPr>
            <w:r w:rsidRPr="00FD6068">
              <w:rPr>
                <w:rFonts w:ascii="Times New Roman" w:hAnsi="Times New Roman" w:cs="Times New Roman"/>
                <w:sz w:val="24"/>
                <w:szCs w:val="24"/>
              </w:rPr>
              <w:t xml:space="preserve">выполнении заданий, </w:t>
            </w:r>
            <w:r w:rsidRPr="00FD6068">
              <w:rPr>
                <w:rFonts w:ascii="Times New Roman" w:hAnsi="Times New Roman" w:cs="Times New Roman"/>
                <w:spacing w:val="-1"/>
                <w:sz w:val="24"/>
                <w:szCs w:val="24"/>
              </w:rPr>
              <w:t>устанавливать причинно-</w:t>
            </w:r>
            <w:r w:rsidRPr="00FD6068">
              <w:rPr>
                <w:rFonts w:ascii="Times New Roman" w:hAnsi="Times New Roman" w:cs="Times New Roman"/>
                <w:spacing w:val="-13"/>
                <w:sz w:val="24"/>
                <w:szCs w:val="24"/>
              </w:rPr>
              <w:t xml:space="preserve">следственные                 связи, </w:t>
            </w:r>
            <w:r w:rsidRPr="00FD6068">
              <w:rPr>
                <w:rFonts w:ascii="Times New Roman" w:hAnsi="Times New Roman" w:cs="Times New Roman"/>
                <w:spacing w:val="-15"/>
                <w:sz w:val="24"/>
                <w:szCs w:val="24"/>
              </w:rPr>
              <w:t xml:space="preserve">строить  логические </w:t>
            </w:r>
            <w:r w:rsidRPr="00FD6068">
              <w:rPr>
                <w:rFonts w:ascii="Times New Roman" w:hAnsi="Times New Roman" w:cs="Times New Roman"/>
                <w:spacing w:val="-7"/>
                <w:sz w:val="24"/>
                <w:szCs w:val="24"/>
              </w:rPr>
              <w:t xml:space="preserve">рассуждения, проводить </w:t>
            </w:r>
            <w:r w:rsidRPr="00FD6068">
              <w:rPr>
                <w:rFonts w:ascii="Times New Roman" w:hAnsi="Times New Roman" w:cs="Times New Roman"/>
                <w:spacing w:val="-6"/>
                <w:sz w:val="24"/>
                <w:szCs w:val="24"/>
              </w:rPr>
              <w:t xml:space="preserve">аналогии, использовать </w:t>
            </w:r>
            <w:r w:rsidRPr="00FD6068">
              <w:rPr>
                <w:rFonts w:ascii="Times New Roman" w:hAnsi="Times New Roman" w:cs="Times New Roman"/>
                <w:spacing w:val="-8"/>
                <w:sz w:val="24"/>
                <w:szCs w:val="24"/>
              </w:rPr>
              <w:t xml:space="preserve">обобщенные    способы    и </w:t>
            </w:r>
            <w:r w:rsidRPr="00FD6068">
              <w:rPr>
                <w:rFonts w:ascii="Times New Roman" w:hAnsi="Times New Roman" w:cs="Times New Roman"/>
                <w:spacing w:val="-2"/>
                <w:sz w:val="24"/>
                <w:szCs w:val="24"/>
              </w:rPr>
              <w:t xml:space="preserve">осваивать новые приёмы, </w:t>
            </w:r>
            <w:r w:rsidRPr="00FD6068">
              <w:rPr>
                <w:rFonts w:ascii="Times New Roman" w:hAnsi="Times New Roman" w:cs="Times New Roman"/>
                <w:sz w:val="24"/>
                <w:szCs w:val="24"/>
              </w:rPr>
              <w:t>способы.</w:t>
            </w:r>
          </w:p>
          <w:p w:rsidR="00A63CD4" w:rsidRPr="00FD6068" w:rsidRDefault="00A63CD4" w:rsidP="00FD6068">
            <w:pPr>
              <w:shd w:val="clear" w:color="auto" w:fill="FFFFFF"/>
              <w:tabs>
                <w:tab w:val="left" w:pos="1066"/>
              </w:tabs>
              <w:spacing w:line="274" w:lineRule="exact"/>
              <w:jc w:val="both"/>
            </w:pPr>
            <w:r w:rsidRPr="00FD6068">
              <w:rPr>
                <w:rFonts w:ascii="Times New Roman" w:hAnsi="Times New Roman" w:cs="Times New Roman"/>
                <w:spacing w:val="-2"/>
                <w:sz w:val="24"/>
                <w:szCs w:val="24"/>
              </w:rPr>
              <w:t>5.</w:t>
            </w:r>
            <w:r w:rsidRPr="00FD6068">
              <w:rPr>
                <w:rFonts w:ascii="Times New Roman" w:hAnsi="Times New Roman" w:cs="Times New Roman"/>
                <w:sz w:val="24"/>
                <w:szCs w:val="24"/>
              </w:rPr>
              <w:t xml:space="preserve"> </w:t>
            </w:r>
            <w:r w:rsidRPr="00FD6068">
              <w:rPr>
                <w:rFonts w:ascii="Times New Roman" w:hAnsi="Times New Roman" w:cs="Times New Roman"/>
                <w:spacing w:val="-2"/>
                <w:sz w:val="24"/>
                <w:szCs w:val="24"/>
              </w:rPr>
              <w:t>Самостоятельно</w:t>
            </w:r>
            <w:r w:rsidRPr="00FD6068">
              <w:rPr>
                <w:rFonts w:ascii="Times New Roman" w:hAnsi="Times New Roman" w:cs="Times New Roman"/>
                <w:spacing w:val="-2"/>
                <w:sz w:val="24"/>
                <w:szCs w:val="24"/>
              </w:rPr>
              <w:br/>
            </w:r>
            <w:r w:rsidRPr="00FD6068">
              <w:rPr>
                <w:rFonts w:ascii="Times New Roman" w:hAnsi="Times New Roman" w:cs="Times New Roman"/>
                <w:spacing w:val="-19"/>
                <w:sz w:val="24"/>
                <w:szCs w:val="24"/>
              </w:rPr>
              <w:t>делать  выводы,</w:t>
            </w:r>
            <w:r w:rsidRPr="00FD6068">
              <w:rPr>
                <w:rFonts w:ascii="Times New Roman" w:hAnsi="Times New Roman" w:cs="Times New Roman"/>
                <w:spacing w:val="-19"/>
                <w:sz w:val="24"/>
                <w:szCs w:val="24"/>
              </w:rPr>
              <w:br/>
            </w:r>
            <w:r w:rsidRPr="00FD6068">
              <w:rPr>
                <w:rFonts w:ascii="Times New Roman" w:hAnsi="Times New Roman" w:cs="Times New Roman"/>
                <w:sz w:val="24"/>
                <w:szCs w:val="24"/>
              </w:rPr>
              <w:t xml:space="preserve">перерабатывать информацию, </w:t>
            </w:r>
            <w:r w:rsidR="00A848BC" w:rsidRPr="00FD6068">
              <w:rPr>
                <w:rFonts w:ascii="Times New Roman" w:hAnsi="Times New Roman" w:cs="Times New Roman"/>
                <w:spacing w:val="-14"/>
                <w:sz w:val="24"/>
                <w:szCs w:val="24"/>
              </w:rPr>
              <w:t xml:space="preserve">преобразовывать </w:t>
            </w:r>
            <w:r w:rsidRPr="00FD6068">
              <w:rPr>
                <w:rFonts w:ascii="Times New Roman" w:hAnsi="Times New Roman" w:cs="Times New Roman"/>
                <w:spacing w:val="-14"/>
                <w:sz w:val="24"/>
                <w:szCs w:val="24"/>
              </w:rPr>
              <w:t xml:space="preserve">её, </w:t>
            </w:r>
            <w:r w:rsidRPr="00FD6068">
              <w:rPr>
                <w:rFonts w:ascii="Times New Roman" w:hAnsi="Times New Roman" w:cs="Times New Roman"/>
                <w:sz w:val="24"/>
                <w:szCs w:val="24"/>
              </w:rPr>
              <w:lastRenderedPageBreak/>
              <w:t>представлять</w:t>
            </w:r>
          </w:p>
          <w:p w:rsidR="00A63CD4" w:rsidRPr="00FD6068" w:rsidRDefault="00A63CD4" w:rsidP="00FD6068">
            <w:pPr>
              <w:shd w:val="clear" w:color="auto" w:fill="FFFFFF"/>
              <w:spacing w:line="274" w:lineRule="exact"/>
              <w:jc w:val="both"/>
            </w:pPr>
            <w:r w:rsidRPr="00FD6068">
              <w:rPr>
                <w:rFonts w:ascii="Times New Roman" w:hAnsi="Times New Roman" w:cs="Times New Roman"/>
                <w:spacing w:val="-10"/>
                <w:sz w:val="24"/>
                <w:szCs w:val="24"/>
              </w:rPr>
              <w:t xml:space="preserve">информацию на основе </w:t>
            </w:r>
            <w:r w:rsidR="00A848BC" w:rsidRPr="00FD6068">
              <w:rPr>
                <w:rFonts w:ascii="Times New Roman" w:hAnsi="Times New Roman" w:cs="Times New Roman"/>
                <w:spacing w:val="-8"/>
                <w:sz w:val="24"/>
                <w:szCs w:val="24"/>
              </w:rPr>
              <w:t xml:space="preserve">схем, </w:t>
            </w:r>
            <w:r w:rsidRPr="00FD6068">
              <w:rPr>
                <w:rFonts w:ascii="Times New Roman" w:hAnsi="Times New Roman" w:cs="Times New Roman"/>
                <w:spacing w:val="-8"/>
                <w:sz w:val="24"/>
                <w:szCs w:val="24"/>
              </w:rPr>
              <w:t xml:space="preserve">моделей, таблиц, </w:t>
            </w:r>
            <w:r w:rsidRPr="00FD6068">
              <w:rPr>
                <w:rFonts w:ascii="Times New Roman" w:hAnsi="Times New Roman" w:cs="Times New Roman"/>
                <w:sz w:val="24"/>
                <w:szCs w:val="24"/>
              </w:rPr>
              <w:t>гистограмм, сообщений.</w:t>
            </w:r>
          </w:p>
          <w:p w:rsidR="00A63CD4" w:rsidRPr="00FD6068" w:rsidRDefault="00A63CD4" w:rsidP="00FD6068">
            <w:pPr>
              <w:shd w:val="clear" w:color="auto" w:fill="FFFFFF"/>
              <w:tabs>
                <w:tab w:val="left" w:pos="466"/>
              </w:tabs>
              <w:spacing w:line="274" w:lineRule="exact"/>
              <w:jc w:val="both"/>
            </w:pPr>
            <w:r w:rsidRPr="00FD6068">
              <w:rPr>
                <w:rFonts w:ascii="Times New Roman" w:hAnsi="Times New Roman" w:cs="Times New Roman"/>
                <w:spacing w:val="-2"/>
                <w:sz w:val="24"/>
                <w:szCs w:val="24"/>
              </w:rPr>
              <w:t>6.</w:t>
            </w:r>
            <w:r w:rsidRPr="00FD6068">
              <w:rPr>
                <w:rFonts w:ascii="Times New Roman" w:hAnsi="Times New Roman" w:cs="Times New Roman"/>
                <w:spacing w:val="-7"/>
                <w:sz w:val="24"/>
                <w:szCs w:val="24"/>
              </w:rPr>
              <w:t xml:space="preserve">Составлять     сложный </w:t>
            </w:r>
            <w:r w:rsidRPr="00FD6068">
              <w:rPr>
                <w:rFonts w:ascii="Times New Roman" w:hAnsi="Times New Roman" w:cs="Times New Roman"/>
                <w:sz w:val="24"/>
                <w:szCs w:val="24"/>
              </w:rPr>
              <w:t>план текста.</w:t>
            </w:r>
          </w:p>
          <w:p w:rsidR="00A63CD4" w:rsidRPr="00FD6068" w:rsidRDefault="00A63CD4" w:rsidP="00FD6068">
            <w:pPr>
              <w:shd w:val="clear" w:color="auto" w:fill="FFFFFF"/>
              <w:tabs>
                <w:tab w:val="left" w:pos="1680"/>
                <w:tab w:val="left" w:pos="2251"/>
              </w:tabs>
              <w:spacing w:line="274" w:lineRule="exact"/>
              <w:jc w:val="both"/>
            </w:pPr>
            <w:r w:rsidRPr="00FD6068">
              <w:rPr>
                <w:rFonts w:ascii="Times New Roman" w:hAnsi="Times New Roman" w:cs="Times New Roman"/>
                <w:spacing w:val="-2"/>
                <w:sz w:val="24"/>
                <w:szCs w:val="24"/>
              </w:rPr>
              <w:t>7.</w:t>
            </w:r>
            <w:r w:rsidRPr="00FD6068">
              <w:rPr>
                <w:rFonts w:ascii="Times New Roman" w:hAnsi="Times New Roman" w:cs="Times New Roman"/>
                <w:sz w:val="24"/>
                <w:szCs w:val="24"/>
              </w:rPr>
              <w:t xml:space="preserve"> </w:t>
            </w:r>
            <w:r w:rsidRPr="00FD6068">
              <w:rPr>
                <w:rFonts w:ascii="Times New Roman" w:hAnsi="Times New Roman" w:cs="Times New Roman"/>
                <w:spacing w:val="-11"/>
                <w:sz w:val="24"/>
                <w:szCs w:val="24"/>
              </w:rPr>
              <w:t>Уметь передавать</w:t>
            </w:r>
            <w:r w:rsidR="00A848BC" w:rsidRPr="00FD6068">
              <w:rPr>
                <w:rFonts w:ascii="Times New Roman" w:hAnsi="Times New Roman" w:cs="Times New Roman"/>
                <w:spacing w:val="-11"/>
                <w:sz w:val="24"/>
                <w:szCs w:val="24"/>
              </w:rPr>
              <w:t xml:space="preserve"> </w:t>
            </w:r>
            <w:r w:rsidRPr="00FD6068">
              <w:rPr>
                <w:rFonts w:ascii="Times New Roman" w:hAnsi="Times New Roman" w:cs="Times New Roman"/>
                <w:spacing w:val="-12"/>
                <w:sz w:val="24"/>
                <w:szCs w:val="24"/>
              </w:rPr>
              <w:t>содержание в сжатом,</w:t>
            </w:r>
            <w:r w:rsidRPr="00FD6068">
              <w:rPr>
                <w:rFonts w:ascii="Times New Roman" w:hAnsi="Times New Roman" w:cs="Times New Roman"/>
                <w:spacing w:val="-12"/>
                <w:sz w:val="24"/>
                <w:szCs w:val="24"/>
              </w:rPr>
              <w:br/>
            </w:r>
            <w:r w:rsidRPr="00FD6068">
              <w:rPr>
                <w:rFonts w:ascii="Times New Roman" w:hAnsi="Times New Roman" w:cs="Times New Roman"/>
                <w:sz w:val="24"/>
                <w:szCs w:val="24"/>
              </w:rPr>
              <w:t>выборочном, развёрнутом виде, в виде презентаций.</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
                <w:bCs/>
                <w:spacing w:val="-2"/>
                <w:sz w:val="24"/>
                <w:szCs w:val="24"/>
              </w:rPr>
            </w:pPr>
          </w:p>
        </w:tc>
        <w:tc>
          <w:tcPr>
            <w:tcW w:w="3427" w:type="dxa"/>
            <w:shd w:val="clear" w:color="auto" w:fill="auto"/>
          </w:tcPr>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lastRenderedPageBreak/>
              <w:t>1. Владеть диалоговой</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формой речи.</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2.Читать вслух и про</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себя тексты учебников,</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других художественных</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и</w:t>
            </w:r>
            <w:r w:rsidR="007A3918" w:rsidRPr="00FD6068">
              <w:rPr>
                <w:rFonts w:ascii="Times New Roman" w:hAnsi="Times New Roman" w:cs="Times New Roman"/>
                <w:bCs/>
                <w:spacing w:val="-2"/>
                <w:sz w:val="24"/>
                <w:szCs w:val="24"/>
              </w:rPr>
              <w:t xml:space="preserve"> </w:t>
            </w:r>
            <w:r w:rsidRPr="00FD6068">
              <w:rPr>
                <w:rFonts w:ascii="Times New Roman" w:hAnsi="Times New Roman" w:cs="Times New Roman"/>
                <w:bCs/>
                <w:spacing w:val="-2"/>
                <w:sz w:val="24"/>
                <w:szCs w:val="24"/>
              </w:rPr>
              <w:t>научно-популярных</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книг, понимать</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прочитанное.</w:t>
            </w:r>
          </w:p>
          <w:p w:rsidR="00A63CD4" w:rsidRPr="00FD6068" w:rsidRDefault="007A3918"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3.</w:t>
            </w:r>
            <w:r w:rsidR="00A63CD4" w:rsidRPr="00FD6068">
              <w:rPr>
                <w:rFonts w:ascii="Times New Roman" w:hAnsi="Times New Roman" w:cs="Times New Roman"/>
                <w:bCs/>
                <w:spacing w:val="-2"/>
                <w:sz w:val="24"/>
                <w:szCs w:val="24"/>
              </w:rPr>
              <w:t>Оформлять свои</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мысли в устной и</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письменной речи с</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учетом своих учебных и</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жизненных речевых</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ситуаций.</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4. Формулировать</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собственное мнение и</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позицию;</w:t>
            </w:r>
            <w:r w:rsidRPr="00FD6068">
              <w:rPr>
                <w:rFonts w:ascii="Times New Roman" w:hAnsi="Times New Roman" w:cs="Times New Roman"/>
                <w:bCs/>
                <w:spacing w:val="-2"/>
                <w:sz w:val="24"/>
                <w:szCs w:val="24"/>
              </w:rPr>
              <w:tab/>
              <w:t>задавать</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вопросы,</w:t>
            </w:r>
            <w:r w:rsidRPr="00FD6068">
              <w:rPr>
                <w:rFonts w:ascii="Times New Roman" w:hAnsi="Times New Roman" w:cs="Times New Roman"/>
                <w:bCs/>
                <w:spacing w:val="-2"/>
                <w:sz w:val="24"/>
                <w:szCs w:val="24"/>
              </w:rPr>
              <w:tab/>
              <w:t>уточняя</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непонятое в</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высказывании</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собеседника, отстаивать</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свою точку зрения,</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соблюдая правила</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речевого этикета;</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аргументировать свою</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точку зрения с помощью</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фактов и дополнительных</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сведений.</w:t>
            </w:r>
          </w:p>
          <w:p w:rsidR="00A63CD4" w:rsidRPr="00FD6068" w:rsidRDefault="00A848BC"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5.</w:t>
            </w:r>
            <w:r w:rsidR="00A63CD4" w:rsidRPr="00FD6068">
              <w:rPr>
                <w:rFonts w:ascii="Times New Roman" w:hAnsi="Times New Roman" w:cs="Times New Roman"/>
                <w:bCs/>
                <w:spacing w:val="-2"/>
                <w:sz w:val="24"/>
                <w:szCs w:val="24"/>
              </w:rPr>
              <w:t>Критично относиться</w:t>
            </w:r>
          </w:p>
          <w:p w:rsidR="00A63CD4" w:rsidRPr="00FD6068" w:rsidRDefault="00A63CD4" w:rsidP="00FD6068">
            <w:pPr>
              <w:shd w:val="clear" w:color="auto" w:fill="FFFFFF"/>
              <w:spacing w:line="274" w:lineRule="exact"/>
              <w:jc w:val="both"/>
            </w:pPr>
            <w:r w:rsidRPr="00FD6068">
              <w:rPr>
                <w:rFonts w:ascii="Times New Roman" w:hAnsi="Times New Roman" w:cs="Times New Roman"/>
                <w:bCs/>
                <w:spacing w:val="-2"/>
                <w:sz w:val="24"/>
                <w:szCs w:val="24"/>
              </w:rPr>
              <w:t>к своему мнению. Уметь</w:t>
            </w:r>
            <w:r w:rsidRPr="00FD6068">
              <w:rPr>
                <w:rFonts w:ascii="Times New Roman" w:hAnsi="Times New Roman" w:cs="Times New Roman"/>
                <w:sz w:val="24"/>
                <w:szCs w:val="24"/>
              </w:rPr>
              <w:t xml:space="preserve"> взглян</w:t>
            </w:r>
            <w:r w:rsidR="00A848BC" w:rsidRPr="00FD6068">
              <w:rPr>
                <w:rFonts w:ascii="Times New Roman" w:hAnsi="Times New Roman" w:cs="Times New Roman"/>
                <w:sz w:val="24"/>
                <w:szCs w:val="24"/>
              </w:rPr>
              <w:t xml:space="preserve">уть на ситуацию с иной позиции. </w:t>
            </w:r>
            <w:r w:rsidR="00A848BC" w:rsidRPr="00FD6068">
              <w:rPr>
                <w:rFonts w:ascii="Times New Roman" w:hAnsi="Times New Roman" w:cs="Times New Roman"/>
                <w:spacing w:val="-16"/>
                <w:sz w:val="24"/>
                <w:szCs w:val="24"/>
              </w:rPr>
              <w:t xml:space="preserve">Учитывать                </w:t>
            </w:r>
            <w:r w:rsidRPr="00FD6068">
              <w:rPr>
                <w:rFonts w:ascii="Times New Roman" w:hAnsi="Times New Roman" w:cs="Times New Roman"/>
                <w:spacing w:val="-16"/>
                <w:sz w:val="24"/>
                <w:szCs w:val="24"/>
              </w:rPr>
              <w:t xml:space="preserve">разные </w:t>
            </w:r>
            <w:r w:rsidR="00A848BC" w:rsidRPr="00FD6068">
              <w:rPr>
                <w:rFonts w:ascii="Times New Roman" w:hAnsi="Times New Roman" w:cs="Times New Roman"/>
                <w:spacing w:val="-10"/>
                <w:sz w:val="24"/>
                <w:szCs w:val="24"/>
              </w:rPr>
              <w:t xml:space="preserve">мнения и </w:t>
            </w:r>
            <w:r w:rsidRPr="00FD6068">
              <w:rPr>
                <w:rFonts w:ascii="Times New Roman" w:hAnsi="Times New Roman" w:cs="Times New Roman"/>
                <w:spacing w:val="-10"/>
                <w:sz w:val="24"/>
                <w:szCs w:val="24"/>
              </w:rPr>
              <w:t xml:space="preserve">стремиться к </w:t>
            </w:r>
            <w:r w:rsidR="00A848BC" w:rsidRPr="00FD6068">
              <w:rPr>
                <w:rFonts w:ascii="Times New Roman" w:hAnsi="Times New Roman" w:cs="Times New Roman"/>
                <w:spacing w:val="-6"/>
                <w:sz w:val="24"/>
                <w:szCs w:val="24"/>
              </w:rPr>
              <w:t xml:space="preserve">координации </w:t>
            </w:r>
            <w:r w:rsidRPr="00FD6068">
              <w:rPr>
                <w:rFonts w:ascii="Times New Roman" w:hAnsi="Times New Roman" w:cs="Times New Roman"/>
                <w:spacing w:val="-6"/>
                <w:sz w:val="24"/>
                <w:szCs w:val="24"/>
              </w:rPr>
              <w:t xml:space="preserve">различных </w:t>
            </w:r>
            <w:r w:rsidR="00A848BC" w:rsidRPr="00FD6068">
              <w:rPr>
                <w:rFonts w:ascii="Times New Roman" w:hAnsi="Times New Roman" w:cs="Times New Roman"/>
                <w:spacing w:val="-11"/>
                <w:sz w:val="24"/>
                <w:szCs w:val="24"/>
              </w:rPr>
              <w:t xml:space="preserve">позиций     при   </w:t>
            </w:r>
            <w:r w:rsidRPr="00FD6068">
              <w:rPr>
                <w:rFonts w:ascii="Times New Roman" w:hAnsi="Times New Roman" w:cs="Times New Roman"/>
                <w:spacing w:val="-11"/>
                <w:sz w:val="24"/>
                <w:szCs w:val="24"/>
              </w:rPr>
              <w:t xml:space="preserve">работе в </w:t>
            </w:r>
            <w:r w:rsidRPr="00FD6068">
              <w:rPr>
                <w:rFonts w:ascii="Times New Roman" w:hAnsi="Times New Roman" w:cs="Times New Roman"/>
                <w:sz w:val="24"/>
                <w:szCs w:val="24"/>
              </w:rPr>
              <w:t>паре.</w:t>
            </w:r>
          </w:p>
          <w:p w:rsidR="00A63CD4" w:rsidRPr="00FD6068" w:rsidRDefault="00A848BC" w:rsidP="00FD6068">
            <w:pPr>
              <w:shd w:val="clear" w:color="auto" w:fill="FFFFFF"/>
              <w:spacing w:line="274" w:lineRule="exact"/>
              <w:jc w:val="both"/>
            </w:pPr>
            <w:r w:rsidRPr="00FD6068">
              <w:rPr>
                <w:rFonts w:ascii="Times New Roman" w:hAnsi="Times New Roman" w:cs="Times New Roman"/>
                <w:spacing w:val="-17"/>
                <w:sz w:val="24"/>
                <w:szCs w:val="24"/>
              </w:rPr>
              <w:t xml:space="preserve">Договариваться </w:t>
            </w:r>
            <w:r w:rsidR="00A63CD4" w:rsidRPr="00FD6068">
              <w:rPr>
                <w:rFonts w:ascii="Times New Roman" w:hAnsi="Times New Roman" w:cs="Times New Roman"/>
                <w:spacing w:val="-17"/>
                <w:sz w:val="24"/>
                <w:szCs w:val="24"/>
              </w:rPr>
              <w:t xml:space="preserve">и </w:t>
            </w:r>
            <w:r w:rsidR="00A63CD4" w:rsidRPr="00FD6068">
              <w:rPr>
                <w:rFonts w:ascii="Times New Roman" w:hAnsi="Times New Roman" w:cs="Times New Roman"/>
                <w:spacing w:val="-13"/>
                <w:sz w:val="24"/>
                <w:szCs w:val="24"/>
              </w:rPr>
              <w:t xml:space="preserve">приходить        к  общему </w:t>
            </w:r>
            <w:r w:rsidR="00A63CD4" w:rsidRPr="00FD6068">
              <w:rPr>
                <w:rFonts w:ascii="Times New Roman" w:hAnsi="Times New Roman" w:cs="Times New Roman"/>
                <w:sz w:val="24"/>
                <w:szCs w:val="24"/>
              </w:rPr>
              <w:t>решению.</w:t>
            </w:r>
          </w:p>
          <w:p w:rsidR="00A63CD4" w:rsidRPr="00FD6068" w:rsidRDefault="00A63CD4" w:rsidP="00FD6068">
            <w:pPr>
              <w:shd w:val="clear" w:color="auto" w:fill="FFFFFF"/>
              <w:tabs>
                <w:tab w:val="left" w:pos="403"/>
              </w:tabs>
              <w:spacing w:line="274" w:lineRule="exact"/>
              <w:jc w:val="both"/>
            </w:pPr>
            <w:r w:rsidRPr="00FD6068">
              <w:rPr>
                <w:rFonts w:ascii="Times New Roman" w:hAnsi="Times New Roman" w:cs="Times New Roman"/>
                <w:spacing w:val="-2"/>
                <w:sz w:val="24"/>
                <w:szCs w:val="24"/>
              </w:rPr>
              <w:t>6.</w:t>
            </w:r>
            <w:r w:rsidRPr="00FD6068">
              <w:rPr>
                <w:rFonts w:ascii="Times New Roman" w:hAnsi="Times New Roman" w:cs="Times New Roman"/>
                <w:sz w:val="24"/>
                <w:szCs w:val="24"/>
              </w:rPr>
              <w:tab/>
            </w:r>
            <w:r w:rsidR="00A848BC" w:rsidRPr="00FD6068">
              <w:rPr>
                <w:rFonts w:ascii="Times New Roman" w:hAnsi="Times New Roman" w:cs="Times New Roman"/>
                <w:spacing w:val="-6"/>
                <w:sz w:val="24"/>
                <w:szCs w:val="24"/>
              </w:rPr>
              <w:t xml:space="preserve">Участвовать  в  </w:t>
            </w:r>
            <w:r w:rsidRPr="00FD6068">
              <w:rPr>
                <w:rFonts w:ascii="Times New Roman" w:hAnsi="Times New Roman" w:cs="Times New Roman"/>
                <w:spacing w:val="-6"/>
                <w:sz w:val="24"/>
                <w:szCs w:val="24"/>
              </w:rPr>
              <w:t xml:space="preserve">работе </w:t>
            </w:r>
            <w:r w:rsidR="00A848BC" w:rsidRPr="00FD6068">
              <w:rPr>
                <w:rFonts w:ascii="Times New Roman" w:hAnsi="Times New Roman" w:cs="Times New Roman"/>
                <w:spacing w:val="-11"/>
                <w:sz w:val="24"/>
                <w:szCs w:val="24"/>
              </w:rPr>
              <w:t xml:space="preserve">группы </w:t>
            </w:r>
            <w:r w:rsidRPr="00FD6068">
              <w:rPr>
                <w:rFonts w:ascii="Times New Roman" w:hAnsi="Times New Roman" w:cs="Times New Roman"/>
                <w:spacing w:val="-11"/>
                <w:sz w:val="24"/>
                <w:szCs w:val="24"/>
              </w:rPr>
              <w:t xml:space="preserve">распределять </w:t>
            </w:r>
            <w:r w:rsidRPr="00FD6068">
              <w:rPr>
                <w:rFonts w:ascii="Times New Roman" w:hAnsi="Times New Roman" w:cs="Times New Roman"/>
                <w:sz w:val="24"/>
                <w:szCs w:val="24"/>
              </w:rPr>
              <w:t>обязанности,</w:t>
            </w:r>
          </w:p>
          <w:p w:rsidR="00A63CD4" w:rsidRPr="00FD6068" w:rsidRDefault="00A848BC" w:rsidP="00FD6068">
            <w:pPr>
              <w:shd w:val="clear" w:color="auto" w:fill="FFFFFF"/>
              <w:spacing w:line="274" w:lineRule="exact"/>
              <w:jc w:val="both"/>
            </w:pPr>
            <w:r w:rsidRPr="00FD6068">
              <w:rPr>
                <w:rFonts w:ascii="Times New Roman" w:hAnsi="Times New Roman" w:cs="Times New Roman"/>
                <w:spacing w:val="-6"/>
                <w:sz w:val="24"/>
                <w:szCs w:val="24"/>
              </w:rPr>
              <w:t xml:space="preserve">планировать свою </w:t>
            </w:r>
            <w:r w:rsidR="00A63CD4" w:rsidRPr="00FD6068">
              <w:rPr>
                <w:rFonts w:ascii="Times New Roman" w:hAnsi="Times New Roman" w:cs="Times New Roman"/>
                <w:spacing w:val="-6"/>
                <w:sz w:val="24"/>
                <w:szCs w:val="24"/>
              </w:rPr>
              <w:t xml:space="preserve">часть </w:t>
            </w:r>
            <w:r w:rsidR="00A63CD4" w:rsidRPr="00FD6068">
              <w:rPr>
                <w:rFonts w:ascii="Times New Roman" w:hAnsi="Times New Roman" w:cs="Times New Roman"/>
                <w:spacing w:val="-18"/>
                <w:sz w:val="24"/>
                <w:szCs w:val="24"/>
              </w:rPr>
              <w:t xml:space="preserve">работы;   задавать </w:t>
            </w:r>
            <w:r w:rsidRPr="00FD6068">
              <w:rPr>
                <w:rFonts w:ascii="Times New Roman" w:hAnsi="Times New Roman" w:cs="Times New Roman"/>
                <w:spacing w:val="-9"/>
                <w:sz w:val="24"/>
                <w:szCs w:val="24"/>
              </w:rPr>
              <w:t xml:space="preserve">вопросы, </w:t>
            </w:r>
            <w:r w:rsidR="00A63CD4" w:rsidRPr="00FD6068">
              <w:rPr>
                <w:rFonts w:ascii="Times New Roman" w:hAnsi="Times New Roman" w:cs="Times New Roman"/>
                <w:spacing w:val="-9"/>
                <w:sz w:val="24"/>
                <w:szCs w:val="24"/>
              </w:rPr>
              <w:t xml:space="preserve"> уточняя план </w:t>
            </w:r>
            <w:r w:rsidRPr="00FD6068">
              <w:rPr>
                <w:rFonts w:ascii="Times New Roman" w:hAnsi="Times New Roman" w:cs="Times New Roman"/>
                <w:spacing w:val="-12"/>
                <w:sz w:val="24"/>
                <w:szCs w:val="24"/>
              </w:rPr>
              <w:t>действий;</w:t>
            </w:r>
            <w:r w:rsidR="00A63CD4" w:rsidRPr="00FD6068">
              <w:rPr>
                <w:rFonts w:ascii="Times New Roman" w:hAnsi="Times New Roman" w:cs="Times New Roman"/>
                <w:spacing w:val="-12"/>
                <w:sz w:val="24"/>
                <w:szCs w:val="24"/>
              </w:rPr>
              <w:t xml:space="preserve"> выполнять </w:t>
            </w:r>
            <w:r w:rsidR="00A63CD4" w:rsidRPr="00FD6068">
              <w:rPr>
                <w:rFonts w:ascii="Times New Roman" w:hAnsi="Times New Roman" w:cs="Times New Roman"/>
                <w:spacing w:val="-23"/>
                <w:sz w:val="24"/>
                <w:szCs w:val="24"/>
              </w:rPr>
              <w:t xml:space="preserve">свою                   </w:t>
            </w:r>
            <w:r w:rsidRPr="00FD6068">
              <w:rPr>
                <w:rFonts w:ascii="Times New Roman" w:hAnsi="Times New Roman" w:cs="Times New Roman"/>
                <w:spacing w:val="-23"/>
                <w:sz w:val="24"/>
                <w:szCs w:val="24"/>
              </w:rPr>
              <w:t xml:space="preserve">                          часть </w:t>
            </w:r>
            <w:r w:rsidR="00A63CD4" w:rsidRPr="00FD6068">
              <w:rPr>
                <w:rFonts w:ascii="Times New Roman" w:hAnsi="Times New Roman" w:cs="Times New Roman"/>
                <w:spacing w:val="-5"/>
                <w:sz w:val="24"/>
                <w:szCs w:val="24"/>
              </w:rPr>
              <w:t xml:space="preserve">обязанностей,     учитывая </w:t>
            </w:r>
            <w:r w:rsidRPr="00FD6068">
              <w:rPr>
                <w:rFonts w:ascii="Times New Roman" w:hAnsi="Times New Roman" w:cs="Times New Roman"/>
                <w:spacing w:val="-8"/>
                <w:sz w:val="24"/>
                <w:szCs w:val="24"/>
              </w:rPr>
              <w:t xml:space="preserve">общий </w:t>
            </w:r>
            <w:r w:rsidR="00A63CD4" w:rsidRPr="00FD6068">
              <w:rPr>
                <w:rFonts w:ascii="Times New Roman" w:hAnsi="Times New Roman" w:cs="Times New Roman"/>
                <w:spacing w:val="-8"/>
                <w:sz w:val="24"/>
                <w:szCs w:val="24"/>
              </w:rPr>
              <w:t xml:space="preserve">план   действий и </w:t>
            </w:r>
            <w:r w:rsidR="00A63CD4" w:rsidRPr="00FD6068">
              <w:rPr>
                <w:rFonts w:ascii="Times New Roman" w:hAnsi="Times New Roman" w:cs="Times New Roman"/>
                <w:spacing w:val="-19"/>
                <w:sz w:val="24"/>
                <w:szCs w:val="24"/>
              </w:rPr>
              <w:t xml:space="preserve">конечную    </w:t>
            </w:r>
            <w:r w:rsidRPr="00FD6068">
              <w:rPr>
                <w:rFonts w:ascii="Times New Roman" w:hAnsi="Times New Roman" w:cs="Times New Roman"/>
                <w:spacing w:val="-19"/>
                <w:sz w:val="24"/>
                <w:szCs w:val="24"/>
              </w:rPr>
              <w:t xml:space="preserve">                          цель; </w:t>
            </w:r>
            <w:r w:rsidR="00A63CD4" w:rsidRPr="00FD6068">
              <w:rPr>
                <w:rFonts w:ascii="Times New Roman" w:hAnsi="Times New Roman" w:cs="Times New Roman"/>
                <w:sz w:val="24"/>
                <w:szCs w:val="24"/>
              </w:rPr>
              <w:t xml:space="preserve">осуществлять самоконтроль, </w:t>
            </w:r>
            <w:r w:rsidR="00A63CD4" w:rsidRPr="00FD6068">
              <w:rPr>
                <w:rFonts w:ascii="Times New Roman" w:hAnsi="Times New Roman" w:cs="Times New Roman"/>
                <w:spacing w:val="-16"/>
                <w:sz w:val="24"/>
                <w:szCs w:val="24"/>
              </w:rPr>
              <w:t xml:space="preserve">взаимоконтроль                 и </w:t>
            </w:r>
            <w:r w:rsidR="00A63CD4" w:rsidRPr="00FD6068">
              <w:rPr>
                <w:rFonts w:ascii="Times New Roman" w:hAnsi="Times New Roman" w:cs="Times New Roman"/>
                <w:sz w:val="24"/>
                <w:szCs w:val="24"/>
              </w:rPr>
              <w:lastRenderedPageBreak/>
              <w:t>взаимопомощь.</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spacing w:val="-2"/>
                <w:sz w:val="24"/>
                <w:szCs w:val="24"/>
              </w:rPr>
              <w:t xml:space="preserve">7.Адекватно </w:t>
            </w:r>
            <w:r w:rsidRPr="00FD6068">
              <w:rPr>
                <w:rFonts w:ascii="Times New Roman" w:hAnsi="Times New Roman" w:cs="Times New Roman"/>
                <w:spacing w:val="-10"/>
                <w:sz w:val="24"/>
                <w:szCs w:val="24"/>
              </w:rPr>
              <w:t xml:space="preserve">использовать           речевые </w:t>
            </w:r>
            <w:r w:rsidR="00A848BC" w:rsidRPr="00FD6068">
              <w:rPr>
                <w:rFonts w:ascii="Times New Roman" w:hAnsi="Times New Roman" w:cs="Times New Roman"/>
                <w:spacing w:val="-9"/>
                <w:sz w:val="24"/>
                <w:szCs w:val="24"/>
              </w:rPr>
              <w:t xml:space="preserve">средства для      решения </w:t>
            </w:r>
            <w:r w:rsidRPr="00FD6068">
              <w:rPr>
                <w:rFonts w:ascii="Times New Roman" w:hAnsi="Times New Roman" w:cs="Times New Roman"/>
                <w:spacing w:val="-2"/>
                <w:sz w:val="24"/>
                <w:szCs w:val="24"/>
              </w:rPr>
              <w:t>коммуникативных задач.</w:t>
            </w:r>
          </w:p>
          <w:p w:rsidR="00A63CD4" w:rsidRPr="00FD6068" w:rsidRDefault="00A63CD4" w:rsidP="00FD6068">
            <w:pPr>
              <w:tabs>
                <w:tab w:val="left" w:pos="1310"/>
                <w:tab w:val="left" w:pos="1469"/>
                <w:tab w:val="left" w:pos="2342"/>
              </w:tabs>
              <w:spacing w:line="274" w:lineRule="exact"/>
              <w:jc w:val="both"/>
              <w:rPr>
                <w:rFonts w:ascii="Times New Roman" w:hAnsi="Times New Roman" w:cs="Times New Roman"/>
                <w:bCs/>
                <w:spacing w:val="-2"/>
                <w:sz w:val="24"/>
                <w:szCs w:val="24"/>
              </w:rPr>
            </w:pPr>
            <w:r w:rsidRPr="00FD6068">
              <w:rPr>
                <w:rFonts w:ascii="Times New Roman" w:hAnsi="Times New Roman" w:cs="Times New Roman"/>
                <w:bCs/>
                <w:spacing w:val="-2"/>
                <w:sz w:val="24"/>
                <w:szCs w:val="24"/>
              </w:rPr>
              <w:t xml:space="preserve"> </w:t>
            </w:r>
          </w:p>
          <w:p w:rsidR="00915D41" w:rsidRPr="00FD6068" w:rsidRDefault="00915D41" w:rsidP="00FD6068">
            <w:pPr>
              <w:tabs>
                <w:tab w:val="left" w:pos="1310"/>
                <w:tab w:val="left" w:pos="1469"/>
                <w:tab w:val="left" w:pos="2342"/>
              </w:tabs>
              <w:spacing w:line="274" w:lineRule="exact"/>
              <w:jc w:val="center"/>
              <w:rPr>
                <w:rFonts w:ascii="Times New Roman" w:hAnsi="Times New Roman" w:cs="Times New Roman"/>
                <w:bCs/>
                <w:spacing w:val="-2"/>
                <w:sz w:val="24"/>
                <w:szCs w:val="24"/>
              </w:rPr>
            </w:pPr>
          </w:p>
        </w:tc>
      </w:tr>
    </w:tbl>
    <w:p w:rsidR="00972302" w:rsidRDefault="00A848BC">
      <w:pPr>
        <w:shd w:val="clear" w:color="auto" w:fill="FFFFFF"/>
        <w:spacing w:before="278" w:line="274" w:lineRule="exact"/>
        <w:ind w:left="5" w:firstLine="706"/>
      </w:pPr>
      <w:r>
        <w:rPr>
          <w:rFonts w:ascii="Times New Roman" w:hAnsi="Times New Roman" w:cs="Times New Roman"/>
          <w:b/>
          <w:bCs/>
          <w:spacing w:val="-7"/>
          <w:sz w:val="24"/>
          <w:szCs w:val="24"/>
        </w:rPr>
        <w:lastRenderedPageBreak/>
        <w:t xml:space="preserve">Система  внутренней  оценки  метапредметных  результатов  включает </w:t>
      </w:r>
      <w:r w:rsidR="008B3F4E">
        <w:rPr>
          <w:rFonts w:ascii="Times New Roman" w:hAnsi="Times New Roman" w:cs="Times New Roman"/>
          <w:b/>
          <w:bCs/>
          <w:spacing w:val="-7"/>
          <w:sz w:val="24"/>
          <w:szCs w:val="24"/>
        </w:rPr>
        <w:t xml:space="preserve"> в    себя </w:t>
      </w:r>
      <w:r w:rsidR="008B3F4E">
        <w:rPr>
          <w:rFonts w:ascii="Times New Roman" w:hAnsi="Times New Roman" w:cs="Times New Roman"/>
          <w:b/>
          <w:bCs/>
          <w:sz w:val="24"/>
          <w:szCs w:val="24"/>
        </w:rPr>
        <w:t>следующие процедуры:</w:t>
      </w:r>
    </w:p>
    <w:p w:rsidR="00972302" w:rsidRDefault="0000466B" w:rsidP="00341B0A">
      <w:pPr>
        <w:shd w:val="clear" w:color="auto" w:fill="FFFFFF"/>
        <w:tabs>
          <w:tab w:val="left" w:pos="533"/>
        </w:tabs>
        <w:spacing w:line="274" w:lineRule="exact"/>
        <w:ind w:left="5" w:right="14"/>
        <w:jc w:val="both"/>
      </w:pPr>
      <w:r>
        <w:rPr>
          <w:rFonts w:ascii="Times New Roman" w:hAnsi="Times New Roman" w:cs="Times New Roman"/>
          <w:sz w:val="24"/>
          <w:szCs w:val="24"/>
        </w:rPr>
        <w:t xml:space="preserve">- </w:t>
      </w:r>
      <w:r w:rsidR="008B3F4E">
        <w:rPr>
          <w:rFonts w:ascii="Times New Roman" w:hAnsi="Times New Roman" w:cs="Times New Roman"/>
          <w:sz w:val="24"/>
          <w:szCs w:val="24"/>
        </w:rPr>
        <w:t>решение задач творческого и поискового характера (творческие задания,</w:t>
      </w:r>
      <w:r w:rsidR="00341B0A">
        <w:rPr>
          <w:rFonts w:ascii="Times New Roman" w:hAnsi="Times New Roman" w:cs="Times New Roman"/>
          <w:sz w:val="24"/>
          <w:szCs w:val="24"/>
        </w:rPr>
        <w:t xml:space="preserve"> </w:t>
      </w:r>
      <w:r w:rsidR="008B3F4E">
        <w:rPr>
          <w:rFonts w:ascii="Times New Roman" w:hAnsi="Times New Roman" w:cs="Times New Roman"/>
          <w:sz w:val="24"/>
          <w:szCs w:val="24"/>
        </w:rPr>
        <w:t>интеллектуальный марафон, информационный поиск, задания вариативного повышенного</w:t>
      </w:r>
      <w:r w:rsidR="008B3F4E">
        <w:rPr>
          <w:rFonts w:ascii="Times New Roman" w:hAnsi="Times New Roman" w:cs="Times New Roman"/>
          <w:sz w:val="24"/>
          <w:szCs w:val="24"/>
        </w:rPr>
        <w:br/>
        <w:t>уровня);</w:t>
      </w:r>
    </w:p>
    <w:p w:rsidR="00972302" w:rsidRDefault="0000466B" w:rsidP="00341B0A">
      <w:pPr>
        <w:shd w:val="clear" w:color="auto" w:fill="FFFFFF"/>
        <w:tabs>
          <w:tab w:val="left" w:pos="302"/>
        </w:tabs>
        <w:spacing w:line="274" w:lineRule="exact"/>
        <w:ind w:left="5"/>
        <w:jc w:val="both"/>
      </w:pPr>
      <w:r>
        <w:rPr>
          <w:rFonts w:ascii="Times New Roman" w:hAnsi="Times New Roman" w:cs="Times New Roman"/>
          <w:sz w:val="24"/>
          <w:szCs w:val="24"/>
        </w:rPr>
        <w:t xml:space="preserve">- </w:t>
      </w:r>
      <w:r w:rsidR="008B3F4E">
        <w:rPr>
          <w:rFonts w:ascii="Times New Roman" w:hAnsi="Times New Roman" w:cs="Times New Roman"/>
          <w:sz w:val="24"/>
          <w:szCs w:val="24"/>
        </w:rPr>
        <w:t>проектная деятельность (проекты входящих в содержание УМК);</w:t>
      </w:r>
    </w:p>
    <w:p w:rsidR="00972302" w:rsidRDefault="0000466B" w:rsidP="00341B0A">
      <w:pPr>
        <w:shd w:val="clear" w:color="auto" w:fill="FFFFFF"/>
        <w:tabs>
          <w:tab w:val="left" w:pos="461"/>
        </w:tabs>
        <w:spacing w:line="274" w:lineRule="exact"/>
        <w:ind w:left="5" w:right="10"/>
        <w:jc w:val="both"/>
      </w:pPr>
      <w:r>
        <w:rPr>
          <w:rFonts w:ascii="Times New Roman" w:hAnsi="Times New Roman" w:cs="Times New Roman"/>
          <w:sz w:val="24"/>
          <w:szCs w:val="24"/>
        </w:rPr>
        <w:t xml:space="preserve">- </w:t>
      </w:r>
      <w:r w:rsidR="008B3F4E">
        <w:rPr>
          <w:rFonts w:ascii="Times New Roman" w:hAnsi="Times New Roman" w:cs="Times New Roman"/>
          <w:sz w:val="24"/>
          <w:szCs w:val="24"/>
        </w:rPr>
        <w:t>текущие и итоговые проверочные работы, включающие задания на проверку</w:t>
      </w:r>
      <w:r w:rsidR="00341B0A">
        <w:rPr>
          <w:rFonts w:ascii="Times New Roman" w:hAnsi="Times New Roman" w:cs="Times New Roman"/>
          <w:sz w:val="24"/>
          <w:szCs w:val="24"/>
        </w:rPr>
        <w:t xml:space="preserve"> </w:t>
      </w:r>
      <w:r w:rsidR="008B3F4E">
        <w:rPr>
          <w:rFonts w:ascii="Times New Roman" w:hAnsi="Times New Roman" w:cs="Times New Roman"/>
          <w:sz w:val="24"/>
          <w:szCs w:val="24"/>
        </w:rPr>
        <w:t>метапредметных результатов обучения (включаются в Рабочую программу предмета курса);</w:t>
      </w:r>
    </w:p>
    <w:p w:rsidR="00972302" w:rsidRDefault="0000466B" w:rsidP="00341B0A">
      <w:pPr>
        <w:shd w:val="clear" w:color="auto" w:fill="FFFFFF"/>
        <w:tabs>
          <w:tab w:val="left" w:pos="302"/>
        </w:tabs>
        <w:spacing w:line="274" w:lineRule="exact"/>
        <w:ind w:left="5"/>
        <w:jc w:val="both"/>
      </w:pPr>
      <w:r>
        <w:rPr>
          <w:rFonts w:ascii="Times New Roman" w:hAnsi="Times New Roman" w:cs="Times New Roman"/>
          <w:sz w:val="24"/>
          <w:szCs w:val="24"/>
        </w:rPr>
        <w:t xml:space="preserve">- </w:t>
      </w:r>
      <w:r w:rsidR="008B3F4E">
        <w:rPr>
          <w:rFonts w:ascii="Times New Roman" w:hAnsi="Times New Roman" w:cs="Times New Roman"/>
          <w:sz w:val="24"/>
          <w:szCs w:val="24"/>
        </w:rPr>
        <w:t>комплексные работы (включаются в Рабочую программу предмета курса).</w:t>
      </w:r>
    </w:p>
    <w:p w:rsidR="00972302" w:rsidRDefault="008B3F4E" w:rsidP="0000466B">
      <w:pPr>
        <w:shd w:val="clear" w:color="auto" w:fill="FFFFFF"/>
        <w:spacing w:line="274" w:lineRule="exact"/>
        <w:ind w:left="5" w:right="10" w:firstLine="566"/>
        <w:jc w:val="both"/>
      </w:pPr>
      <w:r>
        <w:rPr>
          <w:rFonts w:ascii="Times New Roman" w:hAnsi="Times New Roman" w:cs="Times New Roman"/>
          <w:sz w:val="24"/>
          <w:szCs w:val="24"/>
        </w:rPr>
        <w:t>Мониторинг освоения учебных программ и сформированности регулятивных, познавательных, коммуникативных учебных действий осуществляется на основе контрольно</w:t>
      </w:r>
      <w:r w:rsidR="0000466B">
        <w:t>-</w:t>
      </w:r>
      <w:r>
        <w:rPr>
          <w:rFonts w:ascii="Times New Roman" w:hAnsi="Times New Roman" w:cs="Times New Roman"/>
          <w:sz w:val="24"/>
          <w:szCs w:val="24"/>
        </w:rPr>
        <w:t>измерительных материалов реализуемых УМК (включаются в Рабочую программу</w:t>
      </w:r>
      <w:r w:rsidR="00341B0A">
        <w:rPr>
          <w:rFonts w:ascii="Times New Roman" w:hAnsi="Times New Roman" w:cs="Times New Roman"/>
          <w:sz w:val="24"/>
          <w:szCs w:val="24"/>
        </w:rPr>
        <w:t xml:space="preserve"> </w:t>
      </w:r>
      <w:r>
        <w:rPr>
          <w:rFonts w:ascii="Times New Roman" w:hAnsi="Times New Roman" w:cs="Times New Roman"/>
          <w:sz w:val="24"/>
          <w:szCs w:val="24"/>
        </w:rPr>
        <w:t>предмета курса)</w:t>
      </w:r>
      <w:r w:rsidR="00CE1FD1">
        <w:rPr>
          <w:rFonts w:ascii="Times New Roman" w:hAnsi="Times New Roman" w:cs="Times New Roman"/>
          <w:sz w:val="24"/>
          <w:szCs w:val="24"/>
        </w:rPr>
        <w:t>.</w:t>
      </w:r>
    </w:p>
    <w:p w:rsidR="00972302" w:rsidRDefault="008B3F4E" w:rsidP="00341B0A">
      <w:pPr>
        <w:shd w:val="clear" w:color="auto" w:fill="FFFFFF"/>
        <w:spacing w:line="274" w:lineRule="exact"/>
        <w:ind w:left="5" w:right="10" w:firstLine="566"/>
        <w:jc w:val="both"/>
      </w:pPr>
      <w:r>
        <w:rPr>
          <w:rFonts w:ascii="Times New Roman" w:hAnsi="Times New Roman" w:cs="Times New Roman"/>
          <w:sz w:val="24"/>
          <w:szCs w:val="24"/>
        </w:rPr>
        <w:t>В учебниках даются отдельные задания на определённые предметные и метапредметные 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w:t>
      </w:r>
    </w:p>
    <w:p w:rsidR="00972302" w:rsidRDefault="008B3F4E">
      <w:pPr>
        <w:shd w:val="clear" w:color="auto" w:fill="FFFFFF"/>
        <w:spacing w:before="278" w:line="274" w:lineRule="exact"/>
        <w:ind w:left="115"/>
      </w:pPr>
      <w:r>
        <w:rPr>
          <w:rFonts w:ascii="Times New Roman" w:hAnsi="Times New Roman" w:cs="Times New Roman"/>
          <w:b/>
          <w:bCs/>
          <w:sz w:val="24"/>
          <w:szCs w:val="24"/>
        </w:rPr>
        <w:t>Оценка предметных результатов</w:t>
      </w:r>
    </w:p>
    <w:p w:rsidR="00972302" w:rsidRDefault="008B3F4E">
      <w:pPr>
        <w:shd w:val="clear" w:color="auto" w:fill="FFFFFF"/>
        <w:spacing w:line="274" w:lineRule="exact"/>
        <w:ind w:left="115" w:firstLine="706"/>
        <w:jc w:val="both"/>
      </w:pPr>
      <w:r>
        <w:rPr>
          <w:rFonts w:ascii="Times New Roman" w:hAnsi="Times New Roman" w:cs="Times New Roman"/>
          <w:sz w:val="24"/>
          <w:szCs w:val="24"/>
        </w:rPr>
        <w:t>Предметные результаты включают освоенные обучающимися с ЗПР знания и умения, специфичные для каждой образовательной области, готовность их применения. В рамках АООП НОО в образовательной организации используются методы и формы, взаимно дополняющие друг друга оценивания учебных резуль</w:t>
      </w:r>
      <w:r w:rsidR="00502D3E">
        <w:rPr>
          <w:rFonts w:ascii="Times New Roman" w:hAnsi="Times New Roman" w:cs="Times New Roman"/>
          <w:sz w:val="24"/>
          <w:szCs w:val="24"/>
        </w:rPr>
        <w:t>татов и достижений обучающихся:</w:t>
      </w:r>
      <w:r>
        <w:rPr>
          <w:rFonts w:ascii="Times New Roman" w:hAnsi="Times New Roman" w:cs="Times New Roman"/>
          <w:sz w:val="24"/>
          <w:szCs w:val="24"/>
        </w:rPr>
        <w:t xml:space="preserve">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w:t>
      </w:r>
      <w:r>
        <w:rPr>
          <w:rFonts w:ascii="Times New Roman" w:hAnsi="Times New Roman" w:cs="Times New Roman"/>
          <w:spacing w:val="-1"/>
          <w:sz w:val="24"/>
          <w:szCs w:val="24"/>
        </w:rPr>
        <w:t xml:space="preserve">другие виды работ, диагностические контрольные работы (1 класс без бального оценивания); </w:t>
      </w:r>
      <w:r>
        <w:rPr>
          <w:rFonts w:ascii="Times New Roman" w:hAnsi="Times New Roman" w:cs="Times New Roman"/>
          <w:sz w:val="24"/>
          <w:szCs w:val="24"/>
        </w:rPr>
        <w:t>текущая успеваемость, промежуточная аттестация, итоговый контроль).</w:t>
      </w:r>
    </w:p>
    <w:p w:rsidR="00972302" w:rsidRDefault="008B3F4E" w:rsidP="00341B0A">
      <w:pPr>
        <w:shd w:val="clear" w:color="auto" w:fill="FFFFFF"/>
        <w:spacing w:line="274" w:lineRule="exact"/>
        <w:ind w:left="115" w:firstLine="706"/>
        <w:jc w:val="both"/>
      </w:pPr>
      <w:r>
        <w:rPr>
          <w:rFonts w:ascii="Times New Roman" w:hAnsi="Times New Roman" w:cs="Times New Roman"/>
          <w:sz w:val="24"/>
          <w:szCs w:val="24"/>
        </w:rPr>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w:t>
      </w:r>
      <w:r>
        <w:rPr>
          <w:rFonts w:ascii="Times New Roman" w:hAnsi="Times New Roman" w:cs="Times New Roman"/>
          <w:spacing w:val="-9"/>
          <w:sz w:val="24"/>
          <w:szCs w:val="24"/>
        </w:rPr>
        <w:t>различного    уровня,    защиты    исследовательской    и    проект</w:t>
      </w:r>
      <w:r w:rsidR="00341B0A">
        <w:rPr>
          <w:rFonts w:ascii="Times New Roman" w:hAnsi="Times New Roman" w:cs="Times New Roman"/>
          <w:spacing w:val="-9"/>
          <w:sz w:val="24"/>
          <w:szCs w:val="24"/>
        </w:rPr>
        <w:t xml:space="preserve">ной    работы,    подведения </w:t>
      </w:r>
      <w:r>
        <w:rPr>
          <w:rFonts w:ascii="Times New Roman" w:hAnsi="Times New Roman" w:cs="Times New Roman"/>
          <w:spacing w:val="-9"/>
          <w:sz w:val="24"/>
          <w:szCs w:val="24"/>
        </w:rPr>
        <w:t>итогов</w:t>
      </w:r>
      <w:r w:rsidR="00341B0A">
        <w:rPr>
          <w:rFonts w:ascii="Times New Roman" w:hAnsi="Times New Roman" w:cs="Times New Roman"/>
          <w:spacing w:val="-9"/>
          <w:sz w:val="24"/>
          <w:szCs w:val="24"/>
        </w:rPr>
        <w:t xml:space="preserve"> </w:t>
      </w:r>
      <w:r>
        <w:rPr>
          <w:rFonts w:ascii="Times New Roman" w:hAnsi="Times New Roman" w:cs="Times New Roman"/>
          <w:sz w:val="24"/>
          <w:szCs w:val="24"/>
        </w:rPr>
        <w:t>участия обучающихся в спортивных соревнованиях и досугово-познавательных мероприятиях.</w:t>
      </w:r>
    </w:p>
    <w:p w:rsidR="00972302" w:rsidRDefault="008B3F4E">
      <w:pPr>
        <w:shd w:val="clear" w:color="auto" w:fill="FFFFFF"/>
        <w:spacing w:line="274" w:lineRule="exact"/>
        <w:ind w:firstLine="566"/>
        <w:jc w:val="both"/>
      </w:pPr>
      <w:r>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w:t>
      </w:r>
      <w:r w:rsidR="00341B0A">
        <w:rPr>
          <w:rFonts w:ascii="Times New Roman" w:hAnsi="Times New Roman" w:cs="Times New Roman"/>
          <w:sz w:val="24"/>
          <w:szCs w:val="24"/>
        </w:rPr>
        <w:t xml:space="preserve">тандартных учебных ситуациях, а </w:t>
      </w:r>
      <w:r>
        <w:rPr>
          <w:rFonts w:ascii="Times New Roman" w:hAnsi="Times New Roman" w:cs="Times New Roman"/>
          <w:sz w:val="24"/>
          <w:szCs w:val="24"/>
        </w:rPr>
        <w:t>способность обучающихся решать учебно-познавательные и учебно-практические задачи.</w:t>
      </w:r>
    </w:p>
    <w:p w:rsidR="00972302" w:rsidRDefault="008B3F4E">
      <w:pPr>
        <w:shd w:val="clear" w:color="auto" w:fill="FFFFFF"/>
        <w:spacing w:line="274" w:lineRule="exact"/>
        <w:ind w:right="10" w:firstLine="566"/>
        <w:jc w:val="both"/>
      </w:pPr>
      <w:r>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промежуточного и итогового оценивания, фиксируются в классном журнале.</w:t>
      </w:r>
    </w:p>
    <w:p w:rsidR="00972302" w:rsidRDefault="008B3F4E">
      <w:pPr>
        <w:shd w:val="clear" w:color="auto" w:fill="FFFFFF"/>
        <w:spacing w:line="274" w:lineRule="exact"/>
        <w:ind w:right="5" w:firstLine="566"/>
        <w:jc w:val="both"/>
      </w:pPr>
      <w:r>
        <w:rPr>
          <w:rFonts w:ascii="Times New Roman" w:hAnsi="Times New Roman" w:cs="Times New Roman"/>
          <w:sz w:val="24"/>
          <w:szCs w:val="24"/>
        </w:rPr>
        <w:t>Предметом итоговой оценки освоения обучающимися АООП НОО является достижение предметных и метапредметных результатов начального общего образования, необходимых для продолжения образования.</w:t>
      </w:r>
    </w:p>
    <w:p w:rsidR="00972302" w:rsidRDefault="008B3F4E">
      <w:pPr>
        <w:shd w:val="clear" w:color="auto" w:fill="FFFFFF"/>
        <w:spacing w:line="274" w:lineRule="exact"/>
        <w:ind w:firstLine="566"/>
        <w:jc w:val="both"/>
      </w:pPr>
      <w:r>
        <w:rPr>
          <w:rFonts w:ascii="Times New Roman" w:hAnsi="Times New Roman" w:cs="Times New Roman"/>
          <w:sz w:val="24"/>
          <w:szCs w:val="24"/>
        </w:rPr>
        <w:t>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w:t>
      </w:r>
    </w:p>
    <w:p w:rsidR="00972302" w:rsidRDefault="008B3F4E">
      <w:pPr>
        <w:shd w:val="clear" w:color="auto" w:fill="FFFFFF"/>
        <w:spacing w:line="274" w:lineRule="exact"/>
        <w:ind w:right="5" w:firstLine="566"/>
        <w:jc w:val="both"/>
      </w:pPr>
      <w:r>
        <w:rPr>
          <w:rFonts w:ascii="Times New Roman" w:hAnsi="Times New Roman" w:cs="Times New Roman"/>
          <w:sz w:val="24"/>
          <w:szCs w:val="24"/>
        </w:rPr>
        <w:t>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работ по русскому языку, математике.</w:t>
      </w:r>
    </w:p>
    <w:p w:rsidR="00972302" w:rsidRDefault="008B3F4E">
      <w:pPr>
        <w:shd w:val="clear" w:color="auto" w:fill="FFFFFF"/>
        <w:spacing w:line="274" w:lineRule="exact"/>
        <w:ind w:right="5" w:firstLine="566"/>
        <w:jc w:val="both"/>
      </w:pPr>
      <w:r>
        <w:rPr>
          <w:rFonts w:ascii="Times New Roman" w:hAnsi="Times New Roman" w:cs="Times New Roman"/>
          <w:sz w:val="24"/>
          <w:szCs w:val="24"/>
        </w:rPr>
        <w:t xml:space="preserve">Система оценки предметных результатов освоения учебных программ с учётом </w:t>
      </w:r>
      <w:r>
        <w:rPr>
          <w:rFonts w:ascii="Times New Roman" w:hAnsi="Times New Roman" w:cs="Times New Roman"/>
          <w:spacing w:val="-1"/>
          <w:sz w:val="24"/>
          <w:szCs w:val="24"/>
        </w:rPr>
        <w:t xml:space="preserve">уровневого подхода предполагает выделение базового уровня достижений как ориентира при </w:t>
      </w:r>
      <w:r>
        <w:rPr>
          <w:rFonts w:ascii="Times New Roman" w:hAnsi="Times New Roman" w:cs="Times New Roman"/>
          <w:sz w:val="24"/>
          <w:szCs w:val="24"/>
        </w:rPr>
        <w:t>построении всей системы оценивания и организации индивидуальной работы с обучающимися. Во время обучения в 1 классах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972302" w:rsidRDefault="008B3F4E">
      <w:pPr>
        <w:shd w:val="clear" w:color="auto" w:fill="FFFFFF"/>
        <w:spacing w:line="274" w:lineRule="exact"/>
        <w:ind w:firstLine="706"/>
      </w:pPr>
      <w:r>
        <w:rPr>
          <w:rFonts w:ascii="Times New Roman" w:hAnsi="Times New Roman" w:cs="Times New Roman"/>
          <w:spacing w:val="-8"/>
          <w:sz w:val="24"/>
          <w:szCs w:val="24"/>
        </w:rPr>
        <w:t>Оценивание   предметных   результатов   с   помощью   цифровой   отметки   в   2</w:t>
      </w:r>
      <w:r w:rsidR="000613E8">
        <w:rPr>
          <w:rFonts w:ascii="Times New Roman" w:hAnsi="Times New Roman" w:cs="Times New Roman"/>
          <w:spacing w:val="-8"/>
          <w:sz w:val="24"/>
          <w:szCs w:val="24"/>
        </w:rPr>
        <w:t xml:space="preserve"> </w:t>
      </w:r>
      <w:r>
        <w:rPr>
          <w:rFonts w:ascii="Times New Roman" w:hAnsi="Times New Roman" w:cs="Times New Roman"/>
          <w:spacing w:val="-8"/>
          <w:sz w:val="24"/>
          <w:szCs w:val="24"/>
        </w:rPr>
        <w:t>-</w:t>
      </w:r>
      <w:r w:rsidR="000613E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4   классах. </w:t>
      </w:r>
      <w:r>
        <w:rPr>
          <w:rFonts w:ascii="Times New Roman" w:hAnsi="Times New Roman" w:cs="Times New Roman"/>
          <w:spacing w:val="-1"/>
          <w:sz w:val="24"/>
          <w:szCs w:val="24"/>
        </w:rPr>
        <w:t>При оценивании предметных достижений обучающихся используется пятибалльная система.</w:t>
      </w:r>
    </w:p>
    <w:p w:rsidR="00972302" w:rsidRDefault="008B3F4E" w:rsidP="00CE1FD1">
      <w:pPr>
        <w:shd w:val="clear" w:color="auto" w:fill="FFFFFF"/>
        <w:spacing w:line="274" w:lineRule="exact"/>
        <w:ind w:firstLine="538"/>
      </w:pPr>
      <w:r>
        <w:rPr>
          <w:rFonts w:ascii="Times New Roman" w:hAnsi="Times New Roman" w:cs="Times New Roman"/>
          <w:b/>
          <w:bCs/>
          <w:sz w:val="24"/>
          <w:szCs w:val="24"/>
        </w:rPr>
        <w:t>Характеристика цифровой оценки (отметки) с определением уровня.</w:t>
      </w:r>
    </w:p>
    <w:p w:rsidR="00972302" w:rsidRDefault="008B3F4E">
      <w:pPr>
        <w:shd w:val="clear" w:color="auto" w:fill="FFFFFF"/>
        <w:spacing w:line="274" w:lineRule="exact"/>
        <w:ind w:firstLine="538"/>
        <w:jc w:val="both"/>
      </w:pPr>
      <w:r>
        <w:rPr>
          <w:rFonts w:ascii="Times New Roman" w:hAnsi="Times New Roman" w:cs="Times New Roman"/>
          <w:sz w:val="24"/>
          <w:szCs w:val="24"/>
        </w:rPr>
        <w:t>Высокий уровень достижения планируемых результатов, оценка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72302" w:rsidRDefault="008B3F4E">
      <w:pPr>
        <w:shd w:val="clear" w:color="auto" w:fill="FFFFFF"/>
        <w:tabs>
          <w:tab w:val="left" w:pos="1224"/>
          <w:tab w:val="left" w:pos="2880"/>
          <w:tab w:val="left" w:pos="4469"/>
          <w:tab w:val="left" w:pos="5448"/>
          <w:tab w:val="left" w:pos="8122"/>
        </w:tabs>
        <w:spacing w:line="274" w:lineRule="exact"/>
        <w:ind w:right="5" w:firstLine="538"/>
        <w:jc w:val="both"/>
      </w:pPr>
      <w:r>
        <w:rPr>
          <w:rFonts w:ascii="Times New Roman" w:hAnsi="Times New Roman" w:cs="Times New Roman"/>
          <w:sz w:val="24"/>
          <w:szCs w:val="24"/>
        </w:rPr>
        <w:t>Повышенный уровень достижения планируемых результатов, оценка «4» («хорошо») –</w:t>
      </w:r>
      <w:r>
        <w:rPr>
          <w:rFonts w:ascii="Times New Roman" w:hAnsi="Times New Roman" w:cs="Times New Roman"/>
          <w:sz w:val="24"/>
          <w:szCs w:val="24"/>
        </w:rPr>
        <w:br/>
      </w:r>
      <w:r>
        <w:rPr>
          <w:rFonts w:ascii="Times New Roman" w:hAnsi="Times New Roman" w:cs="Times New Roman"/>
          <w:spacing w:val="-2"/>
          <w:sz w:val="24"/>
          <w:szCs w:val="24"/>
        </w:rPr>
        <w:t>уровень</w:t>
      </w:r>
      <w:r>
        <w:rPr>
          <w:sz w:val="24"/>
          <w:szCs w:val="24"/>
        </w:rPr>
        <w:tab/>
      </w:r>
      <w:r>
        <w:rPr>
          <w:rFonts w:ascii="Times New Roman" w:hAnsi="Times New Roman" w:cs="Times New Roman"/>
          <w:spacing w:val="-2"/>
          <w:sz w:val="24"/>
          <w:szCs w:val="24"/>
        </w:rPr>
        <w:t>выполнения</w:t>
      </w:r>
      <w:r>
        <w:rPr>
          <w:sz w:val="24"/>
          <w:szCs w:val="24"/>
        </w:rPr>
        <w:tab/>
      </w:r>
      <w:r>
        <w:rPr>
          <w:rFonts w:ascii="Times New Roman" w:hAnsi="Times New Roman" w:cs="Times New Roman"/>
          <w:spacing w:val="-2"/>
          <w:sz w:val="24"/>
          <w:szCs w:val="24"/>
        </w:rPr>
        <w:t>требований</w:t>
      </w:r>
      <w:r>
        <w:rPr>
          <w:sz w:val="24"/>
          <w:szCs w:val="24"/>
        </w:rPr>
        <w:tab/>
      </w:r>
      <w:r>
        <w:rPr>
          <w:rFonts w:ascii="Times New Roman" w:hAnsi="Times New Roman" w:cs="Times New Roman"/>
          <w:spacing w:val="-2"/>
          <w:sz w:val="24"/>
          <w:szCs w:val="24"/>
        </w:rPr>
        <w:t>выше</w:t>
      </w:r>
      <w:r>
        <w:rPr>
          <w:sz w:val="24"/>
          <w:szCs w:val="24"/>
        </w:rPr>
        <w:tab/>
      </w:r>
      <w:r>
        <w:rPr>
          <w:rFonts w:ascii="Times New Roman" w:hAnsi="Times New Roman" w:cs="Times New Roman"/>
          <w:spacing w:val="-2"/>
          <w:sz w:val="24"/>
          <w:szCs w:val="24"/>
        </w:rPr>
        <w:t>удовлетворительного:</w:t>
      </w:r>
      <w:r>
        <w:rPr>
          <w:rFonts w:hAnsi="Times New Roman"/>
          <w:sz w:val="24"/>
          <w:szCs w:val="24"/>
        </w:rPr>
        <w:tab/>
      </w:r>
      <w:r>
        <w:rPr>
          <w:rFonts w:ascii="Times New Roman" w:hAnsi="Times New Roman" w:cs="Times New Roman"/>
          <w:spacing w:val="-2"/>
          <w:sz w:val="24"/>
          <w:szCs w:val="24"/>
        </w:rPr>
        <w:t>использование</w:t>
      </w:r>
    </w:p>
    <w:p w:rsidR="00972302" w:rsidRDefault="008B3F4E">
      <w:pPr>
        <w:shd w:val="clear" w:color="auto" w:fill="FFFFFF"/>
        <w:spacing w:line="274" w:lineRule="exact"/>
        <w:jc w:val="both"/>
      </w:pPr>
      <w:r>
        <w:rPr>
          <w:rFonts w:ascii="Times New Roman" w:hAnsi="Times New Roman" w:cs="Times New Roman"/>
          <w:sz w:val="24"/>
          <w:szCs w:val="24"/>
        </w:rPr>
        <w:t xml:space="preserve">дополнительного материала, полнота и логичность раскрытия вопроса; самостоятельность </w:t>
      </w:r>
      <w:r>
        <w:rPr>
          <w:rFonts w:ascii="Times New Roman" w:hAnsi="Times New Roman" w:cs="Times New Roman"/>
          <w:spacing w:val="-1"/>
          <w:sz w:val="24"/>
          <w:szCs w:val="24"/>
        </w:rPr>
        <w:t xml:space="preserve">суждений, отражение своего отношения к предмету обсуждения. Наличие 2 – 3 ошибок или 4 </w:t>
      </w:r>
      <w:r>
        <w:rPr>
          <w:rFonts w:ascii="Times New Roman" w:hAnsi="Times New Roman" w:cs="Times New Roman"/>
          <w:sz w:val="24"/>
          <w:szCs w:val="24"/>
        </w:rPr>
        <w:t>–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72302" w:rsidRDefault="008B3F4E">
      <w:pPr>
        <w:shd w:val="clear" w:color="auto" w:fill="FFFFFF"/>
        <w:tabs>
          <w:tab w:val="left" w:pos="1810"/>
          <w:tab w:val="left" w:pos="3038"/>
          <w:tab w:val="left" w:pos="4670"/>
          <w:tab w:val="left" w:pos="6466"/>
          <w:tab w:val="left" w:pos="8155"/>
          <w:tab w:val="left" w:pos="9274"/>
        </w:tabs>
        <w:spacing w:line="274" w:lineRule="exact"/>
        <w:ind w:left="538"/>
        <w:jc w:val="both"/>
      </w:pPr>
      <w:r>
        <w:rPr>
          <w:rFonts w:ascii="Times New Roman" w:hAnsi="Times New Roman" w:cs="Times New Roman"/>
          <w:spacing w:val="-2"/>
          <w:sz w:val="24"/>
          <w:szCs w:val="24"/>
        </w:rPr>
        <w:t>Базовый</w:t>
      </w:r>
      <w:r w:rsidR="00A848BC">
        <w:rPr>
          <w:sz w:val="24"/>
          <w:szCs w:val="24"/>
        </w:rPr>
        <w:t xml:space="preserve"> </w:t>
      </w:r>
      <w:r>
        <w:rPr>
          <w:rFonts w:ascii="Times New Roman" w:hAnsi="Times New Roman" w:cs="Times New Roman"/>
          <w:spacing w:val="-2"/>
          <w:sz w:val="24"/>
          <w:szCs w:val="24"/>
        </w:rPr>
        <w:t>уровень</w:t>
      </w:r>
      <w:r w:rsidR="00A848BC">
        <w:rPr>
          <w:sz w:val="24"/>
          <w:szCs w:val="24"/>
        </w:rPr>
        <w:t xml:space="preserve">  </w:t>
      </w:r>
      <w:r>
        <w:rPr>
          <w:rFonts w:ascii="Times New Roman" w:hAnsi="Times New Roman" w:cs="Times New Roman"/>
          <w:spacing w:val="-2"/>
          <w:sz w:val="24"/>
          <w:szCs w:val="24"/>
        </w:rPr>
        <w:t>достижения</w:t>
      </w:r>
      <w:r>
        <w:rPr>
          <w:sz w:val="24"/>
          <w:szCs w:val="24"/>
        </w:rPr>
        <w:tab/>
      </w:r>
      <w:r>
        <w:rPr>
          <w:rFonts w:ascii="Times New Roman" w:hAnsi="Times New Roman" w:cs="Times New Roman"/>
          <w:spacing w:val="-3"/>
          <w:sz w:val="24"/>
          <w:szCs w:val="24"/>
        </w:rPr>
        <w:t>планируемых</w:t>
      </w:r>
      <w:r>
        <w:rPr>
          <w:sz w:val="24"/>
          <w:szCs w:val="24"/>
        </w:rPr>
        <w:tab/>
      </w:r>
      <w:r>
        <w:rPr>
          <w:rFonts w:ascii="Times New Roman" w:hAnsi="Times New Roman" w:cs="Times New Roman"/>
          <w:spacing w:val="-2"/>
          <w:sz w:val="24"/>
          <w:szCs w:val="24"/>
        </w:rPr>
        <w:t>результатов,</w:t>
      </w:r>
      <w:r>
        <w:rPr>
          <w:rFonts w:hAnsi="Times New Roman"/>
          <w:sz w:val="24"/>
          <w:szCs w:val="24"/>
        </w:rPr>
        <w:tab/>
      </w:r>
      <w:r>
        <w:rPr>
          <w:rFonts w:ascii="Times New Roman" w:hAnsi="Times New Roman" w:cs="Times New Roman"/>
          <w:spacing w:val="-2"/>
          <w:sz w:val="24"/>
          <w:szCs w:val="24"/>
        </w:rPr>
        <w:t>оценка</w:t>
      </w:r>
      <w:r>
        <w:rPr>
          <w:sz w:val="24"/>
          <w:szCs w:val="24"/>
        </w:rPr>
        <w:tab/>
      </w:r>
      <w:r>
        <w:rPr>
          <w:rFonts w:ascii="Times New Roman" w:hAnsi="Times New Roman" w:cs="Times New Roman"/>
          <w:spacing w:val="-2"/>
          <w:sz w:val="24"/>
          <w:szCs w:val="24"/>
        </w:rPr>
        <w:t>«3»</w:t>
      </w:r>
    </w:p>
    <w:p w:rsidR="00972302" w:rsidRDefault="008B3F4E">
      <w:pPr>
        <w:shd w:val="clear" w:color="auto" w:fill="FFFFFF"/>
        <w:spacing w:line="274" w:lineRule="exact"/>
        <w:ind w:right="5"/>
        <w:jc w:val="both"/>
      </w:pPr>
      <w:r>
        <w:rPr>
          <w:rFonts w:ascii="Times New Roman" w:hAnsi="Times New Roman" w:cs="Times New Roman"/>
          <w:sz w:val="24"/>
          <w:szCs w:val="24"/>
        </w:rPr>
        <w:t xml:space="preserve">(«удовлетворительно»)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r w:rsidR="000613E8">
        <w:rPr>
          <w:rFonts w:ascii="Times New Roman" w:hAnsi="Times New Roman" w:cs="Times New Roman"/>
          <w:sz w:val="24"/>
          <w:szCs w:val="24"/>
        </w:rPr>
        <w:t>и</w:t>
      </w:r>
      <w:r>
        <w:rPr>
          <w:rFonts w:ascii="Times New Roman" w:hAnsi="Times New Roman" w:cs="Times New Roman"/>
          <w:sz w:val="24"/>
          <w:szCs w:val="24"/>
        </w:rPr>
        <w:t>ли не более 8 недочетов по пройденному учебному материалу; отдельные нарушения логики изложения материала; неполнота раскрытия вопроса.</w:t>
      </w:r>
    </w:p>
    <w:p w:rsidR="00972302" w:rsidRDefault="008B3F4E">
      <w:pPr>
        <w:shd w:val="clear" w:color="auto" w:fill="FFFFFF"/>
        <w:spacing w:line="274" w:lineRule="exact"/>
        <w:ind w:left="10" w:right="5" w:firstLine="538"/>
        <w:jc w:val="both"/>
      </w:pPr>
      <w:r>
        <w:rPr>
          <w:rFonts w:ascii="Times New Roman" w:hAnsi="Times New Roman" w:cs="Times New Roman"/>
          <w:sz w:val="24"/>
          <w:szCs w:val="24"/>
        </w:rPr>
        <w:t xml:space="preserve">Низкий уровень достижения планируемых результатов, оценка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w:t>
      </w:r>
      <w:r>
        <w:rPr>
          <w:rFonts w:ascii="Times New Roman" w:hAnsi="Times New Roman" w:cs="Times New Roman"/>
          <w:sz w:val="24"/>
          <w:szCs w:val="24"/>
        </w:rPr>
        <w:lastRenderedPageBreak/>
        <w:t>нарушение логики; неполнота, нераскрытость обсуждаемого вопроса, отсутствие аргументации либо ошибочность ее основных положений.</w:t>
      </w:r>
    </w:p>
    <w:p w:rsidR="00972302" w:rsidRDefault="008B3F4E">
      <w:pPr>
        <w:shd w:val="clear" w:color="auto" w:fill="FFFFFF"/>
        <w:spacing w:before="566" w:line="274" w:lineRule="exact"/>
        <w:ind w:left="4022" w:right="1747" w:hanging="1541"/>
      </w:pPr>
      <w:r>
        <w:rPr>
          <w:rFonts w:ascii="Times New Roman" w:hAnsi="Times New Roman" w:cs="Times New Roman"/>
          <w:b/>
          <w:bCs/>
          <w:spacing w:val="-1"/>
          <w:sz w:val="24"/>
          <w:szCs w:val="24"/>
        </w:rPr>
        <w:t xml:space="preserve">Выводы о достижении планируемых результатов </w:t>
      </w:r>
      <w:r>
        <w:rPr>
          <w:rFonts w:ascii="Times New Roman" w:hAnsi="Times New Roman" w:cs="Times New Roman"/>
          <w:b/>
          <w:bCs/>
          <w:sz w:val="24"/>
          <w:szCs w:val="24"/>
        </w:rPr>
        <w:t>освоения АООП ЗПР</w:t>
      </w:r>
    </w:p>
    <w:tbl>
      <w:tblPr>
        <w:tblW w:w="0" w:type="auto"/>
        <w:tblInd w:w="40" w:type="dxa"/>
        <w:tblLayout w:type="fixed"/>
        <w:tblCellMar>
          <w:left w:w="40" w:type="dxa"/>
          <w:right w:w="40" w:type="dxa"/>
        </w:tblCellMar>
        <w:tblLook w:val="0000"/>
      </w:tblPr>
      <w:tblGrid>
        <w:gridCol w:w="3264"/>
        <w:gridCol w:w="3542"/>
        <w:gridCol w:w="2842"/>
      </w:tblGrid>
      <w:tr w:rsidR="00972302" w:rsidRPr="00FD6068">
        <w:trPr>
          <w:trHeight w:hRule="exact" w:val="566"/>
        </w:trPr>
        <w:tc>
          <w:tcPr>
            <w:tcW w:w="3264" w:type="dxa"/>
            <w:vMerge w:val="restart"/>
            <w:tcBorders>
              <w:top w:val="single" w:sz="6" w:space="0" w:color="auto"/>
              <w:left w:val="single" w:sz="6" w:space="0" w:color="auto"/>
              <w:bottom w:val="nil"/>
              <w:right w:val="single" w:sz="6" w:space="0" w:color="auto"/>
            </w:tcBorders>
            <w:shd w:val="clear" w:color="auto" w:fill="FFFFFF"/>
          </w:tcPr>
          <w:p w:rsidR="00972302" w:rsidRPr="00FD6068" w:rsidRDefault="008B3F4E">
            <w:pPr>
              <w:shd w:val="clear" w:color="auto" w:fill="FFFFFF"/>
              <w:spacing w:line="274" w:lineRule="exact"/>
              <w:ind w:left="72"/>
            </w:pPr>
            <w:r>
              <w:rPr>
                <w:rFonts w:ascii="Times New Roman" w:hAnsi="Times New Roman" w:cs="Times New Roman"/>
                <w:b/>
                <w:bCs/>
                <w:sz w:val="24"/>
                <w:szCs w:val="24"/>
              </w:rPr>
              <w:t>Вывод о достижении</w:t>
            </w:r>
          </w:p>
          <w:p w:rsidR="00972302" w:rsidRPr="00FD6068" w:rsidRDefault="008B3F4E">
            <w:pPr>
              <w:shd w:val="clear" w:color="auto" w:fill="FFFFFF"/>
              <w:spacing w:line="274" w:lineRule="exact"/>
              <w:ind w:left="72"/>
            </w:pPr>
            <w:r>
              <w:rPr>
                <w:rFonts w:ascii="Times New Roman" w:hAnsi="Times New Roman" w:cs="Times New Roman"/>
                <w:b/>
                <w:bCs/>
                <w:spacing w:val="-2"/>
                <w:sz w:val="24"/>
                <w:szCs w:val="24"/>
              </w:rPr>
              <w:t>планируемых результатов</w:t>
            </w:r>
          </w:p>
          <w:p w:rsidR="00972302" w:rsidRPr="00FD6068" w:rsidRDefault="008B3F4E">
            <w:pPr>
              <w:shd w:val="clear" w:color="auto" w:fill="FFFFFF"/>
              <w:spacing w:line="274" w:lineRule="exact"/>
              <w:ind w:left="72"/>
            </w:pPr>
            <w:r>
              <w:rPr>
                <w:rFonts w:ascii="Times New Roman" w:hAnsi="Times New Roman" w:cs="Times New Roman"/>
                <w:b/>
                <w:bCs/>
                <w:sz w:val="24"/>
                <w:szCs w:val="24"/>
              </w:rPr>
              <w:t>освоения АООП НОО</w:t>
            </w:r>
          </w:p>
        </w:tc>
        <w:tc>
          <w:tcPr>
            <w:tcW w:w="6384" w:type="dxa"/>
            <w:gridSpan w:val="2"/>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2789"/>
            </w:pPr>
            <w:r>
              <w:rPr>
                <w:rFonts w:ascii="Times New Roman" w:hAnsi="Times New Roman" w:cs="Times New Roman"/>
                <w:b/>
                <w:bCs/>
                <w:sz w:val="24"/>
                <w:szCs w:val="24"/>
              </w:rPr>
              <w:t>Показатели</w:t>
            </w:r>
          </w:p>
        </w:tc>
      </w:tr>
      <w:tr w:rsidR="00972302" w:rsidRPr="00FD6068" w:rsidTr="00FE4D84">
        <w:trPr>
          <w:trHeight w:hRule="exact" w:val="574"/>
        </w:trPr>
        <w:tc>
          <w:tcPr>
            <w:tcW w:w="3264" w:type="dxa"/>
            <w:vMerge/>
            <w:tcBorders>
              <w:top w:val="nil"/>
              <w:left w:val="single" w:sz="6" w:space="0" w:color="auto"/>
              <w:bottom w:val="single" w:sz="6" w:space="0" w:color="auto"/>
              <w:right w:val="single" w:sz="6" w:space="0" w:color="auto"/>
            </w:tcBorders>
            <w:shd w:val="clear" w:color="auto" w:fill="FFFFFF"/>
          </w:tcPr>
          <w:p w:rsidR="00972302" w:rsidRPr="00FD6068" w:rsidRDefault="00972302"/>
          <w:p w:rsidR="00972302" w:rsidRPr="00FD6068" w:rsidRDefault="00972302"/>
        </w:tc>
        <w:tc>
          <w:tcPr>
            <w:tcW w:w="35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34" w:right="34"/>
            </w:pPr>
            <w:r>
              <w:rPr>
                <w:rFonts w:ascii="Times New Roman" w:hAnsi="Times New Roman" w:cs="Times New Roman"/>
                <w:b/>
                <w:bCs/>
                <w:spacing w:val="-2"/>
                <w:sz w:val="24"/>
                <w:szCs w:val="24"/>
              </w:rPr>
              <w:t xml:space="preserve">Накопленная оценка (данные </w:t>
            </w:r>
            <w:r>
              <w:rPr>
                <w:rFonts w:ascii="Times New Roman" w:hAnsi="Times New Roman" w:cs="Times New Roman"/>
                <w:b/>
                <w:bCs/>
                <w:sz w:val="24"/>
                <w:szCs w:val="24"/>
              </w:rPr>
              <w:t>«Портфолио достижений»)</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192" w:right="206"/>
            </w:pPr>
            <w:r>
              <w:rPr>
                <w:rFonts w:ascii="Times New Roman" w:hAnsi="Times New Roman" w:cs="Times New Roman"/>
                <w:b/>
                <w:bCs/>
                <w:spacing w:val="-2"/>
                <w:sz w:val="24"/>
                <w:szCs w:val="24"/>
              </w:rPr>
              <w:t xml:space="preserve">Оценки за итоговые </w:t>
            </w:r>
            <w:r>
              <w:rPr>
                <w:rFonts w:ascii="Times New Roman" w:hAnsi="Times New Roman" w:cs="Times New Roman"/>
                <w:b/>
                <w:bCs/>
                <w:sz w:val="24"/>
                <w:szCs w:val="24"/>
              </w:rPr>
              <w:t>работы</w:t>
            </w:r>
          </w:p>
        </w:tc>
      </w:tr>
      <w:tr w:rsidR="00972302" w:rsidRPr="00FD6068">
        <w:trPr>
          <w:trHeight w:hRule="exact" w:val="3322"/>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43"/>
            </w:pPr>
            <w:r w:rsidRPr="00FD6068">
              <w:rPr>
                <w:rFonts w:ascii="Times New Roman" w:hAnsi="Times New Roman" w:cs="Times New Roman"/>
                <w:sz w:val="24"/>
                <w:szCs w:val="24"/>
              </w:rPr>
              <w:t xml:space="preserve">1. </w:t>
            </w:r>
            <w:r>
              <w:rPr>
                <w:rFonts w:ascii="Times New Roman" w:hAnsi="Times New Roman" w:cs="Times New Roman"/>
                <w:sz w:val="24"/>
                <w:szCs w:val="24"/>
              </w:rPr>
              <w:t xml:space="preserve">Выпускник овладел опорной системой знаний и учебными действиями, необходимыми для </w:t>
            </w:r>
            <w:r>
              <w:rPr>
                <w:rFonts w:ascii="Times New Roman" w:hAnsi="Times New Roman" w:cs="Times New Roman"/>
                <w:spacing w:val="-2"/>
                <w:sz w:val="24"/>
                <w:szCs w:val="24"/>
              </w:rPr>
              <w:t xml:space="preserve">продолжения образования на </w:t>
            </w:r>
            <w:r>
              <w:rPr>
                <w:rFonts w:ascii="Times New Roman" w:hAnsi="Times New Roman" w:cs="Times New Roman"/>
                <w:sz w:val="24"/>
                <w:szCs w:val="24"/>
              </w:rPr>
              <w:t>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58"/>
            </w:pPr>
            <w:r>
              <w:rPr>
                <w:rFonts w:ascii="Times New Roman" w:hAnsi="Times New Roman" w:cs="Times New Roman"/>
                <w:sz w:val="24"/>
                <w:szCs w:val="24"/>
              </w:rPr>
              <w:t xml:space="preserve">В материалах накопительной </w:t>
            </w:r>
            <w:r>
              <w:rPr>
                <w:rFonts w:ascii="Times New Roman" w:hAnsi="Times New Roman" w:cs="Times New Roman"/>
                <w:spacing w:val="-2"/>
                <w:sz w:val="24"/>
                <w:szCs w:val="24"/>
              </w:rPr>
              <w:t xml:space="preserve">системы оценки зафиксировано </w:t>
            </w:r>
            <w:r>
              <w:rPr>
                <w:rFonts w:ascii="Times New Roman" w:hAnsi="Times New Roman" w:cs="Times New Roman"/>
                <w:sz w:val="24"/>
                <w:szCs w:val="24"/>
              </w:rPr>
              <w:t>достижение планируемых результатов по всем основным разделам учебной программы, как минимум, с оценкой «зачтено» (или «удовлетворительно»).</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72"/>
            </w:pPr>
            <w:r>
              <w:rPr>
                <w:rFonts w:ascii="Times New Roman" w:hAnsi="Times New Roman" w:cs="Times New Roman"/>
                <w:sz w:val="24"/>
                <w:szCs w:val="24"/>
              </w:rPr>
              <w:t xml:space="preserve">Результаты выполнения итоговых работ свидетельствуют о </w:t>
            </w:r>
            <w:r>
              <w:rPr>
                <w:rFonts w:ascii="Times New Roman" w:hAnsi="Times New Roman" w:cs="Times New Roman"/>
                <w:spacing w:val="-2"/>
                <w:sz w:val="24"/>
                <w:szCs w:val="24"/>
              </w:rPr>
              <w:t xml:space="preserve">правильном выполнении </w:t>
            </w:r>
            <w:r>
              <w:rPr>
                <w:rFonts w:ascii="Times New Roman" w:hAnsi="Times New Roman" w:cs="Times New Roman"/>
                <w:sz w:val="24"/>
                <w:szCs w:val="24"/>
              </w:rPr>
              <w:t>не менее 50% заданий базового уровня.</w:t>
            </w:r>
          </w:p>
        </w:tc>
      </w:tr>
      <w:tr w:rsidR="00972302" w:rsidRPr="00FD6068">
        <w:trPr>
          <w:trHeight w:hRule="exact" w:val="2774"/>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sidRPr="00FD6068">
              <w:rPr>
                <w:rFonts w:ascii="Times New Roman" w:hAnsi="Times New Roman" w:cs="Times New Roman"/>
                <w:sz w:val="24"/>
                <w:szCs w:val="24"/>
              </w:rPr>
              <w:t xml:space="preserve">2) </w:t>
            </w:r>
            <w:r>
              <w:rPr>
                <w:rFonts w:ascii="Times New Roman" w:hAnsi="Times New Roman" w:cs="Times New Roman"/>
                <w:sz w:val="24"/>
                <w:szCs w:val="24"/>
              </w:rPr>
              <w:t>Выпускник овладел</w:t>
            </w:r>
          </w:p>
          <w:p w:rsidR="00972302" w:rsidRPr="00FD6068" w:rsidRDefault="008B3F4E">
            <w:pPr>
              <w:shd w:val="clear" w:color="auto" w:fill="FFFFFF"/>
              <w:spacing w:line="274" w:lineRule="exact"/>
            </w:pPr>
            <w:r>
              <w:rPr>
                <w:rFonts w:ascii="Times New Roman" w:hAnsi="Times New Roman" w:cs="Times New Roman"/>
                <w:sz w:val="24"/>
                <w:szCs w:val="24"/>
              </w:rPr>
              <w:t>опорной системой знаний,</w:t>
            </w:r>
          </w:p>
          <w:p w:rsidR="00972302" w:rsidRPr="00FD6068" w:rsidRDefault="008B3F4E">
            <w:pPr>
              <w:shd w:val="clear" w:color="auto" w:fill="FFFFFF"/>
              <w:spacing w:line="274" w:lineRule="exact"/>
            </w:pPr>
            <w:r>
              <w:rPr>
                <w:rFonts w:ascii="Times New Roman" w:hAnsi="Times New Roman" w:cs="Times New Roman"/>
                <w:sz w:val="24"/>
                <w:szCs w:val="24"/>
              </w:rPr>
              <w:t>необходимой для</w:t>
            </w:r>
          </w:p>
          <w:p w:rsidR="00972302" w:rsidRPr="00FD6068" w:rsidRDefault="008B3F4E">
            <w:pPr>
              <w:shd w:val="clear" w:color="auto" w:fill="FFFFFF"/>
              <w:spacing w:line="274" w:lineRule="exact"/>
            </w:pPr>
            <w:r>
              <w:rPr>
                <w:rFonts w:ascii="Times New Roman" w:hAnsi="Times New Roman" w:cs="Times New Roman"/>
                <w:spacing w:val="-2"/>
                <w:sz w:val="24"/>
                <w:szCs w:val="24"/>
              </w:rPr>
              <w:t>продолжения образования на</w:t>
            </w:r>
          </w:p>
          <w:p w:rsidR="00972302" w:rsidRPr="00FD6068" w:rsidRDefault="008B3F4E">
            <w:pPr>
              <w:shd w:val="clear" w:color="auto" w:fill="FFFFFF"/>
              <w:spacing w:line="274" w:lineRule="exact"/>
            </w:pPr>
            <w:r>
              <w:rPr>
                <w:rFonts w:ascii="Times New Roman" w:hAnsi="Times New Roman" w:cs="Times New Roman"/>
                <w:sz w:val="24"/>
                <w:szCs w:val="24"/>
              </w:rPr>
              <w:t>следующей</w:t>
            </w:r>
          </w:p>
          <w:p w:rsidR="00972302" w:rsidRPr="00FD6068" w:rsidRDefault="008B3F4E">
            <w:pPr>
              <w:shd w:val="clear" w:color="auto" w:fill="FFFFFF"/>
              <w:spacing w:line="274" w:lineRule="exact"/>
            </w:pPr>
            <w:r>
              <w:rPr>
                <w:rFonts w:ascii="Times New Roman" w:hAnsi="Times New Roman" w:cs="Times New Roman"/>
                <w:sz w:val="24"/>
                <w:szCs w:val="24"/>
              </w:rPr>
              <w:t>ступени, на уровне</w:t>
            </w:r>
          </w:p>
          <w:p w:rsidR="00972302" w:rsidRPr="00FD6068" w:rsidRDefault="008B3F4E">
            <w:pPr>
              <w:shd w:val="clear" w:color="auto" w:fill="FFFFFF"/>
              <w:spacing w:line="274" w:lineRule="exact"/>
            </w:pPr>
            <w:r>
              <w:rPr>
                <w:rFonts w:ascii="Times New Roman" w:hAnsi="Times New Roman" w:cs="Times New Roman"/>
                <w:sz w:val="24"/>
                <w:szCs w:val="24"/>
              </w:rPr>
              <w:t>осознанного произвольного</w:t>
            </w:r>
          </w:p>
          <w:p w:rsidR="00972302" w:rsidRPr="00FD6068" w:rsidRDefault="008B3F4E">
            <w:pPr>
              <w:shd w:val="clear" w:color="auto" w:fill="FFFFFF"/>
              <w:spacing w:line="274" w:lineRule="exact"/>
            </w:pPr>
            <w:r>
              <w:rPr>
                <w:rFonts w:ascii="Times New Roman" w:hAnsi="Times New Roman" w:cs="Times New Roman"/>
                <w:sz w:val="24"/>
                <w:szCs w:val="24"/>
              </w:rPr>
              <w:t>овладения</w:t>
            </w:r>
          </w:p>
          <w:p w:rsidR="00972302" w:rsidRPr="00FD6068" w:rsidRDefault="008B3F4E">
            <w:pPr>
              <w:shd w:val="clear" w:color="auto" w:fill="FFFFFF"/>
              <w:spacing w:line="274" w:lineRule="exact"/>
            </w:pPr>
            <w:r>
              <w:rPr>
                <w:rFonts w:ascii="Times New Roman" w:hAnsi="Times New Roman" w:cs="Times New Roman"/>
                <w:sz w:val="24"/>
                <w:szCs w:val="24"/>
              </w:rPr>
              <w:t>учебными действиями.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62"/>
            </w:pPr>
            <w:r>
              <w:rPr>
                <w:rFonts w:ascii="Times New Roman" w:hAnsi="Times New Roman" w:cs="Times New Roman"/>
                <w:sz w:val="24"/>
                <w:szCs w:val="24"/>
              </w:rPr>
              <w:t xml:space="preserve">В материалах накопительной </w:t>
            </w:r>
            <w:r>
              <w:rPr>
                <w:rFonts w:ascii="Times New Roman" w:hAnsi="Times New Roman" w:cs="Times New Roman"/>
                <w:spacing w:val="-2"/>
                <w:sz w:val="24"/>
                <w:szCs w:val="24"/>
              </w:rPr>
              <w:t xml:space="preserve">системы оценки зафиксировано </w:t>
            </w:r>
            <w:r>
              <w:rPr>
                <w:rFonts w:ascii="Times New Roman" w:hAnsi="Times New Roman" w:cs="Times New Roman"/>
                <w:sz w:val="24"/>
                <w:szCs w:val="24"/>
              </w:rPr>
              <w:t>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62"/>
            </w:pPr>
            <w:r>
              <w:rPr>
                <w:rFonts w:ascii="Times New Roman" w:hAnsi="Times New Roman" w:cs="Times New Roman"/>
                <w:sz w:val="24"/>
                <w:szCs w:val="24"/>
              </w:rPr>
              <w:t xml:space="preserve">Результаты выполнения итоговых работ свидетельствуют о </w:t>
            </w:r>
            <w:r>
              <w:rPr>
                <w:rFonts w:ascii="Times New Roman" w:hAnsi="Times New Roman" w:cs="Times New Roman"/>
                <w:spacing w:val="-2"/>
                <w:sz w:val="24"/>
                <w:szCs w:val="24"/>
              </w:rPr>
              <w:t xml:space="preserve">правильном выполнении </w:t>
            </w:r>
            <w:r>
              <w:rPr>
                <w:rFonts w:ascii="Times New Roman" w:hAnsi="Times New Roman" w:cs="Times New Roman"/>
                <w:sz w:val="24"/>
                <w:szCs w:val="24"/>
              </w:rPr>
              <w:t xml:space="preserve">не менее 65% заданий базового уровня и </w:t>
            </w:r>
            <w:r>
              <w:rPr>
                <w:rFonts w:ascii="Times New Roman" w:hAnsi="Times New Roman" w:cs="Times New Roman"/>
                <w:spacing w:val="-2"/>
                <w:sz w:val="24"/>
                <w:szCs w:val="24"/>
              </w:rPr>
              <w:t xml:space="preserve">получении не менее 50% </w:t>
            </w:r>
            <w:r>
              <w:rPr>
                <w:rFonts w:ascii="Times New Roman" w:hAnsi="Times New Roman" w:cs="Times New Roman"/>
                <w:sz w:val="24"/>
                <w:szCs w:val="24"/>
              </w:rPr>
              <w:t>от максимального балла за выполнение заданий повышенного уровня.</w:t>
            </w:r>
          </w:p>
        </w:tc>
      </w:tr>
      <w:tr w:rsidR="00972302" w:rsidRPr="00FD6068">
        <w:trPr>
          <w:trHeight w:hRule="exact" w:val="1670"/>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43"/>
            </w:pPr>
            <w:r w:rsidRPr="00FD6068">
              <w:rPr>
                <w:rFonts w:ascii="Times New Roman" w:hAnsi="Times New Roman" w:cs="Times New Roman"/>
                <w:sz w:val="24"/>
                <w:szCs w:val="24"/>
              </w:rPr>
              <w:t xml:space="preserve">3) </w:t>
            </w:r>
            <w:r>
              <w:rPr>
                <w:rFonts w:ascii="Times New Roman" w:hAnsi="Times New Roman" w:cs="Times New Roman"/>
                <w:sz w:val="24"/>
                <w:szCs w:val="24"/>
              </w:rPr>
              <w:t xml:space="preserve">Выпускник не овладел опорной системой знаний и учебными действиями, необходимыми для </w:t>
            </w:r>
            <w:r>
              <w:rPr>
                <w:rFonts w:ascii="Times New Roman" w:hAnsi="Times New Roman" w:cs="Times New Roman"/>
                <w:spacing w:val="-2"/>
                <w:sz w:val="24"/>
                <w:szCs w:val="24"/>
              </w:rPr>
              <w:t xml:space="preserve">продолжения образования на </w:t>
            </w:r>
            <w:r>
              <w:rPr>
                <w:rFonts w:ascii="Times New Roman" w:hAnsi="Times New Roman" w:cs="Times New Roman"/>
                <w:sz w:val="24"/>
                <w:szCs w:val="24"/>
              </w:rPr>
              <w:t>следующей ступени.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z w:val="24"/>
                <w:szCs w:val="24"/>
              </w:rPr>
              <w:t>В материалах накопительной</w:t>
            </w:r>
          </w:p>
          <w:p w:rsidR="00972302" w:rsidRPr="00FD6068" w:rsidRDefault="008B3F4E">
            <w:pPr>
              <w:shd w:val="clear" w:color="auto" w:fill="FFFFFF"/>
              <w:spacing w:line="274" w:lineRule="exact"/>
            </w:pPr>
            <w:r>
              <w:rPr>
                <w:rFonts w:ascii="Times New Roman" w:hAnsi="Times New Roman" w:cs="Times New Roman"/>
                <w:sz w:val="24"/>
                <w:szCs w:val="24"/>
              </w:rPr>
              <w:t>системы оценки не</w:t>
            </w:r>
          </w:p>
          <w:p w:rsidR="00972302" w:rsidRPr="00FD6068" w:rsidRDefault="008B3F4E">
            <w:pPr>
              <w:shd w:val="clear" w:color="auto" w:fill="FFFFFF"/>
              <w:spacing w:line="274" w:lineRule="exact"/>
            </w:pPr>
            <w:r>
              <w:rPr>
                <w:rFonts w:ascii="Times New Roman" w:hAnsi="Times New Roman" w:cs="Times New Roman"/>
                <w:sz w:val="24"/>
                <w:szCs w:val="24"/>
              </w:rPr>
              <w:t>зафиксировано достижение</w:t>
            </w:r>
          </w:p>
          <w:p w:rsidR="00972302" w:rsidRPr="00FD6068" w:rsidRDefault="008B3F4E">
            <w:pPr>
              <w:shd w:val="clear" w:color="auto" w:fill="FFFFFF"/>
              <w:spacing w:line="274" w:lineRule="exact"/>
            </w:pPr>
            <w:r>
              <w:rPr>
                <w:rFonts w:ascii="Times New Roman" w:hAnsi="Times New Roman" w:cs="Times New Roman"/>
                <w:sz w:val="24"/>
                <w:szCs w:val="24"/>
              </w:rPr>
              <w:t>планируемых</w:t>
            </w:r>
          </w:p>
          <w:p w:rsidR="00972302" w:rsidRPr="00FD6068" w:rsidRDefault="008B3F4E">
            <w:pPr>
              <w:shd w:val="clear" w:color="auto" w:fill="FFFFFF"/>
              <w:spacing w:line="274" w:lineRule="exact"/>
            </w:pPr>
            <w:r>
              <w:rPr>
                <w:rFonts w:ascii="Times New Roman" w:hAnsi="Times New Roman" w:cs="Times New Roman"/>
                <w:spacing w:val="-2"/>
                <w:sz w:val="24"/>
                <w:szCs w:val="24"/>
              </w:rPr>
              <w:t>результатов по всем основным</w:t>
            </w:r>
          </w:p>
          <w:p w:rsidR="00972302" w:rsidRPr="00FD6068" w:rsidRDefault="008B3F4E">
            <w:pPr>
              <w:shd w:val="clear" w:color="auto" w:fill="FFFFFF"/>
              <w:spacing w:line="274" w:lineRule="exact"/>
            </w:pPr>
            <w:r>
              <w:rPr>
                <w:rFonts w:ascii="Times New Roman" w:hAnsi="Times New Roman" w:cs="Times New Roman"/>
                <w:sz w:val="24"/>
                <w:szCs w:val="24"/>
              </w:rPr>
              <w:t>разделам учебной программы</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72"/>
            </w:pPr>
            <w:r>
              <w:rPr>
                <w:rFonts w:ascii="Times New Roman" w:hAnsi="Times New Roman" w:cs="Times New Roman"/>
                <w:sz w:val="24"/>
                <w:szCs w:val="24"/>
              </w:rPr>
              <w:t xml:space="preserve">Результаты выполнения итоговых работ свидетельствуют о </w:t>
            </w:r>
            <w:r>
              <w:rPr>
                <w:rFonts w:ascii="Times New Roman" w:hAnsi="Times New Roman" w:cs="Times New Roman"/>
                <w:spacing w:val="-2"/>
                <w:sz w:val="24"/>
                <w:szCs w:val="24"/>
              </w:rPr>
              <w:t xml:space="preserve">правильном выполнении </w:t>
            </w:r>
            <w:r>
              <w:rPr>
                <w:rFonts w:ascii="Times New Roman" w:hAnsi="Times New Roman" w:cs="Times New Roman"/>
                <w:sz w:val="24"/>
                <w:szCs w:val="24"/>
              </w:rPr>
              <w:t>менее 50% заданий базового уровня.</w:t>
            </w:r>
          </w:p>
        </w:tc>
      </w:tr>
    </w:tbl>
    <w:p w:rsidR="00972302" w:rsidRDefault="008B3F4E" w:rsidP="00CE1FD1">
      <w:pPr>
        <w:shd w:val="clear" w:color="auto" w:fill="FFFFFF"/>
        <w:spacing w:before="264" w:line="278" w:lineRule="exact"/>
        <w:ind w:left="5" w:right="10" w:firstLine="715"/>
        <w:jc w:val="both"/>
      </w:pPr>
      <w:r>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оценивания динамики образовательных достижений служит </w:t>
      </w:r>
      <w:r>
        <w:rPr>
          <w:rFonts w:ascii="Times New Roman" w:hAnsi="Times New Roman" w:cs="Times New Roman"/>
          <w:b/>
          <w:bCs/>
          <w:sz w:val="24"/>
          <w:szCs w:val="24"/>
        </w:rPr>
        <w:t>портфолио достижений ученика.</w:t>
      </w:r>
    </w:p>
    <w:p w:rsidR="00972302" w:rsidRDefault="008B3F4E" w:rsidP="00CE1FD1">
      <w:pPr>
        <w:shd w:val="clear" w:color="auto" w:fill="FFFFFF"/>
        <w:spacing w:line="283" w:lineRule="exact"/>
        <w:ind w:left="10" w:firstLine="710"/>
        <w:jc w:val="both"/>
      </w:pPr>
      <w:r>
        <w:rPr>
          <w:rFonts w:ascii="Times New Roman" w:hAnsi="Times New Roman" w:cs="Times New Roman"/>
          <w:sz w:val="24"/>
          <w:szCs w:val="24"/>
        </w:rPr>
        <w:t xml:space="preserve">Портфолио достижений </w:t>
      </w:r>
      <w:r w:rsidR="0000466B">
        <w:rPr>
          <w:rFonts w:ascii="Times New Roman" w:hAnsi="Times New Roman" w:cs="Times New Roman"/>
          <w:sz w:val="24"/>
          <w:szCs w:val="24"/>
        </w:rPr>
        <w:t>-</w:t>
      </w:r>
      <w:r>
        <w:rPr>
          <w:rFonts w:ascii="Times New Roman" w:hAnsi="Times New Roman" w:cs="Times New Roman"/>
          <w:sz w:val="24"/>
          <w:szCs w:val="24"/>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972302" w:rsidRDefault="008B3F4E" w:rsidP="00364A1E">
      <w:pPr>
        <w:numPr>
          <w:ilvl w:val="0"/>
          <w:numId w:val="35"/>
        </w:numPr>
        <w:shd w:val="clear" w:color="auto" w:fill="FFFFFF"/>
        <w:tabs>
          <w:tab w:val="left" w:pos="710"/>
        </w:tabs>
        <w:spacing w:line="283" w:lineRule="exact"/>
        <w:ind w:left="365"/>
        <w:jc w:val="both"/>
        <w:rPr>
          <w:rFonts w:ascii="Times New Roman" w:hAnsi="Times New Roman" w:cs="Times New Roman"/>
          <w:b/>
          <w:bCs/>
          <w:sz w:val="24"/>
          <w:szCs w:val="24"/>
        </w:rPr>
      </w:pPr>
      <w:r>
        <w:rPr>
          <w:rFonts w:ascii="Times New Roman" w:hAnsi="Times New Roman" w:cs="Times New Roman"/>
          <w:sz w:val="24"/>
          <w:szCs w:val="24"/>
        </w:rPr>
        <w:t>поддерживать высокую учебную мотивацию обучающихся воспитанников;</w:t>
      </w:r>
    </w:p>
    <w:p w:rsidR="00972302" w:rsidRDefault="008B3F4E" w:rsidP="00364A1E">
      <w:pPr>
        <w:numPr>
          <w:ilvl w:val="0"/>
          <w:numId w:val="35"/>
        </w:numPr>
        <w:shd w:val="clear" w:color="auto" w:fill="FFFFFF"/>
        <w:tabs>
          <w:tab w:val="left" w:pos="710"/>
        </w:tabs>
        <w:spacing w:before="10" w:line="283" w:lineRule="exact"/>
        <w:ind w:left="5" w:firstLine="360"/>
        <w:jc w:val="both"/>
        <w:rPr>
          <w:rFonts w:ascii="Times New Roman" w:hAnsi="Times New Roman" w:cs="Times New Roman"/>
          <w:b/>
          <w:bCs/>
          <w:sz w:val="24"/>
          <w:szCs w:val="24"/>
        </w:rPr>
      </w:pPr>
      <w:r>
        <w:rPr>
          <w:rFonts w:ascii="Times New Roman" w:hAnsi="Times New Roman" w:cs="Times New Roman"/>
          <w:sz w:val="24"/>
          <w:szCs w:val="24"/>
        </w:rPr>
        <w:t>поощрять их активность и самостоятельность, расширять возможности обучения и</w:t>
      </w:r>
      <w:r w:rsidR="00341B0A">
        <w:rPr>
          <w:rFonts w:ascii="Times New Roman" w:hAnsi="Times New Roman" w:cs="Times New Roman"/>
          <w:sz w:val="24"/>
          <w:szCs w:val="24"/>
        </w:rPr>
        <w:t xml:space="preserve"> </w:t>
      </w:r>
      <w:r>
        <w:rPr>
          <w:rFonts w:ascii="Times New Roman" w:hAnsi="Times New Roman" w:cs="Times New Roman"/>
          <w:sz w:val="24"/>
          <w:szCs w:val="24"/>
        </w:rPr>
        <w:t>самообучения;</w:t>
      </w:r>
    </w:p>
    <w:p w:rsidR="00972302" w:rsidRDefault="008B3F4E" w:rsidP="00364A1E">
      <w:pPr>
        <w:numPr>
          <w:ilvl w:val="0"/>
          <w:numId w:val="35"/>
        </w:numPr>
        <w:shd w:val="clear" w:color="auto" w:fill="FFFFFF"/>
        <w:tabs>
          <w:tab w:val="left" w:pos="710"/>
        </w:tabs>
        <w:spacing w:before="10" w:line="283" w:lineRule="exact"/>
        <w:ind w:left="5" w:firstLine="360"/>
        <w:jc w:val="both"/>
        <w:rPr>
          <w:rFonts w:ascii="Times New Roman" w:hAnsi="Times New Roman" w:cs="Times New Roman"/>
          <w:b/>
          <w:bCs/>
          <w:sz w:val="24"/>
          <w:szCs w:val="24"/>
        </w:rPr>
      </w:pPr>
      <w:r>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972302" w:rsidRDefault="008B3F4E" w:rsidP="00364A1E">
      <w:pPr>
        <w:numPr>
          <w:ilvl w:val="0"/>
          <w:numId w:val="35"/>
        </w:numPr>
        <w:shd w:val="clear" w:color="auto" w:fill="FFFFFF"/>
        <w:tabs>
          <w:tab w:val="left" w:pos="710"/>
        </w:tabs>
        <w:spacing w:before="14" w:line="274" w:lineRule="exact"/>
        <w:ind w:left="5" w:firstLine="360"/>
        <w:jc w:val="both"/>
        <w:rPr>
          <w:rFonts w:ascii="Times New Roman" w:hAnsi="Times New Roman" w:cs="Times New Roman"/>
          <w:b/>
          <w:bCs/>
          <w:sz w:val="24"/>
          <w:szCs w:val="24"/>
        </w:rPr>
      </w:pPr>
      <w:r>
        <w:rPr>
          <w:rFonts w:ascii="Times New Roman" w:hAnsi="Times New Roman" w:cs="Times New Roman"/>
          <w:spacing w:val="-1"/>
          <w:sz w:val="24"/>
          <w:szCs w:val="24"/>
        </w:rPr>
        <w:t xml:space="preserve">формировать   умение   учиться   </w:t>
      </w:r>
      <w:r w:rsidR="0000466B">
        <w:rPr>
          <w:rFonts w:ascii="Times New Roman" w:hAnsi="Times New Roman" w:cs="Times New Roman"/>
          <w:spacing w:val="-1"/>
          <w:sz w:val="24"/>
          <w:szCs w:val="24"/>
        </w:rPr>
        <w:t>-</w:t>
      </w:r>
      <w:r>
        <w:rPr>
          <w:rFonts w:ascii="Times New Roman" w:hAnsi="Times New Roman" w:cs="Times New Roman"/>
          <w:spacing w:val="-1"/>
          <w:sz w:val="24"/>
          <w:szCs w:val="24"/>
        </w:rPr>
        <w:t xml:space="preserve">   ставить   цели,   планировать   и   организовывать </w:t>
      </w:r>
      <w:r>
        <w:rPr>
          <w:rFonts w:ascii="Times New Roman" w:hAnsi="Times New Roman" w:cs="Times New Roman"/>
          <w:sz w:val="24"/>
          <w:szCs w:val="24"/>
        </w:rPr>
        <w:t>собственную учебную деятельность.</w:t>
      </w:r>
    </w:p>
    <w:p w:rsidR="00972302" w:rsidRDefault="008B3F4E" w:rsidP="00341B0A">
      <w:pPr>
        <w:shd w:val="clear" w:color="auto" w:fill="FFFFFF"/>
        <w:spacing w:line="274" w:lineRule="exact"/>
        <w:ind w:left="5" w:right="10" w:firstLine="691"/>
        <w:jc w:val="both"/>
      </w:pPr>
      <w:r>
        <w:rPr>
          <w:rFonts w:ascii="Times New Roman" w:hAnsi="Times New Roman" w:cs="Times New Roman"/>
          <w:b/>
          <w:bCs/>
          <w:i/>
          <w:iCs/>
          <w:spacing w:val="-1"/>
          <w:sz w:val="24"/>
          <w:szCs w:val="24"/>
        </w:rPr>
        <w:lastRenderedPageBreak/>
        <w:t xml:space="preserve">Портфолио достижений </w:t>
      </w:r>
      <w:r>
        <w:rPr>
          <w:rFonts w:ascii="Times New Roman" w:hAnsi="Times New Roman" w:cs="Times New Roman"/>
          <w:spacing w:val="-1"/>
          <w:sz w:val="24"/>
          <w:szCs w:val="24"/>
        </w:rPr>
        <w:t xml:space="preserve">представляет собой специально организованную подборку </w:t>
      </w:r>
      <w:r>
        <w:rPr>
          <w:rFonts w:ascii="Times New Roman" w:hAnsi="Times New Roman" w:cs="Times New Roman"/>
          <w:sz w:val="24"/>
          <w:szCs w:val="24"/>
        </w:rPr>
        <w:t>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w:t>
      </w:r>
    </w:p>
    <w:p w:rsidR="00972302" w:rsidRDefault="008B3F4E" w:rsidP="00341B0A">
      <w:pPr>
        <w:shd w:val="clear" w:color="auto" w:fill="FFFFFF"/>
        <w:spacing w:line="274" w:lineRule="exact"/>
        <w:ind w:right="14" w:firstLine="706"/>
        <w:jc w:val="both"/>
      </w:pPr>
      <w:r>
        <w:rPr>
          <w:rFonts w:ascii="Times New Roman" w:hAnsi="Times New Roman" w:cs="Times New Roman"/>
          <w:sz w:val="24"/>
          <w:szCs w:val="24"/>
        </w:rPr>
        <w:t>В состав портфолио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портфолио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972302" w:rsidRDefault="008B3F4E" w:rsidP="00341B0A">
      <w:pPr>
        <w:shd w:val="clear" w:color="auto" w:fill="FFFFFF"/>
        <w:tabs>
          <w:tab w:val="left" w:pos="960"/>
        </w:tabs>
        <w:spacing w:line="274" w:lineRule="exact"/>
        <w:ind w:right="10" w:firstLine="710"/>
        <w:jc w:val="both"/>
      </w:pPr>
      <w:r>
        <w:rPr>
          <w:rFonts w:ascii="Times New Roman" w:hAnsi="Times New Roman" w:cs="Times New Roman"/>
          <w:b/>
          <w:bCs/>
          <w:spacing w:val="-16"/>
          <w:sz w:val="24"/>
          <w:szCs w:val="24"/>
        </w:rPr>
        <w:t>1.</w:t>
      </w:r>
      <w:r w:rsidR="008C0964">
        <w:rPr>
          <w:rFonts w:ascii="Times New Roman" w:hAnsi="Times New Roman" w:cs="Times New Roman"/>
          <w:b/>
          <w:bCs/>
          <w:sz w:val="24"/>
          <w:szCs w:val="24"/>
        </w:rPr>
        <w:tab/>
        <w:t xml:space="preserve">Выборки детских работ - </w:t>
      </w:r>
      <w:r>
        <w:rPr>
          <w:rFonts w:ascii="Times New Roman" w:hAnsi="Times New Roman" w:cs="Times New Roman"/>
          <w:b/>
          <w:bCs/>
          <w:sz w:val="24"/>
          <w:szCs w:val="24"/>
        </w:rPr>
        <w:t>формальных и творческих</w:t>
      </w:r>
      <w:r>
        <w:rPr>
          <w:rFonts w:ascii="Times New Roman" w:hAnsi="Times New Roman" w:cs="Times New Roman"/>
          <w:sz w:val="24"/>
          <w:szCs w:val="24"/>
        </w:rPr>
        <w:t>, выполненных в ходе</w:t>
      </w:r>
      <w:r w:rsidR="00341B0A">
        <w:rPr>
          <w:rFonts w:ascii="Times New Roman" w:hAnsi="Times New Roman" w:cs="Times New Roman"/>
          <w:sz w:val="24"/>
          <w:szCs w:val="24"/>
        </w:rPr>
        <w:t xml:space="preserve"> </w:t>
      </w:r>
      <w:r>
        <w:rPr>
          <w:rFonts w:ascii="Times New Roman" w:hAnsi="Times New Roman" w:cs="Times New Roman"/>
          <w:sz w:val="24"/>
          <w:szCs w:val="24"/>
        </w:rPr>
        <w:t>обязательных учебных занятий по всем изучаемым предметам, а также в ходе посещаемых</w:t>
      </w:r>
      <w:r w:rsidR="00FE4D84">
        <w:rPr>
          <w:rFonts w:ascii="Times New Roman" w:hAnsi="Times New Roman" w:cs="Times New Roman"/>
          <w:sz w:val="24"/>
          <w:szCs w:val="24"/>
        </w:rPr>
        <w:t xml:space="preserve"> </w:t>
      </w:r>
      <w:r>
        <w:rPr>
          <w:rFonts w:ascii="Times New Roman" w:hAnsi="Times New Roman" w:cs="Times New Roman"/>
          <w:spacing w:val="-1"/>
          <w:sz w:val="24"/>
          <w:szCs w:val="24"/>
        </w:rPr>
        <w:t>обучающимися внеурочных занятий, реализуемых в рамках АООП НОО.</w:t>
      </w:r>
    </w:p>
    <w:p w:rsidR="00972302" w:rsidRDefault="008B3F4E" w:rsidP="00341B0A">
      <w:pPr>
        <w:shd w:val="clear" w:color="auto" w:fill="FFFFFF"/>
        <w:spacing w:line="274" w:lineRule="exact"/>
        <w:ind w:left="5" w:right="5" w:firstLine="710"/>
        <w:jc w:val="both"/>
      </w:pPr>
      <w:r>
        <w:rPr>
          <w:rFonts w:ascii="Times New Roman" w:hAnsi="Times New Roman" w:cs="Times New Roman"/>
          <w:sz w:val="24"/>
          <w:szCs w:val="24"/>
        </w:rPr>
        <w:t>Обязательной составляющей портфолио достижений являются материалы стартовой диагностики, промежуточных и итоговых стандартизированных работ по отдельным предметам.</w:t>
      </w:r>
    </w:p>
    <w:p w:rsidR="00972302" w:rsidRDefault="008B3F4E" w:rsidP="00364A1E">
      <w:pPr>
        <w:numPr>
          <w:ilvl w:val="0"/>
          <w:numId w:val="36"/>
        </w:numPr>
        <w:shd w:val="clear" w:color="auto" w:fill="FFFFFF"/>
        <w:tabs>
          <w:tab w:val="left" w:pos="960"/>
        </w:tabs>
        <w:spacing w:line="274" w:lineRule="exact"/>
        <w:ind w:right="10" w:firstLine="710"/>
        <w:jc w:val="both"/>
        <w:rPr>
          <w:rFonts w:ascii="Times New Roman" w:hAnsi="Times New Roman" w:cs="Times New Roman"/>
          <w:b/>
          <w:bCs/>
          <w:spacing w:val="-9"/>
          <w:sz w:val="24"/>
          <w:szCs w:val="24"/>
        </w:rPr>
      </w:pPr>
      <w:r>
        <w:rPr>
          <w:rFonts w:ascii="Times New Roman" w:hAnsi="Times New Roman" w:cs="Times New Roman"/>
          <w:b/>
          <w:bCs/>
          <w:sz w:val="24"/>
          <w:szCs w:val="24"/>
        </w:rPr>
        <w:t xml:space="preserve">Систематизированные материалы наблюдений </w:t>
      </w:r>
      <w:r>
        <w:rPr>
          <w:rFonts w:ascii="Times New Roman" w:hAnsi="Times New Roman" w:cs="Times New Roman"/>
          <w:sz w:val="24"/>
          <w:szCs w:val="24"/>
        </w:rPr>
        <w:t xml:space="preserve">(оценочные листы, материалы и листы наблюдений, мониторинг сформированности образовательных и социальных компетенций и т. п.) за процессом овладения универсальными учебными действиями, </w:t>
      </w:r>
      <w:r>
        <w:rPr>
          <w:rFonts w:ascii="Times New Roman" w:hAnsi="Times New Roman" w:cs="Times New Roman"/>
          <w:spacing w:val="-1"/>
          <w:sz w:val="24"/>
          <w:szCs w:val="24"/>
        </w:rPr>
        <w:t xml:space="preserve">которые ведут учителя начальных классов (выступающие и в роли учителя-предметника, и в </w:t>
      </w:r>
      <w:r>
        <w:rPr>
          <w:rFonts w:ascii="Times New Roman" w:hAnsi="Times New Roman" w:cs="Times New Roman"/>
          <w:sz w:val="24"/>
          <w:szCs w:val="24"/>
        </w:rPr>
        <w:t>роли классного руководителя), иные учителя-предметники, педагог-психолог, учитель-логопед, социальный педагог, организатор воспитательной работы, воспитатель группы продленного дня и другие непосредственные участники образовательных отношений.</w:t>
      </w:r>
    </w:p>
    <w:p w:rsidR="00972302" w:rsidRDefault="008B3F4E" w:rsidP="00364A1E">
      <w:pPr>
        <w:numPr>
          <w:ilvl w:val="0"/>
          <w:numId w:val="36"/>
        </w:numPr>
        <w:shd w:val="clear" w:color="auto" w:fill="FFFFFF"/>
        <w:tabs>
          <w:tab w:val="left" w:pos="960"/>
        </w:tabs>
        <w:spacing w:before="5" w:line="274" w:lineRule="exact"/>
        <w:ind w:right="10" w:firstLine="710"/>
        <w:jc w:val="both"/>
        <w:rPr>
          <w:rFonts w:ascii="Times New Roman" w:hAnsi="Times New Roman" w:cs="Times New Roman"/>
          <w:b/>
          <w:bCs/>
          <w:spacing w:val="-9"/>
          <w:sz w:val="24"/>
          <w:szCs w:val="24"/>
        </w:rPr>
      </w:pPr>
      <w:r>
        <w:rPr>
          <w:rFonts w:ascii="Times New Roman" w:hAnsi="Times New Roman" w:cs="Times New Roman"/>
          <w:b/>
          <w:bCs/>
          <w:spacing w:val="-1"/>
          <w:sz w:val="24"/>
          <w:szCs w:val="24"/>
        </w:rPr>
        <w:t xml:space="preserve">Материалы, характеризующие достижения обучающихся в рамках внеучебной деятельности. </w:t>
      </w:r>
      <w:r>
        <w:rPr>
          <w:rFonts w:ascii="Times New Roman" w:hAnsi="Times New Roman" w:cs="Times New Roman"/>
          <w:spacing w:val="-1"/>
          <w:sz w:val="24"/>
          <w:szCs w:val="24"/>
        </w:rPr>
        <w:t xml:space="preserve">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w:t>
      </w:r>
      <w:r>
        <w:rPr>
          <w:rFonts w:ascii="Times New Roman" w:hAnsi="Times New Roman" w:cs="Times New Roman"/>
          <w:sz w:val="24"/>
          <w:szCs w:val="24"/>
        </w:rPr>
        <w:t>примерной адаптированной образовательной программы начального общего образования.</w:t>
      </w:r>
    </w:p>
    <w:p w:rsidR="00972302" w:rsidRPr="00CE1FD1" w:rsidRDefault="008B3F4E" w:rsidP="00CE1FD1">
      <w:pPr>
        <w:shd w:val="clear" w:color="auto" w:fill="FFFFFF"/>
        <w:spacing w:line="274" w:lineRule="exact"/>
        <w:ind w:left="182" w:firstLine="528"/>
        <w:jc w:val="both"/>
      </w:pPr>
      <w:r w:rsidRPr="00CE1FD1">
        <w:rPr>
          <w:rFonts w:ascii="Times New Roman" w:hAnsi="Times New Roman" w:cs="Times New Roman"/>
          <w:bCs/>
          <w:sz w:val="24"/>
          <w:szCs w:val="24"/>
        </w:rPr>
        <w:t>Портфолио ведется в соответствии с Положением о портфолио</w:t>
      </w:r>
      <w:r w:rsidR="00CE1FD1">
        <w:rPr>
          <w:rFonts w:ascii="Times New Roman" w:hAnsi="Times New Roman" w:cs="Times New Roman"/>
          <w:bCs/>
          <w:sz w:val="24"/>
          <w:szCs w:val="24"/>
        </w:rPr>
        <w:t>.</w:t>
      </w:r>
    </w:p>
    <w:p w:rsidR="00972302" w:rsidRDefault="008B3F4E" w:rsidP="00CE1FD1">
      <w:pPr>
        <w:shd w:val="clear" w:color="auto" w:fill="FFFFFF"/>
        <w:spacing w:line="274" w:lineRule="exact"/>
        <w:ind w:left="5" w:right="10" w:firstLine="705"/>
        <w:jc w:val="both"/>
      </w:pPr>
      <w:r>
        <w:rPr>
          <w:rFonts w:ascii="Times New Roman" w:hAnsi="Times New Roman" w:cs="Times New Roman"/>
          <w:sz w:val="24"/>
          <w:szCs w:val="24"/>
        </w:rPr>
        <w:t>Анализ, интерпретация и оценка 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r w:rsidR="00CE1FD1">
        <w:rPr>
          <w:rFonts w:ascii="Times New Roman" w:hAnsi="Times New Roman" w:cs="Times New Roman"/>
          <w:sz w:val="24"/>
          <w:szCs w:val="24"/>
        </w:rPr>
        <w:t xml:space="preserve"> </w:t>
      </w:r>
      <w:r>
        <w:rPr>
          <w:rFonts w:ascii="Times New Roman" w:hAnsi="Times New Roman" w:cs="Times New Roman"/>
          <w:sz w:val="24"/>
          <w:szCs w:val="24"/>
        </w:rPr>
        <w:t>Оценивание портфолио достижений ведётся на критериальной основе.</w:t>
      </w:r>
    </w:p>
    <w:p w:rsidR="00972302" w:rsidRDefault="008B3F4E" w:rsidP="00CE1FD1">
      <w:pPr>
        <w:shd w:val="clear" w:color="auto" w:fill="FFFFFF"/>
        <w:spacing w:line="274" w:lineRule="exact"/>
        <w:ind w:left="178" w:firstLine="532"/>
        <w:jc w:val="both"/>
      </w:pPr>
      <w:r>
        <w:rPr>
          <w:rFonts w:ascii="Times New Roman" w:hAnsi="Times New Roman" w:cs="Times New Roman"/>
          <w:sz w:val="24"/>
          <w:szCs w:val="24"/>
        </w:rPr>
        <w:t>По результатам оценивания материалов портфолио достижений, делаются выводы о:</w:t>
      </w:r>
    </w:p>
    <w:p w:rsidR="00972302" w:rsidRDefault="008B3F4E" w:rsidP="00341B0A">
      <w:pPr>
        <w:shd w:val="clear" w:color="auto" w:fill="FFFFFF"/>
        <w:tabs>
          <w:tab w:val="left" w:pos="466"/>
        </w:tabs>
        <w:spacing w:line="274" w:lineRule="exact"/>
        <w:ind w:firstLine="206"/>
        <w:jc w:val="both"/>
      </w:pPr>
      <w:r>
        <w:rPr>
          <w:rFonts w:ascii="Times New Roman" w:hAnsi="Times New Roman" w:cs="Times New Roman"/>
          <w:spacing w:val="-19"/>
          <w:sz w:val="24"/>
          <w:szCs w:val="24"/>
        </w:rPr>
        <w:t>1)</w:t>
      </w:r>
      <w:r>
        <w:rPr>
          <w:rFonts w:ascii="Times New Roman" w:hAnsi="Times New Roman" w:cs="Times New Roman"/>
          <w:sz w:val="24"/>
          <w:szCs w:val="24"/>
        </w:rPr>
        <w:tab/>
        <w:t>сформированности у обучающегося универсальных и предметных способов действий, а</w:t>
      </w:r>
      <w:r>
        <w:rPr>
          <w:rFonts w:ascii="Times New Roman" w:hAnsi="Times New Roman" w:cs="Times New Roman"/>
          <w:sz w:val="24"/>
          <w:szCs w:val="24"/>
        </w:rPr>
        <w:br/>
        <w:t>также опорной системы знаний, обеспечивающих ему возможность продолжения</w:t>
      </w:r>
      <w:r w:rsidR="00341B0A">
        <w:rPr>
          <w:rFonts w:ascii="Times New Roman" w:hAnsi="Times New Roman" w:cs="Times New Roman"/>
          <w:sz w:val="24"/>
          <w:szCs w:val="24"/>
        </w:rPr>
        <w:t xml:space="preserve"> </w:t>
      </w:r>
      <w:r>
        <w:rPr>
          <w:rFonts w:ascii="Times New Roman" w:hAnsi="Times New Roman" w:cs="Times New Roman"/>
          <w:sz w:val="24"/>
          <w:szCs w:val="24"/>
        </w:rPr>
        <w:t>образования в основной школе;</w:t>
      </w:r>
    </w:p>
    <w:p w:rsidR="00972302" w:rsidRDefault="008B3F4E" w:rsidP="00341B0A">
      <w:pPr>
        <w:shd w:val="clear" w:color="auto" w:fill="FFFFFF"/>
        <w:tabs>
          <w:tab w:val="left" w:pos="648"/>
        </w:tabs>
        <w:spacing w:line="274" w:lineRule="exact"/>
        <w:ind w:left="10" w:right="5" w:firstLine="173"/>
        <w:jc w:val="both"/>
      </w:pPr>
      <w:r>
        <w:rPr>
          <w:rFonts w:ascii="Times New Roman" w:hAnsi="Times New Roman" w:cs="Times New Roman"/>
          <w:spacing w:val="-7"/>
          <w:sz w:val="24"/>
          <w:szCs w:val="24"/>
        </w:rPr>
        <w:t>2)</w:t>
      </w:r>
      <w:r>
        <w:rPr>
          <w:rFonts w:ascii="Times New Roman" w:hAnsi="Times New Roman" w:cs="Times New Roman"/>
          <w:sz w:val="24"/>
          <w:szCs w:val="24"/>
        </w:rPr>
        <w:tab/>
        <w:t>сформированности основ умения учиться, понимаемой как способности к</w:t>
      </w:r>
      <w:r w:rsidR="00FE4D84">
        <w:rPr>
          <w:rFonts w:ascii="Times New Roman" w:hAnsi="Times New Roman" w:cs="Times New Roman"/>
          <w:sz w:val="24"/>
          <w:szCs w:val="24"/>
        </w:rPr>
        <w:t xml:space="preserve"> </w:t>
      </w:r>
      <w:r>
        <w:rPr>
          <w:rFonts w:ascii="Times New Roman" w:hAnsi="Times New Roman" w:cs="Times New Roman"/>
          <w:sz w:val="24"/>
          <w:szCs w:val="24"/>
        </w:rPr>
        <w:t>самоорганизации с целью постановки и решения учебно-познавательных и учебно-</w:t>
      </w:r>
      <w:r w:rsidR="00341B0A">
        <w:rPr>
          <w:rFonts w:ascii="Times New Roman" w:hAnsi="Times New Roman" w:cs="Times New Roman"/>
          <w:sz w:val="24"/>
          <w:szCs w:val="24"/>
        </w:rPr>
        <w:t xml:space="preserve"> </w:t>
      </w:r>
      <w:r>
        <w:rPr>
          <w:rFonts w:ascii="Times New Roman" w:hAnsi="Times New Roman" w:cs="Times New Roman"/>
          <w:sz w:val="24"/>
          <w:szCs w:val="24"/>
        </w:rPr>
        <w:t>практических задач;</w:t>
      </w:r>
    </w:p>
    <w:p w:rsidR="00972302" w:rsidRDefault="008B3F4E" w:rsidP="00A848BC">
      <w:pPr>
        <w:shd w:val="clear" w:color="auto" w:fill="FFFFFF"/>
        <w:tabs>
          <w:tab w:val="left" w:pos="518"/>
        </w:tabs>
        <w:spacing w:line="274" w:lineRule="exact"/>
        <w:ind w:left="10" w:right="5" w:firstLine="178"/>
        <w:jc w:val="both"/>
      </w:pPr>
      <w:r>
        <w:rPr>
          <w:rFonts w:ascii="Times New Roman" w:hAnsi="Times New Roman" w:cs="Times New Roman"/>
          <w:spacing w:val="-10"/>
          <w:sz w:val="24"/>
          <w:szCs w:val="24"/>
        </w:rPr>
        <w:t>3)</w:t>
      </w:r>
      <w:r>
        <w:rPr>
          <w:rFonts w:ascii="Times New Roman" w:hAnsi="Times New Roman" w:cs="Times New Roman"/>
          <w:sz w:val="24"/>
          <w:szCs w:val="24"/>
        </w:rPr>
        <w:tab/>
        <w:t>индивидуальном прогрессе в основных сферах развития личности - мотивационно-</w:t>
      </w:r>
      <w:r w:rsidR="00FE4D84">
        <w:rPr>
          <w:rFonts w:ascii="Times New Roman" w:hAnsi="Times New Roman" w:cs="Times New Roman"/>
          <w:sz w:val="24"/>
          <w:szCs w:val="24"/>
        </w:rPr>
        <w:t xml:space="preserve"> </w:t>
      </w:r>
      <w:r>
        <w:rPr>
          <w:rFonts w:ascii="Times New Roman" w:hAnsi="Times New Roman" w:cs="Times New Roman"/>
          <w:sz w:val="24"/>
          <w:szCs w:val="24"/>
        </w:rPr>
        <w:t>смысловой, познавательной, эмоциональной, волевой и саморегуляции.</w:t>
      </w:r>
      <w:r w:rsidR="00341B0A">
        <w:rPr>
          <w:rFonts w:ascii="Times New Roman" w:hAnsi="Times New Roman" w:cs="Times New Roman"/>
          <w:sz w:val="24"/>
          <w:szCs w:val="24"/>
        </w:rPr>
        <w:t xml:space="preserve"> </w:t>
      </w:r>
      <w:r>
        <w:rPr>
          <w:rFonts w:ascii="Times New Roman" w:hAnsi="Times New Roman" w:cs="Times New Roman"/>
          <w:sz w:val="24"/>
          <w:szCs w:val="24"/>
        </w:rPr>
        <w:t xml:space="preserve">Решение об успешном освоении АООП НОО и переводе выпускника на следующий уровень общего образования принимается педагогическим советом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освоения АООП НОО и решение </w:t>
      </w:r>
      <w:r w:rsidR="00CE1FD1">
        <w:rPr>
          <w:rFonts w:ascii="Times New Roman" w:hAnsi="Times New Roman" w:cs="Times New Roman"/>
          <w:sz w:val="24"/>
          <w:szCs w:val="24"/>
        </w:rPr>
        <w:t xml:space="preserve">ЦПМПК, </w:t>
      </w:r>
      <w:r>
        <w:rPr>
          <w:rFonts w:ascii="Times New Roman" w:hAnsi="Times New Roman" w:cs="Times New Roman"/>
          <w:sz w:val="24"/>
          <w:szCs w:val="24"/>
        </w:rPr>
        <w:t>ТПМПК</w:t>
      </w:r>
      <w:r w:rsidR="00CE1FD1">
        <w:rPr>
          <w:rFonts w:ascii="Times New Roman" w:hAnsi="Times New Roman" w:cs="Times New Roman"/>
          <w:sz w:val="24"/>
          <w:szCs w:val="24"/>
        </w:rPr>
        <w:t xml:space="preserve"> </w:t>
      </w:r>
      <w:r>
        <w:rPr>
          <w:rFonts w:ascii="Times New Roman" w:hAnsi="Times New Roman" w:cs="Times New Roman"/>
          <w:sz w:val="24"/>
          <w:szCs w:val="24"/>
        </w:rPr>
        <w:t>(повторное по окончанию 4 класса). Протокол с рекомендациями хранится в личном деле ученика.</w:t>
      </w:r>
    </w:p>
    <w:p w:rsidR="00972302" w:rsidRDefault="008B3F4E">
      <w:pPr>
        <w:shd w:val="clear" w:color="auto" w:fill="FFFFFF"/>
        <w:spacing w:before="5" w:line="274" w:lineRule="exact"/>
        <w:ind w:left="187" w:firstLine="696"/>
        <w:jc w:val="both"/>
      </w:pPr>
      <w:r>
        <w:rPr>
          <w:rFonts w:ascii="Times New Roman" w:hAnsi="Times New Roman" w:cs="Times New Roman"/>
          <w:sz w:val="24"/>
          <w:szCs w:val="24"/>
        </w:rPr>
        <w:t>Решение о переводе обучающегося воспитанника на следующий уровень общего образования принимается одновременно с рассмотрением и утверждением характеристики обучающегося, в которой:</w:t>
      </w:r>
    </w:p>
    <w:p w:rsidR="00972302" w:rsidRDefault="008B3F4E" w:rsidP="00364A1E">
      <w:pPr>
        <w:numPr>
          <w:ilvl w:val="0"/>
          <w:numId w:val="37"/>
        </w:numPr>
        <w:shd w:val="clear" w:color="auto" w:fill="FFFFFF"/>
        <w:tabs>
          <w:tab w:val="left" w:pos="888"/>
        </w:tabs>
        <w:spacing w:before="10" w:line="283" w:lineRule="exact"/>
        <w:ind w:left="360"/>
        <w:rPr>
          <w:rFonts w:ascii="Times New Roman" w:hAnsi="Times New Roman" w:cs="Times New Roman"/>
          <w:b/>
          <w:bCs/>
          <w:sz w:val="24"/>
          <w:szCs w:val="24"/>
        </w:rPr>
      </w:pPr>
      <w:r>
        <w:rPr>
          <w:rFonts w:ascii="Times New Roman" w:hAnsi="Times New Roman" w:cs="Times New Roman"/>
          <w:sz w:val="24"/>
          <w:szCs w:val="24"/>
        </w:rPr>
        <w:t>отмечаются образовательные достижения и положительные качества обучающегося;</w:t>
      </w:r>
    </w:p>
    <w:p w:rsidR="00972302" w:rsidRDefault="008B3F4E" w:rsidP="00364A1E">
      <w:pPr>
        <w:numPr>
          <w:ilvl w:val="0"/>
          <w:numId w:val="37"/>
        </w:numPr>
        <w:shd w:val="clear" w:color="auto" w:fill="FFFFFF"/>
        <w:tabs>
          <w:tab w:val="left" w:pos="888"/>
        </w:tabs>
        <w:spacing w:line="283" w:lineRule="exact"/>
        <w:ind w:left="182" w:firstLine="178"/>
        <w:rPr>
          <w:rFonts w:ascii="Times New Roman" w:hAnsi="Times New Roman" w:cs="Times New Roman"/>
          <w:b/>
          <w:bCs/>
          <w:sz w:val="24"/>
          <w:szCs w:val="24"/>
        </w:rPr>
      </w:pPr>
      <w:r>
        <w:rPr>
          <w:rFonts w:ascii="Times New Roman" w:hAnsi="Times New Roman" w:cs="Times New Roman"/>
          <w:spacing w:val="-1"/>
          <w:sz w:val="24"/>
          <w:szCs w:val="24"/>
        </w:rPr>
        <w:t xml:space="preserve">определяются приоритетные задачи и направления личностного развития с учётом как </w:t>
      </w:r>
      <w:r>
        <w:rPr>
          <w:rFonts w:ascii="Times New Roman" w:hAnsi="Times New Roman" w:cs="Times New Roman"/>
          <w:sz w:val="24"/>
          <w:szCs w:val="24"/>
        </w:rPr>
        <w:lastRenderedPageBreak/>
        <w:t>достижений, так и психологических проблем развития ребёнка;</w:t>
      </w:r>
    </w:p>
    <w:p w:rsidR="00972302" w:rsidRDefault="008B3F4E" w:rsidP="00364A1E">
      <w:pPr>
        <w:numPr>
          <w:ilvl w:val="0"/>
          <w:numId w:val="37"/>
        </w:numPr>
        <w:shd w:val="clear" w:color="auto" w:fill="FFFFFF"/>
        <w:tabs>
          <w:tab w:val="left" w:pos="888"/>
        </w:tabs>
        <w:spacing w:before="19" w:line="274" w:lineRule="exact"/>
        <w:ind w:left="182" w:firstLine="178"/>
        <w:rPr>
          <w:rFonts w:ascii="Times New Roman" w:hAnsi="Times New Roman" w:cs="Times New Roman"/>
          <w:b/>
          <w:bCs/>
          <w:sz w:val="24"/>
          <w:szCs w:val="24"/>
        </w:rPr>
      </w:pPr>
      <w:r>
        <w:rPr>
          <w:rFonts w:ascii="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972302" w:rsidRDefault="008B3F4E">
      <w:pPr>
        <w:shd w:val="clear" w:color="auto" w:fill="FFFFFF"/>
        <w:spacing w:line="274" w:lineRule="exact"/>
        <w:ind w:left="187" w:right="5" w:firstLine="696"/>
        <w:jc w:val="both"/>
      </w:pPr>
      <w:r>
        <w:rPr>
          <w:rFonts w:ascii="Times New Roman" w:hAnsi="Times New Roman" w:cs="Times New Roman"/>
          <w:sz w:val="24"/>
          <w:szCs w:val="24"/>
        </w:rPr>
        <w:t>Все выводы и оценки, включаемые в характеристику, должны быть подтверждены материалами портфолио достижений и другими объективными показателями.</w:t>
      </w:r>
    </w:p>
    <w:p w:rsidR="00972302" w:rsidRDefault="008B3F4E">
      <w:pPr>
        <w:shd w:val="clear" w:color="auto" w:fill="FFFFFF"/>
        <w:spacing w:line="274" w:lineRule="exact"/>
        <w:ind w:left="178" w:firstLine="706"/>
        <w:jc w:val="both"/>
      </w:pPr>
      <w:r>
        <w:rPr>
          <w:rFonts w:ascii="Times New Roman" w:hAnsi="Times New Roman" w:cs="Times New Roman"/>
          <w:sz w:val="24"/>
          <w:szCs w:val="24"/>
        </w:rPr>
        <w:t>Оценка результатов деятельности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rsidR="00972302" w:rsidRDefault="008B3F4E" w:rsidP="00341B0A">
      <w:pPr>
        <w:shd w:val="clear" w:color="auto" w:fill="FFFFFF"/>
        <w:tabs>
          <w:tab w:val="left" w:pos="888"/>
        </w:tabs>
        <w:spacing w:before="19" w:line="274" w:lineRule="exact"/>
        <w:ind w:left="182" w:firstLine="178"/>
        <w:jc w:val="both"/>
      </w:pPr>
      <w:r>
        <w:rPr>
          <w:rFonts w:ascii="Times New Roman" w:hAnsi="Times New Roman" w:cs="Times New Roman"/>
          <w:b/>
          <w:bCs/>
          <w:sz w:val="24"/>
          <w:szCs w:val="24"/>
        </w:rPr>
        <w:t>-</w:t>
      </w:r>
      <w:r>
        <w:rPr>
          <w:rFonts w:ascii="Times New Roman" w:hAnsi="Times New Roman" w:cs="Times New Roman"/>
          <w:b/>
          <w:bCs/>
          <w:sz w:val="24"/>
          <w:szCs w:val="24"/>
        </w:rPr>
        <w:tab/>
      </w:r>
      <w:r w:rsidR="00A848BC">
        <w:rPr>
          <w:rFonts w:ascii="Times New Roman" w:hAnsi="Times New Roman" w:cs="Times New Roman"/>
          <w:spacing w:val="-1"/>
          <w:sz w:val="24"/>
          <w:szCs w:val="24"/>
        </w:rPr>
        <w:t xml:space="preserve">результатов </w:t>
      </w:r>
      <w:r>
        <w:rPr>
          <w:rFonts w:ascii="Times New Roman" w:hAnsi="Times New Roman" w:cs="Times New Roman"/>
          <w:spacing w:val="-1"/>
          <w:sz w:val="24"/>
          <w:szCs w:val="24"/>
        </w:rPr>
        <w:t>мони</w:t>
      </w:r>
      <w:r w:rsidR="00A848BC">
        <w:rPr>
          <w:rFonts w:ascii="Times New Roman" w:hAnsi="Times New Roman" w:cs="Times New Roman"/>
          <w:spacing w:val="-1"/>
          <w:sz w:val="24"/>
          <w:szCs w:val="24"/>
        </w:rPr>
        <w:t xml:space="preserve">торинговых исследований разного </w:t>
      </w:r>
      <w:r>
        <w:rPr>
          <w:rFonts w:ascii="Times New Roman" w:hAnsi="Times New Roman" w:cs="Times New Roman"/>
          <w:spacing w:val="-1"/>
          <w:sz w:val="24"/>
          <w:szCs w:val="24"/>
        </w:rPr>
        <w:t>уровня</w:t>
      </w:r>
      <w:r w:rsidR="00341B0A">
        <w:rPr>
          <w:rFonts w:ascii="Times New Roman" w:hAnsi="Times New Roman" w:cs="Times New Roman"/>
          <w:spacing w:val="-1"/>
          <w:sz w:val="24"/>
          <w:szCs w:val="24"/>
        </w:rPr>
        <w:t xml:space="preserve"> </w:t>
      </w:r>
      <w:r>
        <w:rPr>
          <w:rFonts w:ascii="Times New Roman" w:hAnsi="Times New Roman" w:cs="Times New Roman"/>
          <w:spacing w:val="-1"/>
          <w:sz w:val="24"/>
          <w:szCs w:val="24"/>
        </w:rPr>
        <w:t>(федерального,</w:t>
      </w:r>
      <w:r>
        <w:rPr>
          <w:rFonts w:ascii="Times New Roman" w:hAnsi="Times New Roman" w:cs="Times New Roman"/>
          <w:sz w:val="24"/>
          <w:szCs w:val="24"/>
        </w:rPr>
        <w:t>регионального, муниципального);</w:t>
      </w:r>
    </w:p>
    <w:p w:rsidR="00972302" w:rsidRDefault="008B3F4E" w:rsidP="00341B0A">
      <w:pPr>
        <w:shd w:val="clear" w:color="auto" w:fill="FFFFFF"/>
        <w:tabs>
          <w:tab w:val="left" w:pos="426"/>
        </w:tabs>
        <w:spacing w:before="10" w:line="274" w:lineRule="exact"/>
        <w:ind w:left="426" w:right="4416" w:hanging="66"/>
        <w:jc w:val="both"/>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pacing w:val="-1"/>
          <w:sz w:val="24"/>
          <w:szCs w:val="24"/>
        </w:rPr>
        <w:t>условий реализации АООП НОО;</w:t>
      </w:r>
      <w:r>
        <w:rPr>
          <w:rFonts w:ascii="Times New Roman" w:hAnsi="Times New Roman" w:cs="Times New Roman"/>
          <w:spacing w:val="-1"/>
          <w:sz w:val="24"/>
          <w:szCs w:val="24"/>
        </w:rPr>
        <w:br/>
      </w:r>
      <w:r w:rsidR="00A848BC">
        <w:rPr>
          <w:rFonts w:ascii="Times New Roman" w:hAnsi="Times New Roman" w:cs="Times New Roman"/>
          <w:spacing w:val="-3"/>
          <w:sz w:val="24"/>
          <w:szCs w:val="24"/>
        </w:rPr>
        <w:t xml:space="preserve">-  </w:t>
      </w:r>
      <w:r>
        <w:rPr>
          <w:rFonts w:ascii="Times New Roman" w:hAnsi="Times New Roman" w:cs="Times New Roman"/>
          <w:spacing w:val="-3"/>
          <w:sz w:val="24"/>
          <w:szCs w:val="24"/>
        </w:rPr>
        <w:t>особенностей контингента обучающихся.</w:t>
      </w:r>
    </w:p>
    <w:p w:rsidR="00972302" w:rsidRDefault="008B3F4E" w:rsidP="00341B0A">
      <w:pPr>
        <w:shd w:val="clear" w:color="auto" w:fill="FFFFFF"/>
        <w:spacing w:line="274" w:lineRule="exact"/>
        <w:ind w:firstLine="701"/>
        <w:jc w:val="both"/>
      </w:pPr>
      <w:r>
        <w:rPr>
          <w:rFonts w:ascii="Times New Roman" w:hAnsi="Times New Roman" w:cs="Times New Roman"/>
          <w:sz w:val="24"/>
          <w:szCs w:val="24"/>
        </w:rPr>
        <w:t xml:space="preserve">Предметом оценки в ходе данных процедур является также </w:t>
      </w:r>
      <w:r>
        <w:rPr>
          <w:rFonts w:ascii="Times New Roman" w:hAnsi="Times New Roman" w:cs="Times New Roman"/>
          <w:i/>
          <w:iCs/>
          <w:sz w:val="24"/>
          <w:szCs w:val="24"/>
        </w:rPr>
        <w:t xml:space="preserve">текущая оценочная деятельность </w:t>
      </w:r>
      <w:r>
        <w:rPr>
          <w:rFonts w:ascii="Times New Roman" w:hAnsi="Times New Roman" w:cs="Times New Roman"/>
          <w:sz w:val="24"/>
          <w:szCs w:val="24"/>
        </w:rPr>
        <w:t>образовательной организации и педагогов и, в частности, отслеживание</w:t>
      </w:r>
      <w:r w:rsidR="00341B0A">
        <w:rPr>
          <w:rFonts w:ascii="Times New Roman" w:hAnsi="Times New Roman" w:cs="Times New Roman"/>
          <w:sz w:val="24"/>
          <w:szCs w:val="24"/>
        </w:rPr>
        <w:t xml:space="preserve"> </w:t>
      </w:r>
      <w:r>
        <w:rPr>
          <w:rFonts w:ascii="Times New Roman" w:hAnsi="Times New Roman" w:cs="Times New Roman"/>
          <w:spacing w:val="-1"/>
          <w:sz w:val="24"/>
          <w:szCs w:val="24"/>
        </w:rPr>
        <w:t>динамики образовательных достижений выпускников начальной школы.</w:t>
      </w:r>
    </w:p>
    <w:p w:rsidR="00972302" w:rsidRDefault="008B3F4E" w:rsidP="00341B0A">
      <w:pPr>
        <w:shd w:val="clear" w:color="auto" w:fill="FFFFFF"/>
        <w:spacing w:line="274" w:lineRule="exact"/>
        <w:ind w:right="10"/>
        <w:jc w:val="both"/>
      </w:pPr>
      <w:r>
        <w:rPr>
          <w:rFonts w:ascii="Times New Roman" w:hAnsi="Times New Roman" w:cs="Times New Roman"/>
          <w:sz w:val="24"/>
          <w:szCs w:val="24"/>
        </w:rPr>
        <w:t>Результаты освоения обучающимися с ЗПР программы коррекционной работы не</w:t>
      </w:r>
      <w:r w:rsidR="00341B0A">
        <w:rPr>
          <w:rFonts w:ascii="Times New Roman" w:hAnsi="Times New Roman" w:cs="Times New Roman"/>
          <w:sz w:val="24"/>
          <w:szCs w:val="24"/>
        </w:rPr>
        <w:t xml:space="preserve"> </w:t>
      </w:r>
      <w:r>
        <w:rPr>
          <w:rFonts w:ascii="Times New Roman" w:hAnsi="Times New Roman" w:cs="Times New Roman"/>
          <w:sz w:val="24"/>
          <w:szCs w:val="24"/>
        </w:rPr>
        <w:t>выносятся на итоговую оценку. Обучающиеся с ЗПР имеют право на прохождение текущей,</w:t>
      </w:r>
    </w:p>
    <w:p w:rsidR="00972302" w:rsidRDefault="008B3F4E" w:rsidP="00341B0A">
      <w:pPr>
        <w:shd w:val="clear" w:color="auto" w:fill="FFFFFF"/>
        <w:spacing w:line="274" w:lineRule="exact"/>
        <w:ind w:right="53"/>
        <w:jc w:val="both"/>
      </w:pPr>
      <w:r>
        <w:rPr>
          <w:rFonts w:ascii="Times New Roman" w:hAnsi="Times New Roman" w:cs="Times New Roman"/>
          <w:spacing w:val="-1"/>
          <w:sz w:val="24"/>
          <w:szCs w:val="24"/>
        </w:rPr>
        <w:t>промежуточной и государственной итоговой аттестации освоения АООП НОО в иных формах.</w:t>
      </w:r>
    </w:p>
    <w:p w:rsidR="00972302" w:rsidRDefault="008B3F4E" w:rsidP="00341B0A">
      <w:pPr>
        <w:shd w:val="clear" w:color="auto" w:fill="FFFFFF"/>
        <w:spacing w:line="274" w:lineRule="exact"/>
        <w:ind w:right="10"/>
        <w:jc w:val="both"/>
      </w:pPr>
      <w:r>
        <w:rPr>
          <w:rFonts w:ascii="Times New Roman" w:hAnsi="Times New Roman" w:cs="Times New Roman"/>
          <w:sz w:val="24"/>
          <w:szCs w:val="24"/>
        </w:rPr>
        <w:t>Специ</w:t>
      </w:r>
      <w:r w:rsidR="00341B0A">
        <w:rPr>
          <w:rFonts w:ascii="Times New Roman" w:hAnsi="Times New Roman" w:cs="Times New Roman"/>
          <w:sz w:val="24"/>
          <w:szCs w:val="24"/>
        </w:rPr>
        <w:t xml:space="preserve">альные условия проведения текущей, промежуточной и итоговой  </w:t>
      </w:r>
      <w:r>
        <w:rPr>
          <w:rFonts w:ascii="Times New Roman" w:hAnsi="Times New Roman" w:cs="Times New Roman"/>
          <w:sz w:val="24"/>
          <w:szCs w:val="24"/>
        </w:rPr>
        <w:t>(по итогам</w:t>
      </w:r>
      <w:r w:rsidR="00341B0A">
        <w:rPr>
          <w:rFonts w:ascii="Times New Roman" w:hAnsi="Times New Roman" w:cs="Times New Roman"/>
          <w:sz w:val="24"/>
          <w:szCs w:val="24"/>
        </w:rPr>
        <w:t xml:space="preserve"> </w:t>
      </w:r>
      <w:r>
        <w:rPr>
          <w:rFonts w:ascii="Times New Roman" w:hAnsi="Times New Roman" w:cs="Times New Roman"/>
          <w:spacing w:val="-2"/>
          <w:sz w:val="24"/>
          <w:szCs w:val="24"/>
        </w:rPr>
        <w:t>освоения АООП НОО) аттестации обучающихся с ЗПР включают:</w:t>
      </w:r>
    </w:p>
    <w:p w:rsidR="00972302" w:rsidRDefault="008B3F4E" w:rsidP="00FE4D84">
      <w:pPr>
        <w:shd w:val="clear" w:color="auto" w:fill="FFFFFF"/>
        <w:tabs>
          <w:tab w:val="left" w:pos="384"/>
        </w:tabs>
        <w:spacing w:line="274" w:lineRule="exact"/>
        <w:ind w:left="187"/>
        <w:jc w:val="both"/>
      </w:pPr>
      <w:r>
        <w:rPr>
          <w:rFonts w:ascii="Times New Roman" w:hAnsi="Times New Roman" w:cs="Times New Roman"/>
          <w:sz w:val="24"/>
          <w:szCs w:val="24"/>
        </w:rPr>
        <w:t>-</w:t>
      </w:r>
      <w:r>
        <w:rPr>
          <w:rFonts w:ascii="Times New Roman" w:hAnsi="Times New Roman" w:cs="Times New Roman"/>
          <w:sz w:val="24"/>
          <w:szCs w:val="24"/>
        </w:rPr>
        <w:tab/>
        <w:t>особую форму организации аттестации (в малой группе, индивидуальную) с учетом</w:t>
      </w:r>
      <w:r w:rsidR="00341B0A">
        <w:rPr>
          <w:rFonts w:ascii="Times New Roman" w:hAnsi="Times New Roman" w:cs="Times New Roman"/>
          <w:sz w:val="24"/>
          <w:szCs w:val="24"/>
        </w:rPr>
        <w:t xml:space="preserve"> </w:t>
      </w:r>
      <w:r>
        <w:rPr>
          <w:rFonts w:ascii="Times New Roman" w:hAnsi="Times New Roman" w:cs="Times New Roman"/>
          <w:sz w:val="24"/>
          <w:szCs w:val="24"/>
        </w:rPr>
        <w:t>особых образовательных потребностей и индивидуальных особенностей обучающихся с</w:t>
      </w:r>
      <w:r w:rsidR="00341B0A">
        <w:rPr>
          <w:rFonts w:ascii="Times New Roman" w:hAnsi="Times New Roman" w:cs="Times New Roman"/>
          <w:sz w:val="24"/>
          <w:szCs w:val="24"/>
        </w:rPr>
        <w:t xml:space="preserve"> </w:t>
      </w:r>
      <w:r>
        <w:rPr>
          <w:rFonts w:ascii="Times New Roman" w:hAnsi="Times New Roman" w:cs="Times New Roman"/>
          <w:spacing w:val="-6"/>
          <w:sz w:val="24"/>
          <w:szCs w:val="24"/>
        </w:rPr>
        <w:t>ЗПР;</w:t>
      </w:r>
    </w:p>
    <w:p w:rsidR="00972302" w:rsidRDefault="008B3F4E" w:rsidP="00FE4D84">
      <w:pPr>
        <w:shd w:val="clear" w:color="auto" w:fill="FFFFFF"/>
        <w:tabs>
          <w:tab w:val="left" w:pos="384"/>
        </w:tabs>
        <w:spacing w:line="274" w:lineRule="exact"/>
        <w:ind w:left="187" w:right="31"/>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адаптирование инструкции с учетом особых образовательных потребностей и</w:t>
      </w:r>
      <w:r w:rsidR="00341B0A">
        <w:rPr>
          <w:rFonts w:ascii="Times New Roman" w:hAnsi="Times New Roman" w:cs="Times New Roman"/>
          <w:spacing w:val="-1"/>
          <w:sz w:val="24"/>
          <w:szCs w:val="24"/>
        </w:rPr>
        <w:t xml:space="preserve"> и</w:t>
      </w:r>
      <w:r>
        <w:rPr>
          <w:rFonts w:ascii="Times New Roman" w:hAnsi="Times New Roman" w:cs="Times New Roman"/>
          <w:sz w:val="24"/>
          <w:szCs w:val="24"/>
        </w:rPr>
        <w:t>дивидуальных трудностей обучающихся с ЗПР:</w:t>
      </w:r>
    </w:p>
    <w:p w:rsidR="00972302" w:rsidRDefault="008B3F4E" w:rsidP="00364A1E">
      <w:pPr>
        <w:numPr>
          <w:ilvl w:val="0"/>
          <w:numId w:val="38"/>
        </w:numPr>
        <w:shd w:val="clear" w:color="auto" w:fill="FFFFFF"/>
        <w:tabs>
          <w:tab w:val="left" w:pos="437"/>
        </w:tabs>
        <w:spacing w:line="274" w:lineRule="exact"/>
        <w:ind w:left="182"/>
        <w:jc w:val="both"/>
        <w:rPr>
          <w:rFonts w:ascii="Times New Roman" w:hAnsi="Times New Roman" w:cs="Times New Roman"/>
          <w:spacing w:val="-18"/>
          <w:sz w:val="24"/>
          <w:szCs w:val="24"/>
        </w:rPr>
      </w:pPr>
      <w:r>
        <w:rPr>
          <w:rFonts w:ascii="Times New Roman" w:hAnsi="Times New Roman" w:cs="Times New Roman"/>
          <w:sz w:val="24"/>
          <w:szCs w:val="24"/>
        </w:rPr>
        <w:t>упрощение формулировок по грамматическому и семантическому оформлению;</w:t>
      </w:r>
    </w:p>
    <w:p w:rsidR="00972302" w:rsidRDefault="008B3F4E" w:rsidP="00364A1E">
      <w:pPr>
        <w:numPr>
          <w:ilvl w:val="0"/>
          <w:numId w:val="39"/>
        </w:numPr>
        <w:shd w:val="clear" w:color="auto" w:fill="FFFFFF"/>
        <w:tabs>
          <w:tab w:val="left" w:pos="437"/>
        </w:tabs>
        <w:spacing w:line="274" w:lineRule="exact"/>
        <w:ind w:left="5" w:right="10" w:firstLine="178"/>
        <w:jc w:val="both"/>
        <w:rPr>
          <w:rFonts w:ascii="Times New Roman" w:hAnsi="Times New Roman" w:cs="Times New Roman"/>
          <w:spacing w:val="-7"/>
          <w:sz w:val="24"/>
          <w:szCs w:val="24"/>
        </w:rPr>
      </w:pPr>
      <w:r>
        <w:rPr>
          <w:rFonts w:ascii="Times New Roman" w:hAnsi="Times New Roman" w:cs="Times New Roman"/>
          <w:sz w:val="24"/>
          <w:szCs w:val="24"/>
        </w:rPr>
        <w:t>упрощение многозвеньевой инструкции посредством деления ее на короткие смысловые</w:t>
      </w:r>
      <w:r w:rsidR="00FE4D84">
        <w:rPr>
          <w:rFonts w:ascii="Times New Roman" w:hAnsi="Times New Roman" w:cs="Times New Roman"/>
          <w:sz w:val="24"/>
          <w:szCs w:val="24"/>
        </w:rPr>
        <w:t xml:space="preserve"> </w:t>
      </w:r>
      <w:r>
        <w:rPr>
          <w:rFonts w:ascii="Times New Roman" w:hAnsi="Times New Roman" w:cs="Times New Roman"/>
          <w:sz w:val="24"/>
          <w:szCs w:val="24"/>
        </w:rPr>
        <w:t>единицы, задающие поэтапность (пошаговость) выполнения задания;</w:t>
      </w:r>
    </w:p>
    <w:p w:rsidR="00972302" w:rsidRDefault="008B3F4E" w:rsidP="00FE4D84">
      <w:pPr>
        <w:shd w:val="clear" w:color="auto" w:fill="FFFFFF"/>
        <w:tabs>
          <w:tab w:val="left" w:pos="600"/>
        </w:tabs>
        <w:spacing w:line="274" w:lineRule="exact"/>
        <w:ind w:right="10" w:firstLine="187"/>
        <w:jc w:val="both"/>
      </w:pPr>
      <w:r>
        <w:rPr>
          <w:rFonts w:ascii="Times New Roman" w:hAnsi="Times New Roman" w:cs="Times New Roman"/>
          <w:spacing w:val="-10"/>
          <w:sz w:val="24"/>
          <w:szCs w:val="24"/>
        </w:rPr>
        <w:t>3)</w:t>
      </w:r>
      <w:r>
        <w:rPr>
          <w:rFonts w:ascii="Times New Roman" w:hAnsi="Times New Roman" w:cs="Times New Roman"/>
          <w:sz w:val="24"/>
          <w:szCs w:val="24"/>
        </w:rPr>
        <w:tab/>
        <w:t>в дополнение к письменной инструкции к заданию, при необходимости, она</w:t>
      </w:r>
      <w:r w:rsidR="00341B0A">
        <w:rPr>
          <w:rFonts w:ascii="Times New Roman" w:hAnsi="Times New Roman" w:cs="Times New Roman"/>
          <w:sz w:val="24"/>
          <w:szCs w:val="24"/>
        </w:rPr>
        <w:t xml:space="preserve"> </w:t>
      </w:r>
      <w:r>
        <w:rPr>
          <w:rFonts w:ascii="Times New Roman" w:hAnsi="Times New Roman" w:cs="Times New Roman"/>
          <w:sz w:val="24"/>
          <w:szCs w:val="24"/>
        </w:rPr>
        <w:t>дополнительно прочитывается педагогом вслух в медленном темпе с четкими смысловыми</w:t>
      </w:r>
      <w:r w:rsidR="00341B0A">
        <w:rPr>
          <w:rFonts w:ascii="Times New Roman" w:hAnsi="Times New Roman" w:cs="Times New Roman"/>
          <w:sz w:val="24"/>
          <w:szCs w:val="24"/>
        </w:rPr>
        <w:t xml:space="preserve"> </w:t>
      </w:r>
      <w:r>
        <w:rPr>
          <w:rFonts w:ascii="Times New Roman" w:hAnsi="Times New Roman" w:cs="Times New Roman"/>
          <w:sz w:val="24"/>
          <w:szCs w:val="24"/>
        </w:rPr>
        <w:t>акцентами;</w:t>
      </w:r>
    </w:p>
    <w:p w:rsidR="00972302" w:rsidRDefault="008B3F4E" w:rsidP="00FE4D84">
      <w:pPr>
        <w:shd w:val="clear" w:color="auto" w:fill="FFFFFF"/>
        <w:tabs>
          <w:tab w:val="left" w:pos="523"/>
        </w:tabs>
        <w:spacing w:line="274" w:lineRule="exact"/>
        <w:ind w:right="5" w:firstLine="187"/>
        <w:jc w:val="both"/>
      </w:pPr>
      <w:r>
        <w:rPr>
          <w:rFonts w:ascii="Times New Roman" w:hAnsi="Times New Roman" w:cs="Times New Roman"/>
          <w:sz w:val="24"/>
          <w:szCs w:val="24"/>
        </w:rPr>
        <w:t>-</w:t>
      </w:r>
      <w:r>
        <w:rPr>
          <w:rFonts w:ascii="Times New Roman" w:hAnsi="Times New Roman" w:cs="Times New Roman"/>
          <w:sz w:val="24"/>
          <w:szCs w:val="24"/>
        </w:rPr>
        <w:tab/>
        <w:t>при необходимости адаптирование текста задания с учетом особых образовательных</w:t>
      </w:r>
      <w:r w:rsidR="00341B0A">
        <w:rPr>
          <w:rFonts w:ascii="Times New Roman" w:hAnsi="Times New Roman" w:cs="Times New Roman"/>
          <w:sz w:val="24"/>
          <w:szCs w:val="24"/>
        </w:rPr>
        <w:t xml:space="preserve"> </w:t>
      </w:r>
      <w:r>
        <w:rPr>
          <w:rFonts w:ascii="Times New Roman" w:hAnsi="Times New Roman" w:cs="Times New Roman"/>
          <w:sz w:val="24"/>
          <w:szCs w:val="24"/>
        </w:rPr>
        <w:t>потребностей и индивидуальных трудностей обучающихся с ЗПР (более крупный шрифт,</w:t>
      </w:r>
      <w:r w:rsidR="00341B0A">
        <w:rPr>
          <w:rFonts w:ascii="Times New Roman" w:hAnsi="Times New Roman" w:cs="Times New Roman"/>
          <w:sz w:val="24"/>
          <w:szCs w:val="24"/>
        </w:rPr>
        <w:t xml:space="preserve"> </w:t>
      </w:r>
      <w:r>
        <w:rPr>
          <w:rFonts w:ascii="Times New Roman" w:hAnsi="Times New Roman" w:cs="Times New Roman"/>
          <w:sz w:val="24"/>
          <w:szCs w:val="24"/>
        </w:rPr>
        <w:t>четкое отграничение одного задания от другого; упрощение формулировок задания по</w:t>
      </w:r>
      <w:r w:rsidR="00341B0A">
        <w:rPr>
          <w:rFonts w:ascii="Times New Roman" w:hAnsi="Times New Roman" w:cs="Times New Roman"/>
          <w:sz w:val="24"/>
          <w:szCs w:val="24"/>
        </w:rPr>
        <w:t xml:space="preserve"> </w:t>
      </w:r>
      <w:r>
        <w:rPr>
          <w:rFonts w:ascii="Times New Roman" w:hAnsi="Times New Roman" w:cs="Times New Roman"/>
          <w:sz w:val="24"/>
          <w:szCs w:val="24"/>
        </w:rPr>
        <w:t>грамматическому и семантическому оформлению и др.);</w:t>
      </w:r>
    </w:p>
    <w:p w:rsidR="00972302" w:rsidRDefault="008B3F4E" w:rsidP="00FE4D84">
      <w:pPr>
        <w:shd w:val="clear" w:color="auto" w:fill="FFFFFF"/>
        <w:tabs>
          <w:tab w:val="left" w:pos="590"/>
        </w:tabs>
        <w:spacing w:line="274" w:lineRule="exact"/>
        <w:ind w:left="5" w:right="10" w:firstLine="182"/>
        <w:jc w:val="both"/>
      </w:pPr>
      <w:r>
        <w:rPr>
          <w:rFonts w:ascii="Times New Roman" w:hAnsi="Times New Roman" w:cs="Times New Roman"/>
          <w:sz w:val="24"/>
          <w:szCs w:val="24"/>
        </w:rPr>
        <w:t>-</w:t>
      </w:r>
      <w:r>
        <w:rPr>
          <w:rFonts w:ascii="Times New Roman" w:hAnsi="Times New Roman" w:cs="Times New Roman"/>
          <w:sz w:val="24"/>
          <w:szCs w:val="24"/>
        </w:rPr>
        <w:tab/>
        <w:t>при необходимости предоставление дифференцированной помощи: стимулирующей</w:t>
      </w:r>
      <w:r w:rsidR="00341B0A">
        <w:rPr>
          <w:rFonts w:ascii="Times New Roman" w:hAnsi="Times New Roman" w:cs="Times New Roman"/>
          <w:sz w:val="24"/>
          <w:szCs w:val="24"/>
        </w:rPr>
        <w:t xml:space="preserve"> </w:t>
      </w:r>
      <w:r>
        <w:rPr>
          <w:rFonts w:ascii="Times New Roman" w:hAnsi="Times New Roman" w:cs="Times New Roman"/>
          <w:sz w:val="24"/>
          <w:szCs w:val="24"/>
        </w:rPr>
        <w:t>(одобрение, эмоциональная поддержка), организующей (привлечение внимания,</w:t>
      </w:r>
      <w:r w:rsidR="00341B0A">
        <w:rPr>
          <w:rFonts w:ascii="Times New Roman" w:hAnsi="Times New Roman" w:cs="Times New Roman"/>
          <w:sz w:val="24"/>
          <w:szCs w:val="24"/>
        </w:rPr>
        <w:t xml:space="preserve"> </w:t>
      </w:r>
      <w:r>
        <w:rPr>
          <w:rFonts w:ascii="Times New Roman" w:hAnsi="Times New Roman" w:cs="Times New Roman"/>
          <w:sz w:val="24"/>
          <w:szCs w:val="24"/>
        </w:rPr>
        <w:t>концентрирование на выполнении работы, напоминание о необходимости самопроверки),</w:t>
      </w:r>
      <w:r w:rsidR="00FE4D84">
        <w:rPr>
          <w:rFonts w:ascii="Times New Roman" w:hAnsi="Times New Roman" w:cs="Times New Roman"/>
          <w:sz w:val="24"/>
          <w:szCs w:val="24"/>
        </w:rPr>
        <w:t xml:space="preserve"> </w:t>
      </w:r>
      <w:r>
        <w:rPr>
          <w:rFonts w:ascii="Times New Roman" w:hAnsi="Times New Roman" w:cs="Times New Roman"/>
          <w:sz w:val="24"/>
          <w:szCs w:val="24"/>
        </w:rPr>
        <w:t>направляющей (повторение и разъяснение инструкции к заданию);</w:t>
      </w:r>
    </w:p>
    <w:p w:rsidR="00A848BC" w:rsidRDefault="008B3F4E" w:rsidP="00AA7046">
      <w:pPr>
        <w:shd w:val="clear" w:color="auto" w:fill="FFFFFF"/>
        <w:tabs>
          <w:tab w:val="left" w:pos="379"/>
        </w:tabs>
        <w:spacing w:line="274" w:lineRule="exact"/>
        <w:ind w:left="187"/>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увеличение времени на выполнение заданий;</w:t>
      </w:r>
    </w:p>
    <w:p w:rsidR="00972302" w:rsidRDefault="008B3F4E" w:rsidP="00FE4D84">
      <w:pPr>
        <w:shd w:val="clear" w:color="auto" w:fill="FFFFFF"/>
        <w:tabs>
          <w:tab w:val="left" w:pos="451"/>
        </w:tabs>
        <w:spacing w:line="274" w:lineRule="exact"/>
        <w:ind w:firstLine="182"/>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3"/>
          <w:sz w:val="24"/>
          <w:szCs w:val="24"/>
        </w:rPr>
        <w:t>возможность  организации  короткого  перерыва  (10-15  мин)  при  нарастании  в</w:t>
      </w:r>
      <w:r w:rsidR="00FE4D84">
        <w:rPr>
          <w:rFonts w:ascii="Times New Roman" w:hAnsi="Times New Roman" w:cs="Times New Roman"/>
          <w:spacing w:val="-3"/>
          <w:sz w:val="24"/>
          <w:szCs w:val="24"/>
        </w:rPr>
        <w:t xml:space="preserve"> </w:t>
      </w:r>
      <w:r w:rsidR="00341B0A">
        <w:rPr>
          <w:rFonts w:ascii="Times New Roman" w:hAnsi="Times New Roman" w:cs="Times New Roman"/>
          <w:spacing w:val="-3"/>
          <w:sz w:val="24"/>
          <w:szCs w:val="24"/>
        </w:rPr>
        <w:t xml:space="preserve"> </w:t>
      </w:r>
      <w:r>
        <w:rPr>
          <w:rFonts w:ascii="Times New Roman" w:hAnsi="Times New Roman" w:cs="Times New Roman"/>
          <w:spacing w:val="-3"/>
          <w:sz w:val="24"/>
          <w:szCs w:val="24"/>
        </w:rPr>
        <w:t>поведении</w:t>
      </w:r>
      <w:r w:rsidR="00341B0A">
        <w:rPr>
          <w:rFonts w:ascii="Times New Roman" w:hAnsi="Times New Roman" w:cs="Times New Roman"/>
          <w:spacing w:val="-3"/>
          <w:sz w:val="24"/>
          <w:szCs w:val="24"/>
        </w:rPr>
        <w:t xml:space="preserve"> </w:t>
      </w:r>
      <w:r>
        <w:rPr>
          <w:rFonts w:ascii="Times New Roman" w:hAnsi="Times New Roman" w:cs="Times New Roman"/>
          <w:sz w:val="24"/>
          <w:szCs w:val="24"/>
        </w:rPr>
        <w:t>ребенка проявлений утомления, истощения;</w:t>
      </w:r>
    </w:p>
    <w:p w:rsidR="00972302" w:rsidRDefault="008B3F4E" w:rsidP="00FE4D84">
      <w:pPr>
        <w:shd w:val="clear" w:color="auto" w:fill="FFFFFF"/>
        <w:tabs>
          <w:tab w:val="left" w:pos="379"/>
        </w:tabs>
        <w:spacing w:line="274" w:lineRule="exact"/>
        <w:ind w:left="182" w:right="25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недопустимыми являются негативные реакции со стороны педагога, создание ситуаций,</w:t>
      </w:r>
      <w:r w:rsidR="00FE4D84">
        <w:rPr>
          <w:rFonts w:ascii="Times New Roman" w:hAnsi="Times New Roman" w:cs="Times New Roman"/>
          <w:spacing w:val="-1"/>
          <w:sz w:val="24"/>
          <w:szCs w:val="24"/>
        </w:rPr>
        <w:t xml:space="preserve"> </w:t>
      </w:r>
      <w:r>
        <w:rPr>
          <w:rFonts w:ascii="Times New Roman" w:hAnsi="Times New Roman" w:cs="Times New Roman"/>
          <w:sz w:val="24"/>
          <w:szCs w:val="24"/>
        </w:rPr>
        <w:t>приводящих к эмоциональному травмированию ребенка.</w:t>
      </w:r>
    </w:p>
    <w:p w:rsidR="00AA7046" w:rsidRDefault="00AA7046" w:rsidP="00915D41">
      <w:pPr>
        <w:shd w:val="clear" w:color="auto" w:fill="FFFFFF"/>
        <w:spacing w:line="274" w:lineRule="exact"/>
        <w:ind w:left="187"/>
        <w:jc w:val="center"/>
        <w:rPr>
          <w:rFonts w:ascii="Times New Roman" w:hAnsi="Times New Roman" w:cs="Times New Roman"/>
          <w:b/>
          <w:bCs/>
          <w:spacing w:val="-1"/>
          <w:sz w:val="24"/>
          <w:szCs w:val="24"/>
        </w:rPr>
      </w:pPr>
      <w:bookmarkStart w:id="4" w:name="bookmark5"/>
    </w:p>
    <w:p w:rsidR="00AA7046" w:rsidRDefault="00AA7046" w:rsidP="00915D41">
      <w:pPr>
        <w:shd w:val="clear" w:color="auto" w:fill="FFFFFF"/>
        <w:spacing w:line="274" w:lineRule="exact"/>
        <w:ind w:left="187"/>
        <w:jc w:val="center"/>
        <w:rPr>
          <w:rFonts w:ascii="Times New Roman" w:hAnsi="Times New Roman" w:cs="Times New Roman"/>
          <w:b/>
          <w:bCs/>
          <w:spacing w:val="-1"/>
          <w:sz w:val="24"/>
          <w:szCs w:val="24"/>
        </w:rPr>
      </w:pPr>
    </w:p>
    <w:p w:rsidR="00AA7046" w:rsidRDefault="00AA7046" w:rsidP="00915D41">
      <w:pPr>
        <w:shd w:val="clear" w:color="auto" w:fill="FFFFFF"/>
        <w:spacing w:line="274" w:lineRule="exact"/>
        <w:ind w:left="187"/>
        <w:jc w:val="center"/>
        <w:rPr>
          <w:rFonts w:ascii="Times New Roman" w:hAnsi="Times New Roman" w:cs="Times New Roman"/>
          <w:b/>
          <w:bCs/>
          <w:spacing w:val="-1"/>
          <w:sz w:val="24"/>
          <w:szCs w:val="24"/>
        </w:rPr>
      </w:pPr>
    </w:p>
    <w:p w:rsidR="00AA7046" w:rsidRDefault="00AA7046" w:rsidP="00915D41">
      <w:pPr>
        <w:shd w:val="clear" w:color="auto" w:fill="FFFFFF"/>
        <w:spacing w:line="274" w:lineRule="exact"/>
        <w:ind w:left="187"/>
        <w:jc w:val="center"/>
        <w:rPr>
          <w:rFonts w:ascii="Times New Roman" w:hAnsi="Times New Roman" w:cs="Times New Roman"/>
          <w:b/>
          <w:bCs/>
          <w:spacing w:val="-1"/>
          <w:sz w:val="24"/>
          <w:szCs w:val="24"/>
        </w:rPr>
      </w:pPr>
    </w:p>
    <w:p w:rsidR="00AA7046" w:rsidRDefault="00AA7046" w:rsidP="00915D41">
      <w:pPr>
        <w:shd w:val="clear" w:color="auto" w:fill="FFFFFF"/>
        <w:spacing w:line="274" w:lineRule="exact"/>
        <w:ind w:left="187"/>
        <w:jc w:val="center"/>
        <w:rPr>
          <w:rFonts w:ascii="Times New Roman" w:hAnsi="Times New Roman" w:cs="Times New Roman"/>
          <w:b/>
          <w:bCs/>
          <w:spacing w:val="-1"/>
          <w:sz w:val="24"/>
          <w:szCs w:val="24"/>
        </w:rPr>
      </w:pPr>
    </w:p>
    <w:p w:rsidR="00AA7046" w:rsidRDefault="00AA7046" w:rsidP="004B44CC">
      <w:pPr>
        <w:shd w:val="clear" w:color="auto" w:fill="FFFFFF"/>
        <w:spacing w:line="274" w:lineRule="exact"/>
        <w:rPr>
          <w:rFonts w:ascii="Times New Roman" w:hAnsi="Times New Roman" w:cs="Times New Roman"/>
          <w:b/>
          <w:bCs/>
          <w:spacing w:val="-1"/>
          <w:sz w:val="24"/>
          <w:szCs w:val="24"/>
        </w:rPr>
      </w:pPr>
    </w:p>
    <w:p w:rsidR="00EB1694" w:rsidRDefault="00EB1694" w:rsidP="004B44CC">
      <w:pPr>
        <w:shd w:val="clear" w:color="auto" w:fill="FFFFFF"/>
        <w:spacing w:line="274" w:lineRule="exact"/>
        <w:rPr>
          <w:rFonts w:ascii="Times New Roman" w:hAnsi="Times New Roman" w:cs="Times New Roman"/>
          <w:b/>
          <w:bCs/>
          <w:spacing w:val="-1"/>
          <w:sz w:val="24"/>
          <w:szCs w:val="24"/>
        </w:rPr>
      </w:pPr>
    </w:p>
    <w:p w:rsidR="00502D3E" w:rsidRDefault="00502D3E" w:rsidP="00915D41">
      <w:pPr>
        <w:shd w:val="clear" w:color="auto" w:fill="FFFFFF"/>
        <w:spacing w:line="274" w:lineRule="exact"/>
        <w:ind w:left="187"/>
        <w:jc w:val="center"/>
        <w:rPr>
          <w:rFonts w:ascii="Times New Roman" w:hAnsi="Times New Roman" w:cs="Times New Roman"/>
          <w:b/>
          <w:bCs/>
          <w:spacing w:val="-1"/>
          <w:sz w:val="24"/>
          <w:szCs w:val="24"/>
        </w:rPr>
      </w:pPr>
    </w:p>
    <w:p w:rsidR="00972302" w:rsidRDefault="008B3F4E" w:rsidP="00915D41">
      <w:pPr>
        <w:shd w:val="clear" w:color="auto" w:fill="FFFFFF"/>
        <w:spacing w:line="274" w:lineRule="exact"/>
        <w:ind w:left="187"/>
        <w:jc w:val="center"/>
      </w:pPr>
      <w:r>
        <w:rPr>
          <w:rFonts w:ascii="Times New Roman" w:hAnsi="Times New Roman" w:cs="Times New Roman"/>
          <w:b/>
          <w:bCs/>
          <w:spacing w:val="-1"/>
          <w:sz w:val="24"/>
          <w:szCs w:val="24"/>
        </w:rPr>
        <w:lastRenderedPageBreak/>
        <w:t>2</w:t>
      </w:r>
      <w:bookmarkEnd w:id="4"/>
      <w:r>
        <w:rPr>
          <w:rFonts w:ascii="Times New Roman" w:hAnsi="Times New Roman" w:cs="Times New Roman"/>
          <w:b/>
          <w:bCs/>
          <w:spacing w:val="-1"/>
          <w:sz w:val="24"/>
          <w:szCs w:val="24"/>
        </w:rPr>
        <w:t>. СОДЕРЖАТЕЛЬНЫЙ РАЗДЕЛ</w:t>
      </w:r>
    </w:p>
    <w:p w:rsidR="00972302" w:rsidRDefault="008B3F4E">
      <w:pPr>
        <w:shd w:val="clear" w:color="auto" w:fill="FFFFFF"/>
        <w:spacing w:line="274" w:lineRule="exact"/>
        <w:ind w:left="552"/>
      </w:pPr>
      <w:r>
        <w:rPr>
          <w:rFonts w:ascii="Times New Roman" w:hAnsi="Times New Roman" w:cs="Times New Roman"/>
          <w:b/>
          <w:bCs/>
          <w:sz w:val="24"/>
          <w:szCs w:val="24"/>
        </w:rPr>
        <w:t>2.1. Программа формирования универсальных учебных действий у учащихся с ЗПР при получении НОО</w:t>
      </w:r>
    </w:p>
    <w:p w:rsidR="00972302" w:rsidRDefault="008B3F4E" w:rsidP="00CE1FD1">
      <w:pPr>
        <w:shd w:val="clear" w:color="auto" w:fill="FFFFFF"/>
        <w:spacing w:line="274" w:lineRule="exact"/>
        <w:ind w:left="5" w:firstLine="547"/>
        <w:jc w:val="both"/>
      </w:pPr>
      <w:r>
        <w:rPr>
          <w:rFonts w:ascii="Times New Roman" w:hAnsi="Times New Roman" w:cs="Times New Roman"/>
          <w:sz w:val="24"/>
          <w:szCs w:val="24"/>
        </w:rPr>
        <w:t>Программа формирования универсальных учебных действий у обучающихся с ЗПР при получении начальн</w:t>
      </w:r>
      <w:r w:rsidR="008C0964">
        <w:rPr>
          <w:rFonts w:ascii="Times New Roman" w:hAnsi="Times New Roman" w:cs="Times New Roman"/>
          <w:sz w:val="24"/>
          <w:szCs w:val="24"/>
        </w:rPr>
        <w:t xml:space="preserve">ого общего образования (далее - </w:t>
      </w:r>
      <w:r>
        <w:rPr>
          <w:rFonts w:ascii="Times New Roman" w:hAnsi="Times New Roman" w:cs="Times New Roman"/>
          <w:sz w:val="24"/>
          <w:szCs w:val="24"/>
        </w:rPr>
        <w:t>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метапредметным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Программа формирования УУД обеспечивает:</w:t>
      </w:r>
    </w:p>
    <w:p w:rsidR="00972302" w:rsidRDefault="0000466B" w:rsidP="0000466B">
      <w:pPr>
        <w:shd w:val="clear" w:color="auto" w:fill="FFFFFF"/>
        <w:tabs>
          <w:tab w:val="left" w:pos="1277"/>
        </w:tabs>
        <w:spacing w:line="274" w:lineRule="exact"/>
        <w:ind w:left="10" w:right="19"/>
        <w:jc w:val="both"/>
      </w:pPr>
      <w:r>
        <w:rPr>
          <w:rFonts w:ascii="Times New Roman" w:hAnsi="Times New Roman" w:cs="Times New Roman"/>
          <w:sz w:val="24"/>
          <w:szCs w:val="24"/>
        </w:rPr>
        <w:t xml:space="preserve">- </w:t>
      </w:r>
      <w:r w:rsidR="008B3F4E">
        <w:rPr>
          <w:rFonts w:ascii="Times New Roman" w:hAnsi="Times New Roman" w:cs="Times New Roman"/>
          <w:sz w:val="24"/>
          <w:szCs w:val="24"/>
        </w:rPr>
        <w:t>реализацию системно-деятельностного и дифференцированного подхода,</w:t>
      </w:r>
      <w:r w:rsidR="008B3F4E">
        <w:rPr>
          <w:rFonts w:ascii="Times New Roman" w:hAnsi="Times New Roman" w:cs="Times New Roman"/>
          <w:sz w:val="24"/>
          <w:szCs w:val="24"/>
        </w:rPr>
        <w:br/>
        <w:t>положенного в основу ФГОС НОО;</w:t>
      </w:r>
    </w:p>
    <w:p w:rsidR="00972302" w:rsidRDefault="0000466B" w:rsidP="0000466B">
      <w:pPr>
        <w:shd w:val="clear" w:color="auto" w:fill="FFFFFF"/>
        <w:tabs>
          <w:tab w:val="left" w:pos="1109"/>
        </w:tabs>
        <w:spacing w:line="274" w:lineRule="exact"/>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972302" w:rsidRDefault="0000466B" w:rsidP="0000466B">
      <w:pPr>
        <w:shd w:val="clear" w:color="auto" w:fill="FFFFFF"/>
        <w:tabs>
          <w:tab w:val="left" w:pos="1109"/>
        </w:tabs>
        <w:spacing w:line="274" w:lineRule="exact"/>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972302" w:rsidRDefault="0000466B" w:rsidP="0000466B">
      <w:pPr>
        <w:shd w:val="clear" w:color="auto" w:fill="FFFFFF"/>
        <w:tabs>
          <w:tab w:val="left" w:pos="1109"/>
        </w:tabs>
        <w:spacing w:line="274" w:lineRule="exact"/>
        <w:ind w:right="19"/>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создание условий для готовности обучающихся к дальнейшему образованию, реализации доступного уровня самостоятельности в обучении;</w:t>
      </w:r>
    </w:p>
    <w:p w:rsidR="00972302" w:rsidRDefault="008B3F4E" w:rsidP="00341B0A">
      <w:pPr>
        <w:shd w:val="clear" w:color="auto" w:fill="FFFFFF"/>
        <w:tabs>
          <w:tab w:val="left" w:pos="1037"/>
        </w:tabs>
        <w:spacing w:line="274" w:lineRule="exact"/>
        <w:ind w:left="89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целостность развития личности обучающегося.</w:t>
      </w:r>
    </w:p>
    <w:p w:rsidR="00972302" w:rsidRDefault="008B3F4E" w:rsidP="00CE1FD1">
      <w:pPr>
        <w:shd w:val="clear" w:color="auto" w:fill="FFFFFF"/>
        <w:spacing w:line="274" w:lineRule="exact"/>
        <w:ind w:right="5" w:firstLine="720"/>
        <w:jc w:val="both"/>
      </w:pPr>
      <w:r>
        <w:rPr>
          <w:rFonts w:ascii="Times New Roman" w:hAnsi="Times New Roman" w:cs="Times New Roman"/>
          <w:sz w:val="24"/>
          <w:szCs w:val="24"/>
        </w:rPr>
        <w:t xml:space="preserve">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w:t>
      </w:r>
      <w:r>
        <w:rPr>
          <w:rFonts w:ascii="Times New Roman" w:hAnsi="Times New Roman" w:cs="Times New Roman"/>
          <w:spacing w:val="-1"/>
          <w:sz w:val="24"/>
          <w:szCs w:val="24"/>
        </w:rPr>
        <w:t xml:space="preserve">производные от соответствующих видов целенаправленных действий, если они формируются, </w:t>
      </w:r>
      <w:r>
        <w:rPr>
          <w:rFonts w:ascii="Times New Roman" w:hAnsi="Times New Roman" w:cs="Times New Roman"/>
          <w:sz w:val="24"/>
          <w:szCs w:val="24"/>
        </w:rPr>
        <w:t>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972302" w:rsidRDefault="008B3F4E" w:rsidP="00341B0A">
      <w:pPr>
        <w:shd w:val="clear" w:color="auto" w:fill="FFFFFF"/>
        <w:spacing w:before="5" w:line="274" w:lineRule="exact"/>
        <w:ind w:left="187"/>
        <w:jc w:val="both"/>
      </w:pPr>
      <w:r>
        <w:rPr>
          <w:rFonts w:ascii="Times New Roman" w:hAnsi="Times New Roman" w:cs="Times New Roman"/>
          <w:b/>
          <w:bCs/>
          <w:spacing w:val="-2"/>
          <w:sz w:val="24"/>
          <w:szCs w:val="24"/>
        </w:rPr>
        <w:t>Задачи программы:</w:t>
      </w:r>
    </w:p>
    <w:p w:rsidR="00972302" w:rsidRDefault="0000466B" w:rsidP="0000466B">
      <w:pPr>
        <w:shd w:val="clear" w:color="auto" w:fill="FFFFFF"/>
        <w:tabs>
          <w:tab w:val="left" w:pos="1186"/>
        </w:tabs>
        <w:spacing w:line="274" w:lineRule="exact"/>
        <w:ind w:left="10" w:right="10"/>
        <w:jc w:val="both"/>
      </w:pPr>
      <w:r>
        <w:rPr>
          <w:rFonts w:ascii="Times New Roman" w:hAnsi="Times New Roman" w:cs="Times New Roman"/>
          <w:sz w:val="24"/>
          <w:szCs w:val="24"/>
        </w:rPr>
        <w:t xml:space="preserve">- </w:t>
      </w:r>
      <w:r w:rsidR="008B3F4E">
        <w:rPr>
          <w:rFonts w:ascii="Times New Roman" w:hAnsi="Times New Roman" w:cs="Times New Roman"/>
          <w:sz w:val="24"/>
          <w:szCs w:val="24"/>
        </w:rPr>
        <w:t>установление ценностных ориентиров начального общего образования для</w:t>
      </w:r>
      <w:r w:rsidR="00341B0A">
        <w:rPr>
          <w:rFonts w:ascii="Times New Roman" w:hAnsi="Times New Roman" w:cs="Times New Roman"/>
          <w:sz w:val="24"/>
          <w:szCs w:val="24"/>
        </w:rPr>
        <w:t xml:space="preserve"> </w:t>
      </w:r>
      <w:r w:rsidR="008B3F4E">
        <w:rPr>
          <w:rFonts w:ascii="Times New Roman" w:hAnsi="Times New Roman" w:cs="Times New Roman"/>
          <w:sz w:val="24"/>
          <w:szCs w:val="24"/>
        </w:rPr>
        <w:t>обучающихся;</w:t>
      </w:r>
    </w:p>
    <w:p w:rsidR="00972302" w:rsidRDefault="0000466B" w:rsidP="0000466B">
      <w:pPr>
        <w:shd w:val="clear" w:color="auto" w:fill="FFFFFF"/>
        <w:tabs>
          <w:tab w:val="left" w:pos="1243"/>
        </w:tabs>
        <w:spacing w:line="274" w:lineRule="exact"/>
        <w:ind w:right="10"/>
        <w:jc w:val="both"/>
      </w:pPr>
      <w:r>
        <w:rPr>
          <w:rFonts w:ascii="Times New Roman" w:hAnsi="Times New Roman" w:cs="Times New Roman"/>
          <w:sz w:val="24"/>
          <w:szCs w:val="24"/>
        </w:rPr>
        <w:t xml:space="preserve">- </w:t>
      </w:r>
      <w:r w:rsidR="008B3F4E">
        <w:rPr>
          <w:rFonts w:ascii="Times New Roman" w:hAnsi="Times New Roman" w:cs="Times New Roman"/>
          <w:sz w:val="24"/>
          <w:szCs w:val="24"/>
        </w:rPr>
        <w:t>овладение обучающимися комплексом учебных действий, составляющих</w:t>
      </w:r>
      <w:r w:rsidR="00341B0A">
        <w:rPr>
          <w:rFonts w:ascii="Times New Roman" w:hAnsi="Times New Roman" w:cs="Times New Roman"/>
          <w:sz w:val="24"/>
          <w:szCs w:val="24"/>
        </w:rPr>
        <w:t xml:space="preserve"> </w:t>
      </w:r>
      <w:r w:rsidR="008B3F4E">
        <w:rPr>
          <w:rFonts w:ascii="Times New Roman" w:hAnsi="Times New Roman" w:cs="Times New Roman"/>
          <w:sz w:val="24"/>
          <w:szCs w:val="24"/>
        </w:rPr>
        <w:t>операциональный компонент учебной деятельности;</w:t>
      </w:r>
    </w:p>
    <w:p w:rsidR="0000466B" w:rsidRDefault="0000466B" w:rsidP="0000466B">
      <w:pPr>
        <w:shd w:val="clear" w:color="auto" w:fill="FFFFFF"/>
        <w:tabs>
          <w:tab w:val="left" w:pos="1114"/>
        </w:tabs>
        <w:spacing w:line="274" w:lineRule="exact"/>
        <w:ind w:right="10"/>
        <w:jc w:val="both"/>
      </w:pPr>
      <w:r>
        <w:rPr>
          <w:rFonts w:ascii="Times New Roman" w:hAnsi="Times New Roman" w:cs="Times New Roman"/>
          <w:sz w:val="24"/>
          <w:szCs w:val="24"/>
        </w:rPr>
        <w:t xml:space="preserve">- </w:t>
      </w:r>
      <w:r w:rsidR="008B3F4E">
        <w:rPr>
          <w:rFonts w:ascii="Times New Roman" w:hAnsi="Times New Roman" w:cs="Times New Roman"/>
          <w:sz w:val="24"/>
          <w:szCs w:val="24"/>
        </w:rPr>
        <w:t>формирование основных компонентов учебной деятельности (познавательные иучебные мотивы, учебная цель, учебная задача, учебные операции);</w:t>
      </w:r>
    </w:p>
    <w:p w:rsidR="00972302" w:rsidRDefault="008B3F4E" w:rsidP="0000466B">
      <w:pPr>
        <w:shd w:val="clear" w:color="auto" w:fill="FFFFFF"/>
        <w:tabs>
          <w:tab w:val="left" w:pos="1114"/>
        </w:tabs>
        <w:spacing w:line="274" w:lineRule="exact"/>
        <w:ind w:right="10"/>
        <w:jc w:val="both"/>
      </w:pPr>
      <w:r>
        <w:rPr>
          <w:rFonts w:ascii="Times New Roman" w:hAnsi="Times New Roman" w:cs="Times New Roman"/>
          <w:sz w:val="24"/>
          <w:szCs w:val="24"/>
        </w:rPr>
        <w:t>-</w:t>
      </w:r>
      <w:r w:rsidR="0000466B">
        <w:rPr>
          <w:rFonts w:ascii="Times New Roman" w:hAnsi="Times New Roman" w:cs="Times New Roman"/>
          <w:sz w:val="24"/>
          <w:szCs w:val="24"/>
        </w:rPr>
        <w:t xml:space="preserve"> </w:t>
      </w:r>
      <w:r>
        <w:rPr>
          <w:rFonts w:ascii="Times New Roman" w:hAnsi="Times New Roman" w:cs="Times New Roman"/>
          <w:spacing w:val="-1"/>
          <w:sz w:val="24"/>
          <w:szCs w:val="24"/>
        </w:rPr>
        <w:t>определение состава и характеристики УУД;</w:t>
      </w:r>
    </w:p>
    <w:p w:rsidR="00972302" w:rsidRDefault="0000466B" w:rsidP="0000466B">
      <w:pPr>
        <w:shd w:val="clear" w:color="auto" w:fill="FFFFFF"/>
        <w:tabs>
          <w:tab w:val="left" w:pos="1104"/>
        </w:tabs>
        <w:spacing w:line="274" w:lineRule="exact"/>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 xml:space="preserve">выявление в содержании предметных областей УУД и определение условий их </w:t>
      </w:r>
      <w:r w:rsidR="008B3F4E">
        <w:rPr>
          <w:rFonts w:ascii="Times New Roman" w:hAnsi="Times New Roman" w:cs="Times New Roman"/>
          <w:spacing w:val="-1"/>
          <w:sz w:val="24"/>
          <w:szCs w:val="24"/>
        </w:rPr>
        <w:t>формирования в образовательном процессе и жизненно важных ситуациях;</w:t>
      </w:r>
    </w:p>
    <w:p w:rsidR="00972302" w:rsidRDefault="0000466B" w:rsidP="0000466B">
      <w:pPr>
        <w:shd w:val="clear" w:color="auto" w:fill="FFFFFF"/>
        <w:tabs>
          <w:tab w:val="left" w:pos="1104"/>
        </w:tabs>
        <w:spacing w:before="5" w:line="274" w:lineRule="exact"/>
        <w:ind w:right="1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8B3F4E">
        <w:rPr>
          <w:rFonts w:ascii="Times New Roman" w:hAnsi="Times New Roman" w:cs="Times New Roman"/>
          <w:spacing w:val="-1"/>
          <w:sz w:val="24"/>
          <w:szCs w:val="24"/>
        </w:rPr>
        <w:t xml:space="preserve">формирование способности к саморазвитию и самосовершенствованию путем </w:t>
      </w:r>
      <w:r w:rsidR="008B3F4E">
        <w:rPr>
          <w:rFonts w:ascii="Times New Roman" w:hAnsi="Times New Roman" w:cs="Times New Roman"/>
          <w:sz w:val="24"/>
          <w:szCs w:val="24"/>
        </w:rPr>
        <w:t>сознательного и активного присвоения социального опыта.</w:t>
      </w:r>
    </w:p>
    <w:p w:rsidR="00972302" w:rsidRDefault="008B3F4E" w:rsidP="00C43623">
      <w:pPr>
        <w:shd w:val="clear" w:color="auto" w:fill="FFFFFF"/>
        <w:spacing w:line="274" w:lineRule="exact"/>
        <w:ind w:left="182" w:firstLine="538"/>
        <w:jc w:val="both"/>
      </w:pPr>
      <w:r>
        <w:rPr>
          <w:rFonts w:ascii="Times New Roman" w:hAnsi="Times New Roman" w:cs="Times New Roman"/>
          <w:spacing w:val="-1"/>
          <w:sz w:val="24"/>
          <w:szCs w:val="24"/>
        </w:rPr>
        <w:t>Программа формирования УУД содержит:</w:t>
      </w:r>
    </w:p>
    <w:p w:rsidR="00972302" w:rsidRDefault="0000466B" w:rsidP="0000466B">
      <w:pPr>
        <w:pStyle w:val="a4"/>
        <w:shd w:val="clear" w:color="auto" w:fill="FFFFFF"/>
        <w:spacing w:line="274" w:lineRule="exact"/>
        <w:ind w:left="0"/>
        <w:jc w:val="both"/>
      </w:pPr>
      <w:r>
        <w:rPr>
          <w:rFonts w:ascii="Times New Roman" w:hAnsi="Times New Roman" w:cs="Times New Roman"/>
          <w:sz w:val="24"/>
          <w:szCs w:val="24"/>
        </w:rPr>
        <w:t xml:space="preserve">- </w:t>
      </w:r>
      <w:r w:rsidR="008B3F4E" w:rsidRPr="00C43623">
        <w:rPr>
          <w:rFonts w:ascii="Times New Roman" w:hAnsi="Times New Roman" w:cs="Times New Roman"/>
          <w:sz w:val="24"/>
          <w:szCs w:val="24"/>
        </w:rPr>
        <w:t>описание ценностных ориентиров содержания образования при получении НОО;</w:t>
      </w:r>
    </w:p>
    <w:p w:rsidR="0000466B" w:rsidRDefault="0000466B" w:rsidP="0000466B">
      <w:pPr>
        <w:pStyle w:val="a4"/>
        <w:shd w:val="clear" w:color="auto" w:fill="FFFFFF"/>
        <w:spacing w:line="274" w:lineRule="exact"/>
        <w:ind w:left="0" w:right="5"/>
        <w:jc w:val="both"/>
      </w:pPr>
      <w:r>
        <w:rPr>
          <w:rFonts w:ascii="Times New Roman" w:hAnsi="Times New Roman" w:cs="Times New Roman"/>
          <w:spacing w:val="-1"/>
          <w:sz w:val="24"/>
          <w:szCs w:val="24"/>
        </w:rPr>
        <w:t xml:space="preserve">- </w:t>
      </w:r>
      <w:r w:rsidR="008B3F4E" w:rsidRPr="00C43623">
        <w:rPr>
          <w:rFonts w:ascii="Times New Roman" w:hAnsi="Times New Roman" w:cs="Times New Roman"/>
          <w:spacing w:val="-1"/>
          <w:sz w:val="24"/>
          <w:szCs w:val="24"/>
        </w:rPr>
        <w:t xml:space="preserve">характеристики личностных, регулятивных, познавательных, коммуникативных УУД </w:t>
      </w:r>
      <w:r w:rsidR="008B3F4E" w:rsidRPr="00C43623">
        <w:rPr>
          <w:rFonts w:ascii="Times New Roman" w:hAnsi="Times New Roman" w:cs="Times New Roman"/>
          <w:sz w:val="24"/>
          <w:szCs w:val="24"/>
        </w:rPr>
        <w:t>обучающихся;</w:t>
      </w:r>
    </w:p>
    <w:p w:rsidR="00972302" w:rsidRDefault="0000466B" w:rsidP="0000466B">
      <w:pPr>
        <w:pStyle w:val="a4"/>
        <w:shd w:val="clear" w:color="auto" w:fill="FFFFFF"/>
        <w:spacing w:line="274" w:lineRule="exact"/>
        <w:ind w:left="0" w:right="5"/>
        <w:jc w:val="both"/>
      </w:pPr>
      <w:r>
        <w:t xml:space="preserve">- </w:t>
      </w:r>
      <w:r w:rsidR="008B3F4E" w:rsidRPr="00C43623">
        <w:rPr>
          <w:rFonts w:ascii="Times New Roman" w:hAnsi="Times New Roman" w:cs="Times New Roman"/>
          <w:sz w:val="24"/>
          <w:szCs w:val="24"/>
        </w:rPr>
        <w:t xml:space="preserve">связь универсальных учебных действий с содержанием учебных </w:t>
      </w:r>
      <w:r w:rsidR="00C43623">
        <w:rPr>
          <w:rFonts w:ascii="Times New Roman" w:hAnsi="Times New Roman" w:cs="Times New Roman"/>
          <w:sz w:val="24"/>
          <w:szCs w:val="24"/>
        </w:rPr>
        <w:t xml:space="preserve">предметов в соответствии с УМК «Школа </w:t>
      </w:r>
      <w:r w:rsidR="008B3F4E" w:rsidRPr="00C43623">
        <w:rPr>
          <w:rFonts w:ascii="Times New Roman" w:hAnsi="Times New Roman" w:cs="Times New Roman"/>
          <w:sz w:val="24"/>
          <w:szCs w:val="24"/>
        </w:rPr>
        <w:t>России»,</w:t>
      </w:r>
      <w:r w:rsidR="00C43623">
        <w:rPr>
          <w:rFonts w:hAnsi="Times New Roman"/>
          <w:sz w:val="24"/>
          <w:szCs w:val="24"/>
        </w:rPr>
        <w:t xml:space="preserve"> </w:t>
      </w:r>
      <w:r w:rsidR="00C43623">
        <w:rPr>
          <w:rFonts w:ascii="Times New Roman" w:hAnsi="Times New Roman" w:cs="Times New Roman"/>
          <w:sz w:val="24"/>
          <w:szCs w:val="24"/>
        </w:rPr>
        <w:t xml:space="preserve">коррекционных курсов </w:t>
      </w:r>
      <w:r w:rsidR="008B3F4E" w:rsidRPr="00C43623">
        <w:rPr>
          <w:rFonts w:ascii="Times New Roman" w:hAnsi="Times New Roman" w:cs="Times New Roman"/>
          <w:sz w:val="24"/>
          <w:szCs w:val="24"/>
        </w:rPr>
        <w:t>и</w:t>
      </w:r>
      <w:r w:rsidR="008B3F4E" w:rsidRPr="00C43623">
        <w:rPr>
          <w:rFonts w:ascii="Times New Roman" w:hAnsi="Times New Roman" w:cs="Times New Roman"/>
          <w:spacing w:val="-1"/>
          <w:sz w:val="24"/>
          <w:szCs w:val="24"/>
        </w:rPr>
        <w:t>индивидуальной/подгрупповой логопедической работы;</w:t>
      </w:r>
    </w:p>
    <w:p w:rsidR="00972302" w:rsidRDefault="0000466B" w:rsidP="0000466B">
      <w:pPr>
        <w:pStyle w:val="a4"/>
        <w:shd w:val="clear" w:color="auto" w:fill="FFFFFF"/>
        <w:tabs>
          <w:tab w:val="left" w:pos="888"/>
        </w:tabs>
        <w:spacing w:before="14" w:line="274" w:lineRule="exact"/>
        <w:ind w:left="0"/>
        <w:jc w:val="both"/>
      </w:pPr>
      <w:r>
        <w:rPr>
          <w:rFonts w:ascii="Times New Roman" w:hAnsi="Times New Roman" w:cs="Times New Roman"/>
          <w:sz w:val="24"/>
          <w:szCs w:val="24"/>
        </w:rPr>
        <w:t xml:space="preserve">- </w:t>
      </w:r>
      <w:r w:rsidR="00FE4D84">
        <w:rPr>
          <w:rFonts w:ascii="Times New Roman" w:hAnsi="Times New Roman" w:cs="Times New Roman"/>
          <w:sz w:val="24"/>
          <w:szCs w:val="24"/>
        </w:rPr>
        <w:t>типовые задачи формирования  личностных, регулятивных,</w:t>
      </w:r>
      <w:r w:rsidR="008B3F4E" w:rsidRPr="00C43623">
        <w:rPr>
          <w:rFonts w:ascii="Times New Roman" w:hAnsi="Times New Roman" w:cs="Times New Roman"/>
          <w:sz w:val="24"/>
          <w:szCs w:val="24"/>
        </w:rPr>
        <w:t xml:space="preserve"> познавательных,</w:t>
      </w:r>
      <w:r w:rsidR="00C43623">
        <w:rPr>
          <w:rFonts w:ascii="Times New Roman" w:hAnsi="Times New Roman" w:cs="Times New Roman"/>
          <w:sz w:val="24"/>
          <w:szCs w:val="24"/>
        </w:rPr>
        <w:t xml:space="preserve"> </w:t>
      </w:r>
      <w:r w:rsidR="008B3F4E" w:rsidRPr="00C43623">
        <w:rPr>
          <w:rFonts w:ascii="Times New Roman" w:hAnsi="Times New Roman" w:cs="Times New Roman"/>
          <w:sz w:val="24"/>
          <w:szCs w:val="24"/>
        </w:rPr>
        <w:t>коммуникативных УУД у детей с ЗПР в соответствии с УМК «Школа России»;</w:t>
      </w:r>
    </w:p>
    <w:p w:rsidR="00972302" w:rsidRDefault="0000466B" w:rsidP="0000466B">
      <w:pPr>
        <w:pStyle w:val="a4"/>
        <w:shd w:val="clear" w:color="auto" w:fill="FFFFFF"/>
        <w:spacing w:line="274" w:lineRule="exact"/>
        <w:ind w:left="0" w:right="5"/>
        <w:jc w:val="both"/>
      </w:pPr>
      <w:r>
        <w:rPr>
          <w:rFonts w:ascii="Times New Roman" w:hAnsi="Times New Roman" w:cs="Times New Roman"/>
          <w:spacing w:val="-1"/>
          <w:sz w:val="24"/>
          <w:szCs w:val="24"/>
        </w:rPr>
        <w:t xml:space="preserve">- </w:t>
      </w:r>
      <w:r w:rsidR="00FE4D84">
        <w:rPr>
          <w:rFonts w:ascii="Times New Roman" w:hAnsi="Times New Roman" w:cs="Times New Roman"/>
          <w:spacing w:val="-1"/>
          <w:sz w:val="24"/>
          <w:szCs w:val="24"/>
        </w:rPr>
        <w:t xml:space="preserve">описание </w:t>
      </w:r>
      <w:r w:rsidR="008B3F4E" w:rsidRPr="00C43623">
        <w:rPr>
          <w:rFonts w:ascii="Times New Roman" w:hAnsi="Times New Roman" w:cs="Times New Roman"/>
          <w:spacing w:val="-1"/>
          <w:sz w:val="24"/>
          <w:szCs w:val="24"/>
        </w:rPr>
        <w:t>пр</w:t>
      </w:r>
      <w:r w:rsidR="00FE4D84">
        <w:rPr>
          <w:rFonts w:ascii="Times New Roman" w:hAnsi="Times New Roman" w:cs="Times New Roman"/>
          <w:spacing w:val="-1"/>
          <w:sz w:val="24"/>
          <w:szCs w:val="24"/>
        </w:rPr>
        <w:t xml:space="preserve">еемственности программы </w:t>
      </w:r>
      <w:r w:rsidR="008B3F4E" w:rsidRPr="00C43623">
        <w:rPr>
          <w:rFonts w:ascii="Times New Roman" w:hAnsi="Times New Roman" w:cs="Times New Roman"/>
          <w:spacing w:val="-1"/>
          <w:sz w:val="24"/>
          <w:szCs w:val="24"/>
        </w:rPr>
        <w:t xml:space="preserve">формирования у обучающихся универсальных </w:t>
      </w:r>
      <w:r w:rsidR="008B3F4E" w:rsidRPr="00C43623">
        <w:rPr>
          <w:rFonts w:ascii="Times New Roman" w:hAnsi="Times New Roman" w:cs="Times New Roman"/>
          <w:sz w:val="24"/>
          <w:szCs w:val="24"/>
        </w:rPr>
        <w:t>учебных действий при переходе от дошкольного к начальному общему образованию в соответствии с УМК «Школа России».</w:t>
      </w:r>
    </w:p>
    <w:p w:rsidR="00C43623" w:rsidRDefault="00C43623">
      <w:pPr>
        <w:shd w:val="clear" w:color="auto" w:fill="FFFFFF"/>
        <w:spacing w:line="274" w:lineRule="exact"/>
        <w:ind w:left="1147"/>
        <w:rPr>
          <w:rFonts w:ascii="Times New Roman" w:hAnsi="Times New Roman" w:cs="Times New Roman"/>
          <w:b/>
          <w:bCs/>
          <w:sz w:val="24"/>
          <w:szCs w:val="24"/>
        </w:rPr>
      </w:pPr>
    </w:p>
    <w:p w:rsidR="00EB1694" w:rsidRDefault="00EB1694">
      <w:pPr>
        <w:shd w:val="clear" w:color="auto" w:fill="FFFFFF"/>
        <w:spacing w:line="274" w:lineRule="exact"/>
        <w:ind w:left="1147"/>
        <w:rPr>
          <w:rFonts w:ascii="Times New Roman" w:hAnsi="Times New Roman" w:cs="Times New Roman"/>
          <w:b/>
          <w:bCs/>
          <w:sz w:val="24"/>
          <w:szCs w:val="24"/>
        </w:rPr>
      </w:pPr>
    </w:p>
    <w:p w:rsidR="00972302" w:rsidRDefault="008B3F4E">
      <w:pPr>
        <w:shd w:val="clear" w:color="auto" w:fill="FFFFFF"/>
        <w:spacing w:line="274" w:lineRule="exact"/>
        <w:ind w:left="1147"/>
      </w:pPr>
      <w:r>
        <w:rPr>
          <w:rFonts w:ascii="Times New Roman" w:hAnsi="Times New Roman" w:cs="Times New Roman"/>
          <w:b/>
          <w:bCs/>
          <w:sz w:val="24"/>
          <w:szCs w:val="24"/>
        </w:rPr>
        <w:lastRenderedPageBreak/>
        <w:t>Ценностные ориентиры содержания образования при получении НОО</w:t>
      </w:r>
    </w:p>
    <w:p w:rsidR="00972302" w:rsidRDefault="008B3F4E" w:rsidP="00CE1FD1">
      <w:pPr>
        <w:shd w:val="clear" w:color="auto" w:fill="FFFFFF"/>
        <w:spacing w:line="274" w:lineRule="exact"/>
        <w:ind w:right="5" w:firstLine="720"/>
        <w:jc w:val="both"/>
      </w:pPr>
      <w:r>
        <w:rPr>
          <w:rFonts w:ascii="Times New Roman" w:hAnsi="Times New Roman" w:cs="Times New Roman"/>
          <w:sz w:val="24"/>
          <w:szCs w:val="24"/>
        </w:rPr>
        <w:t>Ценностные ориентиры начального общего образования отражают следующие целевые установки системы начального общего образования:</w:t>
      </w:r>
    </w:p>
    <w:p w:rsidR="00972302" w:rsidRDefault="008B3F4E">
      <w:pPr>
        <w:shd w:val="clear" w:color="auto" w:fill="FFFFFF"/>
        <w:tabs>
          <w:tab w:val="left" w:pos="326"/>
        </w:tabs>
        <w:spacing w:line="274" w:lineRule="exact"/>
        <w:ind w:left="182"/>
      </w:pPr>
      <w:r>
        <w:rPr>
          <w:rFonts w:ascii="Times New Roman" w:hAnsi="Times New Roman" w:cs="Times New Roman"/>
          <w:b/>
          <w:bCs/>
          <w:i/>
          <w:iCs/>
          <w:sz w:val="24"/>
          <w:szCs w:val="24"/>
        </w:rPr>
        <w:t>•</w:t>
      </w:r>
      <w:r>
        <w:rPr>
          <w:rFonts w:ascii="Times New Roman" w:hAnsi="Times New Roman" w:cs="Times New Roman"/>
          <w:b/>
          <w:bCs/>
          <w:i/>
          <w:iCs/>
          <w:sz w:val="24"/>
          <w:szCs w:val="24"/>
        </w:rPr>
        <w:tab/>
        <w:t xml:space="preserve">формирование основ гражданской идентичности личности </w:t>
      </w:r>
      <w:r>
        <w:rPr>
          <w:rFonts w:ascii="Times New Roman" w:hAnsi="Times New Roman" w:cs="Times New Roman"/>
          <w:sz w:val="24"/>
          <w:szCs w:val="24"/>
        </w:rPr>
        <w:t>на основе:</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72302" w:rsidRDefault="008B3F4E">
      <w:pPr>
        <w:shd w:val="clear" w:color="auto" w:fill="FFFFFF"/>
        <w:tabs>
          <w:tab w:val="left" w:pos="326"/>
        </w:tabs>
        <w:spacing w:line="274" w:lineRule="exact"/>
        <w:ind w:left="182"/>
      </w:pPr>
      <w:r>
        <w:rPr>
          <w:rFonts w:ascii="Times New Roman" w:hAnsi="Times New Roman" w:cs="Times New Roman"/>
          <w:b/>
          <w:bCs/>
          <w:i/>
          <w:iCs/>
          <w:sz w:val="24"/>
          <w:szCs w:val="24"/>
        </w:rPr>
        <w:t>•</w:t>
      </w:r>
      <w:r>
        <w:rPr>
          <w:rFonts w:ascii="Times New Roman" w:hAnsi="Times New Roman" w:cs="Times New Roman"/>
          <w:b/>
          <w:bCs/>
          <w:i/>
          <w:iCs/>
          <w:sz w:val="24"/>
          <w:szCs w:val="24"/>
        </w:rPr>
        <w:tab/>
        <w:t xml:space="preserve">формирование психологических условий развития общения, сотрудничества </w:t>
      </w:r>
      <w:r>
        <w:rPr>
          <w:rFonts w:ascii="Times New Roman" w:hAnsi="Times New Roman" w:cs="Times New Roman"/>
          <w:sz w:val="24"/>
          <w:szCs w:val="24"/>
        </w:rPr>
        <w:t>на основе:</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972302" w:rsidRDefault="008C0964" w:rsidP="008C0964">
      <w:pPr>
        <w:shd w:val="clear" w:color="auto" w:fill="FFFFFF"/>
        <w:tabs>
          <w:tab w:val="left" w:pos="888"/>
        </w:tabs>
        <w:spacing w:line="274" w:lineRule="exact"/>
        <w:ind w:left="182" w:right="5"/>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 xml:space="preserve">уважения к окружающим </w:t>
      </w:r>
      <w:r w:rsidR="0000466B">
        <w:rPr>
          <w:rFonts w:ascii="Times New Roman" w:hAnsi="Times New Roman" w:cs="Times New Roman"/>
          <w:sz w:val="24"/>
          <w:szCs w:val="24"/>
        </w:rPr>
        <w:t>-</w:t>
      </w:r>
      <w:r w:rsidR="008B3F4E">
        <w:rPr>
          <w:rFonts w:ascii="Times New Roman" w:hAnsi="Times New Roman" w:cs="Times New Roman"/>
          <w:sz w:val="24"/>
          <w:szCs w:val="24"/>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972302" w:rsidRDefault="008B3F4E">
      <w:pPr>
        <w:shd w:val="clear" w:color="auto" w:fill="FFFFFF"/>
        <w:tabs>
          <w:tab w:val="left" w:pos="490"/>
        </w:tabs>
        <w:spacing w:line="274" w:lineRule="exact"/>
        <w:ind w:right="5" w:firstLine="182"/>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i/>
          <w:iCs/>
          <w:sz w:val="24"/>
          <w:szCs w:val="24"/>
        </w:rPr>
        <w:t xml:space="preserve">развитие ценностно-смысловой сферы личности </w:t>
      </w:r>
      <w:r>
        <w:rPr>
          <w:rFonts w:ascii="Times New Roman" w:hAnsi="Times New Roman" w:cs="Times New Roman"/>
          <w:sz w:val="24"/>
          <w:szCs w:val="24"/>
        </w:rPr>
        <w:t>на основе общечеловеческих</w:t>
      </w:r>
      <w:r w:rsidR="00C43623">
        <w:rPr>
          <w:rFonts w:ascii="Times New Roman" w:hAnsi="Times New Roman" w:cs="Times New Roman"/>
          <w:sz w:val="24"/>
          <w:szCs w:val="24"/>
        </w:rPr>
        <w:t xml:space="preserve"> </w:t>
      </w:r>
      <w:r>
        <w:rPr>
          <w:rFonts w:ascii="Times New Roman" w:hAnsi="Times New Roman" w:cs="Times New Roman"/>
          <w:sz w:val="24"/>
          <w:szCs w:val="24"/>
        </w:rPr>
        <w:t>принципов нравственности и гуманизма:</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972302" w:rsidRDefault="008C0964" w:rsidP="008C0964">
      <w:pPr>
        <w:shd w:val="clear" w:color="auto" w:fill="FFFFFF"/>
        <w:tabs>
          <w:tab w:val="left" w:pos="888"/>
        </w:tabs>
        <w:spacing w:line="274" w:lineRule="exact"/>
        <w:ind w:left="182" w:right="14"/>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72302" w:rsidRDefault="008B3F4E">
      <w:pPr>
        <w:shd w:val="clear" w:color="auto" w:fill="FFFFFF"/>
        <w:tabs>
          <w:tab w:val="left" w:pos="384"/>
        </w:tabs>
        <w:spacing w:line="274" w:lineRule="exact"/>
        <w:ind w:right="5" w:firstLine="182"/>
        <w:jc w:val="both"/>
      </w:pPr>
      <w:r>
        <w:rPr>
          <w:rFonts w:ascii="Times New Roman" w:hAnsi="Times New Roman" w:cs="Times New Roman"/>
          <w:b/>
          <w:bCs/>
          <w:i/>
          <w:iCs/>
          <w:sz w:val="24"/>
          <w:szCs w:val="24"/>
        </w:rPr>
        <w:t>•</w:t>
      </w:r>
      <w:r>
        <w:rPr>
          <w:rFonts w:ascii="Times New Roman" w:hAnsi="Times New Roman" w:cs="Times New Roman"/>
          <w:b/>
          <w:bCs/>
          <w:i/>
          <w:iCs/>
          <w:sz w:val="24"/>
          <w:szCs w:val="24"/>
        </w:rPr>
        <w:tab/>
        <w:t xml:space="preserve">развитие умения учиться </w:t>
      </w:r>
      <w:r>
        <w:rPr>
          <w:rFonts w:ascii="Times New Roman" w:hAnsi="Times New Roman" w:cs="Times New Roman"/>
          <w:sz w:val="24"/>
          <w:szCs w:val="24"/>
        </w:rPr>
        <w:t>как первого шага к самообразованию и самовоспитанию, а</w:t>
      </w:r>
      <w:r w:rsidR="00C43623">
        <w:rPr>
          <w:rFonts w:ascii="Times New Roman" w:hAnsi="Times New Roman" w:cs="Times New Roman"/>
          <w:sz w:val="24"/>
          <w:szCs w:val="24"/>
        </w:rPr>
        <w:t xml:space="preserve"> </w:t>
      </w:r>
      <w:r>
        <w:rPr>
          <w:rFonts w:ascii="Times New Roman" w:hAnsi="Times New Roman" w:cs="Times New Roman"/>
          <w:sz w:val="24"/>
          <w:szCs w:val="24"/>
        </w:rPr>
        <w:t>именно:</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972302" w:rsidRDefault="008B3F4E">
      <w:pPr>
        <w:shd w:val="clear" w:color="auto" w:fill="FFFFFF"/>
        <w:tabs>
          <w:tab w:val="left" w:pos="451"/>
        </w:tabs>
        <w:spacing w:line="274" w:lineRule="exact"/>
        <w:ind w:firstLine="182"/>
        <w:jc w:val="both"/>
      </w:pPr>
      <w:r>
        <w:rPr>
          <w:rFonts w:ascii="Times New Roman" w:hAnsi="Times New Roman" w:cs="Times New Roman"/>
          <w:b/>
          <w:bCs/>
          <w:i/>
          <w:iCs/>
          <w:sz w:val="24"/>
          <w:szCs w:val="24"/>
        </w:rPr>
        <w:t>•</w:t>
      </w:r>
      <w:r>
        <w:rPr>
          <w:rFonts w:ascii="Times New Roman" w:hAnsi="Times New Roman" w:cs="Times New Roman"/>
          <w:b/>
          <w:bCs/>
          <w:i/>
          <w:iCs/>
          <w:sz w:val="24"/>
          <w:szCs w:val="24"/>
        </w:rPr>
        <w:tab/>
        <w:t xml:space="preserve">развитие самостоятельности, инициативы и ответственности личности </w:t>
      </w:r>
      <w:r>
        <w:rPr>
          <w:rFonts w:ascii="Times New Roman" w:hAnsi="Times New Roman" w:cs="Times New Roman"/>
          <w:sz w:val="24"/>
          <w:szCs w:val="24"/>
        </w:rPr>
        <w:t>как</w:t>
      </w:r>
      <w:r w:rsidR="00C43623">
        <w:rPr>
          <w:rFonts w:ascii="Times New Roman" w:hAnsi="Times New Roman" w:cs="Times New Roman"/>
          <w:sz w:val="24"/>
          <w:szCs w:val="24"/>
        </w:rPr>
        <w:t xml:space="preserve"> </w:t>
      </w:r>
      <w:r>
        <w:rPr>
          <w:rFonts w:ascii="Times New Roman" w:hAnsi="Times New Roman" w:cs="Times New Roman"/>
          <w:sz w:val="24"/>
          <w:szCs w:val="24"/>
        </w:rPr>
        <w:t>условия её самоактуализации:</w:t>
      </w:r>
    </w:p>
    <w:p w:rsidR="00972302" w:rsidRDefault="008C0964" w:rsidP="008C0964">
      <w:pPr>
        <w:shd w:val="clear" w:color="auto" w:fill="FFFFFF"/>
        <w:tabs>
          <w:tab w:val="left" w:pos="888"/>
        </w:tabs>
        <w:spacing w:line="274" w:lineRule="exact"/>
        <w:ind w:left="182" w:right="5"/>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972302" w:rsidRDefault="008C0964" w:rsidP="008C0964">
      <w:p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972302" w:rsidRDefault="008C0964" w:rsidP="008C0964">
      <w:pPr>
        <w:shd w:val="clear" w:color="auto" w:fill="FFFFFF"/>
        <w:tabs>
          <w:tab w:val="left" w:pos="888"/>
        </w:tabs>
        <w:spacing w:line="274" w:lineRule="exact"/>
        <w:ind w:left="182"/>
        <w:jc w:val="both"/>
        <w:rPr>
          <w:rFonts w:ascii="Times New Roman" w:hAnsi="Times New Roman" w:cs="Times New Roman"/>
          <w:sz w:val="24"/>
          <w:szCs w:val="24"/>
        </w:rPr>
      </w:pPr>
      <w:r>
        <w:rPr>
          <w:rFonts w:ascii="Times New Roman" w:hAnsi="Times New Roman" w:cs="Times New Roman"/>
          <w:sz w:val="24"/>
          <w:szCs w:val="24"/>
        </w:rPr>
        <w:t xml:space="preserve">- </w:t>
      </w:r>
      <w:r w:rsidR="008B3F4E">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72302" w:rsidRDefault="008B3F4E">
      <w:pPr>
        <w:shd w:val="clear" w:color="auto" w:fill="FFFFFF"/>
        <w:spacing w:line="274" w:lineRule="exact"/>
        <w:ind w:right="5" w:firstLine="182"/>
        <w:jc w:val="both"/>
      </w:pPr>
      <w:r>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72302" w:rsidRDefault="008B3F4E">
      <w:pPr>
        <w:shd w:val="clear" w:color="auto" w:fill="FFFFFF"/>
        <w:spacing w:before="5" w:line="274" w:lineRule="exact"/>
        <w:ind w:left="221"/>
      </w:pPr>
      <w:r>
        <w:rPr>
          <w:rFonts w:ascii="Times New Roman" w:hAnsi="Times New Roman" w:cs="Times New Roman"/>
          <w:b/>
          <w:bCs/>
          <w:spacing w:val="-1"/>
          <w:sz w:val="24"/>
          <w:szCs w:val="24"/>
        </w:rPr>
        <w:t>Характеристика универсальных учебных действий для обучающихся с ЗПР в младшем</w:t>
      </w:r>
    </w:p>
    <w:p w:rsidR="00972302" w:rsidRDefault="008B3F4E">
      <w:pPr>
        <w:shd w:val="clear" w:color="auto" w:fill="FFFFFF"/>
        <w:spacing w:line="274" w:lineRule="exact"/>
        <w:ind w:right="5"/>
        <w:jc w:val="center"/>
      </w:pPr>
      <w:r>
        <w:rPr>
          <w:rFonts w:ascii="Times New Roman" w:hAnsi="Times New Roman" w:cs="Times New Roman"/>
          <w:b/>
          <w:bCs/>
          <w:sz w:val="24"/>
          <w:szCs w:val="24"/>
        </w:rPr>
        <w:t>школьном возрасте</w:t>
      </w:r>
    </w:p>
    <w:p w:rsidR="00972302" w:rsidRDefault="008B3F4E">
      <w:pPr>
        <w:shd w:val="clear" w:color="auto" w:fill="FFFFFF"/>
        <w:spacing w:line="274" w:lineRule="exact"/>
        <w:ind w:right="5" w:firstLine="888"/>
        <w:jc w:val="both"/>
      </w:pPr>
      <w:r>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972302" w:rsidRDefault="008B3F4E">
      <w:pPr>
        <w:shd w:val="clear" w:color="auto" w:fill="FFFFFF"/>
        <w:tabs>
          <w:tab w:val="left" w:pos="1354"/>
          <w:tab w:val="left" w:pos="2386"/>
          <w:tab w:val="left" w:pos="4397"/>
          <w:tab w:val="left" w:pos="5544"/>
          <w:tab w:val="left" w:pos="7152"/>
          <w:tab w:val="left" w:pos="8875"/>
        </w:tabs>
        <w:spacing w:line="274" w:lineRule="exact"/>
        <w:ind w:left="888"/>
        <w:jc w:val="both"/>
      </w:pPr>
      <w:r>
        <w:rPr>
          <w:rFonts w:ascii="Times New Roman" w:hAnsi="Times New Roman" w:cs="Times New Roman"/>
          <w:sz w:val="24"/>
          <w:szCs w:val="24"/>
        </w:rPr>
        <w:t>В</w:t>
      </w:r>
      <w:r>
        <w:rPr>
          <w:sz w:val="24"/>
          <w:szCs w:val="24"/>
        </w:rPr>
        <w:tab/>
      </w:r>
      <w:r>
        <w:rPr>
          <w:rFonts w:ascii="Times New Roman" w:hAnsi="Times New Roman" w:cs="Times New Roman"/>
          <w:spacing w:val="-2"/>
          <w:sz w:val="24"/>
          <w:szCs w:val="24"/>
        </w:rPr>
        <w:t>рамках</w:t>
      </w:r>
      <w:r>
        <w:rPr>
          <w:sz w:val="24"/>
          <w:szCs w:val="24"/>
        </w:rPr>
        <w:tab/>
      </w:r>
      <w:r>
        <w:rPr>
          <w:rFonts w:ascii="Times New Roman" w:hAnsi="Times New Roman" w:cs="Times New Roman"/>
          <w:spacing w:val="-2"/>
          <w:sz w:val="24"/>
          <w:szCs w:val="24"/>
        </w:rPr>
        <w:t>деятельностного</w:t>
      </w:r>
      <w:r>
        <w:rPr>
          <w:sz w:val="24"/>
          <w:szCs w:val="24"/>
        </w:rPr>
        <w:tab/>
      </w:r>
      <w:r>
        <w:rPr>
          <w:rFonts w:ascii="Times New Roman" w:hAnsi="Times New Roman" w:cs="Times New Roman"/>
          <w:spacing w:val="-2"/>
          <w:sz w:val="24"/>
          <w:szCs w:val="24"/>
        </w:rPr>
        <w:t>подхода</w:t>
      </w:r>
      <w:r>
        <w:rPr>
          <w:sz w:val="24"/>
          <w:szCs w:val="24"/>
        </w:rPr>
        <w:tab/>
      </w:r>
      <w:r>
        <w:rPr>
          <w:rFonts w:ascii="Times New Roman" w:hAnsi="Times New Roman" w:cs="Times New Roman"/>
          <w:spacing w:val="-11"/>
          <w:sz w:val="24"/>
          <w:szCs w:val="24"/>
        </w:rPr>
        <w:t>в        качестве</w:t>
      </w:r>
      <w:r>
        <w:rPr>
          <w:sz w:val="24"/>
          <w:szCs w:val="24"/>
        </w:rPr>
        <w:tab/>
      </w:r>
      <w:r>
        <w:rPr>
          <w:rFonts w:ascii="Times New Roman" w:hAnsi="Times New Roman" w:cs="Times New Roman"/>
          <w:spacing w:val="-2"/>
          <w:sz w:val="24"/>
          <w:szCs w:val="24"/>
        </w:rPr>
        <w:t>общеучебных</w:t>
      </w:r>
      <w:r>
        <w:rPr>
          <w:sz w:val="24"/>
          <w:szCs w:val="24"/>
        </w:rPr>
        <w:tab/>
      </w:r>
      <w:r>
        <w:rPr>
          <w:rFonts w:ascii="Times New Roman" w:hAnsi="Times New Roman" w:cs="Times New Roman"/>
          <w:spacing w:val="-2"/>
          <w:sz w:val="24"/>
          <w:szCs w:val="24"/>
        </w:rPr>
        <w:t>действий</w:t>
      </w:r>
    </w:p>
    <w:p w:rsidR="00972302" w:rsidRDefault="008B3F4E" w:rsidP="00C43623">
      <w:pPr>
        <w:shd w:val="clear" w:color="auto" w:fill="FFFFFF"/>
        <w:spacing w:line="274" w:lineRule="exact"/>
        <w:ind w:right="5"/>
        <w:jc w:val="both"/>
      </w:pPr>
      <w:r>
        <w:rPr>
          <w:rFonts w:ascii="Times New Roman" w:hAnsi="Times New Roman" w:cs="Times New Roman"/>
          <w:sz w:val="24"/>
          <w:szCs w:val="24"/>
        </w:rPr>
        <w:t>рассматриваются основные структурные ко</w:t>
      </w:r>
      <w:r w:rsidR="008C0964">
        <w:rPr>
          <w:rFonts w:ascii="Times New Roman" w:hAnsi="Times New Roman" w:cs="Times New Roman"/>
          <w:sz w:val="24"/>
          <w:szCs w:val="24"/>
        </w:rPr>
        <w:t xml:space="preserve">мпоненты учебной деятельности - </w:t>
      </w:r>
      <w:r>
        <w:rPr>
          <w:rFonts w:ascii="Times New Roman" w:hAnsi="Times New Roman" w:cs="Times New Roman"/>
          <w:sz w:val="24"/>
          <w:szCs w:val="24"/>
        </w:rPr>
        <w:t xml:space="preserve">мотивы, </w:t>
      </w:r>
      <w:r>
        <w:rPr>
          <w:rFonts w:ascii="Times New Roman" w:hAnsi="Times New Roman" w:cs="Times New Roman"/>
          <w:spacing w:val="-5"/>
          <w:sz w:val="24"/>
          <w:szCs w:val="24"/>
        </w:rPr>
        <w:lastRenderedPageBreak/>
        <w:t>особенн</w:t>
      </w:r>
      <w:r w:rsidR="00A848BC">
        <w:rPr>
          <w:rFonts w:ascii="Times New Roman" w:hAnsi="Times New Roman" w:cs="Times New Roman"/>
          <w:spacing w:val="-5"/>
          <w:sz w:val="24"/>
          <w:szCs w:val="24"/>
        </w:rPr>
        <w:t xml:space="preserve">ости   целеполагания  (учебная </w:t>
      </w:r>
      <w:r>
        <w:rPr>
          <w:rFonts w:ascii="Times New Roman" w:hAnsi="Times New Roman" w:cs="Times New Roman"/>
          <w:spacing w:val="-5"/>
          <w:sz w:val="24"/>
          <w:szCs w:val="24"/>
        </w:rPr>
        <w:t xml:space="preserve"> </w:t>
      </w:r>
      <w:r w:rsidR="00A848BC">
        <w:rPr>
          <w:rFonts w:ascii="Times New Roman" w:hAnsi="Times New Roman" w:cs="Times New Roman"/>
          <w:spacing w:val="-5"/>
          <w:sz w:val="24"/>
          <w:szCs w:val="24"/>
        </w:rPr>
        <w:t xml:space="preserve">цель  и </w:t>
      </w:r>
      <w:r>
        <w:rPr>
          <w:rFonts w:ascii="Times New Roman" w:hAnsi="Times New Roman" w:cs="Times New Roman"/>
          <w:spacing w:val="-5"/>
          <w:sz w:val="24"/>
          <w:szCs w:val="24"/>
        </w:rPr>
        <w:t xml:space="preserve"> задачи),   учебные  действия,  контроль  и  оценка,</w:t>
      </w:r>
      <w:r w:rsidR="00C43623">
        <w:rPr>
          <w:rFonts w:ascii="Times New Roman" w:hAnsi="Times New Roman" w:cs="Times New Roman"/>
          <w:spacing w:val="-5"/>
          <w:sz w:val="24"/>
          <w:szCs w:val="24"/>
        </w:rPr>
        <w:t xml:space="preserve"> </w:t>
      </w:r>
      <w:r w:rsidR="00A848BC">
        <w:rPr>
          <w:rFonts w:ascii="Times New Roman" w:hAnsi="Times New Roman" w:cs="Times New Roman"/>
          <w:spacing w:val="-9"/>
          <w:sz w:val="24"/>
          <w:szCs w:val="24"/>
        </w:rPr>
        <w:t xml:space="preserve">сформированность  которых  является  одной  из   составляющих  успешности     обучения </w:t>
      </w:r>
      <w:r>
        <w:rPr>
          <w:rFonts w:ascii="Times New Roman" w:hAnsi="Times New Roman" w:cs="Times New Roman"/>
          <w:spacing w:val="-9"/>
          <w:sz w:val="24"/>
          <w:szCs w:val="24"/>
        </w:rPr>
        <w:t xml:space="preserve">  в </w:t>
      </w:r>
      <w:r>
        <w:rPr>
          <w:rFonts w:ascii="Times New Roman" w:hAnsi="Times New Roman" w:cs="Times New Roman"/>
          <w:sz w:val="24"/>
          <w:szCs w:val="24"/>
        </w:rPr>
        <w:t>образовательной организации обучающихся с ЗПР.</w:t>
      </w:r>
    </w:p>
    <w:p w:rsidR="00972302" w:rsidRDefault="008B3F4E">
      <w:pPr>
        <w:shd w:val="clear" w:color="auto" w:fill="FFFFFF"/>
        <w:spacing w:before="278" w:line="274" w:lineRule="exact"/>
        <w:ind w:left="173"/>
        <w:jc w:val="center"/>
      </w:pPr>
      <w:r>
        <w:rPr>
          <w:rFonts w:ascii="Times New Roman" w:hAnsi="Times New Roman" w:cs="Times New Roman"/>
          <w:b/>
          <w:bCs/>
          <w:sz w:val="24"/>
          <w:szCs w:val="24"/>
        </w:rPr>
        <w:t>Понятие «универсальные учебные действия»</w:t>
      </w:r>
    </w:p>
    <w:p w:rsidR="00972302" w:rsidRDefault="008B3F4E">
      <w:pPr>
        <w:shd w:val="clear" w:color="auto" w:fill="FFFFFF"/>
        <w:spacing w:line="274" w:lineRule="exact"/>
        <w:ind w:right="5" w:firstLine="888"/>
        <w:jc w:val="both"/>
      </w:pPr>
      <w:r>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972302" w:rsidRDefault="008B3F4E">
      <w:pPr>
        <w:shd w:val="clear" w:color="auto" w:fill="FFFFFF"/>
        <w:spacing w:line="274" w:lineRule="exact"/>
        <w:ind w:firstLine="182"/>
        <w:jc w:val="both"/>
      </w:pPr>
      <w:r>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w:t>
      </w:r>
      <w:r>
        <w:rPr>
          <w:rFonts w:ascii="Times New Roman" w:hAnsi="Times New Roman" w:cs="Times New Roman"/>
          <w:spacing w:val="-1"/>
          <w:sz w:val="24"/>
          <w:szCs w:val="24"/>
        </w:rPr>
        <w:t xml:space="preserve">умения и компетентности, включая самостоятельную организацию этого процесса, т. е. умение </w:t>
      </w:r>
      <w:r>
        <w:rPr>
          <w:rFonts w:ascii="Times New Roman" w:hAnsi="Times New Roman" w:cs="Times New Roman"/>
          <w:sz w:val="24"/>
          <w:szCs w:val="24"/>
        </w:rPr>
        <w:t>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w:t>
      </w:r>
      <w:r w:rsidR="008C0964">
        <w:rPr>
          <w:rFonts w:ascii="Times New Roman" w:hAnsi="Times New Roman" w:cs="Times New Roman"/>
          <w:sz w:val="24"/>
          <w:szCs w:val="24"/>
        </w:rPr>
        <w:t xml:space="preserve">оль и оценка). Умение учиться - </w:t>
      </w:r>
      <w:r>
        <w:rPr>
          <w:rFonts w:ascii="Times New Roman" w:hAnsi="Times New Roman" w:cs="Times New Roman"/>
          <w:sz w:val="24"/>
          <w:szCs w:val="24"/>
        </w:rPr>
        <w:t>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972302" w:rsidRDefault="008B3F4E">
      <w:pPr>
        <w:shd w:val="clear" w:color="auto" w:fill="FFFFFF"/>
        <w:spacing w:before="5" w:line="274" w:lineRule="exact"/>
        <w:ind w:left="888"/>
      </w:pPr>
      <w:r>
        <w:rPr>
          <w:rFonts w:ascii="Times New Roman" w:hAnsi="Times New Roman" w:cs="Times New Roman"/>
          <w:b/>
          <w:bCs/>
          <w:sz w:val="24"/>
          <w:szCs w:val="24"/>
        </w:rPr>
        <w:t>Функции универсальных учебных действий:</w:t>
      </w:r>
    </w:p>
    <w:p w:rsidR="00972302" w:rsidRDefault="008B3F4E">
      <w:pPr>
        <w:shd w:val="clear" w:color="auto" w:fill="FFFFFF"/>
        <w:tabs>
          <w:tab w:val="left" w:pos="518"/>
        </w:tabs>
        <w:spacing w:line="274" w:lineRule="exact"/>
        <w:ind w:right="5" w:firstLine="182"/>
        <w:jc w:val="both"/>
      </w:pPr>
      <w:r>
        <w:rPr>
          <w:rFonts w:ascii="Times New Roman" w:hAnsi="Times New Roman" w:cs="Times New Roman"/>
          <w:sz w:val="24"/>
          <w:szCs w:val="24"/>
        </w:rPr>
        <w:t>•</w:t>
      </w:r>
      <w:r>
        <w:rPr>
          <w:rFonts w:ascii="Times New Roman" w:hAnsi="Times New Roman" w:cs="Times New Roman"/>
          <w:sz w:val="24"/>
          <w:szCs w:val="24"/>
        </w:rPr>
        <w:tab/>
        <w:t>обеспечение возможностей обучающегося с ЗПР самостоятельно осуществлять</w:t>
      </w:r>
      <w:r w:rsidR="00C43623">
        <w:rPr>
          <w:rFonts w:ascii="Times New Roman" w:hAnsi="Times New Roman" w:cs="Times New Roman"/>
          <w:sz w:val="24"/>
          <w:szCs w:val="24"/>
        </w:rPr>
        <w:t xml:space="preserve"> </w:t>
      </w:r>
      <w:r>
        <w:rPr>
          <w:rFonts w:ascii="Times New Roman" w:hAnsi="Times New Roman" w:cs="Times New Roman"/>
          <w:sz w:val="24"/>
          <w:szCs w:val="24"/>
        </w:rPr>
        <w:t>деятельность учения, ставить учебные цели, искать и использовать необходимые средства и</w:t>
      </w:r>
      <w:r w:rsidR="00C43623">
        <w:rPr>
          <w:rFonts w:ascii="Times New Roman" w:hAnsi="Times New Roman" w:cs="Times New Roman"/>
          <w:sz w:val="24"/>
          <w:szCs w:val="24"/>
        </w:rPr>
        <w:t xml:space="preserve"> </w:t>
      </w:r>
      <w:r>
        <w:rPr>
          <w:rFonts w:ascii="Times New Roman" w:hAnsi="Times New Roman" w:cs="Times New Roman"/>
          <w:sz w:val="24"/>
          <w:szCs w:val="24"/>
        </w:rPr>
        <w:t>способы их достижения, контролировать и оценивать процесс и результаты деятельности;</w:t>
      </w:r>
    </w:p>
    <w:p w:rsidR="00972302" w:rsidRDefault="008B3F4E">
      <w:pPr>
        <w:shd w:val="clear" w:color="auto" w:fill="FFFFFF"/>
        <w:tabs>
          <w:tab w:val="left" w:pos="374"/>
        </w:tabs>
        <w:spacing w:line="274" w:lineRule="exact"/>
        <w:ind w:right="10" w:firstLine="182"/>
        <w:jc w:val="both"/>
      </w:pPr>
      <w:r>
        <w:rPr>
          <w:rFonts w:ascii="Times New Roman" w:hAnsi="Times New Roman" w:cs="Times New Roman"/>
          <w:sz w:val="24"/>
          <w:szCs w:val="24"/>
        </w:rPr>
        <w:t>•</w:t>
      </w:r>
      <w:r>
        <w:rPr>
          <w:rFonts w:ascii="Times New Roman" w:hAnsi="Times New Roman" w:cs="Times New Roman"/>
          <w:sz w:val="24"/>
          <w:szCs w:val="24"/>
        </w:rPr>
        <w:tab/>
        <w:t>создание условий для гармоничного развития личности и её самореализации на основе</w:t>
      </w:r>
      <w:r w:rsidR="00C43623">
        <w:rPr>
          <w:rFonts w:ascii="Times New Roman" w:hAnsi="Times New Roman" w:cs="Times New Roman"/>
          <w:sz w:val="24"/>
          <w:szCs w:val="24"/>
        </w:rPr>
        <w:t xml:space="preserve"> </w:t>
      </w:r>
      <w:r>
        <w:rPr>
          <w:rFonts w:ascii="Times New Roman" w:hAnsi="Times New Roman" w:cs="Times New Roman"/>
          <w:sz w:val="24"/>
          <w:szCs w:val="24"/>
        </w:rPr>
        <w:t>готовности к непрерывному образованию; обеспечение успешного усвоения знаний,</w:t>
      </w:r>
      <w:r w:rsidR="00C43623">
        <w:rPr>
          <w:rFonts w:ascii="Times New Roman" w:hAnsi="Times New Roman" w:cs="Times New Roman"/>
          <w:sz w:val="24"/>
          <w:szCs w:val="24"/>
        </w:rPr>
        <w:t xml:space="preserve"> </w:t>
      </w:r>
      <w:r>
        <w:rPr>
          <w:rFonts w:ascii="Times New Roman" w:hAnsi="Times New Roman" w:cs="Times New Roman"/>
          <w:sz w:val="24"/>
          <w:szCs w:val="24"/>
        </w:rPr>
        <w:t>формирования умений, навыков и компетентностей в любой предметной области.</w:t>
      </w:r>
    </w:p>
    <w:p w:rsidR="00972302" w:rsidRDefault="008B3F4E" w:rsidP="00C43623">
      <w:pPr>
        <w:shd w:val="clear" w:color="auto" w:fill="FFFFFF"/>
        <w:spacing w:line="274" w:lineRule="exact"/>
        <w:ind w:right="5" w:firstLine="720"/>
        <w:jc w:val="both"/>
      </w:pPr>
      <w:r>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w:t>
      </w:r>
      <w:r w:rsidR="00A848BC">
        <w:rPr>
          <w:rFonts w:ascii="Times New Roman" w:hAnsi="Times New Roman" w:cs="Times New Roman"/>
          <w:sz w:val="24"/>
          <w:szCs w:val="24"/>
        </w:rPr>
        <w:t>ся независимо от её специально-</w:t>
      </w:r>
      <w:r>
        <w:rPr>
          <w:rFonts w:ascii="Times New Roman" w:hAnsi="Times New Roman" w:cs="Times New Roman"/>
          <w:sz w:val="24"/>
          <w:szCs w:val="24"/>
        </w:rPr>
        <w:t>предметного содержания.</w:t>
      </w:r>
    </w:p>
    <w:p w:rsidR="00972302" w:rsidRDefault="008B3F4E" w:rsidP="00C43623">
      <w:pPr>
        <w:shd w:val="clear" w:color="auto" w:fill="FFFFFF"/>
        <w:spacing w:line="274" w:lineRule="exact"/>
        <w:ind w:right="10" w:firstLine="720"/>
        <w:jc w:val="both"/>
      </w:pPr>
      <w:r>
        <w:rPr>
          <w:rFonts w:ascii="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72302" w:rsidRDefault="008B3F4E">
      <w:pPr>
        <w:shd w:val="clear" w:color="auto" w:fill="FFFFFF"/>
        <w:spacing w:line="274" w:lineRule="exact"/>
        <w:ind w:left="173"/>
        <w:jc w:val="center"/>
      </w:pPr>
      <w:r>
        <w:rPr>
          <w:rFonts w:ascii="Times New Roman" w:hAnsi="Times New Roman" w:cs="Times New Roman"/>
          <w:b/>
          <w:bCs/>
          <w:sz w:val="24"/>
          <w:szCs w:val="24"/>
        </w:rPr>
        <w:t>Виды универсальных учебных действий</w:t>
      </w:r>
    </w:p>
    <w:p w:rsidR="00972302" w:rsidRDefault="008B3F4E" w:rsidP="00CE1FD1">
      <w:pPr>
        <w:shd w:val="clear" w:color="auto" w:fill="FFFFFF"/>
        <w:spacing w:line="274" w:lineRule="exact"/>
        <w:ind w:right="5" w:firstLine="720"/>
        <w:jc w:val="both"/>
      </w:pPr>
      <w:r>
        <w:rPr>
          <w:rFonts w:ascii="Times New Roman" w:hAnsi="Times New Roman" w:cs="Times New Roman"/>
          <w:b/>
          <w:bCs/>
          <w:sz w:val="24"/>
          <w:szCs w:val="24"/>
        </w:rPr>
        <w:t xml:space="preserve">Личностные универсальные учебные действия </w:t>
      </w:r>
      <w:r>
        <w:rPr>
          <w:rFonts w:ascii="Times New Roman" w:hAnsi="Times New Roman" w:cs="Times New Roman"/>
          <w:sz w:val="24"/>
          <w:szCs w:val="24"/>
        </w:rPr>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72302" w:rsidRDefault="008B3F4E" w:rsidP="00CE1FD1">
      <w:pPr>
        <w:shd w:val="clear" w:color="auto" w:fill="FFFFFF"/>
        <w:spacing w:line="274" w:lineRule="exact"/>
        <w:ind w:left="182" w:firstLine="360"/>
      </w:pPr>
      <w:r>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972302" w:rsidRDefault="008B3F4E">
      <w:pPr>
        <w:shd w:val="clear" w:color="auto" w:fill="FFFFFF"/>
        <w:tabs>
          <w:tab w:val="left" w:pos="686"/>
        </w:tabs>
        <w:spacing w:line="274" w:lineRule="exact"/>
        <w:ind w:left="542"/>
      </w:pPr>
      <w:r>
        <w:rPr>
          <w:rFonts w:ascii="Times New Roman" w:hAnsi="Times New Roman" w:cs="Times New Roman"/>
          <w:sz w:val="24"/>
          <w:szCs w:val="24"/>
        </w:rPr>
        <w:t>•</w:t>
      </w:r>
      <w:r>
        <w:rPr>
          <w:rFonts w:ascii="Times New Roman" w:hAnsi="Times New Roman" w:cs="Times New Roman"/>
          <w:sz w:val="24"/>
          <w:szCs w:val="24"/>
        </w:rPr>
        <w:tab/>
        <w:t>личностное, профессиональное, жизненное самоопределение;</w:t>
      </w:r>
    </w:p>
    <w:p w:rsidR="00972302" w:rsidRDefault="008B3F4E">
      <w:pPr>
        <w:shd w:val="clear" w:color="auto" w:fill="FFFFFF"/>
        <w:tabs>
          <w:tab w:val="left" w:pos="749"/>
        </w:tabs>
        <w:spacing w:line="274" w:lineRule="exact"/>
        <w:ind w:left="360" w:firstLine="182"/>
        <w:jc w:val="both"/>
      </w:pPr>
      <w:r>
        <w:rPr>
          <w:rFonts w:ascii="Times New Roman" w:hAnsi="Times New Roman" w:cs="Times New Roman"/>
          <w:sz w:val="24"/>
          <w:szCs w:val="24"/>
        </w:rPr>
        <w:t>•</w:t>
      </w:r>
      <w:r>
        <w:rPr>
          <w:rFonts w:ascii="Times New Roman" w:hAnsi="Times New Roman" w:cs="Times New Roman"/>
          <w:sz w:val="24"/>
          <w:szCs w:val="24"/>
        </w:rPr>
        <w:tab/>
        <w:t>смыслообразование, т. е. установление обучающимися связи между целью учебной</w:t>
      </w:r>
      <w:r w:rsidR="00C43623">
        <w:rPr>
          <w:rFonts w:ascii="Times New Roman" w:hAnsi="Times New Roman" w:cs="Times New Roman"/>
          <w:sz w:val="24"/>
          <w:szCs w:val="24"/>
        </w:rPr>
        <w:t xml:space="preserve"> </w:t>
      </w:r>
      <w:r>
        <w:rPr>
          <w:rFonts w:ascii="Times New Roman" w:hAnsi="Times New Roman" w:cs="Times New Roman"/>
          <w:sz w:val="24"/>
          <w:szCs w:val="24"/>
        </w:rPr>
        <w:t>деятельности и её мотивом, другими словами, между результатом учения и тем, что</w:t>
      </w:r>
      <w:r w:rsidR="00C43623">
        <w:rPr>
          <w:rFonts w:ascii="Times New Roman" w:hAnsi="Times New Roman" w:cs="Times New Roman"/>
          <w:sz w:val="24"/>
          <w:szCs w:val="24"/>
        </w:rPr>
        <w:t xml:space="preserve"> </w:t>
      </w:r>
      <w:r>
        <w:rPr>
          <w:rFonts w:ascii="Times New Roman" w:hAnsi="Times New Roman" w:cs="Times New Roman"/>
          <w:sz w:val="24"/>
          <w:szCs w:val="24"/>
        </w:rPr>
        <w:t>побуждает к деятельности, ради чего она осуществляется. Ученик должен задаваться</w:t>
      </w:r>
      <w:r w:rsidR="00C43623">
        <w:rPr>
          <w:rFonts w:ascii="Times New Roman" w:hAnsi="Times New Roman" w:cs="Times New Roman"/>
          <w:sz w:val="24"/>
          <w:szCs w:val="24"/>
        </w:rPr>
        <w:t xml:space="preserve"> </w:t>
      </w:r>
      <w:r>
        <w:rPr>
          <w:rFonts w:ascii="Times New Roman" w:hAnsi="Times New Roman" w:cs="Times New Roman"/>
          <w:sz w:val="24"/>
          <w:szCs w:val="24"/>
        </w:rPr>
        <w:t xml:space="preserve">вопросом: </w:t>
      </w:r>
      <w:r>
        <w:rPr>
          <w:rFonts w:ascii="Times New Roman" w:hAnsi="Times New Roman" w:cs="Times New Roman"/>
          <w:i/>
          <w:iCs/>
          <w:sz w:val="24"/>
          <w:szCs w:val="24"/>
        </w:rPr>
        <w:t xml:space="preserve">какое значение и какой смысл имеет для меня учение? </w:t>
      </w:r>
      <w:r w:rsidR="008C0964">
        <w:rPr>
          <w:rFonts w:ascii="Times New Roman" w:hAnsi="Times New Roman" w:cs="Times New Roman"/>
          <w:sz w:val="24"/>
          <w:szCs w:val="24"/>
        </w:rPr>
        <w:t xml:space="preserve">- </w:t>
      </w:r>
      <w:r>
        <w:rPr>
          <w:rFonts w:ascii="Times New Roman" w:hAnsi="Times New Roman" w:cs="Times New Roman"/>
          <w:sz w:val="24"/>
          <w:szCs w:val="24"/>
        </w:rPr>
        <w:t>и уметь на него</w:t>
      </w:r>
      <w:r w:rsidR="00C43623">
        <w:rPr>
          <w:rFonts w:ascii="Times New Roman" w:hAnsi="Times New Roman" w:cs="Times New Roman"/>
          <w:sz w:val="24"/>
          <w:szCs w:val="24"/>
        </w:rPr>
        <w:t xml:space="preserve"> </w:t>
      </w:r>
      <w:r>
        <w:rPr>
          <w:rFonts w:ascii="Times New Roman" w:hAnsi="Times New Roman" w:cs="Times New Roman"/>
          <w:sz w:val="24"/>
          <w:szCs w:val="24"/>
        </w:rPr>
        <w:t>отвечать;</w:t>
      </w:r>
    </w:p>
    <w:p w:rsidR="00972302" w:rsidRDefault="008B3F4E">
      <w:pPr>
        <w:shd w:val="clear" w:color="auto" w:fill="FFFFFF"/>
        <w:tabs>
          <w:tab w:val="left" w:pos="845"/>
          <w:tab w:val="left" w:pos="8078"/>
        </w:tabs>
        <w:spacing w:line="274" w:lineRule="exact"/>
        <w:ind w:left="360" w:firstLine="182"/>
        <w:jc w:val="both"/>
      </w:pPr>
      <w:r>
        <w:rPr>
          <w:rFonts w:ascii="Times New Roman" w:hAnsi="Times New Roman" w:cs="Times New Roman"/>
          <w:sz w:val="24"/>
          <w:szCs w:val="24"/>
        </w:rPr>
        <w:t>•</w:t>
      </w:r>
      <w:r>
        <w:rPr>
          <w:rFonts w:ascii="Times New Roman" w:hAnsi="Times New Roman" w:cs="Times New Roman"/>
          <w:sz w:val="24"/>
          <w:szCs w:val="24"/>
        </w:rPr>
        <w:tab/>
        <w:t>нравственно-этическая ориентация, в том числе, и оценивание усваиваемого</w:t>
      </w:r>
      <w:r w:rsidR="00C43623">
        <w:rPr>
          <w:rFonts w:ascii="Times New Roman" w:hAnsi="Times New Roman" w:cs="Times New Roman"/>
          <w:sz w:val="24"/>
          <w:szCs w:val="24"/>
        </w:rPr>
        <w:t xml:space="preserve"> </w:t>
      </w:r>
      <w:r>
        <w:rPr>
          <w:rFonts w:ascii="Times New Roman" w:hAnsi="Times New Roman" w:cs="Times New Roman"/>
          <w:spacing w:val="-11"/>
          <w:sz w:val="24"/>
          <w:szCs w:val="24"/>
        </w:rPr>
        <w:t>содержания (исходя из социальных и личностных ценностей),</w:t>
      </w:r>
      <w:r w:rsidR="00C43623">
        <w:rPr>
          <w:rFonts w:hAnsi="Times New Roman"/>
          <w:sz w:val="24"/>
          <w:szCs w:val="24"/>
        </w:rPr>
        <w:t xml:space="preserve"> </w:t>
      </w:r>
      <w:r w:rsidR="00C43623">
        <w:rPr>
          <w:rFonts w:hAnsi="Times New Roman"/>
          <w:sz w:val="24"/>
          <w:szCs w:val="24"/>
        </w:rPr>
        <w:t>о</w:t>
      </w:r>
      <w:r>
        <w:rPr>
          <w:rFonts w:ascii="Times New Roman" w:hAnsi="Times New Roman" w:cs="Times New Roman"/>
          <w:spacing w:val="-2"/>
          <w:sz w:val="24"/>
          <w:szCs w:val="24"/>
        </w:rPr>
        <w:t>беспечивающее</w:t>
      </w:r>
      <w:r w:rsidR="00C43623">
        <w:rPr>
          <w:rFonts w:ascii="Times New Roman" w:hAnsi="Times New Roman" w:cs="Times New Roman"/>
          <w:spacing w:val="-2"/>
          <w:sz w:val="24"/>
          <w:szCs w:val="24"/>
        </w:rPr>
        <w:t xml:space="preserve"> </w:t>
      </w:r>
      <w:r>
        <w:rPr>
          <w:rFonts w:ascii="Times New Roman" w:hAnsi="Times New Roman" w:cs="Times New Roman"/>
          <w:sz w:val="24"/>
          <w:szCs w:val="24"/>
        </w:rPr>
        <w:t>личностный моральный выбор.</w:t>
      </w:r>
    </w:p>
    <w:p w:rsidR="00972302" w:rsidRDefault="00502D3E" w:rsidP="00CE1FD1">
      <w:pPr>
        <w:shd w:val="clear" w:color="auto" w:fill="FFFFFF"/>
        <w:spacing w:line="274" w:lineRule="exact"/>
        <w:ind w:firstLine="360"/>
        <w:jc w:val="both"/>
      </w:pPr>
      <w:r>
        <w:rPr>
          <w:rFonts w:ascii="Times New Roman" w:hAnsi="Times New Roman" w:cs="Times New Roman"/>
          <w:b/>
          <w:bCs/>
          <w:spacing w:val="-8"/>
          <w:sz w:val="24"/>
          <w:szCs w:val="24"/>
        </w:rPr>
        <w:t xml:space="preserve">Регулятивные универсальные </w:t>
      </w:r>
      <w:r w:rsidR="00A848BC">
        <w:rPr>
          <w:rFonts w:ascii="Times New Roman" w:hAnsi="Times New Roman" w:cs="Times New Roman"/>
          <w:b/>
          <w:bCs/>
          <w:spacing w:val="-8"/>
          <w:sz w:val="24"/>
          <w:szCs w:val="24"/>
        </w:rPr>
        <w:t xml:space="preserve">учебные  действия </w:t>
      </w:r>
      <w:r w:rsidR="00A848BC">
        <w:rPr>
          <w:rFonts w:ascii="Times New Roman" w:hAnsi="Times New Roman" w:cs="Times New Roman"/>
          <w:spacing w:val="-8"/>
          <w:sz w:val="24"/>
          <w:szCs w:val="24"/>
        </w:rPr>
        <w:t xml:space="preserve">обеспечивают   обучающимся   с  </w:t>
      </w:r>
      <w:r w:rsidR="008B3F4E">
        <w:rPr>
          <w:rFonts w:ascii="Times New Roman" w:hAnsi="Times New Roman" w:cs="Times New Roman"/>
          <w:spacing w:val="-8"/>
          <w:sz w:val="24"/>
          <w:szCs w:val="24"/>
        </w:rPr>
        <w:t xml:space="preserve"> ЗПР </w:t>
      </w:r>
      <w:r w:rsidR="008B3F4E">
        <w:rPr>
          <w:rFonts w:ascii="Times New Roman" w:hAnsi="Times New Roman" w:cs="Times New Roman"/>
          <w:sz w:val="24"/>
          <w:szCs w:val="24"/>
        </w:rPr>
        <w:lastRenderedPageBreak/>
        <w:t>организацию своей учебной деятельности. К ним относятся:</w:t>
      </w:r>
    </w:p>
    <w:p w:rsidR="00972302" w:rsidRDefault="008B3F4E" w:rsidP="00364A1E">
      <w:pPr>
        <w:numPr>
          <w:ilvl w:val="0"/>
          <w:numId w:val="42"/>
        </w:numPr>
        <w:shd w:val="clear" w:color="auto" w:fill="FFFFFF"/>
        <w:tabs>
          <w:tab w:val="left" w:pos="739"/>
        </w:tabs>
        <w:spacing w:line="274" w:lineRule="exact"/>
        <w:ind w:right="19" w:firstLine="542"/>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72302" w:rsidRDefault="008C0964" w:rsidP="00364A1E">
      <w:pPr>
        <w:numPr>
          <w:ilvl w:val="0"/>
          <w:numId w:val="42"/>
        </w:numPr>
        <w:shd w:val="clear" w:color="auto" w:fill="FFFFFF"/>
        <w:tabs>
          <w:tab w:val="left" w:pos="739"/>
        </w:tabs>
        <w:spacing w:line="274" w:lineRule="exact"/>
        <w:ind w:right="10" w:firstLine="542"/>
        <w:jc w:val="both"/>
        <w:rPr>
          <w:rFonts w:ascii="Times New Roman" w:hAnsi="Times New Roman" w:cs="Times New Roman"/>
          <w:sz w:val="24"/>
          <w:szCs w:val="24"/>
        </w:rPr>
      </w:pPr>
      <w:r>
        <w:rPr>
          <w:rFonts w:ascii="Times New Roman" w:hAnsi="Times New Roman" w:cs="Times New Roman"/>
          <w:sz w:val="24"/>
          <w:szCs w:val="24"/>
        </w:rPr>
        <w:t xml:space="preserve">планирование - </w:t>
      </w:r>
      <w:r w:rsidR="008B3F4E">
        <w:rPr>
          <w:rFonts w:ascii="Times New Roman" w:hAnsi="Times New Roman" w:cs="Times New Roman"/>
          <w:sz w:val="24"/>
          <w:szCs w:val="24"/>
        </w:rPr>
        <w:t>определение последовательности промежуточных целей с учётом конечного результата; составление плана и последовательности действий;</w:t>
      </w:r>
    </w:p>
    <w:p w:rsidR="00972302" w:rsidRDefault="008C0964" w:rsidP="00C43623">
      <w:pPr>
        <w:shd w:val="clear" w:color="auto" w:fill="FFFFFF"/>
        <w:tabs>
          <w:tab w:val="left" w:pos="792"/>
        </w:tabs>
        <w:spacing w:line="274" w:lineRule="exact"/>
        <w:ind w:right="5" w:firstLine="542"/>
        <w:jc w:val="both"/>
      </w:pPr>
      <w:r>
        <w:rPr>
          <w:rFonts w:ascii="Times New Roman" w:hAnsi="Times New Roman" w:cs="Times New Roman"/>
          <w:sz w:val="24"/>
          <w:szCs w:val="24"/>
        </w:rPr>
        <w:t>•</w:t>
      </w:r>
      <w:r>
        <w:rPr>
          <w:rFonts w:ascii="Times New Roman" w:hAnsi="Times New Roman" w:cs="Times New Roman"/>
          <w:sz w:val="24"/>
          <w:szCs w:val="24"/>
        </w:rPr>
        <w:tab/>
        <w:t xml:space="preserve">прогнозирование - </w:t>
      </w:r>
      <w:r w:rsidR="008B3F4E">
        <w:rPr>
          <w:rFonts w:ascii="Times New Roman" w:hAnsi="Times New Roman" w:cs="Times New Roman"/>
          <w:sz w:val="24"/>
          <w:szCs w:val="24"/>
        </w:rPr>
        <w:t>предвосхищение результата и уровня усвоения знаний, его</w:t>
      </w:r>
      <w:r w:rsidR="00C43623">
        <w:rPr>
          <w:rFonts w:ascii="Times New Roman" w:hAnsi="Times New Roman" w:cs="Times New Roman"/>
          <w:sz w:val="24"/>
          <w:szCs w:val="24"/>
        </w:rPr>
        <w:t xml:space="preserve"> </w:t>
      </w:r>
      <w:r w:rsidR="008B3F4E">
        <w:rPr>
          <w:rFonts w:ascii="Times New Roman" w:hAnsi="Times New Roman" w:cs="Times New Roman"/>
          <w:sz w:val="24"/>
          <w:szCs w:val="24"/>
        </w:rPr>
        <w:t>временных характеристик;</w:t>
      </w:r>
    </w:p>
    <w:p w:rsidR="00972302" w:rsidRDefault="008B3F4E" w:rsidP="00C43623">
      <w:pPr>
        <w:shd w:val="clear" w:color="auto" w:fill="FFFFFF"/>
        <w:tabs>
          <w:tab w:val="left" w:pos="710"/>
        </w:tabs>
        <w:spacing w:line="274" w:lineRule="exact"/>
        <w:ind w:right="10" w:firstLine="542"/>
        <w:jc w:val="both"/>
      </w:pPr>
      <w:r>
        <w:rPr>
          <w:rFonts w:ascii="Times New Roman" w:hAnsi="Times New Roman" w:cs="Times New Roman"/>
          <w:sz w:val="24"/>
          <w:szCs w:val="24"/>
        </w:rPr>
        <w:t>•</w:t>
      </w:r>
      <w:r>
        <w:rPr>
          <w:rFonts w:ascii="Times New Roman" w:hAnsi="Times New Roman" w:cs="Times New Roman"/>
          <w:sz w:val="24"/>
          <w:szCs w:val="24"/>
        </w:rPr>
        <w:tab/>
        <w:t>контроль в форме сличения способа действия и его результата с заданным эталоном с</w:t>
      </w:r>
      <w:r w:rsidR="00C43623">
        <w:rPr>
          <w:rFonts w:ascii="Times New Roman" w:hAnsi="Times New Roman" w:cs="Times New Roman"/>
          <w:sz w:val="24"/>
          <w:szCs w:val="24"/>
        </w:rPr>
        <w:t xml:space="preserve"> </w:t>
      </w:r>
      <w:r>
        <w:rPr>
          <w:rFonts w:ascii="Times New Roman" w:hAnsi="Times New Roman" w:cs="Times New Roman"/>
          <w:sz w:val="24"/>
          <w:szCs w:val="24"/>
        </w:rPr>
        <w:t>целью обнаружения отклонений и отличий от эталона;</w:t>
      </w:r>
    </w:p>
    <w:p w:rsidR="00972302" w:rsidRDefault="008C0964" w:rsidP="00C43623">
      <w:pPr>
        <w:shd w:val="clear" w:color="auto" w:fill="FFFFFF"/>
        <w:tabs>
          <w:tab w:val="left" w:pos="763"/>
        </w:tabs>
        <w:spacing w:line="274" w:lineRule="exact"/>
        <w:ind w:right="14" w:firstLine="542"/>
        <w:jc w:val="both"/>
      </w:pPr>
      <w:r>
        <w:rPr>
          <w:rFonts w:ascii="Times New Roman" w:hAnsi="Times New Roman" w:cs="Times New Roman"/>
          <w:sz w:val="24"/>
          <w:szCs w:val="24"/>
        </w:rPr>
        <w:t>•</w:t>
      </w:r>
      <w:r>
        <w:rPr>
          <w:rFonts w:ascii="Times New Roman" w:hAnsi="Times New Roman" w:cs="Times New Roman"/>
          <w:sz w:val="24"/>
          <w:szCs w:val="24"/>
        </w:rPr>
        <w:tab/>
        <w:t xml:space="preserve">коррекция - </w:t>
      </w:r>
      <w:r w:rsidR="008B3F4E">
        <w:rPr>
          <w:rFonts w:ascii="Times New Roman" w:hAnsi="Times New Roman" w:cs="Times New Roman"/>
          <w:sz w:val="24"/>
          <w:szCs w:val="24"/>
        </w:rPr>
        <w:t>внесение необходимых дополнений и коррективов в план и способ</w:t>
      </w:r>
      <w:r w:rsidR="00C43623">
        <w:rPr>
          <w:rFonts w:ascii="Times New Roman" w:hAnsi="Times New Roman" w:cs="Times New Roman"/>
          <w:sz w:val="24"/>
          <w:szCs w:val="24"/>
        </w:rPr>
        <w:t xml:space="preserve"> </w:t>
      </w:r>
      <w:r w:rsidR="008B3F4E">
        <w:rPr>
          <w:rFonts w:ascii="Times New Roman" w:hAnsi="Times New Roman" w:cs="Times New Roman"/>
          <w:sz w:val="24"/>
          <w:szCs w:val="24"/>
        </w:rPr>
        <w:t>действия в случае расхождения эталона, реального действия и его результата с учётом</w:t>
      </w:r>
      <w:r w:rsidR="00C43623">
        <w:rPr>
          <w:rFonts w:ascii="Times New Roman" w:hAnsi="Times New Roman" w:cs="Times New Roman"/>
          <w:sz w:val="24"/>
          <w:szCs w:val="24"/>
        </w:rPr>
        <w:t xml:space="preserve"> </w:t>
      </w:r>
      <w:r w:rsidR="008B3F4E">
        <w:rPr>
          <w:rFonts w:ascii="Times New Roman" w:hAnsi="Times New Roman" w:cs="Times New Roman"/>
          <w:sz w:val="24"/>
          <w:szCs w:val="24"/>
        </w:rPr>
        <w:t>оценки этого результата самим обучающимся, учителем, товарищами;</w:t>
      </w:r>
    </w:p>
    <w:p w:rsidR="00972302" w:rsidRDefault="008C0964" w:rsidP="00364A1E">
      <w:pPr>
        <w:numPr>
          <w:ilvl w:val="0"/>
          <w:numId w:val="24"/>
        </w:numPr>
        <w:shd w:val="clear" w:color="auto" w:fill="FFFFFF"/>
        <w:tabs>
          <w:tab w:val="left" w:pos="686"/>
        </w:tabs>
        <w:spacing w:line="274" w:lineRule="exact"/>
        <w:ind w:right="14" w:firstLine="542"/>
        <w:jc w:val="both"/>
        <w:rPr>
          <w:rFonts w:ascii="Times New Roman" w:hAnsi="Times New Roman" w:cs="Times New Roman"/>
          <w:sz w:val="24"/>
          <w:szCs w:val="24"/>
        </w:rPr>
      </w:pPr>
      <w:r>
        <w:rPr>
          <w:rFonts w:ascii="Times New Roman" w:hAnsi="Times New Roman" w:cs="Times New Roman"/>
          <w:sz w:val="24"/>
          <w:szCs w:val="24"/>
        </w:rPr>
        <w:t xml:space="preserve">оценка - </w:t>
      </w:r>
      <w:r w:rsidR="008B3F4E">
        <w:rPr>
          <w:rFonts w:ascii="Times New Roman" w:hAnsi="Times New Roman" w:cs="Times New Roman"/>
          <w:sz w:val="24"/>
          <w:szCs w:val="24"/>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72302" w:rsidRDefault="008B3F4E" w:rsidP="00364A1E">
      <w:pPr>
        <w:numPr>
          <w:ilvl w:val="0"/>
          <w:numId w:val="24"/>
        </w:numPr>
        <w:shd w:val="clear" w:color="auto" w:fill="FFFFFF"/>
        <w:tabs>
          <w:tab w:val="left" w:pos="686"/>
        </w:tabs>
        <w:spacing w:line="274" w:lineRule="exact"/>
        <w:ind w:right="10" w:firstLine="542"/>
        <w:jc w:val="both"/>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72302" w:rsidRDefault="008B3F4E" w:rsidP="00CE1FD1">
      <w:pPr>
        <w:shd w:val="clear" w:color="auto" w:fill="FFFFFF"/>
        <w:spacing w:line="274" w:lineRule="exact"/>
        <w:ind w:firstLine="542"/>
      </w:pPr>
      <w:r>
        <w:rPr>
          <w:rFonts w:ascii="Times New Roman" w:hAnsi="Times New Roman" w:cs="Times New Roman"/>
          <w:b/>
          <w:bCs/>
          <w:sz w:val="24"/>
          <w:szCs w:val="24"/>
        </w:rPr>
        <w:t xml:space="preserve">Познавательные универсальные учебные действия </w:t>
      </w:r>
      <w:r>
        <w:rPr>
          <w:rFonts w:ascii="Times New Roman" w:hAnsi="Times New Roman" w:cs="Times New Roman"/>
          <w:sz w:val="24"/>
          <w:szCs w:val="24"/>
        </w:rPr>
        <w:t>включают общеучебные и логические универсальные учебные действия, а также постановку и решение проблемы.</w:t>
      </w:r>
    </w:p>
    <w:p w:rsidR="00972302" w:rsidRDefault="008B3F4E" w:rsidP="00CE1FD1">
      <w:pPr>
        <w:shd w:val="clear" w:color="auto" w:fill="FFFFFF"/>
        <w:spacing w:line="274" w:lineRule="exact"/>
        <w:ind w:left="182" w:firstLine="360"/>
      </w:pPr>
      <w:r>
        <w:rPr>
          <w:rFonts w:ascii="Times New Roman" w:hAnsi="Times New Roman" w:cs="Times New Roman"/>
          <w:b/>
          <w:bCs/>
          <w:i/>
          <w:iCs/>
          <w:sz w:val="24"/>
          <w:szCs w:val="24"/>
        </w:rPr>
        <w:t>Общеучебные универсальные действия</w:t>
      </w:r>
      <w:r>
        <w:rPr>
          <w:rFonts w:ascii="Times New Roman" w:hAnsi="Times New Roman" w:cs="Times New Roman"/>
          <w:b/>
          <w:bCs/>
          <w:sz w:val="24"/>
          <w:szCs w:val="24"/>
        </w:rPr>
        <w:t>:</w:t>
      </w:r>
    </w:p>
    <w:p w:rsidR="00972302" w:rsidRDefault="008B3F4E">
      <w:pPr>
        <w:shd w:val="clear" w:color="auto" w:fill="FFFFFF"/>
        <w:tabs>
          <w:tab w:val="left" w:pos="686"/>
        </w:tabs>
        <w:spacing w:line="274" w:lineRule="exact"/>
        <w:ind w:left="542"/>
      </w:pPr>
      <w:r>
        <w:rPr>
          <w:rFonts w:ascii="Times New Roman" w:hAnsi="Times New Roman" w:cs="Times New Roman"/>
          <w:sz w:val="24"/>
          <w:szCs w:val="24"/>
        </w:rPr>
        <w:t>•</w:t>
      </w:r>
      <w:r>
        <w:rPr>
          <w:rFonts w:ascii="Times New Roman" w:hAnsi="Times New Roman" w:cs="Times New Roman"/>
          <w:sz w:val="24"/>
          <w:szCs w:val="24"/>
        </w:rPr>
        <w:tab/>
        <w:t>самостоятельное выделение и формулирование познавательной цели;</w:t>
      </w:r>
    </w:p>
    <w:p w:rsidR="00972302" w:rsidRDefault="008B3F4E" w:rsidP="00502D3E">
      <w:pPr>
        <w:shd w:val="clear" w:color="auto" w:fill="FFFFFF"/>
        <w:tabs>
          <w:tab w:val="left" w:pos="725"/>
        </w:tabs>
        <w:spacing w:line="274" w:lineRule="exact"/>
        <w:ind w:right="5" w:firstLine="542"/>
        <w:jc w:val="both"/>
      </w:pPr>
      <w:r>
        <w:rPr>
          <w:rFonts w:ascii="Times New Roman" w:hAnsi="Times New Roman" w:cs="Times New Roman"/>
          <w:sz w:val="24"/>
          <w:szCs w:val="24"/>
        </w:rPr>
        <w:t>•</w:t>
      </w:r>
      <w:r>
        <w:rPr>
          <w:rFonts w:ascii="Times New Roman" w:hAnsi="Times New Roman" w:cs="Times New Roman"/>
          <w:sz w:val="24"/>
          <w:szCs w:val="24"/>
        </w:rPr>
        <w:tab/>
        <w:t>поиск и выделение необходимой информации, в том числе решение рабочих задач с</w:t>
      </w:r>
      <w:r>
        <w:rPr>
          <w:rFonts w:ascii="Times New Roman" w:hAnsi="Times New Roman" w:cs="Times New Roman"/>
          <w:sz w:val="24"/>
          <w:szCs w:val="24"/>
        </w:rPr>
        <w:br/>
        <w:t>использованием общедоступных в начальной школе инструментов ИКТ и источников</w:t>
      </w:r>
      <w:r w:rsidR="00C43623">
        <w:rPr>
          <w:rFonts w:ascii="Times New Roman" w:hAnsi="Times New Roman" w:cs="Times New Roman"/>
          <w:sz w:val="24"/>
          <w:szCs w:val="24"/>
        </w:rPr>
        <w:t xml:space="preserve"> </w:t>
      </w:r>
      <w:r>
        <w:rPr>
          <w:rFonts w:ascii="Times New Roman" w:hAnsi="Times New Roman" w:cs="Times New Roman"/>
          <w:sz w:val="24"/>
          <w:szCs w:val="24"/>
        </w:rPr>
        <w:t>информации;</w:t>
      </w:r>
    </w:p>
    <w:p w:rsidR="00972302" w:rsidRDefault="008B3F4E" w:rsidP="00364A1E">
      <w:pPr>
        <w:numPr>
          <w:ilvl w:val="0"/>
          <w:numId w:val="24"/>
        </w:numPr>
        <w:shd w:val="clear" w:color="auto" w:fill="FFFFFF"/>
        <w:tabs>
          <w:tab w:val="left" w:pos="686"/>
        </w:tabs>
        <w:spacing w:line="274" w:lineRule="exact"/>
        <w:ind w:left="542"/>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972302" w:rsidRDefault="008B3F4E" w:rsidP="00364A1E">
      <w:pPr>
        <w:numPr>
          <w:ilvl w:val="0"/>
          <w:numId w:val="24"/>
        </w:numPr>
        <w:shd w:val="clear" w:color="auto" w:fill="FFFFFF"/>
        <w:tabs>
          <w:tab w:val="left" w:pos="686"/>
        </w:tabs>
        <w:spacing w:line="274" w:lineRule="exact"/>
        <w:ind w:right="14" w:firstLine="542"/>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972302" w:rsidRDefault="00972302">
      <w:pPr>
        <w:rPr>
          <w:rFonts w:ascii="Times New Roman" w:hAnsi="Times New Roman" w:cs="Times New Roman"/>
          <w:sz w:val="2"/>
          <w:szCs w:val="2"/>
        </w:rPr>
      </w:pPr>
    </w:p>
    <w:p w:rsidR="00972302" w:rsidRDefault="008B3F4E" w:rsidP="00364A1E">
      <w:pPr>
        <w:numPr>
          <w:ilvl w:val="0"/>
          <w:numId w:val="43"/>
        </w:numPr>
        <w:shd w:val="clear" w:color="auto" w:fill="FFFFFF"/>
        <w:tabs>
          <w:tab w:val="left" w:pos="706"/>
        </w:tabs>
        <w:spacing w:line="274" w:lineRule="exact"/>
        <w:ind w:right="14" w:firstLine="542"/>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972302" w:rsidRDefault="008B3F4E" w:rsidP="00364A1E">
      <w:pPr>
        <w:numPr>
          <w:ilvl w:val="0"/>
          <w:numId w:val="43"/>
        </w:numPr>
        <w:shd w:val="clear" w:color="auto" w:fill="FFFFFF"/>
        <w:tabs>
          <w:tab w:val="left" w:pos="706"/>
        </w:tabs>
        <w:spacing w:line="274" w:lineRule="exact"/>
        <w:ind w:right="19" w:firstLine="542"/>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972302" w:rsidRDefault="008B3F4E" w:rsidP="00364A1E">
      <w:pPr>
        <w:numPr>
          <w:ilvl w:val="0"/>
          <w:numId w:val="43"/>
        </w:numPr>
        <w:shd w:val="clear" w:color="auto" w:fill="FFFFFF"/>
        <w:tabs>
          <w:tab w:val="left" w:pos="706"/>
        </w:tabs>
        <w:spacing w:line="274" w:lineRule="exact"/>
        <w:ind w:right="14" w:firstLine="608"/>
        <w:jc w:val="both"/>
        <w:rPr>
          <w:rFonts w:ascii="Times New Roman" w:hAnsi="Times New Roman" w:cs="Times New Roman"/>
          <w:sz w:val="24"/>
          <w:szCs w:val="24"/>
        </w:rPr>
      </w:pPr>
      <w:r>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72302" w:rsidRDefault="00972302">
      <w:pPr>
        <w:rPr>
          <w:rFonts w:ascii="Times New Roman" w:hAnsi="Times New Roman" w:cs="Times New Roman"/>
          <w:sz w:val="2"/>
          <w:szCs w:val="2"/>
        </w:rPr>
      </w:pPr>
    </w:p>
    <w:p w:rsidR="00972302" w:rsidRDefault="008B3F4E" w:rsidP="00364A1E">
      <w:pPr>
        <w:numPr>
          <w:ilvl w:val="0"/>
          <w:numId w:val="44"/>
        </w:numPr>
        <w:shd w:val="clear" w:color="auto" w:fill="FFFFFF"/>
        <w:tabs>
          <w:tab w:val="left" w:pos="749"/>
        </w:tabs>
        <w:spacing w:line="274" w:lineRule="exact"/>
        <w:ind w:firstLine="542"/>
        <w:jc w:val="both"/>
        <w:rPr>
          <w:rFonts w:ascii="Times New Roman" w:hAnsi="Times New Roman" w:cs="Times New Roman"/>
          <w:sz w:val="24"/>
          <w:szCs w:val="24"/>
        </w:rPr>
      </w:pPr>
      <w:r>
        <w:rPr>
          <w:rFonts w:ascii="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72302" w:rsidRDefault="008B3F4E" w:rsidP="00364A1E">
      <w:pPr>
        <w:numPr>
          <w:ilvl w:val="0"/>
          <w:numId w:val="44"/>
        </w:numPr>
        <w:shd w:val="clear" w:color="auto" w:fill="FFFFFF"/>
        <w:tabs>
          <w:tab w:val="left" w:pos="749"/>
        </w:tabs>
        <w:spacing w:line="274" w:lineRule="exact"/>
        <w:ind w:right="14" w:firstLine="542"/>
        <w:jc w:val="both"/>
        <w:rPr>
          <w:rFonts w:ascii="Times New Roman" w:hAnsi="Times New Roman" w:cs="Times New Roman"/>
          <w:sz w:val="24"/>
          <w:szCs w:val="24"/>
        </w:rPr>
      </w:pPr>
      <w:r>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72302" w:rsidRDefault="008B3F4E">
      <w:pPr>
        <w:shd w:val="clear" w:color="auto" w:fill="FFFFFF"/>
        <w:spacing w:line="274" w:lineRule="exact"/>
        <w:ind w:firstLine="302"/>
      </w:pPr>
      <w:r>
        <w:rPr>
          <w:rFonts w:ascii="Times New Roman" w:hAnsi="Times New Roman" w:cs="Times New Roman"/>
          <w:sz w:val="24"/>
          <w:szCs w:val="24"/>
        </w:rPr>
        <w:t xml:space="preserve">Особую группу общеучебных универсальных действий составляют </w:t>
      </w:r>
      <w:r>
        <w:rPr>
          <w:rFonts w:ascii="Times New Roman" w:hAnsi="Times New Roman" w:cs="Times New Roman"/>
          <w:b/>
          <w:bCs/>
          <w:i/>
          <w:iCs/>
          <w:sz w:val="24"/>
          <w:szCs w:val="24"/>
        </w:rPr>
        <w:t>знаково-символические действия</w:t>
      </w:r>
      <w:r>
        <w:rPr>
          <w:rFonts w:ascii="Times New Roman" w:hAnsi="Times New Roman" w:cs="Times New Roman"/>
          <w:b/>
          <w:bCs/>
          <w:sz w:val="24"/>
          <w:szCs w:val="24"/>
        </w:rPr>
        <w:t>:</w:t>
      </w:r>
    </w:p>
    <w:p w:rsidR="00972302" w:rsidRDefault="008C0964" w:rsidP="00364A1E">
      <w:pPr>
        <w:numPr>
          <w:ilvl w:val="0"/>
          <w:numId w:val="44"/>
        </w:numPr>
        <w:shd w:val="clear" w:color="auto" w:fill="FFFFFF"/>
        <w:tabs>
          <w:tab w:val="left" w:pos="749"/>
        </w:tabs>
        <w:spacing w:line="274" w:lineRule="exact"/>
        <w:ind w:left="142" w:right="10" w:firstLine="400"/>
        <w:jc w:val="both"/>
        <w:rPr>
          <w:rFonts w:ascii="Times New Roman" w:hAnsi="Times New Roman" w:cs="Times New Roman"/>
          <w:sz w:val="24"/>
          <w:szCs w:val="24"/>
        </w:rPr>
      </w:pPr>
      <w:r>
        <w:rPr>
          <w:rFonts w:ascii="Times New Roman" w:hAnsi="Times New Roman" w:cs="Times New Roman"/>
          <w:sz w:val="24"/>
          <w:szCs w:val="24"/>
        </w:rPr>
        <w:t xml:space="preserve">моделирование - </w:t>
      </w:r>
      <w:r w:rsidR="008B3F4E">
        <w:rPr>
          <w:rFonts w:ascii="Times New Roman" w:hAnsi="Times New Roman" w:cs="Times New Roman"/>
          <w:sz w:val="24"/>
          <w:szCs w:val="24"/>
        </w:rPr>
        <w:t>преобразование объекта</w:t>
      </w:r>
      <w:r w:rsidR="00FE4D84">
        <w:rPr>
          <w:rFonts w:ascii="Times New Roman" w:hAnsi="Times New Roman" w:cs="Times New Roman"/>
          <w:sz w:val="24"/>
          <w:szCs w:val="24"/>
        </w:rPr>
        <w:t xml:space="preserve"> из чувственной формы в модель, </w:t>
      </w:r>
      <w:r w:rsidR="008B3F4E">
        <w:rPr>
          <w:rFonts w:ascii="Times New Roman" w:hAnsi="Times New Roman" w:cs="Times New Roman"/>
          <w:sz w:val="24"/>
          <w:szCs w:val="24"/>
        </w:rPr>
        <w:t>где выдел</w:t>
      </w:r>
      <w:r w:rsidR="00FE4D84">
        <w:rPr>
          <w:rFonts w:ascii="Times New Roman" w:hAnsi="Times New Roman" w:cs="Times New Roman"/>
          <w:sz w:val="24"/>
          <w:szCs w:val="24"/>
        </w:rPr>
        <w:t xml:space="preserve">ены существенные характеристики объекта </w:t>
      </w:r>
      <w:r w:rsidR="008B3F4E">
        <w:rPr>
          <w:rFonts w:ascii="Times New Roman" w:hAnsi="Times New Roman" w:cs="Times New Roman"/>
          <w:sz w:val="24"/>
          <w:szCs w:val="24"/>
        </w:rPr>
        <w:t>(пространственно</w:t>
      </w:r>
      <w:r>
        <w:rPr>
          <w:rFonts w:ascii="Times New Roman" w:hAnsi="Times New Roman" w:cs="Times New Roman"/>
          <w:sz w:val="24"/>
          <w:szCs w:val="24"/>
        </w:rPr>
        <w:t xml:space="preserve"> </w:t>
      </w:r>
      <w:r w:rsidR="008B3F4E">
        <w:rPr>
          <w:rFonts w:ascii="Times New Roman" w:hAnsi="Times New Roman" w:cs="Times New Roman"/>
          <w:sz w:val="24"/>
          <w:szCs w:val="24"/>
        </w:rPr>
        <w:t>-</w:t>
      </w:r>
      <w:r>
        <w:rPr>
          <w:rFonts w:ascii="Times New Roman" w:hAnsi="Times New Roman" w:cs="Times New Roman"/>
          <w:sz w:val="24"/>
          <w:szCs w:val="24"/>
        </w:rPr>
        <w:t xml:space="preserve"> </w:t>
      </w:r>
      <w:r w:rsidR="008B3F4E">
        <w:rPr>
          <w:rFonts w:ascii="Times New Roman" w:hAnsi="Times New Roman" w:cs="Times New Roman"/>
          <w:sz w:val="24"/>
          <w:szCs w:val="24"/>
        </w:rPr>
        <w:t>графическая или знаково-символическая);</w:t>
      </w:r>
    </w:p>
    <w:p w:rsidR="00972302" w:rsidRDefault="008B3F4E" w:rsidP="00364A1E">
      <w:pPr>
        <w:numPr>
          <w:ilvl w:val="0"/>
          <w:numId w:val="44"/>
        </w:numPr>
        <w:shd w:val="clear" w:color="auto" w:fill="FFFFFF"/>
        <w:tabs>
          <w:tab w:val="left" w:pos="749"/>
        </w:tabs>
        <w:spacing w:line="274" w:lineRule="exact"/>
        <w:ind w:left="360" w:right="5" w:firstLine="182"/>
        <w:jc w:val="both"/>
        <w:rPr>
          <w:rFonts w:ascii="Times New Roman" w:hAnsi="Times New Roman" w:cs="Times New Roman"/>
          <w:sz w:val="24"/>
          <w:szCs w:val="24"/>
        </w:rPr>
      </w:pPr>
      <w:r>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972302" w:rsidRDefault="008B3F4E" w:rsidP="00CE1FD1">
      <w:pPr>
        <w:shd w:val="clear" w:color="auto" w:fill="FFFFFF"/>
        <w:spacing w:line="274" w:lineRule="exact"/>
        <w:ind w:left="182" w:firstLine="360"/>
      </w:pPr>
      <w:r>
        <w:rPr>
          <w:rFonts w:ascii="Times New Roman" w:hAnsi="Times New Roman" w:cs="Times New Roman"/>
          <w:b/>
          <w:bCs/>
          <w:i/>
          <w:iCs/>
          <w:sz w:val="24"/>
          <w:szCs w:val="24"/>
        </w:rPr>
        <w:t>Логические универсальные действия</w:t>
      </w:r>
      <w:r>
        <w:rPr>
          <w:rFonts w:ascii="Times New Roman" w:hAnsi="Times New Roman" w:cs="Times New Roman"/>
          <w:sz w:val="24"/>
          <w:szCs w:val="24"/>
        </w:rPr>
        <w:t>:</w:t>
      </w:r>
    </w:p>
    <w:p w:rsidR="00972302" w:rsidRDefault="008B3F4E" w:rsidP="00364A1E">
      <w:pPr>
        <w:numPr>
          <w:ilvl w:val="0"/>
          <w:numId w:val="24"/>
        </w:numPr>
        <w:shd w:val="clear" w:color="auto" w:fill="FFFFFF"/>
        <w:tabs>
          <w:tab w:val="left" w:pos="686"/>
        </w:tabs>
        <w:spacing w:line="274" w:lineRule="exact"/>
        <w:ind w:left="542"/>
        <w:jc w:val="both"/>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(существенных, несущественных);</w:t>
      </w:r>
    </w:p>
    <w:p w:rsidR="00972302" w:rsidRDefault="008C0964" w:rsidP="00364A1E">
      <w:pPr>
        <w:numPr>
          <w:ilvl w:val="0"/>
          <w:numId w:val="24"/>
        </w:numPr>
        <w:shd w:val="clear" w:color="auto" w:fill="FFFFFF"/>
        <w:tabs>
          <w:tab w:val="left" w:pos="686"/>
        </w:tabs>
        <w:spacing w:line="274" w:lineRule="exact"/>
        <w:ind w:left="142" w:right="14" w:firstLine="400"/>
        <w:jc w:val="both"/>
        <w:rPr>
          <w:rFonts w:ascii="Times New Roman" w:hAnsi="Times New Roman" w:cs="Times New Roman"/>
          <w:sz w:val="24"/>
          <w:szCs w:val="24"/>
        </w:rPr>
      </w:pPr>
      <w:r>
        <w:rPr>
          <w:rFonts w:ascii="Times New Roman" w:hAnsi="Times New Roman" w:cs="Times New Roman"/>
          <w:sz w:val="24"/>
          <w:szCs w:val="24"/>
        </w:rPr>
        <w:t xml:space="preserve">синтез - </w:t>
      </w:r>
      <w:r w:rsidR="008B3F4E">
        <w:rPr>
          <w:rFonts w:ascii="Times New Roman"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p w:rsidR="00972302" w:rsidRDefault="008B3F4E" w:rsidP="00364A1E">
      <w:pPr>
        <w:numPr>
          <w:ilvl w:val="0"/>
          <w:numId w:val="24"/>
        </w:numPr>
        <w:shd w:val="clear" w:color="auto" w:fill="FFFFFF"/>
        <w:tabs>
          <w:tab w:val="left" w:pos="686"/>
        </w:tabs>
        <w:spacing w:line="274" w:lineRule="exact"/>
        <w:ind w:left="542"/>
        <w:jc w:val="both"/>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 сериации, классификации объектов;</w:t>
      </w:r>
    </w:p>
    <w:p w:rsidR="00972302" w:rsidRDefault="008B3F4E" w:rsidP="00364A1E">
      <w:pPr>
        <w:numPr>
          <w:ilvl w:val="0"/>
          <w:numId w:val="24"/>
        </w:numPr>
        <w:shd w:val="clear" w:color="auto" w:fill="FFFFFF"/>
        <w:tabs>
          <w:tab w:val="left" w:pos="686"/>
        </w:tabs>
        <w:spacing w:line="274" w:lineRule="exact"/>
        <w:ind w:left="542"/>
        <w:jc w:val="both"/>
        <w:rPr>
          <w:rFonts w:ascii="Times New Roman" w:hAnsi="Times New Roman" w:cs="Times New Roman"/>
          <w:sz w:val="24"/>
          <w:szCs w:val="24"/>
        </w:rPr>
      </w:pPr>
      <w:r>
        <w:rPr>
          <w:rFonts w:ascii="Times New Roman" w:hAnsi="Times New Roman" w:cs="Times New Roman"/>
          <w:sz w:val="24"/>
          <w:szCs w:val="24"/>
        </w:rPr>
        <w:t>подведение под понятие, выведение следствий;</w:t>
      </w:r>
    </w:p>
    <w:p w:rsidR="00972302" w:rsidRDefault="008B3F4E" w:rsidP="00FE4D84">
      <w:pPr>
        <w:shd w:val="clear" w:color="auto" w:fill="FFFFFF"/>
        <w:tabs>
          <w:tab w:val="left" w:pos="797"/>
        </w:tabs>
        <w:spacing w:line="274" w:lineRule="exact"/>
        <w:ind w:right="14" w:firstLine="542"/>
        <w:jc w:val="both"/>
      </w:pPr>
      <w:r>
        <w:rPr>
          <w:rFonts w:ascii="Times New Roman" w:hAnsi="Times New Roman" w:cs="Times New Roman"/>
          <w:sz w:val="24"/>
          <w:szCs w:val="24"/>
        </w:rPr>
        <w:t>•</w:t>
      </w:r>
      <w:r>
        <w:rPr>
          <w:rFonts w:ascii="Times New Roman" w:hAnsi="Times New Roman" w:cs="Times New Roman"/>
          <w:sz w:val="24"/>
          <w:szCs w:val="24"/>
        </w:rPr>
        <w:tab/>
        <w:t>установление причинно-следственных связей, представление цепочек объектов и</w:t>
      </w:r>
      <w:r w:rsidR="00FE4D84">
        <w:rPr>
          <w:rFonts w:ascii="Times New Roman" w:hAnsi="Times New Roman" w:cs="Times New Roman"/>
          <w:sz w:val="24"/>
          <w:szCs w:val="24"/>
        </w:rPr>
        <w:t xml:space="preserve"> </w:t>
      </w:r>
      <w:r>
        <w:rPr>
          <w:rFonts w:ascii="Times New Roman" w:hAnsi="Times New Roman" w:cs="Times New Roman"/>
          <w:sz w:val="24"/>
          <w:szCs w:val="24"/>
        </w:rPr>
        <w:t>явлений;</w:t>
      </w:r>
    </w:p>
    <w:p w:rsidR="00972302" w:rsidRDefault="008B3F4E" w:rsidP="00364A1E">
      <w:pPr>
        <w:numPr>
          <w:ilvl w:val="0"/>
          <w:numId w:val="24"/>
        </w:numPr>
        <w:shd w:val="clear" w:color="auto" w:fill="FFFFFF"/>
        <w:tabs>
          <w:tab w:val="left" w:pos="686"/>
        </w:tabs>
        <w:spacing w:line="274" w:lineRule="exact"/>
        <w:ind w:left="542"/>
        <w:jc w:val="both"/>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 анализ истинности утверждений;</w:t>
      </w:r>
    </w:p>
    <w:p w:rsidR="00972302" w:rsidRDefault="008B3F4E" w:rsidP="00364A1E">
      <w:pPr>
        <w:numPr>
          <w:ilvl w:val="0"/>
          <w:numId w:val="24"/>
        </w:numPr>
        <w:shd w:val="clear" w:color="auto" w:fill="FFFFFF"/>
        <w:tabs>
          <w:tab w:val="left" w:pos="686"/>
        </w:tabs>
        <w:spacing w:line="274" w:lineRule="exact"/>
        <w:ind w:left="542"/>
        <w:jc w:val="both"/>
        <w:rPr>
          <w:rFonts w:ascii="Times New Roman" w:hAnsi="Times New Roman" w:cs="Times New Roman"/>
          <w:sz w:val="24"/>
          <w:szCs w:val="24"/>
        </w:rPr>
      </w:pPr>
      <w:r>
        <w:rPr>
          <w:rFonts w:ascii="Times New Roman" w:hAnsi="Times New Roman" w:cs="Times New Roman"/>
          <w:sz w:val="24"/>
          <w:szCs w:val="24"/>
        </w:rPr>
        <w:lastRenderedPageBreak/>
        <w:t>доказательство;</w:t>
      </w:r>
    </w:p>
    <w:p w:rsidR="00972302" w:rsidRDefault="008B3F4E" w:rsidP="00FE4D84">
      <w:pPr>
        <w:shd w:val="clear" w:color="auto" w:fill="FFFFFF"/>
        <w:tabs>
          <w:tab w:val="left" w:pos="696"/>
        </w:tabs>
        <w:spacing w:line="274" w:lineRule="exact"/>
        <w:ind w:left="552"/>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выдвижение гипотез и их обоснование.</w:t>
      </w:r>
    </w:p>
    <w:p w:rsidR="00972302" w:rsidRDefault="008B3F4E" w:rsidP="00CE1FD1">
      <w:pPr>
        <w:shd w:val="clear" w:color="auto" w:fill="FFFFFF"/>
        <w:spacing w:line="274" w:lineRule="exact"/>
        <w:ind w:left="173" w:firstLine="379"/>
        <w:jc w:val="both"/>
      </w:pPr>
      <w:r>
        <w:rPr>
          <w:rFonts w:ascii="Times New Roman" w:hAnsi="Times New Roman" w:cs="Times New Roman"/>
          <w:b/>
          <w:bCs/>
          <w:i/>
          <w:iCs/>
          <w:sz w:val="24"/>
          <w:szCs w:val="24"/>
        </w:rPr>
        <w:t>Постановка и решение проблемы:</w:t>
      </w:r>
    </w:p>
    <w:p w:rsidR="00972302" w:rsidRDefault="008B3F4E" w:rsidP="00FE4D84">
      <w:pPr>
        <w:shd w:val="clear" w:color="auto" w:fill="FFFFFF"/>
        <w:tabs>
          <w:tab w:val="left" w:pos="696"/>
        </w:tabs>
        <w:spacing w:line="274" w:lineRule="exact"/>
        <w:ind w:left="552"/>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формулирование проблемы;</w:t>
      </w:r>
    </w:p>
    <w:p w:rsidR="00972302" w:rsidRDefault="008B3F4E" w:rsidP="00FE4D84">
      <w:pPr>
        <w:shd w:val="clear" w:color="auto" w:fill="FFFFFF"/>
        <w:tabs>
          <w:tab w:val="left" w:pos="754"/>
        </w:tabs>
        <w:spacing w:line="274" w:lineRule="exact"/>
        <w:ind w:firstLine="552"/>
        <w:jc w:val="both"/>
      </w:pPr>
      <w:r>
        <w:rPr>
          <w:rFonts w:ascii="Times New Roman" w:hAnsi="Times New Roman" w:cs="Times New Roman"/>
          <w:sz w:val="24"/>
          <w:szCs w:val="24"/>
        </w:rPr>
        <w:t>•</w:t>
      </w:r>
      <w:r>
        <w:rPr>
          <w:rFonts w:ascii="Times New Roman" w:hAnsi="Times New Roman" w:cs="Times New Roman"/>
          <w:sz w:val="24"/>
          <w:szCs w:val="24"/>
        </w:rPr>
        <w:tab/>
        <w:t>самостоятельное создание способов решения проблем творческого и поискового</w:t>
      </w:r>
      <w:r w:rsidR="00FE4D84">
        <w:rPr>
          <w:rFonts w:ascii="Times New Roman" w:hAnsi="Times New Roman" w:cs="Times New Roman"/>
          <w:sz w:val="24"/>
          <w:szCs w:val="24"/>
        </w:rPr>
        <w:t xml:space="preserve"> </w:t>
      </w:r>
      <w:r>
        <w:rPr>
          <w:rFonts w:ascii="Times New Roman" w:hAnsi="Times New Roman" w:cs="Times New Roman"/>
          <w:sz w:val="24"/>
          <w:szCs w:val="24"/>
        </w:rPr>
        <w:t>характера.</w:t>
      </w:r>
    </w:p>
    <w:p w:rsidR="00972302" w:rsidRDefault="008B3F4E" w:rsidP="00CE1FD1">
      <w:pPr>
        <w:shd w:val="clear" w:color="auto" w:fill="FFFFFF"/>
        <w:spacing w:line="274" w:lineRule="exact"/>
        <w:ind w:right="10" w:firstLine="720"/>
        <w:jc w:val="both"/>
        <w:rPr>
          <w:rFonts w:ascii="Times New Roman" w:hAnsi="Times New Roman" w:cs="Times New Roman"/>
          <w:sz w:val="24"/>
          <w:szCs w:val="24"/>
        </w:rPr>
      </w:pPr>
      <w:r>
        <w:rPr>
          <w:rFonts w:ascii="Times New Roman" w:hAnsi="Times New Roman" w:cs="Times New Roman"/>
          <w:b/>
          <w:bCs/>
          <w:sz w:val="24"/>
          <w:szCs w:val="24"/>
        </w:rPr>
        <w:t xml:space="preserve">Коммуникативные универсальные учебные действия </w:t>
      </w:r>
      <w:r>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43623" w:rsidRDefault="00C43623">
      <w:pPr>
        <w:shd w:val="clear" w:color="auto" w:fill="FFFFFF"/>
        <w:spacing w:line="274" w:lineRule="exact"/>
        <w:ind w:right="10" w:firstLine="178"/>
        <w:jc w:val="both"/>
        <w:rPr>
          <w:rFonts w:ascii="Times New Roman" w:hAnsi="Times New Roman" w:cs="Times New Roman"/>
          <w:sz w:val="24"/>
          <w:szCs w:val="24"/>
        </w:rPr>
      </w:pPr>
    </w:p>
    <w:p w:rsidR="00972302" w:rsidRDefault="008B3F4E" w:rsidP="00CE1FD1">
      <w:pPr>
        <w:shd w:val="clear" w:color="auto" w:fill="FFFFFF"/>
        <w:spacing w:line="274" w:lineRule="exact"/>
        <w:ind w:left="187" w:firstLine="365"/>
      </w:pPr>
      <w:r>
        <w:rPr>
          <w:rFonts w:ascii="Times New Roman" w:hAnsi="Times New Roman" w:cs="Times New Roman"/>
          <w:b/>
          <w:bCs/>
          <w:spacing w:val="-1"/>
          <w:sz w:val="24"/>
          <w:szCs w:val="24"/>
        </w:rPr>
        <w:t xml:space="preserve">К коммуникативным действиям </w:t>
      </w:r>
      <w:r>
        <w:rPr>
          <w:rFonts w:ascii="Times New Roman" w:hAnsi="Times New Roman" w:cs="Times New Roman"/>
          <w:spacing w:val="-1"/>
          <w:sz w:val="24"/>
          <w:szCs w:val="24"/>
        </w:rPr>
        <w:t>относятся:</w:t>
      </w:r>
    </w:p>
    <w:p w:rsidR="00972302" w:rsidRDefault="008B3F4E" w:rsidP="00C43623">
      <w:pPr>
        <w:shd w:val="clear" w:color="auto" w:fill="FFFFFF"/>
        <w:tabs>
          <w:tab w:val="left" w:pos="754"/>
        </w:tabs>
        <w:spacing w:line="274" w:lineRule="exact"/>
        <w:ind w:firstLine="552"/>
        <w:jc w:val="both"/>
      </w:pPr>
      <w:r>
        <w:rPr>
          <w:rFonts w:ascii="Times New Roman" w:hAnsi="Times New Roman" w:cs="Times New Roman"/>
          <w:sz w:val="24"/>
          <w:szCs w:val="24"/>
        </w:rPr>
        <w:t>•</w:t>
      </w:r>
      <w:r>
        <w:rPr>
          <w:rFonts w:ascii="Times New Roman" w:hAnsi="Times New Roman" w:cs="Times New Roman"/>
          <w:sz w:val="24"/>
          <w:szCs w:val="24"/>
        </w:rPr>
        <w:tab/>
        <w:t>планирование учебного сотрудничес</w:t>
      </w:r>
      <w:r w:rsidR="008C0964">
        <w:rPr>
          <w:rFonts w:ascii="Times New Roman" w:hAnsi="Times New Roman" w:cs="Times New Roman"/>
          <w:sz w:val="24"/>
          <w:szCs w:val="24"/>
        </w:rPr>
        <w:t xml:space="preserve">тва с учителем и сверстниками - </w:t>
      </w:r>
      <w:r>
        <w:rPr>
          <w:rFonts w:ascii="Times New Roman" w:hAnsi="Times New Roman" w:cs="Times New Roman"/>
          <w:sz w:val="24"/>
          <w:szCs w:val="24"/>
        </w:rPr>
        <w:t>определение</w:t>
      </w:r>
      <w:r w:rsidR="00FE4D84">
        <w:rPr>
          <w:rFonts w:ascii="Times New Roman" w:hAnsi="Times New Roman" w:cs="Times New Roman"/>
          <w:sz w:val="24"/>
          <w:szCs w:val="24"/>
        </w:rPr>
        <w:t xml:space="preserve"> </w:t>
      </w:r>
      <w:r>
        <w:rPr>
          <w:rFonts w:ascii="Times New Roman" w:hAnsi="Times New Roman" w:cs="Times New Roman"/>
          <w:sz w:val="24"/>
          <w:szCs w:val="24"/>
        </w:rPr>
        <w:t>цели, функций участников, способов взаимодействия;</w:t>
      </w:r>
    </w:p>
    <w:p w:rsidR="00972302" w:rsidRDefault="008C0964">
      <w:pPr>
        <w:shd w:val="clear" w:color="auto" w:fill="FFFFFF"/>
        <w:tabs>
          <w:tab w:val="left" w:pos="696"/>
        </w:tabs>
        <w:spacing w:line="274" w:lineRule="exact"/>
        <w:ind w:left="552"/>
      </w:pPr>
      <w:r>
        <w:rPr>
          <w:rFonts w:ascii="Times New Roman" w:hAnsi="Times New Roman" w:cs="Times New Roman"/>
          <w:sz w:val="24"/>
          <w:szCs w:val="24"/>
        </w:rPr>
        <w:t>•</w:t>
      </w:r>
      <w:r>
        <w:rPr>
          <w:rFonts w:ascii="Times New Roman" w:hAnsi="Times New Roman" w:cs="Times New Roman"/>
          <w:sz w:val="24"/>
          <w:szCs w:val="24"/>
        </w:rPr>
        <w:tab/>
        <w:t xml:space="preserve">постановка вопросов - </w:t>
      </w:r>
      <w:r w:rsidR="008B3F4E">
        <w:rPr>
          <w:rFonts w:ascii="Times New Roman" w:hAnsi="Times New Roman" w:cs="Times New Roman"/>
          <w:sz w:val="24"/>
          <w:szCs w:val="24"/>
        </w:rPr>
        <w:t>инициативное сотрудничество в поиске и сборе информации;</w:t>
      </w:r>
    </w:p>
    <w:p w:rsidR="00972302" w:rsidRDefault="008C0964" w:rsidP="00C43623">
      <w:pPr>
        <w:shd w:val="clear" w:color="auto" w:fill="FFFFFF"/>
        <w:tabs>
          <w:tab w:val="left" w:pos="768"/>
        </w:tabs>
        <w:spacing w:line="274" w:lineRule="exact"/>
        <w:ind w:firstLine="552"/>
        <w:jc w:val="both"/>
      </w:pPr>
      <w:r>
        <w:rPr>
          <w:rFonts w:ascii="Times New Roman" w:hAnsi="Times New Roman" w:cs="Times New Roman"/>
          <w:sz w:val="24"/>
          <w:szCs w:val="24"/>
        </w:rPr>
        <w:t>•</w:t>
      </w:r>
      <w:r>
        <w:rPr>
          <w:rFonts w:ascii="Times New Roman" w:hAnsi="Times New Roman" w:cs="Times New Roman"/>
          <w:sz w:val="24"/>
          <w:szCs w:val="24"/>
        </w:rPr>
        <w:tab/>
        <w:t xml:space="preserve">разрешение конфликтов - </w:t>
      </w:r>
      <w:r w:rsidR="008B3F4E">
        <w:rPr>
          <w:rFonts w:ascii="Times New Roman" w:hAnsi="Times New Roman" w:cs="Times New Roman"/>
          <w:sz w:val="24"/>
          <w:szCs w:val="24"/>
        </w:rPr>
        <w:t>выявление, идентификация проблемы, поиск и оценка</w:t>
      </w:r>
      <w:r w:rsidR="008B3F4E">
        <w:rPr>
          <w:rFonts w:ascii="Times New Roman" w:hAnsi="Times New Roman" w:cs="Times New Roman"/>
          <w:sz w:val="24"/>
          <w:szCs w:val="24"/>
        </w:rPr>
        <w:br/>
        <w:t>альтернативных способов разрешения конфликта, принятие решения и его реализация;</w:t>
      </w:r>
    </w:p>
    <w:p w:rsidR="00972302" w:rsidRDefault="008C0964" w:rsidP="00364A1E">
      <w:pPr>
        <w:numPr>
          <w:ilvl w:val="0"/>
          <w:numId w:val="45"/>
        </w:numPr>
        <w:shd w:val="clear" w:color="auto" w:fill="FFFFFF"/>
        <w:tabs>
          <w:tab w:val="left" w:pos="686"/>
        </w:tabs>
        <w:spacing w:line="274" w:lineRule="exact"/>
        <w:ind w:left="552"/>
        <w:rPr>
          <w:rFonts w:ascii="Times New Roman" w:hAnsi="Times New Roman" w:cs="Times New Roman"/>
          <w:sz w:val="24"/>
          <w:szCs w:val="24"/>
        </w:rPr>
      </w:pPr>
      <w:r>
        <w:rPr>
          <w:rFonts w:ascii="Times New Roman" w:hAnsi="Times New Roman" w:cs="Times New Roman"/>
          <w:sz w:val="24"/>
          <w:szCs w:val="24"/>
        </w:rPr>
        <w:t xml:space="preserve">управление поведением партнёра - </w:t>
      </w:r>
      <w:r w:rsidR="008B3F4E">
        <w:rPr>
          <w:rFonts w:ascii="Times New Roman" w:hAnsi="Times New Roman" w:cs="Times New Roman"/>
          <w:sz w:val="24"/>
          <w:szCs w:val="24"/>
        </w:rPr>
        <w:t>контроль, коррекция, оценка его действий;</w:t>
      </w:r>
    </w:p>
    <w:p w:rsidR="00972302" w:rsidRDefault="008B3F4E" w:rsidP="00364A1E">
      <w:pPr>
        <w:numPr>
          <w:ilvl w:val="0"/>
          <w:numId w:val="45"/>
        </w:numPr>
        <w:shd w:val="clear" w:color="auto" w:fill="FFFFFF"/>
        <w:tabs>
          <w:tab w:val="left" w:pos="686"/>
        </w:tabs>
        <w:spacing w:line="274" w:lineRule="exact"/>
        <w:ind w:firstLine="552"/>
        <w:jc w:val="both"/>
        <w:rPr>
          <w:rFonts w:ascii="Times New Roman" w:hAnsi="Times New Roman" w:cs="Times New Roman"/>
          <w:sz w:val="24"/>
          <w:szCs w:val="24"/>
        </w:rPr>
      </w:pPr>
      <w:r>
        <w:rPr>
          <w:rFonts w:ascii="Times New Roman" w:hAnsi="Times New Roman" w:cs="Times New Roman"/>
          <w:sz w:val="24"/>
          <w:szCs w:val="24"/>
        </w:rPr>
        <w:t xml:space="preserve">умение с достаточной полнотой и точностью выражать свои мысли в соответствии с </w:t>
      </w:r>
      <w:r>
        <w:rPr>
          <w:rFonts w:ascii="Times New Roman" w:hAnsi="Times New Roman" w:cs="Times New Roman"/>
          <w:spacing w:val="-1"/>
          <w:sz w:val="24"/>
          <w:szCs w:val="24"/>
        </w:rPr>
        <w:t xml:space="preserve">задачами и условиями коммуникации; владение монологической и диалогической формами </w:t>
      </w:r>
      <w:r>
        <w:rPr>
          <w:rFonts w:ascii="Times New Roman" w:hAnsi="Times New Roman" w:cs="Times New Roman"/>
          <w:sz w:val="24"/>
          <w:szCs w:val="24"/>
        </w:rPr>
        <w:t>речи в соответствии с грамматическими и синтаксическими нормами родного языка, современных средств коммуникации.</w:t>
      </w:r>
    </w:p>
    <w:p w:rsidR="00972302" w:rsidRDefault="008B3F4E" w:rsidP="00CE1FD1">
      <w:pPr>
        <w:shd w:val="clear" w:color="auto" w:fill="FFFFFF"/>
        <w:spacing w:line="274" w:lineRule="exact"/>
        <w:ind w:left="5" w:right="5" w:firstLine="547"/>
        <w:jc w:val="both"/>
      </w:pPr>
      <w:r>
        <w:rPr>
          <w:rFonts w:ascii="Times New Roman" w:hAnsi="Times New Roman" w:cs="Times New Roman"/>
          <w:spacing w:val="-1"/>
          <w:sz w:val="24"/>
          <w:szCs w:val="24"/>
        </w:rPr>
        <w:t xml:space="preserve">Универсальные учебные действия представляют собой целостную систему, в которой </w:t>
      </w:r>
      <w:r>
        <w:rPr>
          <w:rFonts w:ascii="Times New Roman" w:hAnsi="Times New Roman" w:cs="Times New Roman"/>
          <w:sz w:val="24"/>
          <w:szCs w:val="24"/>
        </w:rPr>
        <w:t xml:space="preserve">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w:t>
      </w:r>
      <w:r>
        <w:rPr>
          <w:rFonts w:ascii="Times New Roman" w:hAnsi="Times New Roman" w:cs="Times New Roman"/>
          <w:spacing w:val="-1"/>
          <w:sz w:val="24"/>
          <w:szCs w:val="24"/>
        </w:rPr>
        <w:t xml:space="preserve">способы общения и коммуникации обусловливают развитие способности ребёнка к регуляции </w:t>
      </w:r>
      <w:r>
        <w:rPr>
          <w:rFonts w:ascii="Times New Roman" w:hAnsi="Times New Roman" w:cs="Times New Roman"/>
          <w:sz w:val="24"/>
          <w:szCs w:val="24"/>
        </w:rPr>
        <w:t>поведения и деятельности, познанию мира, определяют образ «Я» как систему представлений о себе, отношений к себе.</w:t>
      </w:r>
    </w:p>
    <w:p w:rsidR="00972302" w:rsidRDefault="008B3F4E">
      <w:pPr>
        <w:shd w:val="clear" w:color="auto" w:fill="FFFFFF"/>
        <w:spacing w:line="274" w:lineRule="exact"/>
        <w:ind w:left="1848" w:right="442" w:hanging="1090"/>
      </w:pPr>
      <w:r>
        <w:rPr>
          <w:rFonts w:ascii="Times New Roman" w:hAnsi="Times New Roman" w:cs="Times New Roman"/>
          <w:b/>
          <w:bCs/>
          <w:spacing w:val="-1"/>
          <w:sz w:val="24"/>
          <w:szCs w:val="24"/>
        </w:rPr>
        <w:t xml:space="preserve">Связь универсальных учебных действий с содержанием учебных предметов и </w:t>
      </w:r>
      <w:r>
        <w:rPr>
          <w:rFonts w:ascii="Times New Roman" w:hAnsi="Times New Roman" w:cs="Times New Roman"/>
          <w:b/>
          <w:bCs/>
          <w:sz w:val="24"/>
          <w:szCs w:val="24"/>
        </w:rPr>
        <w:t>коррекционных курсов начального общего образования</w:t>
      </w:r>
    </w:p>
    <w:p w:rsidR="00972302" w:rsidRDefault="008B3F4E" w:rsidP="00CE1FD1">
      <w:pPr>
        <w:shd w:val="clear" w:color="auto" w:fill="FFFFFF"/>
        <w:spacing w:line="274" w:lineRule="exact"/>
        <w:ind w:left="5" w:firstLine="715"/>
        <w:jc w:val="both"/>
      </w:pPr>
      <w:r>
        <w:rPr>
          <w:rFonts w:ascii="Times New Roman" w:hAnsi="Times New Roman" w:cs="Times New Roman"/>
          <w:sz w:val="24"/>
          <w:szCs w:val="24"/>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w:t>
      </w:r>
    </w:p>
    <w:p w:rsidR="00972302" w:rsidRDefault="008B3F4E" w:rsidP="00CE1FD1">
      <w:pPr>
        <w:shd w:val="clear" w:color="auto" w:fill="FFFFFF"/>
        <w:spacing w:line="274" w:lineRule="exact"/>
        <w:ind w:firstLine="720"/>
        <w:jc w:val="both"/>
      </w:pPr>
      <w:r>
        <w:rPr>
          <w:rFonts w:ascii="Times New Roman" w:hAnsi="Times New Roman" w:cs="Times New Roman"/>
          <w:sz w:val="24"/>
          <w:szCs w:val="24"/>
        </w:rPr>
        <w:t xml:space="preserve">Каждый из предметов УМК «Школа России» </w:t>
      </w:r>
      <w:r w:rsidR="00CE1FD1">
        <w:rPr>
          <w:rFonts w:ascii="Times New Roman" w:hAnsi="Times New Roman" w:cs="Times New Roman"/>
          <w:sz w:val="24"/>
          <w:szCs w:val="24"/>
        </w:rPr>
        <w:t xml:space="preserve">помимо прямого эффекта обучения </w:t>
      </w:r>
      <w:r>
        <w:rPr>
          <w:rFonts w:ascii="Times New Roman" w:hAnsi="Times New Roman" w:cs="Times New Roman"/>
          <w:sz w:val="24"/>
          <w:szCs w:val="24"/>
        </w:rPr>
        <w:t>-</w:t>
      </w:r>
      <w:r w:rsidR="00CE1FD1">
        <w:rPr>
          <w:rFonts w:ascii="Times New Roman" w:hAnsi="Times New Roman" w:cs="Times New Roman"/>
          <w:sz w:val="24"/>
          <w:szCs w:val="24"/>
        </w:rPr>
        <w:t xml:space="preserve"> </w:t>
      </w:r>
      <w:r w:rsidR="0082750C">
        <w:rPr>
          <w:rFonts w:ascii="Times New Roman" w:hAnsi="Times New Roman" w:cs="Times New Roman"/>
          <w:sz w:val="24"/>
          <w:szCs w:val="24"/>
        </w:rPr>
        <w:t>приобретение</w:t>
      </w:r>
      <w:r>
        <w:rPr>
          <w:rFonts w:ascii="Times New Roman" w:hAnsi="Times New Roman" w:cs="Times New Roman"/>
          <w:sz w:val="24"/>
          <w:szCs w:val="24"/>
        </w:rPr>
        <w:t xml:space="preserve"> определенных знаний, умений, навыков, вносит свой вклад в формирование универсальных учебных умений:</w:t>
      </w:r>
    </w:p>
    <w:p w:rsidR="00972302" w:rsidRDefault="008B3F4E" w:rsidP="00364A1E">
      <w:pPr>
        <w:numPr>
          <w:ilvl w:val="0"/>
          <w:numId w:val="46"/>
        </w:numPr>
        <w:shd w:val="clear" w:color="auto" w:fill="FFFFFF"/>
        <w:tabs>
          <w:tab w:val="left" w:pos="1598"/>
        </w:tabs>
        <w:spacing w:before="19" w:line="274" w:lineRule="exact"/>
        <w:ind w:right="14" w:firstLine="974"/>
        <w:jc w:val="both"/>
        <w:rPr>
          <w:rFonts w:ascii="Times New Roman" w:hAnsi="Times New Roman" w:cs="Times New Roman"/>
          <w:b/>
          <w:bCs/>
          <w:sz w:val="24"/>
          <w:szCs w:val="24"/>
        </w:rPr>
      </w:pPr>
      <w:r>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72302" w:rsidRDefault="008B3F4E" w:rsidP="00364A1E">
      <w:pPr>
        <w:numPr>
          <w:ilvl w:val="0"/>
          <w:numId w:val="46"/>
        </w:numPr>
        <w:shd w:val="clear" w:color="auto" w:fill="FFFFFF"/>
        <w:tabs>
          <w:tab w:val="left" w:pos="1598"/>
        </w:tabs>
        <w:spacing w:before="14" w:line="274" w:lineRule="exact"/>
        <w:ind w:firstLine="974"/>
        <w:jc w:val="both"/>
        <w:rPr>
          <w:rFonts w:ascii="Times New Roman" w:hAnsi="Times New Roman" w:cs="Times New Roman"/>
          <w:b/>
          <w:bCs/>
          <w:sz w:val="24"/>
          <w:szCs w:val="24"/>
        </w:rPr>
      </w:pPr>
      <w:r>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972302" w:rsidRDefault="008B3F4E" w:rsidP="00364A1E">
      <w:pPr>
        <w:numPr>
          <w:ilvl w:val="0"/>
          <w:numId w:val="46"/>
        </w:numPr>
        <w:shd w:val="clear" w:color="auto" w:fill="FFFFFF"/>
        <w:tabs>
          <w:tab w:val="left" w:pos="1598"/>
        </w:tabs>
        <w:spacing w:before="19" w:line="274" w:lineRule="exact"/>
        <w:ind w:firstLine="974"/>
        <w:jc w:val="both"/>
        <w:rPr>
          <w:rFonts w:ascii="Times New Roman" w:hAnsi="Times New Roman" w:cs="Times New Roman"/>
          <w:b/>
          <w:bCs/>
          <w:sz w:val="24"/>
          <w:szCs w:val="24"/>
        </w:rPr>
      </w:pPr>
      <w:r>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72302" w:rsidRDefault="008B3F4E">
      <w:pPr>
        <w:shd w:val="clear" w:color="auto" w:fill="FFFFFF"/>
        <w:spacing w:line="274" w:lineRule="exact"/>
        <w:ind w:left="10" w:right="5" w:firstLine="878"/>
        <w:jc w:val="both"/>
      </w:pPr>
      <w:r>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972302" w:rsidRDefault="008B3F4E">
      <w:pPr>
        <w:shd w:val="clear" w:color="auto" w:fill="FFFFFF"/>
        <w:spacing w:line="274" w:lineRule="exact"/>
        <w:ind w:left="10" w:right="10" w:firstLine="888"/>
        <w:jc w:val="both"/>
      </w:pPr>
      <w:r>
        <w:rPr>
          <w:rFonts w:ascii="Times New Roman" w:hAnsi="Times New Roman" w:cs="Times New Roman"/>
          <w:sz w:val="24"/>
          <w:szCs w:val="24"/>
        </w:rPr>
        <w:t xml:space="preserve">Связь универсальных учебных действий с содержанием учебных предметов </w:t>
      </w:r>
      <w:r>
        <w:rPr>
          <w:rFonts w:ascii="Times New Roman" w:hAnsi="Times New Roman" w:cs="Times New Roman"/>
          <w:sz w:val="24"/>
          <w:szCs w:val="24"/>
        </w:rPr>
        <w:lastRenderedPageBreak/>
        <w:t>определяется следующими утверждениями:</w:t>
      </w:r>
    </w:p>
    <w:p w:rsidR="00972302" w:rsidRDefault="008B3F4E">
      <w:pPr>
        <w:shd w:val="clear" w:color="auto" w:fill="FFFFFF"/>
        <w:spacing w:line="274" w:lineRule="exact"/>
        <w:ind w:left="10" w:right="5"/>
        <w:jc w:val="both"/>
      </w:pPr>
      <w:r>
        <w:rPr>
          <w:rFonts w:ascii="Times New Roman" w:hAnsi="Times New Roman" w:cs="Times New Roman"/>
          <w:spacing w:val="-1"/>
          <w:sz w:val="24"/>
          <w:szCs w:val="24"/>
        </w:rPr>
        <w:t xml:space="preserve">1.   УУД представляют собой целостную систему, в которой можно выделить взаимосвязанные </w:t>
      </w:r>
      <w:r>
        <w:rPr>
          <w:rFonts w:ascii="Times New Roman" w:hAnsi="Times New Roman" w:cs="Times New Roman"/>
          <w:sz w:val="24"/>
          <w:szCs w:val="24"/>
        </w:rPr>
        <w:t>и взаимообуславливающие виды действий:</w:t>
      </w:r>
    </w:p>
    <w:p w:rsidR="00972302" w:rsidRDefault="008B3F4E" w:rsidP="00364A1E">
      <w:pPr>
        <w:numPr>
          <w:ilvl w:val="0"/>
          <w:numId w:val="47"/>
        </w:numPr>
        <w:shd w:val="clear" w:color="auto" w:fill="FFFFFF"/>
        <w:tabs>
          <w:tab w:val="left" w:pos="326"/>
        </w:tabs>
        <w:spacing w:line="274" w:lineRule="exact"/>
        <w:ind w:left="192"/>
        <w:rPr>
          <w:rFonts w:ascii="Times New Roman" w:hAnsi="Times New Roman" w:cs="Times New Roman"/>
          <w:sz w:val="24"/>
          <w:szCs w:val="24"/>
        </w:rPr>
      </w:pPr>
      <w:r>
        <w:rPr>
          <w:rFonts w:ascii="Times New Roman" w:hAnsi="Times New Roman" w:cs="Times New Roman"/>
          <w:sz w:val="24"/>
          <w:szCs w:val="24"/>
        </w:rPr>
        <w:t>коммуникативные</w:t>
      </w:r>
      <w:r w:rsidR="008C0964">
        <w:rPr>
          <w:rFonts w:ascii="Times New Roman" w:hAnsi="Times New Roman" w:cs="Times New Roman"/>
          <w:sz w:val="24"/>
          <w:szCs w:val="24"/>
        </w:rPr>
        <w:t xml:space="preserve"> </w:t>
      </w:r>
      <w:r>
        <w:rPr>
          <w:rFonts w:ascii="Times New Roman" w:hAnsi="Times New Roman" w:cs="Times New Roman"/>
          <w:sz w:val="24"/>
          <w:szCs w:val="24"/>
        </w:rPr>
        <w:t>-</w:t>
      </w:r>
      <w:r w:rsidR="008C0964">
        <w:rPr>
          <w:rFonts w:ascii="Times New Roman" w:hAnsi="Times New Roman" w:cs="Times New Roman"/>
          <w:sz w:val="24"/>
          <w:szCs w:val="24"/>
        </w:rPr>
        <w:t xml:space="preserve"> </w:t>
      </w:r>
      <w:r>
        <w:rPr>
          <w:rFonts w:ascii="Times New Roman" w:hAnsi="Times New Roman" w:cs="Times New Roman"/>
          <w:sz w:val="24"/>
          <w:szCs w:val="24"/>
        </w:rPr>
        <w:t>обеспечивающие социальную компетентность,</w:t>
      </w:r>
    </w:p>
    <w:p w:rsidR="00972302" w:rsidRDefault="008B3F4E" w:rsidP="00364A1E">
      <w:pPr>
        <w:numPr>
          <w:ilvl w:val="0"/>
          <w:numId w:val="47"/>
        </w:numPr>
        <w:shd w:val="clear" w:color="auto" w:fill="FFFFFF"/>
        <w:tabs>
          <w:tab w:val="left" w:pos="326"/>
        </w:tabs>
        <w:spacing w:line="274" w:lineRule="exact"/>
        <w:ind w:left="192"/>
        <w:rPr>
          <w:rFonts w:ascii="Times New Roman" w:hAnsi="Times New Roman" w:cs="Times New Roman"/>
          <w:sz w:val="24"/>
          <w:szCs w:val="24"/>
        </w:rPr>
      </w:pPr>
      <w:r>
        <w:rPr>
          <w:rFonts w:ascii="Times New Roman" w:hAnsi="Times New Roman" w:cs="Times New Roman"/>
          <w:sz w:val="24"/>
          <w:szCs w:val="24"/>
        </w:rPr>
        <w:t>познавательные</w:t>
      </w:r>
      <w:r w:rsidR="008C0964">
        <w:rPr>
          <w:rFonts w:ascii="Times New Roman" w:hAnsi="Times New Roman" w:cs="Times New Roman"/>
          <w:sz w:val="24"/>
          <w:szCs w:val="24"/>
        </w:rPr>
        <w:t xml:space="preserve"> </w:t>
      </w:r>
      <w:r>
        <w:rPr>
          <w:rFonts w:ascii="Times New Roman" w:hAnsi="Times New Roman" w:cs="Times New Roman"/>
          <w:sz w:val="24"/>
          <w:szCs w:val="24"/>
        </w:rPr>
        <w:t>-</w:t>
      </w:r>
      <w:r w:rsidR="008C0964">
        <w:rPr>
          <w:rFonts w:ascii="Times New Roman" w:hAnsi="Times New Roman" w:cs="Times New Roman"/>
          <w:sz w:val="24"/>
          <w:szCs w:val="24"/>
        </w:rPr>
        <w:t xml:space="preserve"> </w:t>
      </w:r>
      <w:r>
        <w:rPr>
          <w:rFonts w:ascii="Times New Roman" w:hAnsi="Times New Roman" w:cs="Times New Roman"/>
          <w:sz w:val="24"/>
          <w:szCs w:val="24"/>
        </w:rPr>
        <w:t>общеучебные, логические, связанные с решением проблемы,</w:t>
      </w:r>
    </w:p>
    <w:p w:rsidR="00972302" w:rsidRDefault="008B3F4E" w:rsidP="00364A1E">
      <w:pPr>
        <w:numPr>
          <w:ilvl w:val="0"/>
          <w:numId w:val="47"/>
        </w:numPr>
        <w:shd w:val="clear" w:color="auto" w:fill="FFFFFF"/>
        <w:tabs>
          <w:tab w:val="left" w:pos="326"/>
        </w:tabs>
        <w:spacing w:line="274" w:lineRule="exact"/>
        <w:ind w:left="192"/>
        <w:rPr>
          <w:rFonts w:ascii="Times New Roman" w:hAnsi="Times New Roman" w:cs="Times New Roman"/>
          <w:sz w:val="24"/>
          <w:szCs w:val="24"/>
        </w:rPr>
      </w:pPr>
      <w:r>
        <w:rPr>
          <w:rFonts w:ascii="Times New Roman" w:hAnsi="Times New Roman" w:cs="Times New Roman"/>
          <w:sz w:val="24"/>
          <w:szCs w:val="24"/>
        </w:rPr>
        <w:t>личностные</w:t>
      </w:r>
      <w:r w:rsidR="008C0964">
        <w:rPr>
          <w:rFonts w:ascii="Times New Roman" w:hAnsi="Times New Roman" w:cs="Times New Roman"/>
          <w:sz w:val="24"/>
          <w:szCs w:val="24"/>
        </w:rPr>
        <w:t xml:space="preserve"> </w:t>
      </w:r>
      <w:r>
        <w:rPr>
          <w:rFonts w:ascii="Times New Roman" w:hAnsi="Times New Roman" w:cs="Times New Roman"/>
          <w:sz w:val="24"/>
          <w:szCs w:val="24"/>
        </w:rPr>
        <w:t>-</w:t>
      </w:r>
      <w:r w:rsidR="008C0964">
        <w:rPr>
          <w:rFonts w:ascii="Times New Roman" w:hAnsi="Times New Roman" w:cs="Times New Roman"/>
          <w:sz w:val="24"/>
          <w:szCs w:val="24"/>
        </w:rPr>
        <w:t xml:space="preserve"> </w:t>
      </w:r>
      <w:r>
        <w:rPr>
          <w:rFonts w:ascii="Times New Roman" w:hAnsi="Times New Roman" w:cs="Times New Roman"/>
          <w:sz w:val="24"/>
          <w:szCs w:val="24"/>
        </w:rPr>
        <w:t>определяющие мотивационную ориентацию,</w:t>
      </w:r>
    </w:p>
    <w:p w:rsidR="00972302" w:rsidRDefault="008B3F4E" w:rsidP="00364A1E">
      <w:pPr>
        <w:numPr>
          <w:ilvl w:val="0"/>
          <w:numId w:val="47"/>
        </w:numPr>
        <w:shd w:val="clear" w:color="auto" w:fill="FFFFFF"/>
        <w:tabs>
          <w:tab w:val="left" w:pos="326"/>
        </w:tabs>
        <w:spacing w:line="274" w:lineRule="exact"/>
        <w:ind w:left="192"/>
        <w:rPr>
          <w:rFonts w:ascii="Times New Roman" w:hAnsi="Times New Roman" w:cs="Times New Roman"/>
          <w:sz w:val="24"/>
          <w:szCs w:val="24"/>
        </w:rPr>
      </w:pPr>
      <w:r>
        <w:rPr>
          <w:rFonts w:ascii="Times New Roman" w:hAnsi="Times New Roman" w:cs="Times New Roman"/>
          <w:sz w:val="24"/>
          <w:szCs w:val="24"/>
        </w:rPr>
        <w:t>регулятивные</w:t>
      </w:r>
      <w:r w:rsidR="008C0964">
        <w:rPr>
          <w:rFonts w:ascii="Times New Roman" w:hAnsi="Times New Roman" w:cs="Times New Roman"/>
          <w:sz w:val="24"/>
          <w:szCs w:val="24"/>
        </w:rPr>
        <w:t xml:space="preserve"> </w:t>
      </w:r>
      <w:r>
        <w:rPr>
          <w:rFonts w:ascii="Times New Roman" w:hAnsi="Times New Roman" w:cs="Times New Roman"/>
          <w:sz w:val="24"/>
          <w:szCs w:val="24"/>
        </w:rPr>
        <w:t>-</w:t>
      </w:r>
      <w:r w:rsidR="008C0964">
        <w:rPr>
          <w:rFonts w:ascii="Times New Roman" w:hAnsi="Times New Roman" w:cs="Times New Roman"/>
          <w:sz w:val="24"/>
          <w:szCs w:val="24"/>
        </w:rPr>
        <w:t xml:space="preserve"> </w:t>
      </w:r>
      <w:r>
        <w:rPr>
          <w:rFonts w:ascii="Times New Roman" w:hAnsi="Times New Roman" w:cs="Times New Roman"/>
          <w:sz w:val="24"/>
          <w:szCs w:val="24"/>
        </w:rPr>
        <w:t>обеспечивающие организацию собственной деятельности.</w:t>
      </w:r>
    </w:p>
    <w:p w:rsidR="00972302" w:rsidRDefault="00972302">
      <w:pPr>
        <w:rPr>
          <w:rFonts w:ascii="Times New Roman" w:hAnsi="Times New Roman" w:cs="Times New Roman"/>
          <w:sz w:val="2"/>
          <w:szCs w:val="2"/>
        </w:rPr>
      </w:pPr>
    </w:p>
    <w:p w:rsidR="00972302" w:rsidRDefault="008B3F4E" w:rsidP="00364A1E">
      <w:pPr>
        <w:numPr>
          <w:ilvl w:val="0"/>
          <w:numId w:val="48"/>
        </w:numPr>
        <w:shd w:val="clear" w:color="auto" w:fill="FFFFFF"/>
        <w:tabs>
          <w:tab w:val="left" w:pos="888"/>
          <w:tab w:val="left" w:pos="3010"/>
          <w:tab w:val="left" w:pos="7013"/>
        </w:tabs>
        <w:spacing w:line="274" w:lineRule="exact"/>
        <w:ind w:firstLine="182"/>
        <w:jc w:val="both"/>
        <w:rPr>
          <w:rFonts w:ascii="Times New Roman" w:hAnsi="Times New Roman" w:cs="Times New Roman"/>
          <w:spacing w:val="-25"/>
          <w:sz w:val="24"/>
          <w:szCs w:val="24"/>
        </w:rPr>
      </w:pPr>
      <w:r>
        <w:rPr>
          <w:rFonts w:ascii="Times New Roman" w:hAnsi="Times New Roman" w:cs="Times New Roman"/>
          <w:sz w:val="24"/>
          <w:szCs w:val="24"/>
        </w:rPr>
        <w:t>Формирование УУД является целенаправленным, системным процессом, который реализуется через</w:t>
      </w:r>
      <w:r>
        <w:rPr>
          <w:sz w:val="24"/>
          <w:szCs w:val="24"/>
        </w:rPr>
        <w:tab/>
      </w:r>
      <w:r>
        <w:rPr>
          <w:rFonts w:ascii="Times New Roman" w:hAnsi="Times New Roman" w:cs="Times New Roman"/>
          <w:sz w:val="24"/>
          <w:szCs w:val="24"/>
        </w:rPr>
        <w:t>все предметные области,</w:t>
      </w:r>
      <w:r>
        <w:rPr>
          <w:rFonts w:hAnsi="Times New Roman"/>
          <w:sz w:val="24"/>
          <w:szCs w:val="24"/>
        </w:rPr>
        <w:tab/>
      </w:r>
      <w:r>
        <w:rPr>
          <w:rFonts w:ascii="Times New Roman" w:hAnsi="Times New Roman" w:cs="Times New Roman"/>
          <w:sz w:val="24"/>
          <w:szCs w:val="24"/>
        </w:rPr>
        <w:t>коррекционные курсы, индивидуальную/подгрупповую логопедическую работу и внеурочную деятельность.</w:t>
      </w:r>
    </w:p>
    <w:p w:rsidR="00972302" w:rsidRPr="00AD776E" w:rsidRDefault="008B3F4E" w:rsidP="00364A1E">
      <w:pPr>
        <w:numPr>
          <w:ilvl w:val="0"/>
          <w:numId w:val="48"/>
        </w:numPr>
        <w:shd w:val="clear" w:color="auto" w:fill="FFFFFF"/>
        <w:tabs>
          <w:tab w:val="left" w:pos="888"/>
        </w:tabs>
        <w:spacing w:line="274" w:lineRule="exact"/>
        <w:ind w:firstLine="182"/>
        <w:jc w:val="both"/>
        <w:rPr>
          <w:rFonts w:ascii="Times New Roman" w:hAnsi="Times New Roman" w:cs="Times New Roman"/>
          <w:spacing w:val="-13"/>
          <w:sz w:val="24"/>
          <w:szCs w:val="24"/>
        </w:rPr>
      </w:pPr>
      <w:r>
        <w:rPr>
          <w:rFonts w:ascii="Times New Roman" w:hAnsi="Times New Roman" w:cs="Times New Roman"/>
          <w:sz w:val="24"/>
          <w:szCs w:val="24"/>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972302" w:rsidRDefault="008B3F4E" w:rsidP="00364A1E">
      <w:pPr>
        <w:numPr>
          <w:ilvl w:val="0"/>
          <w:numId w:val="48"/>
        </w:numPr>
        <w:shd w:val="clear" w:color="auto" w:fill="FFFFFF"/>
        <w:tabs>
          <w:tab w:val="left" w:pos="888"/>
        </w:tabs>
        <w:spacing w:line="274" w:lineRule="exact"/>
        <w:ind w:firstLine="182"/>
        <w:jc w:val="both"/>
        <w:rPr>
          <w:rFonts w:ascii="Times New Roman" w:hAnsi="Times New Roman" w:cs="Times New Roman"/>
          <w:spacing w:val="-16"/>
          <w:sz w:val="24"/>
          <w:szCs w:val="24"/>
        </w:rPr>
      </w:pPr>
      <w:r>
        <w:rPr>
          <w:rFonts w:ascii="Times New Roman" w:hAnsi="Times New Roman" w:cs="Times New Roman"/>
          <w:spacing w:val="-1"/>
          <w:sz w:val="24"/>
          <w:szCs w:val="24"/>
        </w:rPr>
        <w:t xml:space="preserve">Результаты усвоения УУД формулируются для каждого УМК в рабочих программах и </w:t>
      </w:r>
      <w:r>
        <w:rPr>
          <w:rFonts w:ascii="Times New Roman" w:hAnsi="Times New Roman" w:cs="Times New Roman"/>
          <w:sz w:val="24"/>
          <w:szCs w:val="24"/>
        </w:rPr>
        <w:t>являются ориентиром при организации мониторинга их достижения.</w:t>
      </w:r>
    </w:p>
    <w:p w:rsidR="00972302" w:rsidRDefault="008B3F4E" w:rsidP="00AD776E">
      <w:pPr>
        <w:shd w:val="clear" w:color="auto" w:fill="FFFFFF"/>
        <w:spacing w:line="274" w:lineRule="exact"/>
        <w:ind w:left="5" w:firstLine="715"/>
        <w:jc w:val="both"/>
      </w:pPr>
      <w:r>
        <w:rPr>
          <w:rFonts w:ascii="Times New Roman" w:hAnsi="Times New Roman" w:cs="Times New Roman"/>
          <w:sz w:val="24"/>
          <w:szCs w:val="24"/>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972302" w:rsidRDefault="008B3F4E" w:rsidP="00364A1E">
      <w:pPr>
        <w:numPr>
          <w:ilvl w:val="0"/>
          <w:numId w:val="49"/>
        </w:numPr>
        <w:shd w:val="clear" w:color="auto" w:fill="FFFFFF"/>
        <w:tabs>
          <w:tab w:val="left" w:pos="898"/>
        </w:tabs>
        <w:spacing w:before="19" w:line="274" w:lineRule="exact"/>
        <w:ind w:right="10" w:firstLine="192"/>
        <w:jc w:val="both"/>
        <w:rPr>
          <w:rFonts w:ascii="Times New Roman" w:hAnsi="Times New Roman" w:cs="Times New Roman"/>
          <w:b/>
          <w:bCs/>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72302" w:rsidRDefault="008B3F4E" w:rsidP="00364A1E">
      <w:pPr>
        <w:numPr>
          <w:ilvl w:val="0"/>
          <w:numId w:val="49"/>
        </w:numPr>
        <w:shd w:val="clear" w:color="auto" w:fill="FFFFFF"/>
        <w:tabs>
          <w:tab w:val="left" w:pos="898"/>
        </w:tabs>
        <w:spacing w:before="19" w:line="274" w:lineRule="exact"/>
        <w:ind w:right="5" w:firstLine="192"/>
        <w:jc w:val="both"/>
        <w:rPr>
          <w:rFonts w:ascii="Times New Roman" w:hAnsi="Times New Roman" w:cs="Times New Roman"/>
          <w:b/>
          <w:bCs/>
          <w:sz w:val="24"/>
          <w:szCs w:val="24"/>
        </w:rPr>
      </w:pPr>
      <w:r>
        <w:rPr>
          <w:rFonts w:ascii="Times New Roman" w:hAnsi="Times New Roman" w:cs="Times New Roman"/>
          <w:sz w:val="24"/>
          <w:szCs w:val="24"/>
        </w:rPr>
        <w:t>наличие целостного, социально-ориентированного взгляда на мир в его органичном единстве природной и социальной частей;</w:t>
      </w:r>
    </w:p>
    <w:p w:rsidR="00972302" w:rsidRDefault="008B3F4E" w:rsidP="00364A1E">
      <w:pPr>
        <w:numPr>
          <w:ilvl w:val="0"/>
          <w:numId w:val="49"/>
        </w:numPr>
        <w:shd w:val="clear" w:color="auto" w:fill="FFFFFF"/>
        <w:tabs>
          <w:tab w:val="left" w:pos="898"/>
        </w:tabs>
        <w:spacing w:before="24" w:line="269" w:lineRule="exact"/>
        <w:ind w:right="14" w:firstLine="192"/>
        <w:jc w:val="both"/>
        <w:rPr>
          <w:rFonts w:ascii="Times New Roman" w:hAnsi="Times New Roman" w:cs="Times New Roman"/>
          <w:b/>
          <w:bCs/>
          <w:sz w:val="24"/>
          <w:szCs w:val="24"/>
        </w:rPr>
      </w:pPr>
      <w:r>
        <w:rPr>
          <w:rFonts w:ascii="Times New Roman" w:hAnsi="Times New Roman" w:cs="Times New Roman"/>
          <w:sz w:val="24"/>
          <w:szCs w:val="24"/>
        </w:rPr>
        <w:t>наличие уважительного отношения к иному мнению, истории и культуре других народов;</w:t>
      </w:r>
    </w:p>
    <w:p w:rsidR="00972302" w:rsidRDefault="008B3F4E" w:rsidP="00364A1E">
      <w:pPr>
        <w:numPr>
          <w:ilvl w:val="0"/>
          <w:numId w:val="49"/>
        </w:numPr>
        <w:shd w:val="clear" w:color="auto" w:fill="FFFFFF"/>
        <w:tabs>
          <w:tab w:val="left" w:pos="898"/>
        </w:tabs>
        <w:spacing w:before="14" w:line="278" w:lineRule="exact"/>
        <w:ind w:right="10" w:firstLine="192"/>
        <w:jc w:val="both"/>
        <w:rPr>
          <w:rFonts w:ascii="Times New Roman" w:hAnsi="Times New Roman" w:cs="Times New Roman"/>
          <w:b/>
          <w:bCs/>
          <w:sz w:val="24"/>
          <w:szCs w:val="24"/>
        </w:rPr>
      </w:pPr>
      <w:r>
        <w:rPr>
          <w:rFonts w:ascii="Times New Roman" w:hAnsi="Times New Roman" w:cs="Times New Roman"/>
          <w:sz w:val="24"/>
          <w:szCs w:val="24"/>
        </w:rPr>
        <w:t>наличие адекватных представлений о собственных возможностях, о насущно необходимом жизнеобеспечении;</w:t>
      </w:r>
    </w:p>
    <w:p w:rsidR="00972302" w:rsidRDefault="008B3F4E" w:rsidP="00364A1E">
      <w:pPr>
        <w:numPr>
          <w:ilvl w:val="0"/>
          <w:numId w:val="49"/>
        </w:numPr>
        <w:shd w:val="clear" w:color="auto" w:fill="FFFFFF"/>
        <w:tabs>
          <w:tab w:val="left" w:pos="898"/>
        </w:tabs>
        <w:spacing w:before="10" w:line="278" w:lineRule="exact"/>
        <w:ind w:firstLine="192"/>
        <w:jc w:val="both"/>
        <w:rPr>
          <w:rFonts w:ascii="Times New Roman" w:hAnsi="Times New Roman" w:cs="Times New Roman"/>
          <w:b/>
          <w:bCs/>
          <w:sz w:val="24"/>
          <w:szCs w:val="24"/>
        </w:rPr>
      </w:pPr>
      <w:r>
        <w:rPr>
          <w:rFonts w:ascii="Times New Roman" w:hAnsi="Times New Roman" w:cs="Times New Roman"/>
          <w:sz w:val="24"/>
          <w:szCs w:val="24"/>
        </w:rPr>
        <w:t>владение начальными навыками адаптации в динамично изменяющемся и развивающемся мире;</w:t>
      </w:r>
    </w:p>
    <w:p w:rsidR="00972302" w:rsidRDefault="008B3F4E" w:rsidP="00364A1E">
      <w:pPr>
        <w:numPr>
          <w:ilvl w:val="0"/>
          <w:numId w:val="49"/>
        </w:numPr>
        <w:shd w:val="clear" w:color="auto" w:fill="FFFFFF"/>
        <w:tabs>
          <w:tab w:val="left" w:pos="898"/>
        </w:tabs>
        <w:spacing w:before="10" w:line="283" w:lineRule="exact"/>
        <w:ind w:left="192"/>
        <w:rPr>
          <w:rFonts w:ascii="Times New Roman" w:hAnsi="Times New Roman" w:cs="Times New Roman"/>
          <w:b/>
          <w:bCs/>
          <w:sz w:val="24"/>
          <w:szCs w:val="24"/>
        </w:rPr>
      </w:pPr>
      <w:r>
        <w:rPr>
          <w:rFonts w:ascii="Times New Roman" w:hAnsi="Times New Roman" w:cs="Times New Roman"/>
          <w:sz w:val="24"/>
          <w:szCs w:val="24"/>
        </w:rPr>
        <w:t>владение социально-бытовыми умениями, используемыми в повседневной жизни;</w:t>
      </w:r>
    </w:p>
    <w:p w:rsidR="00972302" w:rsidRDefault="008B3F4E" w:rsidP="00364A1E">
      <w:pPr>
        <w:numPr>
          <w:ilvl w:val="0"/>
          <w:numId w:val="49"/>
        </w:numPr>
        <w:shd w:val="clear" w:color="auto" w:fill="FFFFFF"/>
        <w:tabs>
          <w:tab w:val="left" w:pos="898"/>
        </w:tabs>
        <w:spacing w:before="5" w:line="283" w:lineRule="exact"/>
        <w:ind w:firstLine="192"/>
        <w:jc w:val="both"/>
        <w:rPr>
          <w:rFonts w:ascii="Times New Roman" w:hAnsi="Times New Roman" w:cs="Times New Roman"/>
          <w:b/>
          <w:bCs/>
          <w:sz w:val="24"/>
          <w:szCs w:val="24"/>
        </w:rPr>
      </w:pPr>
      <w:r>
        <w:rPr>
          <w:rFonts w:ascii="Times New Roman" w:hAnsi="Times New Roman" w:cs="Times New Roman"/>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972302" w:rsidRDefault="008B3F4E" w:rsidP="00364A1E">
      <w:pPr>
        <w:numPr>
          <w:ilvl w:val="0"/>
          <w:numId w:val="49"/>
        </w:numPr>
        <w:shd w:val="clear" w:color="auto" w:fill="FFFFFF"/>
        <w:tabs>
          <w:tab w:val="left" w:pos="898"/>
        </w:tabs>
        <w:spacing w:before="5" w:line="283" w:lineRule="exact"/>
        <w:ind w:right="5" w:firstLine="192"/>
        <w:jc w:val="both"/>
        <w:rPr>
          <w:rFonts w:ascii="Times New Roman" w:hAnsi="Times New Roman" w:cs="Times New Roman"/>
          <w:b/>
          <w:bCs/>
          <w:sz w:val="24"/>
          <w:szCs w:val="24"/>
        </w:rPr>
      </w:pPr>
      <w:r>
        <w:rPr>
          <w:rFonts w:ascii="Times New Roman" w:hAnsi="Times New Roman" w:cs="Times New Roman"/>
          <w:sz w:val="24"/>
          <w:szCs w:val="24"/>
        </w:rPr>
        <w:t>способность к осмыслению и дифференциации картины мира, её временно-пространственной организации;</w:t>
      </w:r>
    </w:p>
    <w:p w:rsidR="00972302" w:rsidRDefault="008B3F4E" w:rsidP="00364A1E">
      <w:pPr>
        <w:numPr>
          <w:ilvl w:val="0"/>
          <w:numId w:val="49"/>
        </w:numPr>
        <w:shd w:val="clear" w:color="auto" w:fill="FFFFFF"/>
        <w:tabs>
          <w:tab w:val="left" w:pos="898"/>
        </w:tabs>
        <w:spacing w:before="10" w:line="283" w:lineRule="exact"/>
        <w:ind w:right="10" w:firstLine="192"/>
        <w:jc w:val="both"/>
        <w:rPr>
          <w:rFonts w:ascii="Times New Roman" w:hAnsi="Times New Roman" w:cs="Times New Roman"/>
          <w:b/>
          <w:bCs/>
          <w:sz w:val="24"/>
          <w:szCs w:val="24"/>
        </w:rPr>
      </w:pPr>
      <w:r>
        <w:rPr>
          <w:rFonts w:ascii="Times New Roman" w:hAnsi="Times New Roman" w:cs="Times New Roman"/>
          <w:spacing w:val="-1"/>
          <w:sz w:val="24"/>
          <w:szCs w:val="24"/>
        </w:rPr>
        <w:t xml:space="preserve">способность к осмыслению социального окружения, своего места в нём, принятие </w:t>
      </w:r>
      <w:r>
        <w:rPr>
          <w:rFonts w:ascii="Times New Roman" w:hAnsi="Times New Roman" w:cs="Times New Roman"/>
          <w:sz w:val="24"/>
          <w:szCs w:val="24"/>
        </w:rPr>
        <w:t>соответствующих возрасту ценностей и социальных ролей;</w:t>
      </w:r>
    </w:p>
    <w:p w:rsidR="00972302" w:rsidRDefault="008B3F4E" w:rsidP="00364A1E">
      <w:pPr>
        <w:numPr>
          <w:ilvl w:val="0"/>
          <w:numId w:val="49"/>
        </w:numPr>
        <w:shd w:val="clear" w:color="auto" w:fill="FFFFFF"/>
        <w:tabs>
          <w:tab w:val="left" w:pos="898"/>
        </w:tabs>
        <w:spacing w:before="10" w:line="283" w:lineRule="exact"/>
        <w:ind w:firstLine="192"/>
        <w:jc w:val="both"/>
        <w:rPr>
          <w:rFonts w:ascii="Times New Roman" w:hAnsi="Times New Roman" w:cs="Times New Roman"/>
          <w:b/>
          <w:bCs/>
          <w:sz w:val="24"/>
          <w:szCs w:val="24"/>
        </w:rPr>
      </w:pPr>
      <w:r>
        <w:rPr>
          <w:rFonts w:ascii="Times New Roman" w:hAnsi="Times New Roman" w:cs="Times New Roman"/>
          <w:sz w:val="24"/>
          <w:szCs w:val="24"/>
        </w:rPr>
        <w:t>наличие социально значимых мотивов учебной деятельности, способность принимать и выполнять социальные роли обучающегося;</w:t>
      </w:r>
    </w:p>
    <w:p w:rsidR="00972302" w:rsidRDefault="008B3F4E" w:rsidP="00364A1E">
      <w:pPr>
        <w:numPr>
          <w:ilvl w:val="0"/>
          <w:numId w:val="49"/>
        </w:numPr>
        <w:shd w:val="clear" w:color="auto" w:fill="FFFFFF"/>
        <w:tabs>
          <w:tab w:val="left" w:pos="898"/>
        </w:tabs>
        <w:spacing w:before="5" w:line="283" w:lineRule="exact"/>
        <w:ind w:right="10" w:firstLine="192"/>
        <w:jc w:val="both"/>
        <w:rPr>
          <w:rFonts w:ascii="Times New Roman" w:hAnsi="Times New Roman" w:cs="Times New Roman"/>
          <w:b/>
          <w:bCs/>
          <w:sz w:val="24"/>
          <w:szCs w:val="24"/>
        </w:rPr>
      </w:pPr>
      <w:r>
        <w:rPr>
          <w:rFonts w:ascii="Times New Roman" w:hAnsi="Times New Roman" w:cs="Times New Roman"/>
          <w:sz w:val="24"/>
          <w:szCs w:val="24"/>
        </w:rPr>
        <w:t>владение навыками сотрудничества со взрослыми и сверстниками в разных социальных ситуациях;</w:t>
      </w:r>
    </w:p>
    <w:p w:rsidR="00972302" w:rsidRDefault="008B3F4E" w:rsidP="00364A1E">
      <w:pPr>
        <w:numPr>
          <w:ilvl w:val="0"/>
          <w:numId w:val="49"/>
        </w:numPr>
        <w:shd w:val="clear" w:color="auto" w:fill="FFFFFF"/>
        <w:tabs>
          <w:tab w:val="left" w:pos="898"/>
        </w:tabs>
        <w:spacing w:before="10" w:line="283" w:lineRule="exact"/>
        <w:ind w:left="192"/>
        <w:rPr>
          <w:rFonts w:ascii="Times New Roman" w:hAnsi="Times New Roman" w:cs="Times New Roman"/>
          <w:b/>
          <w:bCs/>
          <w:sz w:val="24"/>
          <w:szCs w:val="24"/>
        </w:rPr>
      </w:pPr>
      <w:r>
        <w:rPr>
          <w:rFonts w:ascii="Times New Roman" w:hAnsi="Times New Roman" w:cs="Times New Roman"/>
          <w:spacing w:val="-1"/>
          <w:sz w:val="24"/>
          <w:szCs w:val="24"/>
        </w:rPr>
        <w:t>проявление эстетических потребностей, ценностей и чувств;</w:t>
      </w:r>
    </w:p>
    <w:p w:rsidR="00972302" w:rsidRDefault="008B3F4E" w:rsidP="00364A1E">
      <w:pPr>
        <w:numPr>
          <w:ilvl w:val="0"/>
          <w:numId w:val="49"/>
        </w:numPr>
        <w:shd w:val="clear" w:color="auto" w:fill="FFFFFF"/>
        <w:tabs>
          <w:tab w:val="left" w:pos="898"/>
        </w:tabs>
        <w:spacing w:before="5" w:line="283" w:lineRule="exact"/>
        <w:ind w:firstLine="192"/>
        <w:jc w:val="both"/>
        <w:rPr>
          <w:rFonts w:ascii="Times New Roman" w:hAnsi="Times New Roman" w:cs="Times New Roman"/>
          <w:b/>
          <w:bCs/>
          <w:sz w:val="24"/>
          <w:szCs w:val="24"/>
        </w:rPr>
      </w:pPr>
      <w:r>
        <w:rPr>
          <w:rFonts w:ascii="Times New Roman" w:hAnsi="Times New Roman" w:cs="Times New Roman"/>
          <w:sz w:val="24"/>
          <w:szCs w:val="24"/>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972302" w:rsidRDefault="008B3F4E" w:rsidP="00364A1E">
      <w:pPr>
        <w:numPr>
          <w:ilvl w:val="0"/>
          <w:numId w:val="49"/>
        </w:numPr>
        <w:shd w:val="clear" w:color="auto" w:fill="FFFFFF"/>
        <w:tabs>
          <w:tab w:val="left" w:pos="898"/>
        </w:tabs>
        <w:spacing w:before="14" w:line="274" w:lineRule="exact"/>
        <w:ind w:firstLine="192"/>
        <w:jc w:val="both"/>
        <w:rPr>
          <w:rFonts w:ascii="Times New Roman" w:hAnsi="Times New Roman" w:cs="Times New Roman"/>
          <w:b/>
          <w:bCs/>
          <w:sz w:val="24"/>
          <w:szCs w:val="24"/>
        </w:rPr>
      </w:pPr>
      <w:r>
        <w:rPr>
          <w:rFonts w:ascii="Times New Roman" w:hAnsi="Times New Roman" w:cs="Times New Roman"/>
          <w:sz w:val="24"/>
          <w:szCs w:val="24"/>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972302" w:rsidRDefault="008B3F4E">
      <w:pPr>
        <w:shd w:val="clear" w:color="auto" w:fill="FFFFFF"/>
        <w:spacing w:line="274" w:lineRule="exact"/>
        <w:ind w:left="5" w:right="10" w:firstLine="888"/>
        <w:jc w:val="both"/>
      </w:pPr>
      <w:r>
        <w:rPr>
          <w:rFonts w:ascii="Times New Roman" w:hAnsi="Times New Roman" w:cs="Times New Roman"/>
          <w:sz w:val="24"/>
          <w:szCs w:val="24"/>
        </w:rPr>
        <w:t>Для достижения указанных личностных результатов в системе учебников УМК «Школа России» с 1 по 4 класс включены соответствующие разделы и темы, разнообразные по форме и содержанию тексты, упражнения, задания, задачи.</w:t>
      </w:r>
    </w:p>
    <w:p w:rsidR="00972302" w:rsidRDefault="008B3F4E">
      <w:pPr>
        <w:shd w:val="clear" w:color="auto" w:fill="FFFFFF"/>
        <w:spacing w:line="274" w:lineRule="exact"/>
        <w:ind w:left="10" w:firstLine="883"/>
        <w:jc w:val="both"/>
      </w:pPr>
      <w:r>
        <w:rPr>
          <w:rFonts w:ascii="Times New Roman" w:hAnsi="Times New Roman" w:cs="Times New Roman"/>
          <w:b/>
          <w:bCs/>
          <w:sz w:val="24"/>
          <w:szCs w:val="24"/>
        </w:rPr>
        <w:t>В курсе «Окружающий мир»</w:t>
      </w:r>
      <w:r w:rsidR="008C0964">
        <w:rPr>
          <w:rFonts w:ascii="Times New Roman" w:hAnsi="Times New Roman" w:cs="Times New Roman"/>
          <w:b/>
          <w:bCs/>
          <w:sz w:val="24"/>
          <w:szCs w:val="24"/>
        </w:rPr>
        <w:t xml:space="preserve"> - </w:t>
      </w:r>
      <w:r>
        <w:rPr>
          <w:rFonts w:ascii="Times New Roman" w:hAnsi="Times New Roman" w:cs="Times New Roman"/>
          <w:sz w:val="24"/>
          <w:szCs w:val="24"/>
        </w:rPr>
        <w:t xml:space="preserve">это темы «Природа России», «Страницы истории </w:t>
      </w:r>
      <w:r>
        <w:rPr>
          <w:rFonts w:ascii="Times New Roman" w:hAnsi="Times New Roman" w:cs="Times New Roman"/>
          <w:spacing w:val="-1"/>
          <w:sz w:val="24"/>
          <w:szCs w:val="24"/>
        </w:rPr>
        <w:lastRenderedPageBreak/>
        <w:t>Отечест</w:t>
      </w:r>
      <w:r w:rsidR="008C0964">
        <w:rPr>
          <w:rFonts w:ascii="Times New Roman" w:hAnsi="Times New Roman" w:cs="Times New Roman"/>
          <w:spacing w:val="-1"/>
          <w:sz w:val="24"/>
          <w:szCs w:val="24"/>
        </w:rPr>
        <w:t xml:space="preserve">ва», «Родной край - </w:t>
      </w:r>
      <w:r>
        <w:rPr>
          <w:rFonts w:ascii="Times New Roman" w:hAnsi="Times New Roman" w:cs="Times New Roman"/>
          <w:spacing w:val="-1"/>
          <w:sz w:val="24"/>
          <w:szCs w:val="24"/>
        </w:rPr>
        <w:t>часть большой страны», «Современная Россия», «Жизнь города и</w:t>
      </w:r>
    </w:p>
    <w:p w:rsidR="00972302" w:rsidRDefault="008B3F4E">
      <w:pPr>
        <w:shd w:val="clear" w:color="auto" w:fill="FFFFFF"/>
        <w:spacing w:line="274" w:lineRule="exact"/>
        <w:ind w:right="10"/>
        <w:jc w:val="both"/>
      </w:pPr>
      <w:r>
        <w:rPr>
          <w:rFonts w:ascii="Times New Roman" w:hAnsi="Times New Roman" w:cs="Times New Roman"/>
          <w:sz w:val="24"/>
          <w:szCs w:val="24"/>
        </w:rPr>
        <w:t>села», «Что такое Родина?», «Что мы знаем о народах России?», «Что мы знаем о Москве?», «Россия на карте».</w:t>
      </w:r>
    </w:p>
    <w:p w:rsidR="00972302" w:rsidRDefault="008B3F4E">
      <w:pPr>
        <w:shd w:val="clear" w:color="auto" w:fill="FFFFFF"/>
        <w:spacing w:line="274" w:lineRule="exact"/>
        <w:ind w:firstLine="888"/>
        <w:jc w:val="both"/>
      </w:pPr>
      <w:r>
        <w:rPr>
          <w:rFonts w:ascii="Times New Roman"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72302" w:rsidRDefault="008B3F4E">
      <w:pPr>
        <w:shd w:val="clear" w:color="auto" w:fill="FFFFFF"/>
        <w:spacing w:line="274" w:lineRule="exact"/>
        <w:ind w:firstLine="888"/>
        <w:jc w:val="both"/>
      </w:pPr>
      <w:r>
        <w:rPr>
          <w:rFonts w:ascii="Times New Roman" w:hAnsi="Times New Roman" w:cs="Times New Roman"/>
          <w:sz w:val="24"/>
          <w:szCs w:val="24"/>
        </w:rPr>
        <w:t>Учащиеся выполняют учебные проекты «Города России», «Кто нас защищает» (знакомство с Вооруженными Силами России, Государственной службой пожарной охраны, МЧС России) и др.</w:t>
      </w:r>
    </w:p>
    <w:p w:rsidR="00972302" w:rsidRDefault="008B3F4E">
      <w:pPr>
        <w:shd w:val="clear" w:color="auto" w:fill="FFFFFF"/>
        <w:spacing w:line="274" w:lineRule="exact"/>
        <w:ind w:firstLine="888"/>
        <w:jc w:val="both"/>
        <w:rPr>
          <w:rFonts w:ascii="Times New Roman" w:hAnsi="Times New Roman" w:cs="Times New Roman"/>
          <w:sz w:val="24"/>
          <w:szCs w:val="24"/>
        </w:rPr>
      </w:pPr>
      <w:r>
        <w:rPr>
          <w:rFonts w:ascii="Times New Roman" w:hAnsi="Times New Roman" w:cs="Times New Roman"/>
          <w:b/>
          <w:bCs/>
          <w:sz w:val="24"/>
          <w:szCs w:val="24"/>
        </w:rPr>
        <w:t>В курсе «Литературное чтение»</w:t>
      </w:r>
      <w:r w:rsidR="008C0964">
        <w:rPr>
          <w:rFonts w:ascii="Times New Roman" w:hAnsi="Times New Roman" w:cs="Times New Roman"/>
          <w:b/>
          <w:bCs/>
          <w:sz w:val="24"/>
          <w:szCs w:val="24"/>
        </w:rPr>
        <w:t xml:space="preserve"> - </w:t>
      </w:r>
      <w:r>
        <w:rPr>
          <w:rFonts w:ascii="Times New Roman" w:hAnsi="Times New Roman" w:cs="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972302" w:rsidRDefault="008B3F4E">
      <w:pPr>
        <w:shd w:val="clear" w:color="auto" w:fill="FFFFFF"/>
        <w:spacing w:line="274" w:lineRule="exact"/>
        <w:ind w:firstLine="888"/>
        <w:jc w:val="both"/>
      </w:pPr>
      <w:r>
        <w:rPr>
          <w:rFonts w:ascii="Times New Roman" w:hAnsi="Times New Roman" w:cs="Times New Roman"/>
          <w:b/>
          <w:bCs/>
          <w:sz w:val="24"/>
          <w:szCs w:val="24"/>
        </w:rPr>
        <w:t xml:space="preserve">В курсе «Русский язык» </w:t>
      </w:r>
      <w:r>
        <w:rPr>
          <w:rFonts w:ascii="Times New Roman" w:hAnsi="Times New Roman" w:cs="Times New Roman"/>
          <w:sz w:val="24"/>
          <w:szCs w:val="24"/>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w:t>
      </w:r>
      <w:r w:rsidR="008C0964">
        <w:rPr>
          <w:rFonts w:ascii="Times New Roman" w:hAnsi="Times New Roman" w:cs="Times New Roman"/>
          <w:sz w:val="24"/>
          <w:szCs w:val="24"/>
        </w:rPr>
        <w:t xml:space="preserve">о народа - </w:t>
      </w:r>
      <w:r>
        <w:rPr>
          <w:rFonts w:ascii="Times New Roman" w:hAnsi="Times New Roman" w:cs="Times New Roman"/>
          <w:sz w:val="24"/>
          <w:szCs w:val="24"/>
        </w:rPr>
        <w:t xml:space="preserve">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w:t>
      </w:r>
      <w:r w:rsidR="008C0964">
        <w:rPr>
          <w:rFonts w:ascii="Times New Roman" w:hAnsi="Times New Roman" w:cs="Times New Roman"/>
          <w:sz w:val="24"/>
          <w:szCs w:val="24"/>
        </w:rPr>
        <w:t xml:space="preserve">рассказы о своей малой родине - </w:t>
      </w:r>
      <w:r>
        <w:rPr>
          <w:rFonts w:ascii="Times New Roman" w:hAnsi="Times New Roman" w:cs="Times New Roman"/>
          <w:sz w:val="24"/>
          <w:szCs w:val="24"/>
        </w:rPr>
        <w:t>крае, городе, селе, об их достопримечательностях, природных и культурно-исторических особенностях.</w:t>
      </w:r>
    </w:p>
    <w:p w:rsidR="00972302" w:rsidRDefault="008B3F4E">
      <w:pPr>
        <w:shd w:val="clear" w:color="auto" w:fill="FFFFFF"/>
        <w:spacing w:line="274" w:lineRule="exact"/>
        <w:ind w:right="5" w:firstLine="888"/>
        <w:jc w:val="both"/>
      </w:pPr>
      <w:r>
        <w:rPr>
          <w:rFonts w:ascii="Times New Roman" w:hAnsi="Times New Roman" w:cs="Times New Roman"/>
          <w:b/>
          <w:bCs/>
          <w:sz w:val="24"/>
          <w:szCs w:val="24"/>
        </w:rPr>
        <w:t>В курсе «Математика»</w:t>
      </w:r>
      <w:r w:rsidR="008C0964">
        <w:rPr>
          <w:rFonts w:ascii="Times New Roman" w:hAnsi="Times New Roman" w:cs="Times New Roman"/>
          <w:b/>
          <w:bCs/>
          <w:sz w:val="24"/>
          <w:szCs w:val="24"/>
        </w:rPr>
        <w:t xml:space="preserve"> - </w:t>
      </w:r>
      <w:r>
        <w:rPr>
          <w:rFonts w:ascii="Times New Roman" w:hAnsi="Times New Roman" w:cs="Times New Roman"/>
          <w:sz w:val="24"/>
          <w:szCs w:val="24"/>
        </w:rPr>
        <w:t>в сюжетах текстовых задач (например, в 3 и 4 классах) представлены сведения из истор</w:t>
      </w:r>
      <w:r w:rsidR="008C0964">
        <w:rPr>
          <w:rFonts w:ascii="Times New Roman" w:hAnsi="Times New Roman" w:cs="Times New Roman"/>
          <w:sz w:val="24"/>
          <w:szCs w:val="24"/>
        </w:rPr>
        <w:t>ического прошлого нашей страны -</w:t>
      </w:r>
      <w:r>
        <w:rPr>
          <w:rFonts w:ascii="Times New Roman" w:hAnsi="Times New Roman" w:cs="Times New Roman"/>
          <w:sz w:val="24"/>
          <w:szCs w:val="24"/>
        </w:rPr>
        <w:t xml:space="preserve">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72302" w:rsidRDefault="008B3F4E">
      <w:pPr>
        <w:shd w:val="clear" w:color="auto" w:fill="FFFFFF"/>
        <w:spacing w:line="274" w:lineRule="exact"/>
        <w:ind w:right="5" w:firstLine="888"/>
        <w:jc w:val="both"/>
      </w:pPr>
      <w:r>
        <w:rPr>
          <w:rFonts w:ascii="Times New Roman" w:hAnsi="Times New Roman" w:cs="Times New Roman"/>
          <w:b/>
          <w:bCs/>
          <w:sz w:val="24"/>
          <w:szCs w:val="24"/>
        </w:rPr>
        <w:t xml:space="preserve">В курсе «Музыка» </w:t>
      </w:r>
      <w:r>
        <w:rPr>
          <w:rFonts w:ascii="Times New Roman" w:hAnsi="Times New Roman" w:cs="Times New Roman"/>
          <w:sz w:val="24"/>
          <w:szCs w:val="24"/>
        </w:rP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72302" w:rsidRDefault="008B3F4E">
      <w:pPr>
        <w:shd w:val="clear" w:color="auto" w:fill="FFFFFF"/>
        <w:spacing w:line="274" w:lineRule="exact"/>
        <w:ind w:firstLine="888"/>
        <w:jc w:val="both"/>
      </w:pPr>
      <w:r>
        <w:rPr>
          <w:rFonts w:ascii="Times New Roman" w:hAnsi="Times New Roman" w:cs="Times New Roman"/>
          <w:b/>
          <w:bCs/>
          <w:sz w:val="24"/>
          <w:szCs w:val="24"/>
        </w:rPr>
        <w:t xml:space="preserve">В курсе «Изобразительное искусство» </w:t>
      </w:r>
      <w:r>
        <w:rPr>
          <w:rFonts w:ascii="Times New Roman" w:hAnsi="Times New Roman" w:cs="Times New Roman"/>
          <w:sz w:val="24"/>
          <w:szCs w:val="24"/>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w:t>
      </w:r>
      <w:r w:rsidR="008C0964">
        <w:rPr>
          <w:rFonts w:ascii="Times New Roman" w:hAnsi="Times New Roman" w:cs="Times New Roman"/>
          <w:sz w:val="24"/>
          <w:szCs w:val="24"/>
        </w:rPr>
        <w:t>торого идея «от родного порога -</w:t>
      </w:r>
      <w:r>
        <w:rPr>
          <w:rFonts w:ascii="Times New Roman" w:hAnsi="Times New Roman" w:cs="Times New Roman"/>
          <w:sz w:val="24"/>
          <w:szCs w:val="24"/>
        </w:rPr>
        <w:t xml:space="preserve"> в мир большой культуры».</w:t>
      </w:r>
    </w:p>
    <w:p w:rsidR="00972302" w:rsidRDefault="008B3F4E">
      <w:pPr>
        <w:shd w:val="clear" w:color="auto" w:fill="FFFFFF"/>
        <w:spacing w:line="274" w:lineRule="exact"/>
        <w:ind w:right="5" w:firstLine="888"/>
        <w:jc w:val="both"/>
      </w:pPr>
      <w:r>
        <w:rPr>
          <w:rFonts w:ascii="Times New Roman" w:hAnsi="Times New Roman" w:cs="Times New Roman"/>
          <w:b/>
          <w:bCs/>
          <w:sz w:val="24"/>
          <w:szCs w:val="24"/>
        </w:rPr>
        <w:t xml:space="preserve">В курсе иностранного языка (немецкого, английского) </w:t>
      </w:r>
      <w:r>
        <w:rPr>
          <w:rFonts w:ascii="Times New Roman" w:hAnsi="Times New Roman" w:cs="Times New Roman"/>
          <w:sz w:val="24"/>
          <w:szCs w:val="24"/>
        </w:rPr>
        <w:t>с этой целью предлагаются тексты и диалоги о культуре России и аналогичные тексты о культуре и истории изучаемых стран.</w:t>
      </w:r>
    </w:p>
    <w:p w:rsidR="00972302" w:rsidRDefault="008B3F4E">
      <w:pPr>
        <w:shd w:val="clear" w:color="auto" w:fill="FFFFFF"/>
        <w:spacing w:line="274" w:lineRule="exact"/>
        <w:ind w:firstLine="888"/>
        <w:jc w:val="both"/>
      </w:pPr>
      <w:r>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о России и её столице</w:t>
      </w:r>
      <w:r w:rsidR="008C0964">
        <w:rPr>
          <w:rFonts w:ascii="Times New Roman" w:hAnsi="Times New Roman" w:cs="Times New Roman"/>
          <w:sz w:val="24"/>
          <w:szCs w:val="24"/>
        </w:rPr>
        <w:t xml:space="preserve"> -</w:t>
      </w:r>
      <w:r>
        <w:rPr>
          <w:rFonts w:ascii="Times New Roman" w:hAnsi="Times New Roman" w:cs="Times New Roman"/>
          <w:sz w:val="24"/>
          <w:szCs w:val="24"/>
        </w:rPr>
        <w:t xml:space="preserve"> Москве, о немецких, российских музеях, о праздниках, традициях и обычаях нашей страны и </w:t>
      </w:r>
      <w:r>
        <w:rPr>
          <w:rFonts w:ascii="Times New Roman" w:hAnsi="Times New Roman" w:cs="Times New Roman"/>
          <w:sz w:val="24"/>
          <w:szCs w:val="24"/>
        </w:rPr>
        <w:lastRenderedPageBreak/>
        <w:t>изучаемой страны.</w:t>
      </w:r>
    </w:p>
    <w:p w:rsidR="00972302" w:rsidRDefault="008B3F4E">
      <w:pPr>
        <w:shd w:val="clear" w:color="auto" w:fill="FFFFFF"/>
        <w:spacing w:line="274" w:lineRule="exact"/>
        <w:ind w:firstLine="888"/>
        <w:jc w:val="both"/>
      </w:pPr>
      <w:r>
        <w:rPr>
          <w:rFonts w:ascii="Times New Roman" w:hAnsi="Times New Roman" w:cs="Times New Roman"/>
          <w:b/>
          <w:bCs/>
          <w:sz w:val="24"/>
          <w:szCs w:val="24"/>
        </w:rPr>
        <w:t xml:space="preserve">В курсе «Основы религиозных культур и светской этики» </w:t>
      </w:r>
      <w:r>
        <w:rPr>
          <w:rFonts w:ascii="Times New Roman" w:hAnsi="Times New Roman" w:cs="Times New Roman"/>
          <w:sz w:val="24"/>
          <w:szCs w:val="24"/>
        </w:rPr>
        <w:t>для реализации указанных личностных результатов каждый учебник содержит общие дл</w:t>
      </w:r>
      <w:r w:rsidR="008C0964">
        <w:rPr>
          <w:rFonts w:ascii="Times New Roman" w:hAnsi="Times New Roman" w:cs="Times New Roman"/>
          <w:sz w:val="24"/>
          <w:szCs w:val="24"/>
        </w:rPr>
        <w:t>я всех 6 модулей уроки «Россия -</w:t>
      </w:r>
      <w:r>
        <w:rPr>
          <w:rFonts w:ascii="Times New Roman" w:hAnsi="Times New Roman" w:cs="Times New Roman"/>
          <w:sz w:val="24"/>
          <w:szCs w:val="24"/>
        </w:rPr>
        <w:t xml:space="preserve"> наша Родина» и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w:t>
      </w:r>
      <w:r>
        <w:rPr>
          <w:rFonts w:ascii="Times New Roman" w:hAnsi="Times New Roman" w:cs="Times New Roman"/>
          <w:spacing w:val="-1"/>
          <w:sz w:val="24"/>
          <w:szCs w:val="24"/>
        </w:rPr>
        <w:t xml:space="preserve">отечественной истории. Кроме того, в основе содержания всех модулей лежат концептуальные </w:t>
      </w:r>
      <w:r w:rsidR="008C0964">
        <w:rPr>
          <w:rFonts w:ascii="Times New Roman" w:hAnsi="Times New Roman" w:cs="Times New Roman"/>
          <w:sz w:val="24"/>
          <w:szCs w:val="24"/>
        </w:rPr>
        <w:t>понятия «мы -</w:t>
      </w:r>
      <w:r>
        <w:rPr>
          <w:rFonts w:ascii="Times New Roman" w:hAnsi="Times New Roman" w:cs="Times New Roman"/>
          <w:sz w:val="24"/>
          <w:szCs w:val="24"/>
        </w:rPr>
        <w:t xml:space="preserve">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72302" w:rsidRDefault="008B3F4E">
      <w:pPr>
        <w:shd w:val="clear" w:color="auto" w:fill="FFFFFF"/>
        <w:spacing w:line="274" w:lineRule="exact"/>
        <w:ind w:firstLine="888"/>
        <w:jc w:val="both"/>
        <w:rPr>
          <w:rFonts w:ascii="Times New Roman" w:hAnsi="Times New Roman" w:cs="Times New Roman"/>
          <w:sz w:val="24"/>
          <w:szCs w:val="24"/>
        </w:rPr>
      </w:pPr>
      <w:r>
        <w:rPr>
          <w:rFonts w:ascii="Times New Roman" w:hAnsi="Times New Roman" w:cs="Times New Roman"/>
          <w:sz w:val="24"/>
          <w:szCs w:val="24"/>
        </w:rPr>
        <w:t xml:space="preserve">Каждый учебный предмет и коррекционный курс, в зависимости от предметного содержания и способов организации учебной деятельности, обеспечивает возможности для формирования </w:t>
      </w:r>
      <w:r>
        <w:rPr>
          <w:rFonts w:ascii="Times New Roman" w:hAnsi="Times New Roman" w:cs="Times New Roman"/>
          <w:b/>
          <w:bCs/>
          <w:sz w:val="24"/>
          <w:szCs w:val="24"/>
        </w:rPr>
        <w:t xml:space="preserve">коммуникативных, познавательных и регулятивных </w:t>
      </w:r>
      <w:r>
        <w:rPr>
          <w:rFonts w:ascii="Times New Roman" w:hAnsi="Times New Roman" w:cs="Times New Roman"/>
          <w:sz w:val="24"/>
          <w:szCs w:val="24"/>
        </w:rPr>
        <w:t>учебных действий у обучающихся с ЗПР.</w:t>
      </w:r>
    </w:p>
    <w:p w:rsidR="00972302" w:rsidRDefault="008B3F4E">
      <w:pPr>
        <w:shd w:val="clear" w:color="auto" w:fill="FFFFFF"/>
        <w:spacing w:line="274" w:lineRule="exact"/>
        <w:ind w:firstLine="888"/>
        <w:jc w:val="both"/>
      </w:pPr>
      <w:r>
        <w:rPr>
          <w:rFonts w:ascii="Times New Roman" w:hAnsi="Times New Roman" w:cs="Times New Roman"/>
          <w:sz w:val="24"/>
          <w:szCs w:val="24"/>
        </w:rPr>
        <w:t xml:space="preserve">Учебный предмет </w:t>
      </w:r>
      <w:r>
        <w:rPr>
          <w:rFonts w:ascii="Times New Roman" w:hAnsi="Times New Roman" w:cs="Times New Roman"/>
          <w:b/>
          <w:bCs/>
          <w:i/>
          <w:iCs/>
          <w:sz w:val="24"/>
          <w:szCs w:val="24"/>
        </w:rPr>
        <w:t xml:space="preserve">«Русский язык» </w:t>
      </w:r>
      <w:r>
        <w:rPr>
          <w:rFonts w:ascii="Times New Roman" w:hAnsi="Times New Roman" w:cs="Times New Roman"/>
          <w:sz w:val="24"/>
          <w:szCs w:val="24"/>
        </w:rPr>
        <w:t xml:space="preserve">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w:t>
      </w:r>
      <w:r>
        <w:rPr>
          <w:rFonts w:ascii="Times New Roman" w:hAnsi="Times New Roman" w:cs="Times New Roman"/>
          <w:spacing w:val="-1"/>
          <w:sz w:val="24"/>
          <w:szCs w:val="24"/>
        </w:rPr>
        <w:t xml:space="preserve">синтаксической структуре языка и обеспечивает успешное развитие адекватных возрасту форм </w:t>
      </w:r>
      <w:r>
        <w:rPr>
          <w:rFonts w:ascii="Times New Roman" w:hAnsi="Times New Roman" w:cs="Times New Roman"/>
          <w:sz w:val="24"/>
          <w:szCs w:val="24"/>
        </w:rPr>
        <w:t>и функций речи, включая обобщающую и планирующую функции.</w:t>
      </w:r>
    </w:p>
    <w:p w:rsidR="00972302" w:rsidRDefault="008B3F4E">
      <w:pPr>
        <w:shd w:val="clear" w:color="auto" w:fill="FFFFFF"/>
        <w:spacing w:line="274" w:lineRule="exact"/>
        <w:ind w:right="5" w:firstLine="888"/>
        <w:jc w:val="both"/>
      </w:pPr>
      <w:r>
        <w:rPr>
          <w:rFonts w:ascii="Times New Roman" w:hAnsi="Times New Roman" w:cs="Times New Roman"/>
          <w:sz w:val="24"/>
          <w:szCs w:val="24"/>
        </w:rPr>
        <w:t xml:space="preserve">Требования к результатам изучения учебного предмета </w:t>
      </w:r>
      <w:r>
        <w:rPr>
          <w:rFonts w:ascii="Times New Roman" w:hAnsi="Times New Roman" w:cs="Times New Roman"/>
          <w:b/>
          <w:bCs/>
          <w:sz w:val="24"/>
          <w:szCs w:val="24"/>
        </w:rPr>
        <w:t xml:space="preserve">«Литературное чтение» </w:t>
      </w:r>
      <w:r>
        <w:rPr>
          <w:rFonts w:ascii="Times New Roman" w:hAnsi="Times New Roman" w:cs="Times New Roman"/>
          <w:sz w:val="24"/>
          <w:szCs w:val="24"/>
        </w:rPr>
        <w:t>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972302" w:rsidRDefault="008B3F4E">
      <w:pPr>
        <w:shd w:val="clear" w:color="auto" w:fill="FFFFFF"/>
        <w:spacing w:line="274" w:lineRule="exact"/>
        <w:ind w:right="10" w:firstLine="888"/>
        <w:jc w:val="both"/>
      </w:pPr>
      <w:r>
        <w:rPr>
          <w:rFonts w:ascii="Times New Roman" w:hAnsi="Times New Roman" w:cs="Times New Roman"/>
          <w:sz w:val="24"/>
          <w:szCs w:val="24"/>
        </w:rPr>
        <w:t>Этот предмет обеспечивает формирование следующих универсальных учебных действий:</w:t>
      </w:r>
    </w:p>
    <w:p w:rsidR="00972302" w:rsidRDefault="008B3F4E">
      <w:pPr>
        <w:shd w:val="clear" w:color="auto" w:fill="FFFFFF"/>
        <w:tabs>
          <w:tab w:val="left" w:pos="725"/>
        </w:tabs>
        <w:spacing w:line="274" w:lineRule="exact"/>
        <w:ind w:right="14" w:firstLine="566"/>
        <w:jc w:val="both"/>
      </w:pPr>
      <w:r>
        <w:rPr>
          <w:rFonts w:ascii="Times New Roman" w:hAnsi="Times New Roman" w:cs="Times New Roman"/>
          <w:sz w:val="24"/>
          <w:szCs w:val="24"/>
        </w:rPr>
        <w:t>-</w:t>
      </w:r>
      <w:r>
        <w:rPr>
          <w:rFonts w:ascii="Times New Roman" w:hAnsi="Times New Roman" w:cs="Times New Roman"/>
          <w:sz w:val="24"/>
          <w:szCs w:val="24"/>
        </w:rPr>
        <w:tab/>
        <w:t>смыслообразования через прослеживание судьбы героя и ориентацию обучающегося в</w:t>
      </w:r>
      <w:r>
        <w:rPr>
          <w:rFonts w:ascii="Times New Roman" w:hAnsi="Times New Roman" w:cs="Times New Roman"/>
          <w:sz w:val="24"/>
          <w:szCs w:val="24"/>
        </w:rPr>
        <w:br/>
        <w:t>системе личностных смыслов;</w:t>
      </w:r>
    </w:p>
    <w:p w:rsidR="00972302" w:rsidRDefault="008B3F4E" w:rsidP="00364A1E">
      <w:pPr>
        <w:numPr>
          <w:ilvl w:val="0"/>
          <w:numId w:val="50"/>
        </w:numPr>
        <w:shd w:val="clear" w:color="auto" w:fill="FFFFFF"/>
        <w:tabs>
          <w:tab w:val="left" w:pos="797"/>
        </w:tabs>
        <w:spacing w:line="274" w:lineRule="exact"/>
        <w:ind w:right="24" w:firstLine="566"/>
        <w:jc w:val="both"/>
        <w:rPr>
          <w:rFonts w:ascii="Times New Roman" w:hAnsi="Times New Roman" w:cs="Times New Roman"/>
          <w:sz w:val="24"/>
          <w:szCs w:val="24"/>
        </w:rPr>
      </w:pPr>
      <w:r>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72302" w:rsidRDefault="008B3F4E" w:rsidP="00364A1E">
      <w:pPr>
        <w:numPr>
          <w:ilvl w:val="0"/>
          <w:numId w:val="50"/>
        </w:numPr>
        <w:shd w:val="clear" w:color="auto" w:fill="FFFFFF"/>
        <w:tabs>
          <w:tab w:val="left" w:pos="797"/>
        </w:tabs>
        <w:spacing w:line="274" w:lineRule="exact"/>
        <w:ind w:right="5" w:firstLine="566"/>
        <w:jc w:val="both"/>
        <w:rPr>
          <w:rFonts w:ascii="Times New Roman" w:hAnsi="Times New Roman" w:cs="Times New Roman"/>
          <w:sz w:val="24"/>
          <w:szCs w:val="24"/>
        </w:rPr>
      </w:pPr>
      <w:r>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72302" w:rsidRDefault="008B3F4E">
      <w:pPr>
        <w:shd w:val="clear" w:color="auto" w:fill="FFFFFF"/>
        <w:tabs>
          <w:tab w:val="left" w:pos="701"/>
        </w:tabs>
        <w:spacing w:line="274" w:lineRule="exact"/>
        <w:ind w:left="566"/>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2"/>
          <w:sz w:val="24"/>
          <w:szCs w:val="24"/>
        </w:rPr>
        <w:t>эстетических ценностей и выработке на их основе эстетических критериев;</w:t>
      </w:r>
    </w:p>
    <w:p w:rsidR="00972302" w:rsidRDefault="008B3F4E">
      <w:pPr>
        <w:shd w:val="clear" w:color="auto" w:fill="FFFFFF"/>
        <w:tabs>
          <w:tab w:val="left" w:pos="816"/>
        </w:tabs>
        <w:spacing w:line="274" w:lineRule="exact"/>
        <w:ind w:right="24" w:firstLine="566"/>
        <w:jc w:val="both"/>
      </w:pPr>
      <w:r>
        <w:rPr>
          <w:rFonts w:ascii="Times New Roman" w:hAnsi="Times New Roman" w:cs="Times New Roman"/>
          <w:sz w:val="24"/>
          <w:szCs w:val="24"/>
        </w:rPr>
        <w:t>-</w:t>
      </w:r>
      <w:r>
        <w:rPr>
          <w:rFonts w:ascii="Times New Roman" w:hAnsi="Times New Roman" w:cs="Times New Roman"/>
          <w:sz w:val="24"/>
          <w:szCs w:val="24"/>
        </w:rPr>
        <w:tab/>
        <w:t>нравственно-этического оценивания через выявление морального содержания и</w:t>
      </w:r>
      <w:r>
        <w:rPr>
          <w:rFonts w:ascii="Times New Roman" w:hAnsi="Times New Roman" w:cs="Times New Roman"/>
          <w:sz w:val="24"/>
          <w:szCs w:val="24"/>
        </w:rPr>
        <w:br/>
        <w:t>нравственного значения действий персонажей;</w:t>
      </w:r>
    </w:p>
    <w:p w:rsidR="00972302" w:rsidRDefault="008B3F4E">
      <w:pPr>
        <w:shd w:val="clear" w:color="auto" w:fill="FFFFFF"/>
        <w:tabs>
          <w:tab w:val="left" w:pos="773"/>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t>эмоционально-личностной децентрации на основе отождествления себя с героями</w:t>
      </w:r>
      <w:r>
        <w:rPr>
          <w:rFonts w:ascii="Times New Roman" w:hAnsi="Times New Roman" w:cs="Times New Roman"/>
          <w:sz w:val="24"/>
          <w:szCs w:val="24"/>
        </w:rPr>
        <w:br/>
        <w:t>произведения, соотнесения и сопоставления их позиций, взглядов и мнений;</w:t>
      </w:r>
    </w:p>
    <w:p w:rsidR="00972302" w:rsidRDefault="008B3F4E" w:rsidP="00364A1E">
      <w:pPr>
        <w:numPr>
          <w:ilvl w:val="0"/>
          <w:numId w:val="51"/>
        </w:numPr>
        <w:shd w:val="clear" w:color="auto" w:fill="FFFFFF"/>
        <w:tabs>
          <w:tab w:val="left" w:pos="802"/>
        </w:tabs>
        <w:spacing w:line="274" w:lineRule="exact"/>
        <w:ind w:right="10" w:firstLine="566"/>
        <w:jc w:val="both"/>
        <w:rPr>
          <w:rFonts w:ascii="Times New Roman" w:hAnsi="Times New Roman" w:cs="Times New Roman"/>
          <w:sz w:val="24"/>
          <w:szCs w:val="24"/>
        </w:rPr>
      </w:pPr>
      <w:r>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972302" w:rsidRDefault="008B3F4E" w:rsidP="00364A1E">
      <w:pPr>
        <w:numPr>
          <w:ilvl w:val="0"/>
          <w:numId w:val="51"/>
        </w:numPr>
        <w:shd w:val="clear" w:color="auto" w:fill="FFFFFF"/>
        <w:tabs>
          <w:tab w:val="left" w:pos="802"/>
        </w:tabs>
        <w:spacing w:line="274" w:lineRule="exact"/>
        <w:ind w:right="5" w:firstLine="566"/>
        <w:jc w:val="both"/>
        <w:rPr>
          <w:rFonts w:ascii="Times New Roman" w:hAnsi="Times New Roman" w:cs="Times New Roman"/>
          <w:sz w:val="24"/>
          <w:szCs w:val="24"/>
        </w:rPr>
      </w:pPr>
      <w:r>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72302" w:rsidRDefault="008B3F4E">
      <w:pPr>
        <w:shd w:val="clear" w:color="auto" w:fill="FFFFFF"/>
        <w:tabs>
          <w:tab w:val="left" w:pos="864"/>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t>умения устанавливать логическую причинно-следственную последовательность</w:t>
      </w:r>
      <w:r>
        <w:rPr>
          <w:rFonts w:ascii="Times New Roman" w:hAnsi="Times New Roman" w:cs="Times New Roman"/>
          <w:sz w:val="24"/>
          <w:szCs w:val="24"/>
        </w:rPr>
        <w:br/>
        <w:t>событий и действий героев произведения;</w:t>
      </w:r>
    </w:p>
    <w:p w:rsidR="00972302" w:rsidRDefault="008B3F4E">
      <w:pPr>
        <w:shd w:val="clear" w:color="auto" w:fill="FFFFFF"/>
        <w:tabs>
          <w:tab w:val="left" w:pos="710"/>
        </w:tabs>
        <w:spacing w:line="274" w:lineRule="exact"/>
        <w:ind w:left="566"/>
      </w:pPr>
      <w:r>
        <w:rPr>
          <w:rFonts w:ascii="Times New Roman" w:hAnsi="Times New Roman" w:cs="Times New Roman"/>
          <w:sz w:val="24"/>
          <w:szCs w:val="24"/>
        </w:rPr>
        <w:t>-</w:t>
      </w:r>
      <w:r>
        <w:rPr>
          <w:rFonts w:ascii="Times New Roman" w:hAnsi="Times New Roman" w:cs="Times New Roman"/>
          <w:sz w:val="24"/>
          <w:szCs w:val="24"/>
        </w:rPr>
        <w:tab/>
        <w:t>умения строить план с выделением существенной и дополнительной информации;</w:t>
      </w:r>
    </w:p>
    <w:p w:rsidR="00972302" w:rsidRDefault="008B3F4E">
      <w:pPr>
        <w:shd w:val="clear" w:color="auto" w:fill="FFFFFF"/>
        <w:tabs>
          <w:tab w:val="left" w:pos="850"/>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t>умения выбирать интересующую литературу; пользоваться справочниками для</w:t>
      </w:r>
      <w:r>
        <w:rPr>
          <w:rFonts w:ascii="Times New Roman" w:hAnsi="Times New Roman" w:cs="Times New Roman"/>
          <w:sz w:val="24"/>
          <w:szCs w:val="24"/>
        </w:rPr>
        <w:br/>
      </w:r>
      <w:r>
        <w:rPr>
          <w:rFonts w:ascii="Times New Roman" w:hAnsi="Times New Roman" w:cs="Times New Roman"/>
          <w:sz w:val="24"/>
          <w:szCs w:val="24"/>
        </w:rPr>
        <w:lastRenderedPageBreak/>
        <w:t>понимания и получения информации.</w:t>
      </w:r>
    </w:p>
    <w:p w:rsidR="00972302" w:rsidRDefault="008B3F4E" w:rsidP="00FF1281">
      <w:pPr>
        <w:shd w:val="clear" w:color="auto" w:fill="FFFFFF"/>
        <w:spacing w:line="274" w:lineRule="exact"/>
        <w:ind w:firstLine="888"/>
        <w:jc w:val="both"/>
      </w:pPr>
      <w:r>
        <w:rPr>
          <w:rFonts w:ascii="Times New Roman" w:hAnsi="Times New Roman" w:cs="Times New Roman"/>
          <w:b/>
          <w:bCs/>
          <w:sz w:val="24"/>
          <w:szCs w:val="24"/>
        </w:rPr>
        <w:t xml:space="preserve">«Иностранный язык» </w:t>
      </w:r>
      <w:r>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обучающихся, способствует их общему речевому развитию.</w:t>
      </w:r>
    </w:p>
    <w:p w:rsidR="00972302" w:rsidRDefault="008B3F4E" w:rsidP="0082750C">
      <w:pPr>
        <w:shd w:val="clear" w:color="auto" w:fill="FFFFFF"/>
        <w:spacing w:line="274" w:lineRule="exact"/>
        <w:ind w:left="182" w:firstLine="384"/>
        <w:jc w:val="both"/>
      </w:pPr>
      <w:r>
        <w:rPr>
          <w:rFonts w:ascii="Times New Roman" w:hAnsi="Times New Roman" w:cs="Times New Roman"/>
          <w:sz w:val="24"/>
          <w:szCs w:val="24"/>
        </w:rPr>
        <w:t>При изучении иностранного языка формируются следующие УУД:</w:t>
      </w:r>
    </w:p>
    <w:p w:rsidR="00972302" w:rsidRDefault="008B3F4E" w:rsidP="00FF1281">
      <w:pPr>
        <w:shd w:val="clear" w:color="auto" w:fill="FFFFFF"/>
        <w:tabs>
          <w:tab w:val="left" w:pos="802"/>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t>способность работать с текстом, опираясь на умения, приобретенные на уроках</w:t>
      </w:r>
      <w:r>
        <w:rPr>
          <w:rFonts w:ascii="Times New Roman" w:hAnsi="Times New Roman" w:cs="Times New Roman"/>
          <w:sz w:val="24"/>
          <w:szCs w:val="24"/>
        </w:rPr>
        <w:br/>
        <w:t>русского языка, литературного чтения, развития речи (прогнозирования содержания текста по</w:t>
      </w:r>
      <w:r>
        <w:rPr>
          <w:rFonts w:ascii="Times New Roman" w:hAnsi="Times New Roman" w:cs="Times New Roman"/>
          <w:sz w:val="24"/>
          <w:szCs w:val="24"/>
        </w:rPr>
        <w:br/>
        <w:t>заголовку, данным к тексту рисункам, списывание текста, выписывание отдельных слов и</w:t>
      </w:r>
      <w:r>
        <w:rPr>
          <w:rFonts w:ascii="Times New Roman" w:hAnsi="Times New Roman" w:cs="Times New Roman"/>
          <w:sz w:val="24"/>
          <w:szCs w:val="24"/>
        </w:rPr>
        <w:br/>
        <w:t>предложений из текста и т.п.);</w:t>
      </w:r>
    </w:p>
    <w:p w:rsidR="00972302" w:rsidRDefault="008B3F4E" w:rsidP="00FF1281">
      <w:pPr>
        <w:shd w:val="clear" w:color="auto" w:fill="FFFFFF"/>
        <w:tabs>
          <w:tab w:val="left" w:pos="893"/>
        </w:tabs>
        <w:spacing w:line="274" w:lineRule="exact"/>
        <w:ind w:right="14" w:firstLine="566"/>
        <w:jc w:val="both"/>
      </w:pPr>
      <w:r>
        <w:rPr>
          <w:rFonts w:ascii="Times New Roman" w:hAnsi="Times New Roman" w:cs="Times New Roman"/>
          <w:sz w:val="24"/>
          <w:szCs w:val="24"/>
        </w:rPr>
        <w:t>-</w:t>
      </w:r>
      <w:r>
        <w:rPr>
          <w:rFonts w:ascii="Times New Roman" w:hAnsi="Times New Roman" w:cs="Times New Roman"/>
          <w:sz w:val="24"/>
          <w:szCs w:val="24"/>
        </w:rPr>
        <w:tab/>
        <w:t>овладение разнообразными приемами раскрытия значения слова, используя</w:t>
      </w:r>
      <w:r w:rsidR="00FE4D84">
        <w:rPr>
          <w:rFonts w:ascii="Times New Roman" w:hAnsi="Times New Roman" w:cs="Times New Roman"/>
          <w:sz w:val="24"/>
          <w:szCs w:val="24"/>
        </w:rPr>
        <w:t xml:space="preserve"> </w:t>
      </w:r>
      <w:r>
        <w:rPr>
          <w:rFonts w:ascii="Times New Roman" w:hAnsi="Times New Roman" w:cs="Times New Roman"/>
          <w:sz w:val="24"/>
          <w:szCs w:val="24"/>
        </w:rPr>
        <w:t>словообразовательные элементы; синонимы, антонимы; контекст;</w:t>
      </w:r>
    </w:p>
    <w:p w:rsidR="00972302" w:rsidRDefault="008B3F4E" w:rsidP="00364A1E">
      <w:pPr>
        <w:numPr>
          <w:ilvl w:val="0"/>
          <w:numId w:val="52"/>
        </w:numPr>
        <w:shd w:val="clear" w:color="auto" w:fill="FFFFFF"/>
        <w:tabs>
          <w:tab w:val="left" w:pos="706"/>
        </w:tabs>
        <w:spacing w:line="274" w:lineRule="exact"/>
        <w:ind w:left="566"/>
        <w:jc w:val="both"/>
        <w:rPr>
          <w:rFonts w:ascii="Times New Roman" w:hAnsi="Times New Roman" w:cs="Times New Roman"/>
          <w:sz w:val="24"/>
          <w:szCs w:val="24"/>
        </w:rPr>
      </w:pPr>
      <w:r>
        <w:rPr>
          <w:rFonts w:ascii="Times New Roman" w:hAnsi="Times New Roman" w:cs="Times New Roman"/>
          <w:sz w:val="24"/>
          <w:szCs w:val="24"/>
        </w:rPr>
        <w:t>овладение общеречевыми коммуникативными умениями;</w:t>
      </w:r>
    </w:p>
    <w:p w:rsidR="00972302" w:rsidRDefault="008B3F4E" w:rsidP="00364A1E">
      <w:pPr>
        <w:numPr>
          <w:ilvl w:val="0"/>
          <w:numId w:val="52"/>
        </w:numPr>
        <w:shd w:val="clear" w:color="auto" w:fill="FFFFFF"/>
        <w:tabs>
          <w:tab w:val="left" w:pos="706"/>
        </w:tabs>
        <w:spacing w:line="274" w:lineRule="exact"/>
        <w:ind w:left="566"/>
        <w:jc w:val="both"/>
        <w:rPr>
          <w:rFonts w:ascii="Times New Roman" w:hAnsi="Times New Roman" w:cs="Times New Roman"/>
          <w:sz w:val="24"/>
          <w:szCs w:val="24"/>
        </w:rPr>
      </w:pPr>
      <w:r>
        <w:rPr>
          <w:rFonts w:ascii="Times New Roman" w:hAnsi="Times New Roman" w:cs="Times New Roman"/>
          <w:sz w:val="24"/>
          <w:szCs w:val="24"/>
        </w:rPr>
        <w:t>умение осуществлять самоконтроль и самооценку;</w:t>
      </w:r>
    </w:p>
    <w:p w:rsidR="00972302" w:rsidRDefault="008B3F4E" w:rsidP="00364A1E">
      <w:pPr>
        <w:numPr>
          <w:ilvl w:val="0"/>
          <w:numId w:val="52"/>
        </w:numPr>
        <w:shd w:val="clear" w:color="auto" w:fill="FFFFFF"/>
        <w:tabs>
          <w:tab w:val="left" w:pos="706"/>
        </w:tabs>
        <w:spacing w:line="274" w:lineRule="exact"/>
        <w:ind w:left="566"/>
        <w:jc w:val="both"/>
        <w:rPr>
          <w:rFonts w:ascii="Times New Roman" w:hAnsi="Times New Roman" w:cs="Times New Roman"/>
          <w:sz w:val="24"/>
          <w:szCs w:val="24"/>
        </w:rPr>
      </w:pPr>
      <w:r>
        <w:rPr>
          <w:rFonts w:ascii="Times New Roman" w:hAnsi="Times New Roman" w:cs="Times New Roman"/>
          <w:sz w:val="24"/>
          <w:szCs w:val="24"/>
        </w:rPr>
        <w:t>умение самостоятельно выполнять задания с использованием компьютера.</w:t>
      </w:r>
    </w:p>
    <w:p w:rsidR="00972302" w:rsidRDefault="0082750C" w:rsidP="0082750C">
      <w:pPr>
        <w:shd w:val="clear" w:color="auto" w:fill="FFFFFF"/>
        <w:tabs>
          <w:tab w:val="left" w:pos="142"/>
        </w:tabs>
        <w:spacing w:line="274" w:lineRule="exact"/>
        <w:ind w:left="182"/>
        <w:jc w:val="both"/>
      </w:pPr>
      <w:r>
        <w:rPr>
          <w:rFonts w:ascii="Times New Roman" w:hAnsi="Times New Roman" w:cs="Times New Roman"/>
          <w:spacing w:val="-7"/>
          <w:sz w:val="24"/>
          <w:szCs w:val="24"/>
        </w:rPr>
        <w:tab/>
      </w:r>
      <w:r w:rsidR="00FE4D84">
        <w:rPr>
          <w:rFonts w:ascii="Times New Roman" w:hAnsi="Times New Roman" w:cs="Times New Roman"/>
          <w:spacing w:val="-7"/>
          <w:sz w:val="24"/>
          <w:szCs w:val="24"/>
        </w:rPr>
        <w:t>При получении</w:t>
      </w:r>
      <w:r w:rsidR="008B3F4E">
        <w:rPr>
          <w:rFonts w:ascii="Times New Roman" w:hAnsi="Times New Roman" w:cs="Times New Roman"/>
          <w:spacing w:val="-7"/>
          <w:sz w:val="24"/>
          <w:szCs w:val="24"/>
        </w:rPr>
        <w:t xml:space="preserve"> обучающимис</w:t>
      </w:r>
      <w:r w:rsidR="00FE4D84">
        <w:rPr>
          <w:rFonts w:ascii="Times New Roman" w:hAnsi="Times New Roman" w:cs="Times New Roman"/>
          <w:spacing w:val="-7"/>
          <w:sz w:val="24"/>
          <w:szCs w:val="24"/>
        </w:rPr>
        <w:t xml:space="preserve">я начального общего образования учебный </w:t>
      </w:r>
      <w:r w:rsidR="008B3F4E">
        <w:rPr>
          <w:rFonts w:ascii="Times New Roman" w:hAnsi="Times New Roman" w:cs="Times New Roman"/>
          <w:spacing w:val="-7"/>
          <w:sz w:val="24"/>
          <w:szCs w:val="24"/>
        </w:rPr>
        <w:t>предмет</w:t>
      </w:r>
      <w:r w:rsidR="00FE4D84">
        <w:rPr>
          <w:rFonts w:ascii="Times New Roman" w:hAnsi="Times New Roman" w:cs="Times New Roman"/>
          <w:spacing w:val="-7"/>
          <w:sz w:val="24"/>
          <w:szCs w:val="24"/>
        </w:rPr>
        <w:t xml:space="preserve"> </w:t>
      </w:r>
      <w:r w:rsidR="008B3F4E">
        <w:rPr>
          <w:rFonts w:ascii="Times New Roman" w:hAnsi="Times New Roman" w:cs="Times New Roman"/>
          <w:b/>
          <w:bCs/>
          <w:sz w:val="24"/>
          <w:szCs w:val="24"/>
        </w:rPr>
        <w:t xml:space="preserve">«Математика» </w:t>
      </w:r>
      <w:r w:rsidR="008B3F4E">
        <w:rPr>
          <w:rFonts w:ascii="Times New Roman" w:hAnsi="Times New Roman" w:cs="Times New Roman"/>
          <w:sz w:val="24"/>
          <w:szCs w:val="24"/>
        </w:rPr>
        <w:t>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972302" w:rsidRDefault="008B3F4E" w:rsidP="00FF1281">
      <w:pPr>
        <w:shd w:val="clear" w:color="auto" w:fill="FFFFFF"/>
        <w:tabs>
          <w:tab w:val="left" w:pos="768"/>
        </w:tabs>
        <w:spacing w:line="274" w:lineRule="exact"/>
        <w:ind w:left="566"/>
        <w:jc w:val="both"/>
      </w:pPr>
      <w:r>
        <w:rPr>
          <w:rFonts w:ascii="Times New Roman" w:hAnsi="Times New Roman" w:cs="Times New Roman"/>
          <w:sz w:val="24"/>
          <w:szCs w:val="24"/>
        </w:rPr>
        <w:t>-</w:t>
      </w:r>
      <w:r>
        <w:rPr>
          <w:rFonts w:ascii="Times New Roman" w:hAnsi="Times New Roman" w:cs="Times New Roman"/>
          <w:sz w:val="24"/>
          <w:szCs w:val="24"/>
        </w:rPr>
        <w:tab/>
        <w:t>планирования последовательности шагов при решении задач;</w:t>
      </w:r>
    </w:p>
    <w:p w:rsidR="00972302" w:rsidRDefault="008B3F4E" w:rsidP="00364A1E">
      <w:pPr>
        <w:numPr>
          <w:ilvl w:val="0"/>
          <w:numId w:val="52"/>
        </w:numPr>
        <w:shd w:val="clear" w:color="auto" w:fill="FFFFFF"/>
        <w:tabs>
          <w:tab w:val="left" w:pos="706"/>
        </w:tabs>
        <w:spacing w:line="274" w:lineRule="exact"/>
        <w:ind w:left="566"/>
        <w:jc w:val="both"/>
        <w:rPr>
          <w:rFonts w:ascii="Times New Roman" w:hAnsi="Times New Roman" w:cs="Times New Roman"/>
          <w:sz w:val="24"/>
          <w:szCs w:val="24"/>
        </w:rPr>
      </w:pPr>
      <w:r>
        <w:rPr>
          <w:rFonts w:ascii="Times New Roman" w:hAnsi="Times New Roman" w:cs="Times New Roman"/>
          <w:sz w:val="24"/>
          <w:szCs w:val="24"/>
        </w:rPr>
        <w:t>различения способа и результата действия;</w:t>
      </w:r>
    </w:p>
    <w:p w:rsidR="00972302" w:rsidRDefault="008B3F4E" w:rsidP="00364A1E">
      <w:pPr>
        <w:numPr>
          <w:ilvl w:val="0"/>
          <w:numId w:val="52"/>
        </w:numPr>
        <w:shd w:val="clear" w:color="auto" w:fill="FFFFFF"/>
        <w:tabs>
          <w:tab w:val="left" w:pos="706"/>
        </w:tabs>
        <w:spacing w:line="274" w:lineRule="exact"/>
        <w:ind w:left="566"/>
        <w:jc w:val="both"/>
        <w:rPr>
          <w:rFonts w:ascii="Times New Roman" w:hAnsi="Times New Roman" w:cs="Times New Roman"/>
          <w:sz w:val="24"/>
          <w:szCs w:val="24"/>
        </w:rPr>
      </w:pPr>
      <w:r>
        <w:rPr>
          <w:rFonts w:ascii="Times New Roman" w:hAnsi="Times New Roman" w:cs="Times New Roman"/>
          <w:sz w:val="24"/>
          <w:szCs w:val="24"/>
        </w:rPr>
        <w:t>выбора способа достижения поставленной цели;</w:t>
      </w:r>
    </w:p>
    <w:p w:rsidR="00972302" w:rsidRDefault="008B3F4E" w:rsidP="00FF1281">
      <w:pPr>
        <w:shd w:val="clear" w:color="auto" w:fill="FFFFFF"/>
        <w:tabs>
          <w:tab w:val="left" w:pos="787"/>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t>использования знаково-символических средств для моделирования математической</w:t>
      </w:r>
      <w:r>
        <w:rPr>
          <w:rFonts w:ascii="Times New Roman" w:hAnsi="Times New Roman" w:cs="Times New Roman"/>
          <w:sz w:val="24"/>
          <w:szCs w:val="24"/>
        </w:rPr>
        <w:br/>
        <w:t>ситуации, представления информации;</w:t>
      </w:r>
    </w:p>
    <w:p w:rsidR="00972302" w:rsidRDefault="008B3F4E" w:rsidP="00FF1281">
      <w:pPr>
        <w:shd w:val="clear" w:color="auto" w:fill="FFFFFF"/>
        <w:tabs>
          <w:tab w:val="left" w:pos="749"/>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t>сравнения и классификации (например, предметов, чисел, геометрических фигур) по</w:t>
      </w:r>
      <w:r>
        <w:rPr>
          <w:rFonts w:ascii="Times New Roman" w:hAnsi="Times New Roman" w:cs="Times New Roman"/>
          <w:sz w:val="24"/>
          <w:szCs w:val="24"/>
        </w:rPr>
        <w:br/>
        <w:t>существенному основанию.</w:t>
      </w:r>
    </w:p>
    <w:p w:rsidR="00972302" w:rsidRDefault="008B3F4E" w:rsidP="00FE4D84">
      <w:pPr>
        <w:shd w:val="clear" w:color="auto" w:fill="FFFFFF"/>
        <w:spacing w:line="274" w:lineRule="exact"/>
        <w:jc w:val="both"/>
      </w:pPr>
      <w:r>
        <w:rPr>
          <w:rFonts w:ascii="Times New Roman" w:hAnsi="Times New Roman" w:cs="Times New Roman"/>
          <w:sz w:val="24"/>
          <w:szCs w:val="24"/>
        </w:rPr>
        <w:t>Особое значение имеет математика для формирования общего приёма</w:t>
      </w:r>
      <w:r w:rsidR="00FE4D84">
        <w:rPr>
          <w:rFonts w:ascii="Times New Roman" w:hAnsi="Times New Roman" w:cs="Times New Roman"/>
          <w:sz w:val="24"/>
          <w:szCs w:val="24"/>
        </w:rPr>
        <w:t xml:space="preserve"> </w:t>
      </w:r>
      <w:r>
        <w:rPr>
          <w:rFonts w:ascii="Times New Roman" w:hAnsi="Times New Roman" w:cs="Times New Roman"/>
          <w:sz w:val="24"/>
          <w:szCs w:val="24"/>
        </w:rPr>
        <w:t>решения задач как универсального учебного действия.</w:t>
      </w:r>
    </w:p>
    <w:p w:rsidR="00972302" w:rsidRDefault="008B3F4E" w:rsidP="00FE4D84">
      <w:pPr>
        <w:shd w:val="clear" w:color="auto" w:fill="FFFFFF"/>
        <w:spacing w:line="274" w:lineRule="exact"/>
        <w:ind w:right="5"/>
        <w:jc w:val="both"/>
      </w:pPr>
      <w:r>
        <w:rPr>
          <w:rFonts w:ascii="Times New Roman" w:hAnsi="Times New Roman" w:cs="Times New Roman"/>
          <w:sz w:val="24"/>
          <w:szCs w:val="24"/>
        </w:rPr>
        <w:t xml:space="preserve">Формирование моделирования как универсального учебного действия осуществляется в </w:t>
      </w:r>
      <w:r>
        <w:rPr>
          <w:rFonts w:ascii="Times New Roman" w:hAnsi="Times New Roman" w:cs="Times New Roman"/>
          <w:spacing w:val="-1"/>
          <w:sz w:val="24"/>
          <w:szCs w:val="24"/>
        </w:rPr>
        <w:t xml:space="preserve">рамках практически всех учебных предметов на уровне начального образования. В специально </w:t>
      </w:r>
      <w:r>
        <w:rPr>
          <w:rFonts w:ascii="Times New Roman" w:hAnsi="Times New Roman" w:cs="Times New Roman"/>
          <w:sz w:val="24"/>
          <w:szCs w:val="24"/>
        </w:rPr>
        <w:t>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72302" w:rsidRDefault="008B3F4E" w:rsidP="00FE4D84">
      <w:pPr>
        <w:shd w:val="clear" w:color="auto" w:fill="FFFFFF"/>
        <w:spacing w:line="274" w:lineRule="exact"/>
        <w:ind w:right="5"/>
        <w:jc w:val="both"/>
      </w:pPr>
      <w:r>
        <w:rPr>
          <w:rFonts w:ascii="Times New Roman" w:hAnsi="Times New Roman" w:cs="Times New Roman"/>
          <w:spacing w:val="-1"/>
          <w:sz w:val="24"/>
          <w:szCs w:val="24"/>
        </w:rPr>
        <w:t xml:space="preserve">Во всех учебниках УМК «Школа России», начиная с первого класса, вводится символика для </w:t>
      </w:r>
      <w:r>
        <w:rPr>
          <w:rFonts w:ascii="Times New Roman" w:hAnsi="Times New Roman" w:cs="Times New Roman"/>
          <w:sz w:val="24"/>
          <w:szCs w:val="24"/>
        </w:rPr>
        <w:t>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w:t>
      </w:r>
    </w:p>
    <w:p w:rsidR="00972302" w:rsidRDefault="008B3F4E" w:rsidP="0082750C">
      <w:pPr>
        <w:shd w:val="clear" w:color="auto" w:fill="FFFFFF"/>
        <w:spacing w:line="274" w:lineRule="exact"/>
        <w:ind w:right="5" w:firstLine="720"/>
        <w:jc w:val="both"/>
      </w:pPr>
      <w:r>
        <w:rPr>
          <w:rFonts w:ascii="Times New Roman" w:hAnsi="Times New Roman" w:cs="Times New Roman"/>
          <w:sz w:val="24"/>
          <w:szCs w:val="24"/>
        </w:rPr>
        <w:t xml:space="preserve">Учебный предмет </w:t>
      </w:r>
      <w:r>
        <w:rPr>
          <w:rFonts w:ascii="Times New Roman" w:hAnsi="Times New Roman" w:cs="Times New Roman"/>
          <w:b/>
          <w:bCs/>
          <w:sz w:val="24"/>
          <w:szCs w:val="24"/>
        </w:rPr>
        <w:t xml:space="preserve">«Окружающий мир» </w:t>
      </w:r>
      <w:r>
        <w:rPr>
          <w:rFonts w:ascii="Times New Roman" w:hAnsi="Times New Roman" w:cs="Times New Roman"/>
          <w:sz w:val="24"/>
          <w:szCs w:val="24"/>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72302" w:rsidRDefault="008B3F4E" w:rsidP="00FF1281">
      <w:pPr>
        <w:shd w:val="clear" w:color="auto" w:fill="FFFFFF"/>
        <w:spacing w:line="274" w:lineRule="exact"/>
        <w:ind w:right="5" w:firstLine="888"/>
        <w:jc w:val="both"/>
      </w:pPr>
      <w:r>
        <w:rPr>
          <w:rFonts w:ascii="Times New Roman" w:hAnsi="Times New Roman" w:cs="Times New Roman"/>
          <w:sz w:val="24"/>
          <w:szCs w:val="24"/>
        </w:rPr>
        <w:t>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72302" w:rsidRDefault="008B3F4E" w:rsidP="00FE4D84">
      <w:pPr>
        <w:shd w:val="clear" w:color="auto" w:fill="FFFFFF"/>
        <w:tabs>
          <w:tab w:val="left" w:pos="2314"/>
        </w:tabs>
        <w:spacing w:line="274" w:lineRule="exact"/>
        <w:ind w:firstLine="888"/>
        <w:jc w:val="both"/>
      </w:pPr>
      <w:r>
        <w:rPr>
          <w:rFonts w:ascii="Times New Roman" w:hAnsi="Times New Roman" w:cs="Times New Roman"/>
          <w:sz w:val="24"/>
          <w:szCs w:val="24"/>
        </w:rPr>
        <w:t>Изучение</w:t>
      </w:r>
      <w:r>
        <w:rPr>
          <w:sz w:val="24"/>
          <w:szCs w:val="24"/>
        </w:rPr>
        <w:tab/>
      </w:r>
      <w:r w:rsidR="00A848BC">
        <w:rPr>
          <w:rFonts w:ascii="Times New Roman" w:hAnsi="Times New Roman" w:cs="Times New Roman"/>
          <w:spacing w:val="-9"/>
          <w:sz w:val="24"/>
          <w:szCs w:val="24"/>
        </w:rPr>
        <w:t xml:space="preserve">«Окружающего мира» направлено  на   формирование  </w:t>
      </w:r>
      <w:r>
        <w:rPr>
          <w:rFonts w:ascii="Times New Roman" w:hAnsi="Times New Roman" w:cs="Times New Roman"/>
          <w:spacing w:val="-9"/>
          <w:sz w:val="24"/>
          <w:szCs w:val="24"/>
        </w:rPr>
        <w:t xml:space="preserve"> следующих</w:t>
      </w:r>
      <w:r w:rsidR="00FE4D84">
        <w:rPr>
          <w:rFonts w:ascii="Times New Roman" w:hAnsi="Times New Roman" w:cs="Times New Roman"/>
          <w:spacing w:val="-9"/>
          <w:sz w:val="24"/>
          <w:szCs w:val="24"/>
        </w:rPr>
        <w:t xml:space="preserve"> </w:t>
      </w:r>
      <w:r>
        <w:rPr>
          <w:rFonts w:ascii="Times New Roman" w:hAnsi="Times New Roman" w:cs="Times New Roman"/>
          <w:sz w:val="24"/>
          <w:szCs w:val="24"/>
        </w:rPr>
        <w:t>универсальных учебных действий:</w:t>
      </w:r>
    </w:p>
    <w:p w:rsidR="00972302" w:rsidRDefault="008B3F4E" w:rsidP="00FE4D84">
      <w:pPr>
        <w:shd w:val="clear" w:color="auto" w:fill="FFFFFF"/>
        <w:tabs>
          <w:tab w:val="left" w:pos="936"/>
        </w:tabs>
        <w:spacing w:line="274" w:lineRule="exact"/>
        <w:ind w:firstLine="748"/>
        <w:jc w:val="both"/>
      </w:pPr>
      <w:r>
        <w:rPr>
          <w:rFonts w:ascii="Times New Roman" w:hAnsi="Times New Roman" w:cs="Times New Roman"/>
          <w:sz w:val="24"/>
          <w:szCs w:val="24"/>
        </w:rPr>
        <w:t>-</w:t>
      </w:r>
      <w:r>
        <w:rPr>
          <w:rFonts w:ascii="Times New Roman" w:hAnsi="Times New Roman" w:cs="Times New Roman"/>
          <w:sz w:val="24"/>
          <w:szCs w:val="24"/>
        </w:rPr>
        <w:tab/>
      </w:r>
      <w:r w:rsidR="00A848BC">
        <w:rPr>
          <w:rFonts w:ascii="Times New Roman" w:hAnsi="Times New Roman" w:cs="Times New Roman"/>
          <w:spacing w:val="-6"/>
          <w:sz w:val="24"/>
          <w:szCs w:val="24"/>
        </w:rPr>
        <w:t xml:space="preserve">овладение  начальными  формами  исследовательской  деятельности, </w:t>
      </w:r>
      <w:r>
        <w:rPr>
          <w:rFonts w:ascii="Times New Roman" w:hAnsi="Times New Roman" w:cs="Times New Roman"/>
          <w:spacing w:val="-6"/>
          <w:sz w:val="24"/>
          <w:szCs w:val="24"/>
        </w:rPr>
        <w:t>включая   умение</w:t>
      </w:r>
      <w:r w:rsidR="00FE4D84">
        <w:rPr>
          <w:rFonts w:ascii="Times New Roman" w:hAnsi="Times New Roman" w:cs="Times New Roman"/>
          <w:spacing w:val="-6"/>
          <w:sz w:val="24"/>
          <w:szCs w:val="24"/>
        </w:rPr>
        <w:t xml:space="preserve"> </w:t>
      </w:r>
      <w:r>
        <w:rPr>
          <w:rFonts w:ascii="Times New Roman" w:hAnsi="Times New Roman" w:cs="Times New Roman"/>
          <w:sz w:val="24"/>
          <w:szCs w:val="24"/>
        </w:rPr>
        <w:t>поиска и работы с информацией;</w:t>
      </w:r>
    </w:p>
    <w:p w:rsidR="00972302" w:rsidRDefault="008B3F4E" w:rsidP="00FE4D84">
      <w:pPr>
        <w:shd w:val="clear" w:color="auto" w:fill="FFFFFF"/>
        <w:tabs>
          <w:tab w:val="left" w:pos="998"/>
        </w:tabs>
        <w:spacing w:line="274" w:lineRule="exact"/>
        <w:ind w:firstLine="748"/>
        <w:jc w:val="both"/>
      </w:pPr>
      <w:r>
        <w:rPr>
          <w:rFonts w:ascii="Times New Roman" w:hAnsi="Times New Roman" w:cs="Times New Roman"/>
          <w:sz w:val="24"/>
          <w:szCs w:val="24"/>
        </w:rPr>
        <w:t>-</w:t>
      </w:r>
      <w:r>
        <w:rPr>
          <w:rFonts w:ascii="Times New Roman" w:hAnsi="Times New Roman" w:cs="Times New Roman"/>
          <w:sz w:val="24"/>
          <w:szCs w:val="24"/>
        </w:rPr>
        <w:tab/>
      </w:r>
      <w:r w:rsidR="00A848BC">
        <w:rPr>
          <w:rFonts w:ascii="Times New Roman" w:hAnsi="Times New Roman" w:cs="Times New Roman"/>
          <w:spacing w:val="-6"/>
          <w:sz w:val="24"/>
          <w:szCs w:val="24"/>
        </w:rPr>
        <w:t xml:space="preserve">формирование  действий   замещения  и  моделирования </w:t>
      </w:r>
      <w:r>
        <w:rPr>
          <w:rFonts w:ascii="Times New Roman" w:hAnsi="Times New Roman" w:cs="Times New Roman"/>
          <w:spacing w:val="-6"/>
          <w:sz w:val="24"/>
          <w:szCs w:val="24"/>
        </w:rPr>
        <w:t>(испо</w:t>
      </w:r>
      <w:r w:rsidR="00A848BC">
        <w:rPr>
          <w:rFonts w:ascii="Times New Roman" w:hAnsi="Times New Roman" w:cs="Times New Roman"/>
          <w:spacing w:val="-6"/>
          <w:sz w:val="24"/>
          <w:szCs w:val="24"/>
        </w:rPr>
        <w:t xml:space="preserve">льзование  </w:t>
      </w:r>
      <w:r>
        <w:rPr>
          <w:rFonts w:ascii="Times New Roman" w:hAnsi="Times New Roman" w:cs="Times New Roman"/>
          <w:spacing w:val="-6"/>
          <w:sz w:val="24"/>
          <w:szCs w:val="24"/>
        </w:rPr>
        <w:t xml:space="preserve"> готовых</w:t>
      </w:r>
      <w:r w:rsidR="00FE4D84">
        <w:rPr>
          <w:rFonts w:ascii="Times New Roman" w:hAnsi="Times New Roman" w:cs="Times New Roman"/>
          <w:spacing w:val="-6"/>
          <w:sz w:val="24"/>
          <w:szCs w:val="24"/>
        </w:rPr>
        <w:t xml:space="preserve"> </w:t>
      </w:r>
      <w:r>
        <w:rPr>
          <w:rFonts w:ascii="Times New Roman" w:hAnsi="Times New Roman" w:cs="Times New Roman"/>
          <w:sz w:val="24"/>
          <w:szCs w:val="24"/>
        </w:rPr>
        <w:lastRenderedPageBreak/>
        <w:t>моделей для объяснения явлений или выявления свойств объектов и создания моделей);</w:t>
      </w:r>
    </w:p>
    <w:p w:rsidR="00972302" w:rsidRDefault="008B3F4E" w:rsidP="00FE4D84">
      <w:pPr>
        <w:shd w:val="clear" w:color="auto" w:fill="FFFFFF"/>
        <w:tabs>
          <w:tab w:val="left" w:pos="931"/>
        </w:tabs>
        <w:spacing w:line="274" w:lineRule="exact"/>
        <w:ind w:right="5" w:firstLine="748"/>
        <w:jc w:val="both"/>
      </w:pPr>
      <w:r>
        <w:rPr>
          <w:rFonts w:ascii="Times New Roman" w:hAnsi="Times New Roman" w:cs="Times New Roman"/>
          <w:sz w:val="24"/>
          <w:szCs w:val="24"/>
        </w:rPr>
        <w:t>-</w:t>
      </w:r>
      <w:r>
        <w:rPr>
          <w:rFonts w:ascii="Times New Roman" w:hAnsi="Times New Roman" w:cs="Times New Roman"/>
          <w:sz w:val="24"/>
          <w:szCs w:val="24"/>
        </w:rPr>
        <w:tab/>
        <w:t>формирование логических действий сравнения, подведения под понятия, аналогии,</w:t>
      </w:r>
      <w:r>
        <w:rPr>
          <w:rFonts w:ascii="Times New Roman" w:hAnsi="Times New Roman" w:cs="Times New Roman"/>
          <w:sz w:val="24"/>
          <w:szCs w:val="24"/>
        </w:rPr>
        <w:br/>
        <w:t>классификации объектов живой и неживой природы на основе внешних признаков или</w:t>
      </w:r>
      <w:r w:rsidR="00FE4D84">
        <w:rPr>
          <w:rFonts w:ascii="Times New Roman" w:hAnsi="Times New Roman" w:cs="Times New Roman"/>
          <w:sz w:val="24"/>
          <w:szCs w:val="24"/>
        </w:rPr>
        <w:t xml:space="preserve"> </w:t>
      </w:r>
      <w:r>
        <w:rPr>
          <w:rFonts w:ascii="Times New Roman" w:hAnsi="Times New Roman" w:cs="Times New Roman"/>
          <w:sz w:val="24"/>
          <w:szCs w:val="24"/>
        </w:rPr>
        <w:t>известных характерных свойств; установления причинно-следственных связей в</w:t>
      </w:r>
      <w:r w:rsidR="00D8788A">
        <w:rPr>
          <w:rFonts w:ascii="Times New Roman" w:hAnsi="Times New Roman" w:cs="Times New Roman"/>
          <w:sz w:val="24"/>
          <w:szCs w:val="24"/>
        </w:rPr>
        <w:t xml:space="preserve"> </w:t>
      </w:r>
      <w:r>
        <w:rPr>
          <w:rFonts w:ascii="Times New Roman" w:hAnsi="Times New Roman" w:cs="Times New Roman"/>
          <w:sz w:val="24"/>
          <w:szCs w:val="24"/>
        </w:rPr>
        <w:t>окружающем мире, в том числе на многообразном материале природы и культуры родного</w:t>
      </w:r>
      <w:r w:rsidR="00D8788A">
        <w:rPr>
          <w:rFonts w:ascii="Times New Roman" w:hAnsi="Times New Roman" w:cs="Times New Roman"/>
          <w:sz w:val="24"/>
          <w:szCs w:val="24"/>
        </w:rPr>
        <w:t xml:space="preserve"> </w:t>
      </w:r>
      <w:r>
        <w:rPr>
          <w:rFonts w:ascii="Times New Roman" w:hAnsi="Times New Roman" w:cs="Times New Roman"/>
          <w:sz w:val="24"/>
          <w:szCs w:val="24"/>
        </w:rPr>
        <w:t>края;</w:t>
      </w:r>
    </w:p>
    <w:p w:rsidR="00972302" w:rsidRDefault="008B3F4E" w:rsidP="00D8788A">
      <w:pPr>
        <w:shd w:val="clear" w:color="auto" w:fill="FFFFFF"/>
        <w:tabs>
          <w:tab w:val="left" w:pos="979"/>
        </w:tabs>
        <w:spacing w:line="274" w:lineRule="exact"/>
        <w:ind w:right="5" w:firstLine="748"/>
        <w:jc w:val="both"/>
      </w:pPr>
      <w:r>
        <w:rPr>
          <w:rFonts w:ascii="Times New Roman" w:hAnsi="Times New Roman" w:cs="Times New Roman"/>
          <w:sz w:val="24"/>
          <w:szCs w:val="24"/>
        </w:rPr>
        <w:t>-</w:t>
      </w:r>
      <w:r>
        <w:rPr>
          <w:rFonts w:ascii="Times New Roman" w:hAnsi="Times New Roman" w:cs="Times New Roman"/>
          <w:sz w:val="24"/>
          <w:szCs w:val="24"/>
        </w:rPr>
        <w:tab/>
        <w:t>способность регулировать собственную деятельность, на познание окружающей</w:t>
      </w:r>
      <w:r w:rsidR="00D8788A">
        <w:rPr>
          <w:rFonts w:ascii="Times New Roman" w:hAnsi="Times New Roman" w:cs="Times New Roman"/>
          <w:sz w:val="24"/>
          <w:szCs w:val="24"/>
        </w:rPr>
        <w:t xml:space="preserve"> </w:t>
      </w:r>
      <w:r>
        <w:rPr>
          <w:rFonts w:ascii="Times New Roman" w:hAnsi="Times New Roman" w:cs="Times New Roman"/>
          <w:sz w:val="24"/>
          <w:szCs w:val="24"/>
        </w:rPr>
        <w:t>действительности и внутреннего мира человека;</w:t>
      </w:r>
    </w:p>
    <w:p w:rsidR="00972302" w:rsidRDefault="008B3F4E">
      <w:pPr>
        <w:shd w:val="clear" w:color="auto" w:fill="FFFFFF"/>
        <w:tabs>
          <w:tab w:val="left" w:pos="888"/>
        </w:tabs>
        <w:spacing w:line="274" w:lineRule="exact"/>
        <w:ind w:left="888" w:hanging="139"/>
      </w:pPr>
      <w:r>
        <w:rPr>
          <w:rFonts w:ascii="Times New Roman" w:hAnsi="Times New Roman" w:cs="Times New Roman"/>
          <w:sz w:val="24"/>
          <w:szCs w:val="24"/>
        </w:rPr>
        <w:t>-</w:t>
      </w:r>
      <w:r>
        <w:rPr>
          <w:rFonts w:ascii="Times New Roman" w:hAnsi="Times New Roman" w:cs="Times New Roman"/>
          <w:sz w:val="24"/>
          <w:szCs w:val="24"/>
        </w:rPr>
        <w:tab/>
        <w:t>способность осуществлять информационный поиск для решения учебных задач.</w:t>
      </w:r>
      <w:r>
        <w:rPr>
          <w:rFonts w:ascii="Times New Roman" w:hAnsi="Times New Roman" w:cs="Times New Roman"/>
          <w:sz w:val="24"/>
          <w:szCs w:val="24"/>
        </w:rPr>
        <w:br/>
        <w:t xml:space="preserve">Развивающий потенциал учебного предмета </w:t>
      </w:r>
      <w:r>
        <w:rPr>
          <w:rFonts w:ascii="Times New Roman" w:hAnsi="Times New Roman" w:cs="Times New Roman"/>
          <w:b/>
          <w:bCs/>
          <w:sz w:val="24"/>
          <w:szCs w:val="24"/>
        </w:rPr>
        <w:t xml:space="preserve">«Изобразительное искусство» </w:t>
      </w:r>
      <w:r>
        <w:rPr>
          <w:rFonts w:ascii="Times New Roman" w:hAnsi="Times New Roman" w:cs="Times New Roman"/>
          <w:sz w:val="24"/>
          <w:szCs w:val="24"/>
        </w:rPr>
        <w:t>связан с</w:t>
      </w:r>
    </w:p>
    <w:p w:rsidR="00972302" w:rsidRDefault="008B3F4E">
      <w:pPr>
        <w:shd w:val="clear" w:color="auto" w:fill="FFFFFF"/>
        <w:spacing w:line="274" w:lineRule="exact"/>
      </w:pPr>
      <w:r>
        <w:rPr>
          <w:rFonts w:ascii="Times New Roman" w:hAnsi="Times New Roman" w:cs="Times New Roman"/>
          <w:sz w:val="24"/>
          <w:szCs w:val="24"/>
        </w:rPr>
        <w:t>формированием познавательных, регулятивных действий.</w:t>
      </w:r>
    </w:p>
    <w:p w:rsidR="00972302" w:rsidRDefault="008B3F4E">
      <w:pPr>
        <w:shd w:val="clear" w:color="auto" w:fill="FFFFFF"/>
        <w:spacing w:line="274" w:lineRule="exact"/>
        <w:ind w:firstLine="888"/>
        <w:jc w:val="both"/>
      </w:pPr>
      <w:r>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w:t>
      </w:r>
      <w:r>
        <w:rPr>
          <w:rFonts w:ascii="Times New Roman" w:hAnsi="Times New Roman" w:cs="Times New Roman"/>
          <w:spacing w:val="-2"/>
          <w:sz w:val="24"/>
          <w:szCs w:val="24"/>
        </w:rPr>
        <w:t xml:space="preserve">формированию логических операций сравнения, установления тождества и различий, аналогий, </w:t>
      </w:r>
      <w:r>
        <w:rPr>
          <w:rFonts w:ascii="Times New Roman" w:hAnsi="Times New Roman" w:cs="Times New Roman"/>
          <w:sz w:val="24"/>
          <w:szCs w:val="24"/>
        </w:rPr>
        <w:t>причинно-следственных связей и отношений. При создании продукта изобразительной деятельности особые требования предъявл</w:t>
      </w:r>
      <w:r w:rsidR="008C0964">
        <w:rPr>
          <w:rFonts w:ascii="Times New Roman" w:hAnsi="Times New Roman" w:cs="Times New Roman"/>
          <w:sz w:val="24"/>
          <w:szCs w:val="24"/>
        </w:rPr>
        <w:t>яются к регулятивным действиям -</w:t>
      </w:r>
      <w:r>
        <w:rPr>
          <w:rFonts w:ascii="Times New Roman" w:hAnsi="Times New Roman" w:cs="Times New Roman"/>
          <w:sz w:val="24"/>
          <w:szCs w:val="24"/>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72302" w:rsidRDefault="008B3F4E">
      <w:pPr>
        <w:shd w:val="clear" w:color="auto" w:fill="FFFFFF"/>
        <w:spacing w:line="274" w:lineRule="exact"/>
        <w:ind w:firstLine="888"/>
        <w:jc w:val="both"/>
      </w:pPr>
      <w:r>
        <w:rPr>
          <w:rFonts w:ascii="Times New Roman" w:hAnsi="Times New Roman" w:cs="Times New Roman"/>
          <w:sz w:val="24"/>
          <w:szCs w:val="24"/>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72302" w:rsidRDefault="008B3F4E">
      <w:pPr>
        <w:shd w:val="clear" w:color="auto" w:fill="FFFFFF"/>
        <w:spacing w:line="274" w:lineRule="exact"/>
        <w:ind w:right="5" w:firstLine="888"/>
        <w:jc w:val="both"/>
      </w:pPr>
      <w:r>
        <w:rPr>
          <w:rFonts w:ascii="Times New Roman" w:hAnsi="Times New Roman" w:cs="Times New Roman"/>
          <w:sz w:val="24"/>
          <w:szCs w:val="24"/>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972302" w:rsidRDefault="008B3F4E">
      <w:pPr>
        <w:shd w:val="clear" w:color="auto" w:fill="FFFFFF"/>
        <w:spacing w:line="274" w:lineRule="exact"/>
        <w:ind w:left="888"/>
      </w:pPr>
      <w:r>
        <w:rPr>
          <w:rFonts w:ascii="Times New Roman" w:hAnsi="Times New Roman" w:cs="Times New Roman"/>
          <w:sz w:val="24"/>
          <w:szCs w:val="24"/>
        </w:rPr>
        <w:t>Сформированность УДД при освоении изобразительного искусства проявляется в:</w:t>
      </w:r>
    </w:p>
    <w:p w:rsidR="00972302" w:rsidRDefault="008B3F4E" w:rsidP="00D8788A">
      <w:pPr>
        <w:shd w:val="clear" w:color="auto" w:fill="FFFFFF"/>
        <w:tabs>
          <w:tab w:val="left" w:pos="1070"/>
        </w:tabs>
        <w:spacing w:line="274" w:lineRule="exact"/>
        <w:ind w:right="14" w:firstLine="888"/>
        <w:jc w:val="both"/>
      </w:pPr>
      <w:r>
        <w:rPr>
          <w:rFonts w:ascii="Times New Roman" w:hAnsi="Times New Roman" w:cs="Times New Roman"/>
          <w:sz w:val="24"/>
          <w:szCs w:val="24"/>
        </w:rPr>
        <w:t>-</w:t>
      </w:r>
      <w:r>
        <w:rPr>
          <w:rFonts w:ascii="Times New Roman" w:hAnsi="Times New Roman" w:cs="Times New Roman"/>
          <w:sz w:val="24"/>
          <w:szCs w:val="24"/>
        </w:rPr>
        <w:tab/>
        <w:t>умении видеть и воспринимать явления художественной культуры в окружающей</w:t>
      </w:r>
      <w:r w:rsidR="00D8788A">
        <w:rPr>
          <w:rFonts w:ascii="Times New Roman" w:hAnsi="Times New Roman" w:cs="Times New Roman"/>
          <w:sz w:val="24"/>
          <w:szCs w:val="24"/>
        </w:rPr>
        <w:t xml:space="preserve"> </w:t>
      </w:r>
      <w:r>
        <w:rPr>
          <w:rFonts w:ascii="Times New Roman" w:hAnsi="Times New Roman" w:cs="Times New Roman"/>
          <w:sz w:val="24"/>
          <w:szCs w:val="24"/>
        </w:rPr>
        <w:t>жизни;</w:t>
      </w:r>
    </w:p>
    <w:p w:rsidR="00972302" w:rsidRDefault="008B3F4E" w:rsidP="00D8788A">
      <w:pPr>
        <w:shd w:val="clear" w:color="auto" w:fill="FFFFFF"/>
        <w:tabs>
          <w:tab w:val="left" w:pos="1162"/>
        </w:tabs>
        <w:spacing w:line="274" w:lineRule="exact"/>
        <w:ind w:right="10" w:firstLine="888"/>
        <w:jc w:val="both"/>
      </w:pPr>
      <w:r>
        <w:rPr>
          <w:rFonts w:ascii="Times New Roman" w:hAnsi="Times New Roman" w:cs="Times New Roman"/>
          <w:sz w:val="24"/>
          <w:szCs w:val="24"/>
        </w:rPr>
        <w:t>-</w:t>
      </w:r>
      <w:r>
        <w:rPr>
          <w:rFonts w:ascii="Times New Roman" w:hAnsi="Times New Roman" w:cs="Times New Roman"/>
          <w:sz w:val="24"/>
          <w:szCs w:val="24"/>
        </w:rPr>
        <w:tab/>
        <w:t>желании общаться с искусством, участвовать в обсуждении содержания и</w:t>
      </w:r>
      <w:r w:rsidR="00D8788A">
        <w:rPr>
          <w:rFonts w:ascii="Times New Roman" w:hAnsi="Times New Roman" w:cs="Times New Roman"/>
          <w:sz w:val="24"/>
          <w:szCs w:val="24"/>
        </w:rPr>
        <w:t xml:space="preserve"> </w:t>
      </w:r>
      <w:r>
        <w:rPr>
          <w:rFonts w:ascii="Times New Roman" w:hAnsi="Times New Roman" w:cs="Times New Roman"/>
          <w:sz w:val="24"/>
          <w:szCs w:val="24"/>
        </w:rPr>
        <w:t>выразительных средств произведения искусства;</w:t>
      </w:r>
    </w:p>
    <w:p w:rsidR="00972302" w:rsidRDefault="008B3F4E" w:rsidP="00D8788A">
      <w:pPr>
        <w:shd w:val="clear" w:color="auto" w:fill="FFFFFF"/>
        <w:tabs>
          <w:tab w:val="left" w:pos="1210"/>
        </w:tabs>
        <w:spacing w:line="274" w:lineRule="exact"/>
        <w:ind w:right="14" w:firstLine="888"/>
        <w:jc w:val="both"/>
      </w:pPr>
      <w:r>
        <w:rPr>
          <w:rFonts w:ascii="Times New Roman" w:hAnsi="Times New Roman" w:cs="Times New Roman"/>
          <w:sz w:val="24"/>
          <w:szCs w:val="24"/>
        </w:rPr>
        <w:t>-</w:t>
      </w:r>
      <w:r>
        <w:rPr>
          <w:rFonts w:ascii="Times New Roman" w:hAnsi="Times New Roman" w:cs="Times New Roman"/>
          <w:sz w:val="24"/>
          <w:szCs w:val="24"/>
        </w:rPr>
        <w:tab/>
        <w:t>активном использовании языка изобразительного искусства и различных</w:t>
      </w:r>
      <w:r w:rsidR="00D8788A">
        <w:rPr>
          <w:rFonts w:ascii="Times New Roman" w:hAnsi="Times New Roman" w:cs="Times New Roman"/>
          <w:sz w:val="24"/>
          <w:szCs w:val="24"/>
        </w:rPr>
        <w:t xml:space="preserve"> </w:t>
      </w:r>
      <w:r>
        <w:rPr>
          <w:rFonts w:ascii="Times New Roman" w:hAnsi="Times New Roman" w:cs="Times New Roman"/>
          <w:sz w:val="24"/>
          <w:szCs w:val="24"/>
        </w:rPr>
        <w:t>художественных материалов для освоения содержания разных учебных предметов;</w:t>
      </w:r>
    </w:p>
    <w:p w:rsidR="00972302" w:rsidRDefault="008B3F4E">
      <w:pPr>
        <w:shd w:val="clear" w:color="auto" w:fill="FFFFFF"/>
        <w:tabs>
          <w:tab w:val="left" w:pos="1027"/>
        </w:tabs>
        <w:spacing w:line="274" w:lineRule="exact"/>
        <w:ind w:left="888"/>
      </w:pPr>
      <w:r>
        <w:rPr>
          <w:rFonts w:ascii="Times New Roman" w:hAnsi="Times New Roman" w:cs="Times New Roman"/>
          <w:sz w:val="24"/>
          <w:szCs w:val="24"/>
        </w:rPr>
        <w:t>-</w:t>
      </w:r>
      <w:r>
        <w:rPr>
          <w:rFonts w:ascii="Times New Roman" w:hAnsi="Times New Roman" w:cs="Times New Roman"/>
          <w:sz w:val="24"/>
          <w:szCs w:val="24"/>
        </w:rPr>
        <w:tab/>
        <w:t>обогащении ключевых компетенций художественно эстетическим содержанием;</w:t>
      </w:r>
    </w:p>
    <w:p w:rsidR="00972302" w:rsidRDefault="008B3F4E" w:rsidP="00D8788A">
      <w:pPr>
        <w:shd w:val="clear" w:color="auto" w:fill="FFFFFF"/>
        <w:tabs>
          <w:tab w:val="left" w:pos="1099"/>
        </w:tabs>
        <w:spacing w:line="274" w:lineRule="exact"/>
        <w:ind w:right="10" w:firstLine="888"/>
        <w:jc w:val="both"/>
      </w:pPr>
      <w:r>
        <w:rPr>
          <w:rFonts w:ascii="Times New Roman" w:hAnsi="Times New Roman" w:cs="Times New Roman"/>
          <w:sz w:val="24"/>
          <w:szCs w:val="24"/>
        </w:rPr>
        <w:t>-</w:t>
      </w:r>
      <w:r>
        <w:rPr>
          <w:rFonts w:ascii="Times New Roman" w:hAnsi="Times New Roman" w:cs="Times New Roman"/>
          <w:sz w:val="24"/>
          <w:szCs w:val="24"/>
        </w:rPr>
        <w:tab/>
        <w:t>умении организовать самостоятельную художественно творческую деятельность,</w:t>
      </w:r>
      <w:r>
        <w:rPr>
          <w:rFonts w:ascii="Times New Roman" w:hAnsi="Times New Roman" w:cs="Times New Roman"/>
          <w:sz w:val="24"/>
          <w:szCs w:val="24"/>
        </w:rPr>
        <w:br/>
        <w:t>выбирать средства для реализации художественного замысла;</w:t>
      </w:r>
    </w:p>
    <w:p w:rsidR="00972302" w:rsidRDefault="008B3F4E" w:rsidP="00D8788A">
      <w:pPr>
        <w:shd w:val="clear" w:color="auto" w:fill="FFFFFF"/>
        <w:tabs>
          <w:tab w:val="left" w:pos="1171"/>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способности оценивать результаты художественно творческой деятельности,</w:t>
      </w:r>
      <w:r w:rsidR="00D8788A">
        <w:rPr>
          <w:rFonts w:ascii="Times New Roman" w:hAnsi="Times New Roman" w:cs="Times New Roman"/>
          <w:sz w:val="24"/>
          <w:szCs w:val="24"/>
        </w:rPr>
        <w:t xml:space="preserve"> </w:t>
      </w:r>
      <w:r>
        <w:rPr>
          <w:rFonts w:ascii="Times New Roman" w:hAnsi="Times New Roman" w:cs="Times New Roman"/>
          <w:sz w:val="24"/>
          <w:szCs w:val="24"/>
        </w:rPr>
        <w:t>собственной и одноклассников.</w:t>
      </w:r>
    </w:p>
    <w:p w:rsidR="00972302" w:rsidRDefault="008B3F4E">
      <w:pPr>
        <w:shd w:val="clear" w:color="auto" w:fill="FFFFFF"/>
        <w:tabs>
          <w:tab w:val="left" w:pos="2203"/>
          <w:tab w:val="left" w:pos="3427"/>
          <w:tab w:val="left" w:pos="4930"/>
          <w:tab w:val="left" w:pos="6672"/>
          <w:tab w:val="left" w:pos="8539"/>
        </w:tabs>
        <w:spacing w:line="274" w:lineRule="exact"/>
        <w:ind w:left="888"/>
        <w:jc w:val="both"/>
      </w:pPr>
      <w:r>
        <w:rPr>
          <w:rFonts w:ascii="Times New Roman" w:hAnsi="Times New Roman" w:cs="Times New Roman"/>
          <w:spacing w:val="-4"/>
          <w:sz w:val="24"/>
          <w:szCs w:val="24"/>
        </w:rPr>
        <w:t>Учебный</w:t>
      </w:r>
      <w:r>
        <w:rPr>
          <w:sz w:val="24"/>
          <w:szCs w:val="24"/>
        </w:rPr>
        <w:tab/>
      </w:r>
      <w:r>
        <w:rPr>
          <w:rFonts w:ascii="Times New Roman" w:hAnsi="Times New Roman" w:cs="Times New Roman"/>
          <w:spacing w:val="-4"/>
          <w:sz w:val="24"/>
          <w:szCs w:val="24"/>
        </w:rPr>
        <w:t>предмет</w:t>
      </w:r>
      <w:r>
        <w:rPr>
          <w:sz w:val="24"/>
          <w:szCs w:val="24"/>
        </w:rPr>
        <w:tab/>
      </w:r>
      <w:r>
        <w:rPr>
          <w:rFonts w:ascii="Times New Roman" w:hAnsi="Times New Roman" w:cs="Times New Roman"/>
          <w:b/>
          <w:bCs/>
          <w:spacing w:val="-4"/>
          <w:sz w:val="24"/>
          <w:szCs w:val="24"/>
        </w:rPr>
        <w:t>«Музыка»</w:t>
      </w:r>
      <w:r>
        <w:rPr>
          <w:b/>
          <w:bCs/>
          <w:sz w:val="24"/>
          <w:szCs w:val="24"/>
        </w:rPr>
        <w:tab/>
      </w:r>
      <w:r>
        <w:rPr>
          <w:rFonts w:ascii="Times New Roman" w:hAnsi="Times New Roman" w:cs="Times New Roman"/>
          <w:spacing w:val="-4"/>
          <w:sz w:val="24"/>
          <w:szCs w:val="24"/>
        </w:rPr>
        <w:t>обеспечивает</w:t>
      </w:r>
      <w:r>
        <w:rPr>
          <w:sz w:val="24"/>
          <w:szCs w:val="24"/>
        </w:rPr>
        <w:tab/>
      </w:r>
      <w:r>
        <w:rPr>
          <w:rFonts w:ascii="Times New Roman" w:hAnsi="Times New Roman" w:cs="Times New Roman"/>
          <w:spacing w:val="-4"/>
          <w:sz w:val="24"/>
          <w:szCs w:val="24"/>
        </w:rPr>
        <w:t>формирование</w:t>
      </w:r>
      <w:r w:rsidR="00D8788A">
        <w:rPr>
          <w:rFonts w:ascii="Times New Roman" w:hAnsi="Times New Roman" w:cs="Times New Roman"/>
          <w:spacing w:val="-4"/>
          <w:sz w:val="24"/>
          <w:szCs w:val="24"/>
        </w:rPr>
        <w:t xml:space="preserve"> </w:t>
      </w:r>
      <w:r>
        <w:rPr>
          <w:rFonts w:ascii="Times New Roman" w:hAnsi="Times New Roman" w:cs="Times New Roman"/>
          <w:spacing w:val="-4"/>
          <w:sz w:val="24"/>
          <w:szCs w:val="24"/>
        </w:rPr>
        <w:t>личностных,</w:t>
      </w:r>
    </w:p>
    <w:p w:rsidR="00972302" w:rsidRDefault="008B3F4E" w:rsidP="00D8788A">
      <w:pPr>
        <w:shd w:val="clear" w:color="auto" w:fill="FFFFFF"/>
        <w:tabs>
          <w:tab w:val="left" w:pos="2491"/>
          <w:tab w:val="left" w:pos="3634"/>
          <w:tab w:val="left" w:pos="5045"/>
          <w:tab w:val="left" w:pos="6917"/>
          <w:tab w:val="left" w:pos="8467"/>
        </w:tabs>
        <w:spacing w:line="274" w:lineRule="exact"/>
        <w:jc w:val="both"/>
      </w:pPr>
      <w:r>
        <w:rPr>
          <w:rFonts w:ascii="Times New Roman" w:hAnsi="Times New Roman" w:cs="Times New Roman"/>
          <w:sz w:val="24"/>
          <w:szCs w:val="24"/>
        </w:rPr>
        <w:t>коммуникативных, познавательных действий. На основе освоения обучающимися мира</w:t>
      </w:r>
      <w:r w:rsidR="00D8788A">
        <w:rPr>
          <w:rFonts w:ascii="Times New Roman" w:hAnsi="Times New Roman" w:cs="Times New Roman"/>
          <w:sz w:val="24"/>
          <w:szCs w:val="24"/>
        </w:rPr>
        <w:t xml:space="preserve"> </w:t>
      </w:r>
      <w:r>
        <w:rPr>
          <w:rFonts w:ascii="Times New Roman" w:hAnsi="Times New Roman" w:cs="Times New Roman"/>
          <w:sz w:val="24"/>
          <w:szCs w:val="24"/>
        </w:rPr>
        <w:t>музыкального искусства формируются эстетические и ценностно-смысловые ориентации</w:t>
      </w:r>
      <w:r w:rsidR="00D8788A">
        <w:rPr>
          <w:rFonts w:ascii="Times New Roman" w:hAnsi="Times New Roman" w:cs="Times New Roman"/>
          <w:sz w:val="24"/>
          <w:szCs w:val="24"/>
        </w:rPr>
        <w:t xml:space="preserve"> </w:t>
      </w:r>
      <w:r>
        <w:rPr>
          <w:rFonts w:ascii="Times New Roman" w:hAnsi="Times New Roman" w:cs="Times New Roman"/>
          <w:sz w:val="24"/>
          <w:szCs w:val="24"/>
        </w:rPr>
        <w:t>обучающихся, создающие основу для формирования позитивной самооценки,</w:t>
      </w:r>
      <w:r w:rsidR="00D8788A">
        <w:rPr>
          <w:rFonts w:ascii="Times New Roman" w:hAnsi="Times New Roman" w:cs="Times New Roman"/>
          <w:sz w:val="24"/>
          <w:szCs w:val="24"/>
        </w:rPr>
        <w:t xml:space="preserve"> </w:t>
      </w:r>
      <w:r>
        <w:rPr>
          <w:rFonts w:ascii="Times New Roman" w:hAnsi="Times New Roman" w:cs="Times New Roman"/>
          <w:sz w:val="24"/>
          <w:szCs w:val="24"/>
        </w:rPr>
        <w:t>самоуважения, жизненного оптимизма, потребности в творческом самовыражении.</w:t>
      </w:r>
      <w:r>
        <w:rPr>
          <w:rFonts w:ascii="Times New Roman" w:hAnsi="Times New Roman" w:cs="Times New Roman"/>
          <w:sz w:val="24"/>
          <w:szCs w:val="24"/>
        </w:rPr>
        <w:br/>
        <w:t>Приобщение к достижениям национальной, российской и мировой музыкальной культуры</w:t>
      </w:r>
      <w:r w:rsidR="00D8788A">
        <w:rPr>
          <w:rFonts w:ascii="Times New Roman" w:hAnsi="Times New Roman" w:cs="Times New Roman"/>
          <w:sz w:val="24"/>
          <w:szCs w:val="24"/>
        </w:rPr>
        <w:t xml:space="preserve"> </w:t>
      </w:r>
      <w:r>
        <w:rPr>
          <w:rFonts w:ascii="Times New Roman" w:hAnsi="Times New Roman" w:cs="Times New Roman"/>
          <w:sz w:val="24"/>
          <w:szCs w:val="24"/>
        </w:rPr>
        <w:t>и традициям, многообразию музыкального фольклора России, образцам народной и</w:t>
      </w:r>
      <w:r w:rsidR="00D8788A">
        <w:rPr>
          <w:rFonts w:ascii="Times New Roman" w:hAnsi="Times New Roman" w:cs="Times New Roman"/>
          <w:sz w:val="24"/>
          <w:szCs w:val="24"/>
        </w:rPr>
        <w:t xml:space="preserve"> </w:t>
      </w:r>
      <w:r>
        <w:rPr>
          <w:rFonts w:ascii="Times New Roman" w:hAnsi="Times New Roman" w:cs="Times New Roman"/>
          <w:sz w:val="24"/>
          <w:szCs w:val="24"/>
        </w:rPr>
        <w:t>профессиональной</w:t>
      </w:r>
      <w:r w:rsidR="00D8788A">
        <w:rPr>
          <w:sz w:val="24"/>
          <w:szCs w:val="24"/>
        </w:rPr>
        <w:t xml:space="preserve"> </w:t>
      </w:r>
      <w:r>
        <w:rPr>
          <w:rFonts w:ascii="Times New Roman" w:hAnsi="Times New Roman" w:cs="Times New Roman"/>
          <w:sz w:val="24"/>
          <w:szCs w:val="24"/>
        </w:rPr>
        <w:t>музыки</w:t>
      </w:r>
      <w:r w:rsidR="00D8788A">
        <w:rPr>
          <w:sz w:val="24"/>
          <w:szCs w:val="24"/>
        </w:rPr>
        <w:t xml:space="preserve"> </w:t>
      </w:r>
      <w:r>
        <w:rPr>
          <w:rFonts w:ascii="Times New Roman" w:hAnsi="Times New Roman" w:cs="Times New Roman"/>
          <w:spacing w:val="-1"/>
          <w:sz w:val="24"/>
          <w:szCs w:val="24"/>
        </w:rPr>
        <w:t>обеспечит</w:t>
      </w:r>
      <w:r w:rsidR="00D8788A">
        <w:rPr>
          <w:sz w:val="24"/>
          <w:szCs w:val="24"/>
        </w:rPr>
        <w:t xml:space="preserve"> </w:t>
      </w:r>
      <w:r>
        <w:rPr>
          <w:rFonts w:ascii="Times New Roman" w:hAnsi="Times New Roman" w:cs="Times New Roman"/>
          <w:sz w:val="24"/>
          <w:szCs w:val="24"/>
        </w:rPr>
        <w:t>формирование</w:t>
      </w:r>
      <w:r w:rsidR="00D8788A">
        <w:rPr>
          <w:sz w:val="24"/>
          <w:szCs w:val="24"/>
        </w:rPr>
        <w:t xml:space="preserve"> </w:t>
      </w:r>
      <w:r>
        <w:rPr>
          <w:rFonts w:ascii="Times New Roman" w:hAnsi="Times New Roman" w:cs="Times New Roman"/>
          <w:sz w:val="24"/>
          <w:szCs w:val="24"/>
        </w:rPr>
        <w:t>российской</w:t>
      </w:r>
      <w:r w:rsidR="00D8788A">
        <w:rPr>
          <w:sz w:val="24"/>
          <w:szCs w:val="24"/>
        </w:rPr>
        <w:t xml:space="preserve"> </w:t>
      </w:r>
      <w:r>
        <w:rPr>
          <w:rFonts w:ascii="Times New Roman" w:hAnsi="Times New Roman" w:cs="Times New Roman"/>
          <w:sz w:val="24"/>
          <w:szCs w:val="24"/>
        </w:rPr>
        <w:t>гражданской</w:t>
      </w:r>
      <w:r w:rsidR="00D8788A">
        <w:rPr>
          <w:rFonts w:ascii="Times New Roman" w:hAnsi="Times New Roman" w:cs="Times New Roman"/>
          <w:sz w:val="24"/>
          <w:szCs w:val="24"/>
        </w:rPr>
        <w:t xml:space="preserve"> </w:t>
      </w:r>
      <w:r>
        <w:rPr>
          <w:rFonts w:ascii="Times New Roman" w:hAnsi="Times New Roman" w:cs="Times New Roman"/>
          <w:sz w:val="24"/>
          <w:szCs w:val="24"/>
        </w:rPr>
        <w:t>идентичности и толерантности как основы жизни в поликультурном обществе.</w:t>
      </w:r>
    </w:p>
    <w:p w:rsidR="00972302" w:rsidRDefault="008B3F4E" w:rsidP="00D8788A">
      <w:pPr>
        <w:shd w:val="clear" w:color="auto" w:fill="FFFFFF"/>
        <w:spacing w:line="274" w:lineRule="exact"/>
        <w:ind w:right="10" w:firstLine="888"/>
        <w:jc w:val="both"/>
      </w:pPr>
      <w:r>
        <w:rPr>
          <w:rFonts w:ascii="Times New Roman" w:hAnsi="Times New Roman" w:cs="Times New Roman"/>
          <w:sz w:val="24"/>
          <w:szCs w:val="24"/>
        </w:rPr>
        <w:t>Изучение этого учебного предмета направлено на формирование коммуникативные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972302" w:rsidRDefault="008B3F4E">
      <w:pPr>
        <w:shd w:val="clear" w:color="auto" w:fill="FFFFFF"/>
        <w:spacing w:line="274" w:lineRule="exact"/>
        <w:ind w:right="10" w:firstLine="706"/>
        <w:jc w:val="both"/>
      </w:pPr>
      <w:r>
        <w:rPr>
          <w:rFonts w:ascii="Times New Roman" w:hAnsi="Times New Roman" w:cs="Times New Roman"/>
          <w:sz w:val="24"/>
          <w:szCs w:val="24"/>
        </w:rPr>
        <w:lastRenderedPageBreak/>
        <w:t xml:space="preserve">Специфика учебного предмета </w:t>
      </w:r>
      <w:r>
        <w:rPr>
          <w:rFonts w:ascii="Times New Roman" w:hAnsi="Times New Roman" w:cs="Times New Roman"/>
          <w:b/>
          <w:bCs/>
          <w:sz w:val="24"/>
          <w:szCs w:val="24"/>
        </w:rPr>
        <w:t xml:space="preserve">«Технология» </w:t>
      </w:r>
      <w:r>
        <w:rPr>
          <w:rFonts w:ascii="Times New Roman" w:hAnsi="Times New Roman" w:cs="Times New Roman"/>
          <w:sz w:val="24"/>
          <w:szCs w:val="24"/>
        </w:rPr>
        <w:t>и его значимость для формирования универсальных учебных действий обусловлены:</w:t>
      </w:r>
    </w:p>
    <w:p w:rsidR="00972302" w:rsidRDefault="008B3F4E" w:rsidP="00364A1E">
      <w:pPr>
        <w:numPr>
          <w:ilvl w:val="0"/>
          <w:numId w:val="41"/>
        </w:numPr>
        <w:shd w:val="clear" w:color="auto" w:fill="FFFFFF"/>
        <w:tabs>
          <w:tab w:val="left" w:pos="912"/>
        </w:tabs>
        <w:spacing w:line="274" w:lineRule="exact"/>
        <w:ind w:right="10" w:firstLine="706"/>
        <w:jc w:val="both"/>
        <w:rPr>
          <w:rFonts w:ascii="Times New Roman" w:hAnsi="Times New Roman" w:cs="Times New Roman"/>
          <w:sz w:val="24"/>
          <w:szCs w:val="24"/>
        </w:rPr>
      </w:pPr>
      <w:r>
        <w:rPr>
          <w:rFonts w:ascii="Times New Roman" w:hAnsi="Times New Roman" w:cs="Times New Roman"/>
          <w:sz w:val="24"/>
          <w:szCs w:val="24"/>
        </w:rPr>
        <w:t>ключевой ролью предметной деятельности как основы формирования системы универсальных учебных действий;</w:t>
      </w:r>
    </w:p>
    <w:p w:rsidR="00972302" w:rsidRDefault="008B3F4E" w:rsidP="00364A1E">
      <w:pPr>
        <w:numPr>
          <w:ilvl w:val="0"/>
          <w:numId w:val="41"/>
        </w:numPr>
        <w:shd w:val="clear" w:color="auto" w:fill="FFFFFF"/>
        <w:tabs>
          <w:tab w:val="left" w:pos="912"/>
        </w:tabs>
        <w:spacing w:line="274" w:lineRule="exact"/>
        <w:ind w:firstLine="706"/>
        <w:jc w:val="both"/>
        <w:rPr>
          <w:rFonts w:ascii="Times New Roman" w:hAnsi="Times New Roman" w:cs="Times New Roman"/>
          <w:sz w:val="24"/>
          <w:szCs w:val="24"/>
        </w:rPr>
      </w:pPr>
      <w:r>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72302" w:rsidRDefault="008B3F4E" w:rsidP="00364A1E">
      <w:pPr>
        <w:numPr>
          <w:ilvl w:val="0"/>
          <w:numId w:val="41"/>
        </w:numPr>
        <w:shd w:val="clear" w:color="auto" w:fill="FFFFFF"/>
        <w:tabs>
          <w:tab w:val="left" w:pos="912"/>
        </w:tabs>
        <w:spacing w:line="274" w:lineRule="exact"/>
        <w:ind w:right="19" w:firstLine="706"/>
        <w:jc w:val="both"/>
        <w:rPr>
          <w:rFonts w:ascii="Times New Roman" w:hAnsi="Times New Roman" w:cs="Times New Roman"/>
          <w:sz w:val="24"/>
          <w:szCs w:val="24"/>
        </w:rPr>
      </w:pPr>
      <w:r>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972302" w:rsidRDefault="008B3F4E">
      <w:pPr>
        <w:shd w:val="clear" w:color="auto" w:fill="FFFFFF"/>
        <w:tabs>
          <w:tab w:val="left" w:pos="845"/>
        </w:tabs>
        <w:spacing w:line="274" w:lineRule="exact"/>
        <w:ind w:left="706" w:right="250"/>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формированием первоначальных элементов ИКТ-компетентности обучающихся.</w:t>
      </w:r>
      <w:r>
        <w:rPr>
          <w:rFonts w:ascii="Times New Roman" w:hAnsi="Times New Roman" w:cs="Times New Roman"/>
          <w:spacing w:val="-1"/>
          <w:sz w:val="24"/>
          <w:szCs w:val="24"/>
        </w:rPr>
        <w:br/>
      </w:r>
      <w:r>
        <w:rPr>
          <w:rFonts w:ascii="Times New Roman" w:hAnsi="Times New Roman" w:cs="Times New Roman"/>
          <w:sz w:val="24"/>
          <w:szCs w:val="24"/>
        </w:rPr>
        <w:t>Изучение технологии обеспечивает реализацию следующих целей:</w:t>
      </w:r>
    </w:p>
    <w:p w:rsidR="00972302" w:rsidRDefault="008B3F4E" w:rsidP="00364A1E">
      <w:pPr>
        <w:numPr>
          <w:ilvl w:val="0"/>
          <w:numId w:val="53"/>
        </w:numPr>
        <w:shd w:val="clear" w:color="auto" w:fill="FFFFFF"/>
        <w:tabs>
          <w:tab w:val="left" w:pos="888"/>
        </w:tabs>
        <w:spacing w:line="274" w:lineRule="exact"/>
        <w:ind w:right="14" w:firstLine="706"/>
        <w:jc w:val="both"/>
        <w:rPr>
          <w:rFonts w:ascii="Times New Roman" w:hAnsi="Times New Roman" w:cs="Times New Roman"/>
          <w:sz w:val="24"/>
          <w:szCs w:val="24"/>
        </w:rPr>
      </w:pPr>
      <w:r>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972302" w:rsidRDefault="008B3F4E" w:rsidP="00364A1E">
      <w:pPr>
        <w:numPr>
          <w:ilvl w:val="0"/>
          <w:numId w:val="53"/>
        </w:numPr>
        <w:shd w:val="clear" w:color="auto" w:fill="FFFFFF"/>
        <w:tabs>
          <w:tab w:val="left" w:pos="888"/>
        </w:tabs>
        <w:spacing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72302" w:rsidRDefault="008B3F4E" w:rsidP="00364A1E">
      <w:pPr>
        <w:numPr>
          <w:ilvl w:val="0"/>
          <w:numId w:val="53"/>
        </w:numPr>
        <w:shd w:val="clear" w:color="auto" w:fill="FFFFFF"/>
        <w:tabs>
          <w:tab w:val="left" w:pos="888"/>
        </w:tabs>
        <w:spacing w:line="274" w:lineRule="exact"/>
        <w:ind w:right="5" w:firstLine="706"/>
        <w:jc w:val="both"/>
        <w:rPr>
          <w:rFonts w:ascii="Times New Roman" w:hAnsi="Times New Roman" w:cs="Times New Roman"/>
          <w:sz w:val="24"/>
          <w:szCs w:val="24"/>
        </w:rPr>
      </w:pPr>
      <w:r>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72302" w:rsidRDefault="008B3F4E">
      <w:pPr>
        <w:shd w:val="clear" w:color="auto" w:fill="FFFFFF"/>
        <w:tabs>
          <w:tab w:val="left" w:pos="1133"/>
          <w:tab w:val="left" w:pos="2981"/>
          <w:tab w:val="left" w:pos="4603"/>
          <w:tab w:val="left" w:pos="5549"/>
          <w:tab w:val="left" w:pos="6130"/>
          <w:tab w:val="left" w:pos="7171"/>
          <w:tab w:val="left" w:pos="8592"/>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2"/>
          <w:sz w:val="24"/>
          <w:szCs w:val="24"/>
        </w:rPr>
        <w:t>формирование</w:t>
      </w:r>
      <w:r>
        <w:rPr>
          <w:sz w:val="24"/>
          <w:szCs w:val="24"/>
        </w:rPr>
        <w:tab/>
      </w:r>
      <w:r>
        <w:rPr>
          <w:rFonts w:ascii="Times New Roman" w:hAnsi="Times New Roman" w:cs="Times New Roman"/>
          <w:spacing w:val="-2"/>
          <w:sz w:val="24"/>
          <w:szCs w:val="24"/>
        </w:rPr>
        <w:t>внутреннего</w:t>
      </w:r>
      <w:r>
        <w:rPr>
          <w:sz w:val="24"/>
          <w:szCs w:val="24"/>
        </w:rPr>
        <w:tab/>
      </w:r>
      <w:r>
        <w:rPr>
          <w:rFonts w:ascii="Times New Roman" w:hAnsi="Times New Roman" w:cs="Times New Roman"/>
          <w:spacing w:val="-1"/>
          <w:sz w:val="24"/>
          <w:szCs w:val="24"/>
        </w:rPr>
        <w:t>плана</w:t>
      </w:r>
      <w:r>
        <w:rPr>
          <w:sz w:val="24"/>
          <w:szCs w:val="24"/>
        </w:rPr>
        <w:tab/>
      </w:r>
      <w:r>
        <w:rPr>
          <w:rFonts w:ascii="Times New Roman" w:hAnsi="Times New Roman" w:cs="Times New Roman"/>
          <w:spacing w:val="-2"/>
          <w:sz w:val="24"/>
          <w:szCs w:val="24"/>
        </w:rPr>
        <w:t>на</w:t>
      </w:r>
      <w:r>
        <w:rPr>
          <w:sz w:val="24"/>
          <w:szCs w:val="24"/>
        </w:rPr>
        <w:tab/>
      </w:r>
      <w:r>
        <w:rPr>
          <w:rFonts w:ascii="Times New Roman" w:hAnsi="Times New Roman" w:cs="Times New Roman"/>
          <w:spacing w:val="-2"/>
          <w:sz w:val="24"/>
          <w:szCs w:val="24"/>
        </w:rPr>
        <w:t>основе</w:t>
      </w:r>
      <w:r>
        <w:rPr>
          <w:sz w:val="24"/>
          <w:szCs w:val="24"/>
        </w:rPr>
        <w:tab/>
      </w:r>
      <w:r>
        <w:rPr>
          <w:rFonts w:ascii="Times New Roman" w:hAnsi="Times New Roman" w:cs="Times New Roman"/>
          <w:spacing w:val="-2"/>
          <w:sz w:val="24"/>
          <w:szCs w:val="24"/>
        </w:rPr>
        <w:t>поэтапной</w:t>
      </w:r>
      <w:r>
        <w:rPr>
          <w:sz w:val="24"/>
          <w:szCs w:val="24"/>
        </w:rPr>
        <w:tab/>
      </w:r>
      <w:r>
        <w:rPr>
          <w:rFonts w:ascii="Times New Roman" w:hAnsi="Times New Roman" w:cs="Times New Roman"/>
          <w:spacing w:val="-2"/>
          <w:sz w:val="24"/>
          <w:szCs w:val="24"/>
        </w:rPr>
        <w:t>отработки</w:t>
      </w:r>
      <w:r>
        <w:rPr>
          <w:rFonts w:ascii="Times New Roman" w:hAnsi="Times New Roman" w:cs="Times New Roman"/>
          <w:spacing w:val="-2"/>
          <w:sz w:val="24"/>
          <w:szCs w:val="24"/>
        </w:rPr>
        <w:br/>
      </w:r>
      <w:r>
        <w:rPr>
          <w:rFonts w:ascii="Times New Roman" w:hAnsi="Times New Roman" w:cs="Times New Roman"/>
          <w:sz w:val="24"/>
          <w:szCs w:val="24"/>
        </w:rPr>
        <w:t>предметно-преобразующих действий;</w:t>
      </w:r>
    </w:p>
    <w:p w:rsidR="00972302" w:rsidRDefault="008B3F4E">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t>развитие планирующей и регулирующей функций речи;</w:t>
      </w:r>
    </w:p>
    <w:p w:rsidR="00972302" w:rsidRDefault="008B3F4E" w:rsidP="00364A1E">
      <w:pPr>
        <w:numPr>
          <w:ilvl w:val="0"/>
          <w:numId w:val="54"/>
        </w:numPr>
        <w:shd w:val="clear" w:color="auto" w:fill="FFFFFF"/>
        <w:tabs>
          <w:tab w:val="left" w:pos="883"/>
        </w:tabs>
        <w:spacing w:line="274" w:lineRule="exact"/>
        <w:ind w:right="10" w:firstLine="706"/>
        <w:jc w:val="both"/>
        <w:rPr>
          <w:rFonts w:ascii="Times New Roman" w:hAnsi="Times New Roman" w:cs="Times New Roman"/>
          <w:sz w:val="24"/>
          <w:szCs w:val="24"/>
        </w:rPr>
      </w:pPr>
      <w:r>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972302" w:rsidRDefault="008B3F4E" w:rsidP="00364A1E">
      <w:pPr>
        <w:numPr>
          <w:ilvl w:val="0"/>
          <w:numId w:val="54"/>
        </w:numPr>
        <w:shd w:val="clear" w:color="auto" w:fill="FFFFFF"/>
        <w:tabs>
          <w:tab w:val="left" w:pos="883"/>
        </w:tabs>
        <w:spacing w:line="274" w:lineRule="exact"/>
        <w:ind w:right="14" w:firstLine="706"/>
        <w:jc w:val="both"/>
        <w:rPr>
          <w:rFonts w:ascii="Times New Roman" w:hAnsi="Times New Roman" w:cs="Times New Roman"/>
          <w:sz w:val="24"/>
          <w:szCs w:val="24"/>
        </w:rPr>
      </w:pPr>
      <w:r>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972302" w:rsidRDefault="008B3F4E" w:rsidP="00364A1E">
      <w:pPr>
        <w:numPr>
          <w:ilvl w:val="0"/>
          <w:numId w:val="54"/>
        </w:numPr>
        <w:shd w:val="clear" w:color="auto" w:fill="FFFFFF"/>
        <w:tabs>
          <w:tab w:val="left" w:pos="883"/>
          <w:tab w:val="left" w:pos="1973"/>
          <w:tab w:val="left" w:pos="2525"/>
          <w:tab w:val="left" w:pos="3538"/>
          <w:tab w:val="left" w:pos="5218"/>
          <w:tab w:val="left" w:pos="6826"/>
        </w:tabs>
        <w:spacing w:line="274" w:lineRule="exact"/>
        <w:ind w:right="10" w:firstLine="706"/>
        <w:jc w:val="both"/>
        <w:rPr>
          <w:rFonts w:ascii="Times New Roman" w:hAnsi="Times New Roman" w:cs="Times New Roman"/>
          <w:sz w:val="24"/>
          <w:szCs w:val="24"/>
        </w:rPr>
      </w:pPr>
      <w:r>
        <w:rPr>
          <w:rFonts w:ascii="Times New Roman" w:hAnsi="Times New Roman" w:cs="Times New Roman"/>
          <w:sz w:val="24"/>
          <w:szCs w:val="24"/>
        </w:rPr>
        <w:t xml:space="preserve">формирование мотивации успеха и достижений младших школьников, творческой </w:t>
      </w:r>
      <w:r>
        <w:rPr>
          <w:rFonts w:ascii="Times New Roman" w:hAnsi="Times New Roman" w:cs="Times New Roman"/>
          <w:spacing w:val="-2"/>
          <w:sz w:val="24"/>
          <w:szCs w:val="24"/>
        </w:rPr>
        <w:t>самореализации</w:t>
      </w:r>
      <w:r>
        <w:rPr>
          <w:sz w:val="24"/>
          <w:szCs w:val="24"/>
        </w:rPr>
        <w:tab/>
      </w:r>
      <w:r>
        <w:rPr>
          <w:rFonts w:ascii="Times New Roman" w:hAnsi="Times New Roman" w:cs="Times New Roman"/>
          <w:spacing w:val="-2"/>
          <w:sz w:val="24"/>
          <w:szCs w:val="24"/>
        </w:rPr>
        <w:t>на</w:t>
      </w:r>
      <w:r>
        <w:rPr>
          <w:sz w:val="24"/>
          <w:szCs w:val="24"/>
        </w:rPr>
        <w:tab/>
      </w:r>
      <w:r>
        <w:rPr>
          <w:rFonts w:ascii="Times New Roman" w:hAnsi="Times New Roman" w:cs="Times New Roman"/>
          <w:spacing w:val="-3"/>
          <w:sz w:val="24"/>
          <w:szCs w:val="24"/>
        </w:rPr>
        <w:t>основе</w:t>
      </w:r>
      <w:r>
        <w:rPr>
          <w:sz w:val="24"/>
          <w:szCs w:val="24"/>
        </w:rPr>
        <w:tab/>
      </w:r>
      <w:r>
        <w:rPr>
          <w:rFonts w:ascii="Times New Roman" w:hAnsi="Times New Roman" w:cs="Times New Roman"/>
          <w:spacing w:val="-2"/>
          <w:sz w:val="24"/>
          <w:szCs w:val="24"/>
        </w:rPr>
        <w:t>эффективной</w:t>
      </w:r>
      <w:r>
        <w:rPr>
          <w:sz w:val="24"/>
          <w:szCs w:val="24"/>
        </w:rPr>
        <w:tab/>
      </w:r>
      <w:r>
        <w:rPr>
          <w:rFonts w:ascii="Times New Roman" w:hAnsi="Times New Roman" w:cs="Times New Roman"/>
          <w:spacing w:val="-2"/>
          <w:sz w:val="24"/>
          <w:szCs w:val="24"/>
        </w:rPr>
        <w:t>организации</w:t>
      </w:r>
      <w:r>
        <w:rPr>
          <w:sz w:val="24"/>
          <w:szCs w:val="24"/>
        </w:rPr>
        <w:tab/>
      </w:r>
      <w:r>
        <w:rPr>
          <w:rFonts w:ascii="Times New Roman" w:hAnsi="Times New Roman" w:cs="Times New Roman"/>
          <w:spacing w:val="-2"/>
          <w:sz w:val="24"/>
          <w:szCs w:val="24"/>
        </w:rPr>
        <w:t xml:space="preserve">предметно-преобразующей </w:t>
      </w:r>
      <w:r>
        <w:rPr>
          <w:rFonts w:ascii="Times New Roman" w:hAnsi="Times New Roman" w:cs="Times New Roman"/>
          <w:sz w:val="24"/>
          <w:szCs w:val="24"/>
        </w:rPr>
        <w:t>символико-моделирующей деятельности;</w:t>
      </w:r>
    </w:p>
    <w:p w:rsidR="00972302" w:rsidRDefault="008B3F4E">
      <w:pPr>
        <w:shd w:val="clear" w:color="auto" w:fill="FFFFFF"/>
        <w:tabs>
          <w:tab w:val="left" w:pos="936"/>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ознакомление обучающихся с миром профессий и их социальным значением,</w:t>
      </w:r>
      <w:r w:rsidR="00D8788A">
        <w:rPr>
          <w:rFonts w:ascii="Times New Roman" w:hAnsi="Times New Roman" w:cs="Times New Roman"/>
          <w:sz w:val="24"/>
          <w:szCs w:val="24"/>
        </w:rPr>
        <w:t xml:space="preserve"> </w:t>
      </w:r>
      <w:r>
        <w:rPr>
          <w:rFonts w:ascii="Times New Roman" w:hAnsi="Times New Roman" w:cs="Times New Roman"/>
          <w:sz w:val="24"/>
          <w:szCs w:val="24"/>
        </w:rPr>
        <w:t>историей их возникновения и развития как первая ступень формирования готовности к</w:t>
      </w:r>
      <w:r w:rsidR="00D8788A">
        <w:rPr>
          <w:rFonts w:ascii="Times New Roman" w:hAnsi="Times New Roman" w:cs="Times New Roman"/>
          <w:sz w:val="24"/>
          <w:szCs w:val="24"/>
        </w:rPr>
        <w:t xml:space="preserve"> </w:t>
      </w:r>
      <w:r>
        <w:rPr>
          <w:rFonts w:ascii="Times New Roman" w:hAnsi="Times New Roman" w:cs="Times New Roman"/>
          <w:sz w:val="24"/>
          <w:szCs w:val="24"/>
        </w:rPr>
        <w:t>предварительному профессиональному самоопределению;</w:t>
      </w:r>
    </w:p>
    <w:p w:rsidR="00972302" w:rsidRDefault="008B3F4E">
      <w:pPr>
        <w:shd w:val="clear" w:color="auto" w:fill="FFFFFF"/>
        <w:tabs>
          <w:tab w:val="left" w:pos="1008"/>
        </w:tabs>
        <w:spacing w:line="274" w:lineRule="exact"/>
        <w:ind w:firstLine="706"/>
        <w:jc w:val="both"/>
      </w:pPr>
      <w:r>
        <w:rPr>
          <w:rFonts w:ascii="Times New Roman" w:hAnsi="Times New Roman" w:cs="Times New Roman"/>
          <w:sz w:val="24"/>
          <w:szCs w:val="24"/>
        </w:rPr>
        <w:t>-</w:t>
      </w:r>
      <w:r>
        <w:rPr>
          <w:rFonts w:ascii="Times New Roman" w:hAnsi="Times New Roman" w:cs="Times New Roman"/>
          <w:sz w:val="24"/>
          <w:szCs w:val="24"/>
        </w:rPr>
        <w:tab/>
        <w:t>формирование ИКТ-компетентности обучающихся, включая ознакомление с</w:t>
      </w:r>
      <w:r w:rsidR="00D8788A">
        <w:rPr>
          <w:rFonts w:ascii="Times New Roman" w:hAnsi="Times New Roman" w:cs="Times New Roman"/>
          <w:sz w:val="24"/>
          <w:szCs w:val="24"/>
        </w:rPr>
        <w:t xml:space="preserve"> </w:t>
      </w:r>
      <w:r>
        <w:rPr>
          <w:rFonts w:ascii="Times New Roman" w:hAnsi="Times New Roman" w:cs="Times New Roman"/>
          <w:sz w:val="24"/>
          <w:szCs w:val="24"/>
        </w:rPr>
        <w:t>правилами жизни людей в мире информации: избирательность в потреблении информации,</w:t>
      </w:r>
      <w:r w:rsidR="00D8788A">
        <w:rPr>
          <w:rFonts w:ascii="Times New Roman" w:hAnsi="Times New Roman" w:cs="Times New Roman"/>
          <w:sz w:val="24"/>
          <w:szCs w:val="24"/>
        </w:rPr>
        <w:t xml:space="preserve"> </w:t>
      </w:r>
      <w:r>
        <w:rPr>
          <w:rFonts w:ascii="Times New Roman" w:hAnsi="Times New Roman" w:cs="Times New Roman"/>
          <w:sz w:val="24"/>
          <w:szCs w:val="24"/>
        </w:rPr>
        <w:t>уважение к личной информации другого человека, к процессу познания учения, к состоянию</w:t>
      </w:r>
      <w:r>
        <w:rPr>
          <w:rFonts w:ascii="Times New Roman" w:hAnsi="Times New Roman" w:cs="Times New Roman"/>
          <w:sz w:val="24"/>
          <w:szCs w:val="24"/>
        </w:rPr>
        <w:br/>
        <w:t>неполного знания и другим аспектам.</w:t>
      </w:r>
    </w:p>
    <w:p w:rsidR="00972302" w:rsidRDefault="008B3F4E">
      <w:pPr>
        <w:shd w:val="clear" w:color="auto" w:fill="FFFFFF"/>
        <w:spacing w:line="274" w:lineRule="exact"/>
        <w:ind w:right="10" w:firstLine="706"/>
        <w:jc w:val="both"/>
      </w:pPr>
      <w:r>
        <w:rPr>
          <w:rFonts w:ascii="Times New Roman" w:hAnsi="Times New Roman" w:cs="Times New Roman"/>
          <w:b/>
          <w:bCs/>
          <w:sz w:val="24"/>
          <w:szCs w:val="24"/>
        </w:rPr>
        <w:t xml:space="preserve">«Физическая культура» </w:t>
      </w:r>
      <w:r>
        <w:rPr>
          <w:rFonts w:ascii="Times New Roman" w:hAnsi="Times New Roman" w:cs="Times New Roman"/>
          <w:sz w:val="24"/>
          <w:szCs w:val="24"/>
        </w:rPr>
        <w:t>обеспечивает формирование личностных универсальных действий:</w:t>
      </w:r>
    </w:p>
    <w:p w:rsidR="00972302" w:rsidRDefault="008B3F4E">
      <w:pPr>
        <w:shd w:val="clear" w:color="auto" w:fill="FFFFFF"/>
        <w:tabs>
          <w:tab w:val="left" w:pos="955"/>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основ общекультурной и российской гражданской идентичности как чувства</w:t>
      </w:r>
      <w:r w:rsidR="00D8788A">
        <w:rPr>
          <w:rFonts w:ascii="Times New Roman" w:hAnsi="Times New Roman" w:cs="Times New Roman"/>
          <w:sz w:val="24"/>
          <w:szCs w:val="24"/>
        </w:rPr>
        <w:t xml:space="preserve"> </w:t>
      </w:r>
      <w:r>
        <w:rPr>
          <w:rFonts w:ascii="Times New Roman" w:hAnsi="Times New Roman" w:cs="Times New Roman"/>
          <w:sz w:val="24"/>
          <w:szCs w:val="24"/>
        </w:rPr>
        <w:t>гордости за достижения в мировом и отечественном спорте;</w:t>
      </w:r>
    </w:p>
    <w:p w:rsidR="00972302" w:rsidRDefault="008B3F4E">
      <w:pPr>
        <w:shd w:val="clear" w:color="auto" w:fill="FFFFFF"/>
        <w:tabs>
          <w:tab w:val="left" w:pos="854"/>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освоение моральных норм помощи тем, кто в ней нуждается, готовности принять на</w:t>
      </w:r>
      <w:r>
        <w:rPr>
          <w:rFonts w:ascii="Times New Roman" w:hAnsi="Times New Roman" w:cs="Times New Roman"/>
          <w:sz w:val="24"/>
          <w:szCs w:val="24"/>
        </w:rPr>
        <w:br/>
        <w:t>себя ответственность;</w:t>
      </w:r>
    </w:p>
    <w:p w:rsidR="00972302" w:rsidRDefault="008B3F4E">
      <w:pPr>
        <w:shd w:val="clear" w:color="auto" w:fill="FFFFFF"/>
        <w:tabs>
          <w:tab w:val="left" w:pos="936"/>
        </w:tabs>
        <w:spacing w:line="274" w:lineRule="exact"/>
        <w:ind w:firstLine="706"/>
        <w:jc w:val="both"/>
      </w:pPr>
      <w:r>
        <w:rPr>
          <w:rFonts w:ascii="Times New Roman" w:hAnsi="Times New Roman" w:cs="Times New Roman"/>
          <w:sz w:val="24"/>
          <w:szCs w:val="24"/>
        </w:rPr>
        <w:t>-</w:t>
      </w:r>
      <w:r>
        <w:rPr>
          <w:rFonts w:ascii="Times New Roman" w:hAnsi="Times New Roman" w:cs="Times New Roman"/>
          <w:sz w:val="24"/>
          <w:szCs w:val="24"/>
        </w:rPr>
        <w:tab/>
        <w:t>развитие мотивации достижения и готовности к преодолению трудностей на</w:t>
      </w:r>
      <w:r w:rsidR="00D8788A">
        <w:rPr>
          <w:rFonts w:ascii="Times New Roman" w:hAnsi="Times New Roman" w:cs="Times New Roman"/>
          <w:sz w:val="24"/>
          <w:szCs w:val="24"/>
        </w:rPr>
        <w:t xml:space="preserve"> </w:t>
      </w:r>
      <w:r>
        <w:rPr>
          <w:rFonts w:ascii="Times New Roman" w:hAnsi="Times New Roman" w:cs="Times New Roman"/>
          <w:sz w:val="24"/>
          <w:szCs w:val="24"/>
        </w:rPr>
        <w:t>основе конструктивных стратегийи умения мобилизовать свои личностные и физические</w:t>
      </w:r>
      <w:r w:rsidR="00D8788A">
        <w:rPr>
          <w:rFonts w:ascii="Times New Roman" w:hAnsi="Times New Roman" w:cs="Times New Roman"/>
          <w:sz w:val="24"/>
          <w:szCs w:val="24"/>
        </w:rPr>
        <w:t xml:space="preserve"> </w:t>
      </w:r>
      <w:r>
        <w:rPr>
          <w:rFonts w:ascii="Times New Roman" w:hAnsi="Times New Roman" w:cs="Times New Roman"/>
          <w:sz w:val="24"/>
          <w:szCs w:val="24"/>
        </w:rPr>
        <w:t>ресурсы, стрессоустойчивости;</w:t>
      </w:r>
    </w:p>
    <w:p w:rsidR="00972302" w:rsidRDefault="008B3F4E">
      <w:pPr>
        <w:shd w:val="clear" w:color="auto" w:fill="FFFFFF"/>
        <w:tabs>
          <w:tab w:val="left" w:pos="845"/>
        </w:tabs>
        <w:spacing w:line="274" w:lineRule="exact"/>
        <w:ind w:left="706" w:right="2746"/>
      </w:pPr>
      <w:r>
        <w:rPr>
          <w:rFonts w:ascii="Times New Roman" w:hAnsi="Times New Roman" w:cs="Times New Roman"/>
          <w:sz w:val="24"/>
          <w:szCs w:val="24"/>
        </w:rPr>
        <w:t>-</w:t>
      </w:r>
      <w:r>
        <w:rPr>
          <w:rFonts w:ascii="Times New Roman" w:hAnsi="Times New Roman" w:cs="Times New Roman"/>
          <w:sz w:val="24"/>
          <w:szCs w:val="24"/>
        </w:rPr>
        <w:tab/>
        <w:t>освоение правил здорового и безопасного образа жизни.</w:t>
      </w:r>
      <w:r>
        <w:rPr>
          <w:rFonts w:ascii="Times New Roman" w:hAnsi="Times New Roman" w:cs="Times New Roman"/>
          <w:sz w:val="24"/>
          <w:szCs w:val="24"/>
        </w:rPr>
        <w:br/>
      </w:r>
      <w:r>
        <w:rPr>
          <w:rFonts w:ascii="Times New Roman" w:hAnsi="Times New Roman" w:cs="Times New Roman"/>
          <w:spacing w:val="-1"/>
          <w:sz w:val="24"/>
          <w:szCs w:val="24"/>
        </w:rPr>
        <w:t>«Физическая культура» как учебный предмет способствует:</w:t>
      </w:r>
    </w:p>
    <w:p w:rsidR="00972302" w:rsidRDefault="008B3F4E" w:rsidP="00364A1E">
      <w:pPr>
        <w:numPr>
          <w:ilvl w:val="0"/>
          <w:numId w:val="55"/>
        </w:numPr>
        <w:shd w:val="clear" w:color="auto" w:fill="FFFFFF"/>
        <w:tabs>
          <w:tab w:val="left" w:pos="917"/>
        </w:tabs>
        <w:spacing w:line="274" w:lineRule="exact"/>
        <w:ind w:right="19" w:firstLine="715"/>
        <w:jc w:val="both"/>
        <w:rPr>
          <w:rFonts w:ascii="Times New Roman" w:hAnsi="Times New Roman" w:cs="Times New Roman"/>
          <w:sz w:val="24"/>
          <w:szCs w:val="24"/>
        </w:rPr>
      </w:pPr>
      <w:r>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972302" w:rsidRDefault="008B3F4E" w:rsidP="00364A1E">
      <w:pPr>
        <w:numPr>
          <w:ilvl w:val="0"/>
          <w:numId w:val="55"/>
        </w:numPr>
        <w:shd w:val="clear" w:color="auto" w:fill="FFFFFF"/>
        <w:tabs>
          <w:tab w:val="left" w:pos="917"/>
        </w:tabs>
        <w:spacing w:line="274" w:lineRule="exact"/>
        <w:ind w:firstLine="715"/>
        <w:jc w:val="both"/>
        <w:rPr>
          <w:rFonts w:ascii="Times New Roman" w:hAnsi="Times New Roman" w:cs="Times New Roman"/>
          <w:sz w:val="24"/>
          <w:szCs w:val="24"/>
        </w:rPr>
      </w:pPr>
      <w:r>
        <w:rPr>
          <w:rFonts w:ascii="Times New Roman" w:hAnsi="Times New Roman" w:cs="Times New Roman"/>
          <w:sz w:val="24"/>
          <w:szCs w:val="24"/>
        </w:rPr>
        <w:lastRenderedPageBreak/>
        <w:t>в области коммуникативных действий развитию взаимодействия, ориентации на партнёра, сотрудничеству и коопер</w:t>
      </w:r>
      <w:r w:rsidR="008C0964">
        <w:rPr>
          <w:rFonts w:ascii="Times New Roman" w:hAnsi="Times New Roman" w:cs="Times New Roman"/>
          <w:sz w:val="24"/>
          <w:szCs w:val="24"/>
        </w:rPr>
        <w:t>ации (в командных видах спорта -</w:t>
      </w:r>
      <w:r>
        <w:rPr>
          <w:rFonts w:ascii="Times New Roman" w:hAnsi="Times New Roman" w:cs="Times New Roman"/>
          <w:sz w:val="24"/>
          <w:szCs w:val="24"/>
        </w:rPr>
        <w:t xml:space="preserve"> формированию </w:t>
      </w:r>
      <w:r>
        <w:rPr>
          <w:rFonts w:ascii="Times New Roman" w:hAnsi="Times New Roman" w:cs="Times New Roman"/>
          <w:spacing w:val="-1"/>
          <w:sz w:val="24"/>
          <w:szCs w:val="24"/>
        </w:rPr>
        <w:t xml:space="preserve">умений планировать общую цель и пути её достижения; договариваться в отношении целей и </w:t>
      </w:r>
      <w:r>
        <w:rPr>
          <w:rFonts w:ascii="Times New Roman" w:hAnsi="Times New Roman" w:cs="Times New Roman"/>
          <w:sz w:val="24"/>
          <w:szCs w:val="24"/>
        </w:rPr>
        <w:t>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72302" w:rsidRDefault="008B3F4E">
      <w:pPr>
        <w:shd w:val="clear" w:color="auto" w:fill="FFFFFF"/>
        <w:spacing w:line="274" w:lineRule="exact"/>
        <w:ind w:left="1546"/>
      </w:pPr>
      <w:r>
        <w:rPr>
          <w:rFonts w:ascii="Times New Roman" w:hAnsi="Times New Roman" w:cs="Times New Roman"/>
          <w:b/>
          <w:bCs/>
          <w:sz w:val="24"/>
          <w:szCs w:val="24"/>
        </w:rPr>
        <w:t>Типовые задачи формирования универсальных учебных действий</w:t>
      </w:r>
    </w:p>
    <w:p w:rsidR="00972302" w:rsidRDefault="008B3F4E" w:rsidP="00D8788A">
      <w:pPr>
        <w:shd w:val="clear" w:color="auto" w:fill="FFFFFF"/>
        <w:spacing w:line="274" w:lineRule="exact"/>
        <w:ind w:left="10" w:right="-5" w:firstLine="705"/>
        <w:jc w:val="both"/>
      </w:pPr>
      <w:r>
        <w:rPr>
          <w:rFonts w:ascii="Times New Roman" w:hAnsi="Times New Roman" w:cs="Times New Roman"/>
          <w:spacing w:val="-1"/>
          <w:sz w:val="24"/>
          <w:szCs w:val="24"/>
        </w:rPr>
        <w:t>Выбор модельных УУД для разработки типовых задач для оценки сформированности УУД основывается на следующих критериях:</w:t>
      </w:r>
    </w:p>
    <w:p w:rsidR="00972302" w:rsidRDefault="008B3F4E" w:rsidP="00D8788A">
      <w:pPr>
        <w:shd w:val="clear" w:color="auto" w:fill="FFFFFF"/>
        <w:tabs>
          <w:tab w:val="left" w:pos="845"/>
        </w:tabs>
        <w:spacing w:line="274" w:lineRule="exact"/>
        <w:ind w:left="5" w:right="442"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z w:val="24"/>
          <w:szCs w:val="24"/>
        </w:rPr>
        <w:t xml:space="preserve">показательность </w:t>
      </w:r>
      <w:r>
        <w:rPr>
          <w:rFonts w:ascii="Times New Roman" w:hAnsi="Times New Roman" w:cs="Times New Roman"/>
          <w:sz w:val="24"/>
          <w:szCs w:val="24"/>
        </w:rPr>
        <w:t>конкретного вида УУД для общей характеристики уровня</w:t>
      </w:r>
      <w:r w:rsidR="00D8788A">
        <w:rPr>
          <w:rFonts w:ascii="Times New Roman" w:hAnsi="Times New Roman" w:cs="Times New Roman"/>
          <w:sz w:val="24"/>
          <w:szCs w:val="24"/>
        </w:rPr>
        <w:t xml:space="preserve"> </w:t>
      </w:r>
      <w:r>
        <w:rPr>
          <w:rFonts w:ascii="Times New Roman" w:hAnsi="Times New Roman" w:cs="Times New Roman"/>
          <w:spacing w:val="-1"/>
          <w:sz w:val="24"/>
          <w:szCs w:val="24"/>
        </w:rPr>
        <w:t>развития класса личностных, регулятивных, познавательных, коммуникативных УУД;</w:t>
      </w:r>
    </w:p>
    <w:p w:rsidR="00972302" w:rsidRDefault="008B3F4E" w:rsidP="00D8788A">
      <w:pPr>
        <w:shd w:val="clear" w:color="auto" w:fill="FFFFFF"/>
        <w:tabs>
          <w:tab w:val="left" w:pos="984"/>
        </w:tabs>
        <w:spacing w:before="5" w:line="274" w:lineRule="exact"/>
        <w:ind w:right="5" w:firstLine="715"/>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z w:val="24"/>
          <w:szCs w:val="24"/>
        </w:rPr>
        <w:t xml:space="preserve">учет системного характера </w:t>
      </w:r>
      <w:r>
        <w:rPr>
          <w:rFonts w:ascii="Times New Roman" w:hAnsi="Times New Roman" w:cs="Times New Roman"/>
          <w:sz w:val="24"/>
          <w:szCs w:val="24"/>
        </w:rPr>
        <w:t>видов УУД (одно универсальное учебное действие</w:t>
      </w:r>
      <w:r w:rsidR="00D8788A">
        <w:rPr>
          <w:rFonts w:ascii="Times New Roman" w:hAnsi="Times New Roman" w:cs="Times New Roman"/>
          <w:sz w:val="24"/>
          <w:szCs w:val="24"/>
        </w:rPr>
        <w:t xml:space="preserve"> </w:t>
      </w:r>
      <w:r>
        <w:rPr>
          <w:rFonts w:ascii="Times New Roman" w:hAnsi="Times New Roman" w:cs="Times New Roman"/>
          <w:spacing w:val="-1"/>
          <w:sz w:val="24"/>
          <w:szCs w:val="24"/>
        </w:rPr>
        <w:t>может быть рассмотрено как принадлежащее к различным классам. Например, рефлексивная</w:t>
      </w:r>
      <w:r w:rsidR="00D8788A">
        <w:rPr>
          <w:rFonts w:ascii="Times New Roman" w:hAnsi="Times New Roman" w:cs="Times New Roman"/>
          <w:spacing w:val="-1"/>
          <w:sz w:val="24"/>
          <w:szCs w:val="24"/>
        </w:rPr>
        <w:t xml:space="preserve"> </w:t>
      </w:r>
      <w:r>
        <w:rPr>
          <w:rFonts w:ascii="Times New Roman" w:hAnsi="Times New Roman" w:cs="Times New Roman"/>
          <w:sz w:val="24"/>
          <w:szCs w:val="24"/>
        </w:rPr>
        <w:t>самооценка может рассматриваться и как личностное, и как регулятивное действие. Речевое</w:t>
      </w:r>
      <w:r w:rsidR="00D8788A">
        <w:rPr>
          <w:rFonts w:ascii="Times New Roman" w:hAnsi="Times New Roman" w:cs="Times New Roman"/>
          <w:sz w:val="24"/>
          <w:szCs w:val="24"/>
        </w:rPr>
        <w:t xml:space="preserve"> </w:t>
      </w:r>
      <w:r>
        <w:rPr>
          <w:rFonts w:ascii="Times New Roman" w:hAnsi="Times New Roman" w:cs="Times New Roman"/>
          <w:spacing w:val="-1"/>
          <w:sz w:val="24"/>
          <w:szCs w:val="24"/>
        </w:rPr>
        <w:t>отображение действия может быть проинтерпретировано и как коммуникативное, и как</w:t>
      </w:r>
      <w:r w:rsidR="00D8788A">
        <w:rPr>
          <w:rFonts w:ascii="Times New Roman" w:hAnsi="Times New Roman" w:cs="Times New Roman"/>
          <w:spacing w:val="-1"/>
          <w:sz w:val="24"/>
          <w:szCs w:val="24"/>
        </w:rPr>
        <w:t xml:space="preserve"> </w:t>
      </w:r>
      <w:r>
        <w:rPr>
          <w:rFonts w:ascii="Times New Roman" w:hAnsi="Times New Roman" w:cs="Times New Roman"/>
          <w:sz w:val="24"/>
          <w:szCs w:val="24"/>
        </w:rPr>
        <w:t>регулятивное, и как знаково-символическое действие и пр.). Системный характер</w:t>
      </w:r>
      <w:r w:rsidR="00D8788A">
        <w:rPr>
          <w:rFonts w:ascii="Times New Roman" w:hAnsi="Times New Roman" w:cs="Times New Roman"/>
          <w:sz w:val="24"/>
          <w:szCs w:val="24"/>
        </w:rPr>
        <w:t xml:space="preserve"> </w:t>
      </w:r>
      <w:r>
        <w:rPr>
          <w:rFonts w:ascii="Times New Roman" w:hAnsi="Times New Roman" w:cs="Times New Roman"/>
          <w:sz w:val="24"/>
          <w:szCs w:val="24"/>
        </w:rPr>
        <w:t>универсальных учебных действий позволяет использовать одну задачу для оценки</w:t>
      </w:r>
      <w:r w:rsidR="00D8788A">
        <w:rPr>
          <w:rFonts w:ascii="Times New Roman" w:hAnsi="Times New Roman" w:cs="Times New Roman"/>
          <w:sz w:val="24"/>
          <w:szCs w:val="24"/>
        </w:rPr>
        <w:t xml:space="preserve"> </w:t>
      </w:r>
      <w:r>
        <w:rPr>
          <w:rFonts w:ascii="Times New Roman" w:hAnsi="Times New Roman" w:cs="Times New Roman"/>
          <w:spacing w:val="-1"/>
          <w:sz w:val="24"/>
          <w:szCs w:val="24"/>
        </w:rPr>
        <w:t>сформированности нескольких видов универсальных учебных действий.</w:t>
      </w:r>
    </w:p>
    <w:p w:rsidR="00972302" w:rsidRDefault="008B3F4E" w:rsidP="00D8788A">
      <w:pPr>
        <w:shd w:val="clear" w:color="auto" w:fill="FFFFFF"/>
        <w:tabs>
          <w:tab w:val="left" w:pos="850"/>
        </w:tabs>
        <w:spacing w:line="274" w:lineRule="exact"/>
        <w:ind w:left="715"/>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 xml:space="preserve">учет </w:t>
      </w:r>
      <w:r>
        <w:rPr>
          <w:rFonts w:ascii="Times New Roman" w:hAnsi="Times New Roman" w:cs="Times New Roman"/>
          <w:i/>
          <w:iCs/>
          <w:spacing w:val="-1"/>
          <w:sz w:val="24"/>
          <w:szCs w:val="24"/>
        </w:rPr>
        <w:t xml:space="preserve">возрастной специфики </w:t>
      </w:r>
      <w:r>
        <w:rPr>
          <w:rFonts w:ascii="Times New Roman" w:hAnsi="Times New Roman" w:cs="Times New Roman"/>
          <w:spacing w:val="-1"/>
          <w:sz w:val="24"/>
          <w:szCs w:val="24"/>
        </w:rPr>
        <w:t>видов УУД;</w:t>
      </w:r>
    </w:p>
    <w:p w:rsidR="00972302" w:rsidRDefault="008B3F4E" w:rsidP="00D8788A">
      <w:pPr>
        <w:shd w:val="clear" w:color="auto" w:fill="FFFFFF"/>
        <w:tabs>
          <w:tab w:val="left" w:pos="864"/>
        </w:tabs>
        <w:spacing w:line="274" w:lineRule="exact"/>
        <w:ind w:left="10"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z w:val="24"/>
          <w:szCs w:val="24"/>
        </w:rPr>
        <w:t xml:space="preserve">возможности объективирования </w:t>
      </w:r>
      <w:r>
        <w:rPr>
          <w:rFonts w:ascii="Times New Roman" w:hAnsi="Times New Roman" w:cs="Times New Roman"/>
          <w:sz w:val="24"/>
          <w:szCs w:val="24"/>
        </w:rPr>
        <w:t>свойств УУД при решении типовой задачи, их</w:t>
      </w:r>
      <w:r w:rsidR="00D8788A">
        <w:rPr>
          <w:rFonts w:ascii="Times New Roman" w:hAnsi="Times New Roman" w:cs="Times New Roman"/>
          <w:sz w:val="24"/>
          <w:szCs w:val="24"/>
        </w:rPr>
        <w:t xml:space="preserve"> </w:t>
      </w:r>
      <w:r>
        <w:rPr>
          <w:rFonts w:ascii="Times New Roman" w:hAnsi="Times New Roman" w:cs="Times New Roman"/>
          <w:sz w:val="24"/>
          <w:szCs w:val="24"/>
        </w:rPr>
        <w:t>качественной и количественной оценки.</w:t>
      </w:r>
    </w:p>
    <w:p w:rsidR="00972302" w:rsidRDefault="008B3F4E" w:rsidP="00D8788A">
      <w:pPr>
        <w:shd w:val="clear" w:color="auto" w:fill="FFFFFF"/>
        <w:spacing w:line="274" w:lineRule="exact"/>
        <w:ind w:left="10" w:right="10" w:firstLine="715"/>
        <w:jc w:val="both"/>
      </w:pPr>
      <w:r>
        <w:rPr>
          <w:rFonts w:ascii="Times New Roman" w:hAnsi="Times New Roman" w:cs="Times New Roman"/>
          <w:i/>
          <w:iCs/>
          <w:spacing w:val="-1"/>
          <w:sz w:val="24"/>
          <w:szCs w:val="24"/>
        </w:rPr>
        <w:t xml:space="preserve">Требования, </w:t>
      </w:r>
      <w:r>
        <w:rPr>
          <w:rFonts w:ascii="Times New Roman" w:hAnsi="Times New Roman" w:cs="Times New Roman"/>
          <w:spacing w:val="-1"/>
          <w:sz w:val="24"/>
          <w:szCs w:val="24"/>
        </w:rPr>
        <w:t xml:space="preserve">которым должен соответствовать методический комплекс, направленный </w:t>
      </w:r>
      <w:r>
        <w:rPr>
          <w:rFonts w:ascii="Times New Roman" w:hAnsi="Times New Roman" w:cs="Times New Roman"/>
          <w:sz w:val="24"/>
          <w:szCs w:val="24"/>
        </w:rPr>
        <w:t>на оценку развития УУД:</w:t>
      </w:r>
    </w:p>
    <w:p w:rsidR="00972302" w:rsidRDefault="008B3F4E" w:rsidP="00364A1E">
      <w:pPr>
        <w:numPr>
          <w:ilvl w:val="0"/>
          <w:numId w:val="56"/>
        </w:numPr>
        <w:shd w:val="clear" w:color="auto" w:fill="FFFFFF"/>
        <w:tabs>
          <w:tab w:val="left" w:pos="1416"/>
        </w:tabs>
        <w:spacing w:before="19"/>
        <w:ind w:left="715"/>
        <w:jc w:val="both"/>
        <w:rPr>
          <w:rFonts w:ascii="Times New Roman" w:hAnsi="Times New Roman" w:cs="Times New Roman"/>
          <w:b/>
          <w:bCs/>
          <w:sz w:val="24"/>
          <w:szCs w:val="24"/>
        </w:rPr>
      </w:pPr>
      <w:r>
        <w:rPr>
          <w:rFonts w:ascii="Times New Roman" w:hAnsi="Times New Roman" w:cs="Times New Roman"/>
          <w:spacing w:val="-1"/>
          <w:sz w:val="24"/>
          <w:szCs w:val="24"/>
        </w:rPr>
        <w:t>адекватность методик целям и задачам исследования;</w:t>
      </w:r>
    </w:p>
    <w:p w:rsidR="00972302" w:rsidRDefault="008B3F4E" w:rsidP="00364A1E">
      <w:pPr>
        <w:numPr>
          <w:ilvl w:val="0"/>
          <w:numId w:val="56"/>
        </w:numPr>
        <w:shd w:val="clear" w:color="auto" w:fill="FFFFFF"/>
        <w:tabs>
          <w:tab w:val="left" w:pos="1416"/>
        </w:tabs>
        <w:spacing w:before="14"/>
        <w:ind w:left="715"/>
        <w:jc w:val="both"/>
        <w:rPr>
          <w:rFonts w:ascii="Times New Roman" w:hAnsi="Times New Roman" w:cs="Times New Roman"/>
          <w:b/>
          <w:bCs/>
          <w:sz w:val="24"/>
          <w:szCs w:val="24"/>
        </w:rPr>
      </w:pPr>
      <w:r>
        <w:rPr>
          <w:rFonts w:ascii="Times New Roman" w:hAnsi="Times New Roman" w:cs="Times New Roman"/>
          <w:sz w:val="24"/>
          <w:szCs w:val="24"/>
        </w:rPr>
        <w:t>теоретическая обоснованность диагностической направленности методик;</w:t>
      </w:r>
    </w:p>
    <w:p w:rsidR="00972302" w:rsidRDefault="008B3F4E" w:rsidP="00364A1E">
      <w:pPr>
        <w:numPr>
          <w:ilvl w:val="0"/>
          <w:numId w:val="56"/>
        </w:numPr>
        <w:shd w:val="clear" w:color="auto" w:fill="FFFFFF"/>
        <w:tabs>
          <w:tab w:val="left" w:pos="1416"/>
        </w:tabs>
        <w:spacing w:before="14" w:line="274" w:lineRule="exact"/>
        <w:ind w:left="5" w:right="5" w:firstLine="710"/>
        <w:jc w:val="both"/>
        <w:rPr>
          <w:rFonts w:ascii="Times New Roman" w:hAnsi="Times New Roman" w:cs="Times New Roman"/>
          <w:b/>
          <w:bCs/>
          <w:sz w:val="24"/>
          <w:szCs w:val="24"/>
        </w:rPr>
      </w:pPr>
      <w:r>
        <w:rPr>
          <w:rFonts w:ascii="Times New Roman" w:hAnsi="Times New Roman" w:cs="Times New Roman"/>
          <w:spacing w:val="-1"/>
          <w:sz w:val="24"/>
          <w:szCs w:val="24"/>
        </w:rPr>
        <w:t xml:space="preserve">адекватность методов (процедур, содержания конкретных заданий и уровня их </w:t>
      </w:r>
      <w:r>
        <w:rPr>
          <w:rFonts w:ascii="Times New Roman" w:hAnsi="Times New Roman" w:cs="Times New Roman"/>
          <w:sz w:val="24"/>
          <w:szCs w:val="24"/>
        </w:rPr>
        <w:t>сложности) возрастным и социокультурным особенностям оцениваемых групп учащихся;</w:t>
      </w:r>
    </w:p>
    <w:p w:rsidR="00972302" w:rsidRDefault="008B3F4E" w:rsidP="00364A1E">
      <w:pPr>
        <w:numPr>
          <w:ilvl w:val="0"/>
          <w:numId w:val="56"/>
        </w:numPr>
        <w:shd w:val="clear" w:color="auto" w:fill="FFFFFF"/>
        <w:tabs>
          <w:tab w:val="left" w:pos="1416"/>
        </w:tabs>
        <w:spacing w:before="19"/>
        <w:ind w:left="715"/>
        <w:jc w:val="both"/>
        <w:rPr>
          <w:rFonts w:ascii="Times New Roman" w:hAnsi="Times New Roman" w:cs="Times New Roman"/>
          <w:b/>
          <w:bCs/>
          <w:sz w:val="24"/>
          <w:szCs w:val="24"/>
        </w:rPr>
      </w:pPr>
      <w:r>
        <w:rPr>
          <w:rFonts w:ascii="Times New Roman" w:hAnsi="Times New Roman" w:cs="Times New Roman"/>
          <w:spacing w:val="-1"/>
          <w:sz w:val="24"/>
          <w:szCs w:val="24"/>
        </w:rPr>
        <w:t>валидность и надежность применяемых методик;</w:t>
      </w:r>
    </w:p>
    <w:p w:rsidR="00972302" w:rsidRDefault="008B3F4E" w:rsidP="00364A1E">
      <w:pPr>
        <w:numPr>
          <w:ilvl w:val="0"/>
          <w:numId w:val="56"/>
        </w:numPr>
        <w:shd w:val="clear" w:color="auto" w:fill="FFFFFF"/>
        <w:tabs>
          <w:tab w:val="left" w:pos="1416"/>
        </w:tabs>
        <w:spacing w:before="14" w:line="274" w:lineRule="exact"/>
        <w:ind w:left="5" w:right="14" w:firstLine="710"/>
        <w:jc w:val="both"/>
        <w:rPr>
          <w:rFonts w:ascii="Times New Roman" w:hAnsi="Times New Roman" w:cs="Times New Roman"/>
          <w:b/>
          <w:bCs/>
          <w:sz w:val="24"/>
          <w:szCs w:val="24"/>
        </w:rPr>
      </w:pPr>
      <w:r>
        <w:rPr>
          <w:rFonts w:ascii="Times New Roman" w:hAnsi="Times New Roman" w:cs="Times New Roman"/>
          <w:sz w:val="24"/>
          <w:szCs w:val="24"/>
        </w:rPr>
        <w:t xml:space="preserve">профессиональная компетентность и специальная подготовленность лиц, </w:t>
      </w:r>
      <w:r>
        <w:rPr>
          <w:rFonts w:ascii="Times New Roman" w:hAnsi="Times New Roman" w:cs="Times New Roman"/>
          <w:spacing w:val="-2"/>
          <w:sz w:val="24"/>
          <w:szCs w:val="24"/>
        </w:rPr>
        <w:t xml:space="preserve">осуществляющих обследование (сбор диагностических данных), обработку и интерпретацию </w:t>
      </w:r>
      <w:r>
        <w:rPr>
          <w:rFonts w:ascii="Times New Roman" w:hAnsi="Times New Roman" w:cs="Times New Roman"/>
          <w:sz w:val="24"/>
          <w:szCs w:val="24"/>
        </w:rPr>
        <w:t>результатов;</w:t>
      </w:r>
    </w:p>
    <w:p w:rsidR="00972302" w:rsidRDefault="008B3F4E" w:rsidP="00364A1E">
      <w:pPr>
        <w:numPr>
          <w:ilvl w:val="0"/>
          <w:numId w:val="56"/>
        </w:numPr>
        <w:shd w:val="clear" w:color="auto" w:fill="FFFFFF"/>
        <w:tabs>
          <w:tab w:val="left" w:pos="1416"/>
        </w:tabs>
        <w:spacing w:before="19" w:line="274" w:lineRule="exact"/>
        <w:ind w:left="715"/>
        <w:jc w:val="both"/>
        <w:rPr>
          <w:rFonts w:ascii="Times New Roman" w:hAnsi="Times New Roman" w:cs="Times New Roman"/>
          <w:b/>
          <w:bCs/>
          <w:sz w:val="24"/>
          <w:szCs w:val="24"/>
        </w:rPr>
      </w:pPr>
      <w:r>
        <w:rPr>
          <w:rFonts w:ascii="Times New Roman" w:hAnsi="Times New Roman" w:cs="Times New Roman"/>
          <w:spacing w:val="-1"/>
          <w:sz w:val="24"/>
          <w:szCs w:val="24"/>
        </w:rPr>
        <w:t>этические стандарты деятельности психологов.</w:t>
      </w:r>
    </w:p>
    <w:p w:rsidR="00972302" w:rsidRDefault="008B3F4E" w:rsidP="00D8788A">
      <w:pPr>
        <w:shd w:val="clear" w:color="auto" w:fill="FFFFFF"/>
        <w:spacing w:line="274" w:lineRule="exact"/>
        <w:ind w:left="10" w:right="10" w:firstLine="706"/>
        <w:jc w:val="both"/>
      </w:pPr>
      <w:r>
        <w:rPr>
          <w:rFonts w:ascii="Times New Roman" w:hAnsi="Times New Roman" w:cs="Times New Roman"/>
          <w:spacing w:val="-1"/>
          <w:sz w:val="24"/>
          <w:szCs w:val="24"/>
        </w:rPr>
        <w:t xml:space="preserve">Типовые задачи формирования универсальных учебных конструируются учителем на </w:t>
      </w:r>
      <w:r>
        <w:rPr>
          <w:rFonts w:ascii="Times New Roman" w:hAnsi="Times New Roman" w:cs="Times New Roman"/>
          <w:sz w:val="24"/>
          <w:szCs w:val="24"/>
        </w:rPr>
        <w:t>основании следующих общих подходов:</w:t>
      </w:r>
    </w:p>
    <w:p w:rsidR="00972302" w:rsidRDefault="008B3F4E" w:rsidP="00D8788A">
      <w:pPr>
        <w:shd w:val="clear" w:color="auto" w:fill="FFFFFF"/>
        <w:tabs>
          <w:tab w:val="left" w:pos="1022"/>
        </w:tabs>
        <w:spacing w:before="5" w:line="274" w:lineRule="exact"/>
        <w:ind w:left="710"/>
        <w:jc w:val="both"/>
      </w:pPr>
      <w:r>
        <w:rPr>
          <w:rFonts w:ascii="Times New Roman" w:hAnsi="Times New Roman" w:cs="Times New Roman"/>
          <w:b/>
          <w:bCs/>
          <w:i/>
          <w:iCs/>
          <w:spacing w:val="-19"/>
          <w:sz w:val="24"/>
          <w:szCs w:val="24"/>
        </w:rPr>
        <w:t>1.</w:t>
      </w:r>
      <w:r>
        <w:rPr>
          <w:rFonts w:ascii="Times New Roman" w:hAnsi="Times New Roman" w:cs="Times New Roman"/>
          <w:b/>
          <w:bCs/>
          <w:i/>
          <w:iCs/>
          <w:sz w:val="24"/>
          <w:szCs w:val="24"/>
        </w:rPr>
        <w:tab/>
      </w:r>
      <w:r>
        <w:rPr>
          <w:rFonts w:ascii="Times New Roman" w:hAnsi="Times New Roman" w:cs="Times New Roman"/>
          <w:b/>
          <w:bCs/>
          <w:i/>
          <w:iCs/>
          <w:spacing w:val="-3"/>
          <w:sz w:val="24"/>
          <w:szCs w:val="24"/>
        </w:rPr>
        <w:t>Структура задачи.</w:t>
      </w:r>
    </w:p>
    <w:p w:rsidR="00972302" w:rsidRDefault="008B3F4E" w:rsidP="00D8788A">
      <w:pPr>
        <w:shd w:val="clear" w:color="auto" w:fill="FFFFFF"/>
        <w:spacing w:line="274" w:lineRule="exact"/>
        <w:ind w:left="5" w:firstLine="720"/>
        <w:jc w:val="both"/>
      </w:pPr>
      <w:r>
        <w:rPr>
          <w:rFonts w:ascii="Times New Roman" w:hAnsi="Times New Roman" w:cs="Times New Roman"/>
          <w:spacing w:val="-1"/>
          <w:sz w:val="24"/>
          <w:szCs w:val="24"/>
        </w:rPr>
        <w:t xml:space="preserve">Любая задача, предназначенная для развития и/или оценки уровня сформированности </w:t>
      </w:r>
      <w:r>
        <w:rPr>
          <w:rFonts w:ascii="Times New Roman" w:hAnsi="Times New Roman" w:cs="Times New Roman"/>
          <w:sz w:val="24"/>
          <w:szCs w:val="24"/>
        </w:rPr>
        <w:t>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972302" w:rsidRDefault="008B3F4E">
      <w:pPr>
        <w:shd w:val="clear" w:color="auto" w:fill="FFFFFF"/>
        <w:spacing w:line="274" w:lineRule="exact"/>
        <w:ind w:left="10" w:right="5" w:firstLine="758"/>
        <w:jc w:val="both"/>
      </w:pPr>
      <w:r>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972302" w:rsidRDefault="008B3F4E">
      <w:pPr>
        <w:shd w:val="clear" w:color="auto" w:fill="FFFFFF"/>
        <w:tabs>
          <w:tab w:val="left" w:pos="1435"/>
        </w:tabs>
        <w:spacing w:line="274" w:lineRule="exact"/>
        <w:ind w:left="706"/>
      </w:pPr>
      <w:r>
        <w:rPr>
          <w:rFonts w:ascii="Times New Roman" w:hAnsi="Times New Roman" w:cs="Times New Roman"/>
          <w:b/>
          <w:bCs/>
          <w:i/>
          <w:iCs/>
          <w:spacing w:val="-17"/>
          <w:sz w:val="24"/>
          <w:szCs w:val="24"/>
        </w:rPr>
        <w:t>2.</w:t>
      </w:r>
      <w:r>
        <w:rPr>
          <w:rFonts w:ascii="Times New Roman" w:hAnsi="Times New Roman" w:cs="Times New Roman"/>
          <w:b/>
          <w:bCs/>
          <w:i/>
          <w:iCs/>
          <w:sz w:val="24"/>
          <w:szCs w:val="24"/>
        </w:rPr>
        <w:tab/>
      </w:r>
      <w:r>
        <w:rPr>
          <w:rFonts w:ascii="Times New Roman" w:hAnsi="Times New Roman" w:cs="Times New Roman"/>
          <w:b/>
          <w:bCs/>
          <w:i/>
          <w:iCs/>
          <w:spacing w:val="-3"/>
          <w:sz w:val="24"/>
          <w:szCs w:val="24"/>
        </w:rPr>
        <w:t>Требования к задачам.</w:t>
      </w:r>
    </w:p>
    <w:p w:rsidR="00972302" w:rsidRDefault="008B3F4E">
      <w:pPr>
        <w:shd w:val="clear" w:color="auto" w:fill="FFFFFF"/>
        <w:spacing w:line="274" w:lineRule="exact"/>
        <w:ind w:left="10" w:firstLine="701"/>
        <w:jc w:val="both"/>
      </w:pPr>
      <w:r>
        <w:rPr>
          <w:rFonts w:ascii="Times New Roman" w:hAnsi="Times New Roman" w:cs="Times New Roman"/>
          <w:sz w:val="24"/>
          <w:szCs w:val="24"/>
        </w:rPr>
        <w:t>Для того, чтобы задачи, предназначенные для оценки тех или иных УУД, были валидными, надёжными и объективными, они должны быть:</w:t>
      </w:r>
    </w:p>
    <w:p w:rsidR="00972302" w:rsidRDefault="008B3F4E">
      <w:pPr>
        <w:shd w:val="clear" w:color="auto" w:fill="FFFFFF"/>
        <w:tabs>
          <w:tab w:val="left" w:pos="864"/>
        </w:tabs>
        <w:spacing w:line="274" w:lineRule="exact"/>
        <w:ind w:left="10"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составлены в соответствии с требованиями, предъявляемыми к тестовым заданиям в</w:t>
      </w:r>
      <w:r w:rsidR="00D8788A">
        <w:rPr>
          <w:rFonts w:ascii="Times New Roman" w:hAnsi="Times New Roman" w:cs="Times New Roman"/>
          <w:spacing w:val="-1"/>
          <w:sz w:val="24"/>
          <w:szCs w:val="24"/>
        </w:rPr>
        <w:t xml:space="preserve"> </w:t>
      </w:r>
      <w:r>
        <w:rPr>
          <w:rFonts w:ascii="Times New Roman" w:hAnsi="Times New Roman" w:cs="Times New Roman"/>
          <w:sz w:val="24"/>
          <w:szCs w:val="24"/>
        </w:rPr>
        <w:t>целом;</w:t>
      </w:r>
    </w:p>
    <w:p w:rsidR="00972302" w:rsidRDefault="008B3F4E">
      <w:pPr>
        <w:shd w:val="clear" w:color="auto" w:fill="FFFFFF"/>
        <w:tabs>
          <w:tab w:val="left" w:pos="936"/>
        </w:tabs>
        <w:spacing w:before="5" w:line="274" w:lineRule="exact"/>
        <w:ind w:left="10" w:firstLine="706"/>
        <w:jc w:val="both"/>
      </w:pPr>
      <w:r>
        <w:rPr>
          <w:rFonts w:ascii="Times New Roman" w:hAnsi="Times New Roman" w:cs="Times New Roman"/>
          <w:sz w:val="24"/>
          <w:szCs w:val="24"/>
        </w:rPr>
        <w:t>-</w:t>
      </w:r>
      <w:r>
        <w:rPr>
          <w:rFonts w:ascii="Times New Roman" w:hAnsi="Times New Roman" w:cs="Times New Roman"/>
          <w:sz w:val="24"/>
          <w:szCs w:val="24"/>
        </w:rPr>
        <w:tab/>
        <w:t>сформулированы на языке, доступном пониманию ученика, претендующего на</w:t>
      </w:r>
      <w:r w:rsidR="00D8788A">
        <w:rPr>
          <w:rFonts w:ascii="Times New Roman" w:hAnsi="Times New Roman" w:cs="Times New Roman"/>
          <w:sz w:val="24"/>
          <w:szCs w:val="24"/>
        </w:rPr>
        <w:t xml:space="preserve"> </w:t>
      </w:r>
      <w:r>
        <w:rPr>
          <w:rFonts w:ascii="Times New Roman" w:hAnsi="Times New Roman" w:cs="Times New Roman"/>
          <w:sz w:val="24"/>
          <w:szCs w:val="24"/>
        </w:rPr>
        <w:t>освоение обладание соответствующих УУД;</w:t>
      </w:r>
    </w:p>
    <w:p w:rsidR="00972302" w:rsidRDefault="008B3F4E">
      <w:pPr>
        <w:shd w:val="clear" w:color="auto" w:fill="FFFFFF"/>
        <w:tabs>
          <w:tab w:val="left" w:pos="854"/>
        </w:tabs>
        <w:spacing w:line="274" w:lineRule="exact"/>
        <w:ind w:left="710" w:right="132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избыточными с точки зрения выраженности в них «зоны ближайшего</w:t>
      </w:r>
      <w:r>
        <w:rPr>
          <w:rFonts w:ascii="Times New Roman" w:hAnsi="Times New Roman" w:cs="Times New Roman"/>
          <w:spacing w:val="-1"/>
          <w:sz w:val="24"/>
          <w:szCs w:val="24"/>
        </w:rPr>
        <w:br/>
      </w:r>
      <w:r>
        <w:rPr>
          <w:rFonts w:ascii="Times New Roman" w:hAnsi="Times New Roman" w:cs="Times New Roman"/>
          <w:sz w:val="24"/>
          <w:szCs w:val="24"/>
        </w:rPr>
        <w:t>развития»;</w:t>
      </w:r>
    </w:p>
    <w:p w:rsidR="00972302" w:rsidRDefault="008B3F4E" w:rsidP="00D8788A">
      <w:pPr>
        <w:shd w:val="clear" w:color="auto" w:fill="FFFFFF"/>
        <w:tabs>
          <w:tab w:val="left" w:pos="0"/>
        </w:tabs>
        <w:spacing w:line="274" w:lineRule="exact"/>
        <w:ind w:right="-32" w:firstLine="816"/>
      </w:pPr>
      <w:r>
        <w:rPr>
          <w:rFonts w:ascii="Times New Roman" w:hAnsi="Times New Roman" w:cs="Times New Roman"/>
          <w:sz w:val="24"/>
          <w:szCs w:val="24"/>
        </w:rPr>
        <w:t>-</w:t>
      </w:r>
      <w:r w:rsidR="00D8788A">
        <w:rPr>
          <w:rFonts w:ascii="Times New Roman" w:hAnsi="Times New Roman" w:cs="Times New Roman"/>
          <w:sz w:val="24"/>
          <w:szCs w:val="24"/>
        </w:rPr>
        <w:t xml:space="preserve"> </w:t>
      </w:r>
      <w:r>
        <w:rPr>
          <w:rFonts w:ascii="Times New Roman" w:hAnsi="Times New Roman" w:cs="Times New Roman"/>
          <w:spacing w:val="-1"/>
          <w:sz w:val="24"/>
          <w:szCs w:val="24"/>
        </w:rPr>
        <w:t>многоуровневыми, т.е. предполагающими возможность оценить:</w:t>
      </w:r>
      <w:r w:rsidR="00D8788A">
        <w:rPr>
          <w:rFonts w:ascii="Times New Roman" w:hAnsi="Times New Roman" w:cs="Times New Roman"/>
          <w:spacing w:val="-1"/>
          <w:sz w:val="24"/>
          <w:szCs w:val="24"/>
        </w:rPr>
        <w:t xml:space="preserve"> </w:t>
      </w:r>
      <w:r w:rsidR="00D8788A">
        <w:rPr>
          <w:rFonts w:ascii="Times New Roman" w:hAnsi="Times New Roman" w:cs="Times New Roman"/>
          <w:sz w:val="24"/>
          <w:szCs w:val="24"/>
        </w:rPr>
        <w:t xml:space="preserve">общий подход к </w:t>
      </w:r>
      <w:r>
        <w:rPr>
          <w:rFonts w:ascii="Times New Roman" w:hAnsi="Times New Roman" w:cs="Times New Roman"/>
          <w:sz w:val="24"/>
          <w:szCs w:val="24"/>
        </w:rPr>
        <w:t>решению; выбор необходимой стратегии;</w:t>
      </w:r>
    </w:p>
    <w:p w:rsidR="00972302" w:rsidRDefault="008B3F4E">
      <w:pPr>
        <w:shd w:val="clear" w:color="auto" w:fill="FFFFFF"/>
        <w:tabs>
          <w:tab w:val="left" w:pos="960"/>
        </w:tabs>
        <w:spacing w:line="274" w:lineRule="exact"/>
        <w:ind w:left="110" w:right="5" w:firstLine="706"/>
        <w:jc w:val="both"/>
      </w:pPr>
      <w:r>
        <w:rPr>
          <w:rFonts w:ascii="Times New Roman" w:hAnsi="Times New Roman" w:cs="Times New Roman"/>
          <w:sz w:val="24"/>
          <w:szCs w:val="24"/>
        </w:rPr>
        <w:lastRenderedPageBreak/>
        <w:t>-</w:t>
      </w:r>
      <w:r>
        <w:rPr>
          <w:rFonts w:ascii="Times New Roman" w:hAnsi="Times New Roman" w:cs="Times New Roman"/>
          <w:sz w:val="24"/>
          <w:szCs w:val="24"/>
        </w:rPr>
        <w:tab/>
        <w:t>«модульными», т.е. предусматривающими возможность, сохраняя общий конструкт</w:t>
      </w:r>
      <w:r>
        <w:rPr>
          <w:rFonts w:ascii="Times New Roman" w:hAnsi="Times New Roman" w:cs="Times New Roman"/>
          <w:sz w:val="24"/>
          <w:szCs w:val="24"/>
        </w:rPr>
        <w:br/>
        <w:t>задачи, менять некоторые из её условий.</w:t>
      </w:r>
    </w:p>
    <w:p w:rsidR="00972302" w:rsidRDefault="008B3F4E">
      <w:pPr>
        <w:shd w:val="clear" w:color="auto" w:fill="FFFFFF"/>
        <w:spacing w:before="5" w:line="274" w:lineRule="exact"/>
        <w:ind w:left="110" w:right="53" w:firstLine="706"/>
        <w:jc w:val="both"/>
      </w:pPr>
      <w:r>
        <w:rPr>
          <w:rFonts w:ascii="Times New Roman" w:hAnsi="Times New Roman" w:cs="Times New Roman"/>
          <w:b/>
          <w:bCs/>
          <w:spacing w:val="-1"/>
          <w:sz w:val="24"/>
          <w:szCs w:val="24"/>
        </w:rPr>
        <w:t xml:space="preserve">Преемственность формирования универсальных учебных действий при переходе </w:t>
      </w:r>
      <w:r>
        <w:rPr>
          <w:rFonts w:ascii="Times New Roman" w:hAnsi="Times New Roman" w:cs="Times New Roman"/>
          <w:b/>
          <w:bCs/>
          <w:sz w:val="24"/>
          <w:szCs w:val="24"/>
        </w:rPr>
        <w:t>от дошкольного к начальному общему образованию</w:t>
      </w:r>
    </w:p>
    <w:p w:rsidR="00972302" w:rsidRDefault="008B3F4E">
      <w:pPr>
        <w:shd w:val="clear" w:color="auto" w:fill="FFFFFF"/>
        <w:spacing w:line="274" w:lineRule="exact"/>
        <w:ind w:left="110" w:right="5" w:firstLine="706"/>
        <w:jc w:val="both"/>
      </w:pPr>
      <w:r>
        <w:rPr>
          <w:rFonts w:ascii="Times New Roman" w:hAnsi="Times New Roman" w:cs="Times New Roman"/>
          <w:sz w:val="24"/>
          <w:szCs w:val="24"/>
        </w:rPr>
        <w:t>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972302" w:rsidRDefault="008B3F4E">
      <w:pPr>
        <w:shd w:val="clear" w:color="auto" w:fill="FFFFFF"/>
        <w:spacing w:line="274" w:lineRule="exact"/>
        <w:ind w:left="110" w:right="5" w:firstLine="706"/>
        <w:jc w:val="both"/>
      </w:pPr>
      <w:r>
        <w:rPr>
          <w:rFonts w:ascii="Times New Roman" w:hAnsi="Times New Roman" w:cs="Times New Roman"/>
          <w:sz w:val="24"/>
          <w:szCs w:val="24"/>
        </w:rPr>
        <w:t>Преемственность формирования универсальных учебных действий обеспечивается за счет:</w:t>
      </w:r>
    </w:p>
    <w:p w:rsidR="00972302" w:rsidRDefault="008B3F4E" w:rsidP="00364A1E">
      <w:pPr>
        <w:numPr>
          <w:ilvl w:val="0"/>
          <w:numId w:val="57"/>
        </w:numPr>
        <w:shd w:val="clear" w:color="auto" w:fill="FFFFFF"/>
        <w:tabs>
          <w:tab w:val="left" w:pos="960"/>
        </w:tabs>
        <w:spacing w:line="274" w:lineRule="exact"/>
        <w:ind w:left="110" w:firstLine="706"/>
        <w:jc w:val="both"/>
        <w:rPr>
          <w:rFonts w:ascii="Times New Roman" w:hAnsi="Times New Roman" w:cs="Times New Roman"/>
          <w:sz w:val="24"/>
          <w:szCs w:val="24"/>
        </w:rPr>
      </w:pPr>
      <w:r>
        <w:rPr>
          <w:rFonts w:ascii="Times New Roman" w:hAnsi="Times New Roman" w:cs="Times New Roman"/>
          <w:spacing w:val="-1"/>
          <w:sz w:val="24"/>
          <w:szCs w:val="24"/>
        </w:rPr>
        <w:t xml:space="preserve">принятия в педагогическом коллективе общих ценностных оснований образования, в </w:t>
      </w:r>
      <w:r>
        <w:rPr>
          <w:rFonts w:ascii="Times New Roman" w:hAnsi="Times New Roman" w:cs="Times New Roman"/>
          <w:sz w:val="24"/>
          <w:szCs w:val="24"/>
        </w:rPr>
        <w:t>частности - ориентация на ключевой стратегический приоритет непрерывного образования – формирование умения учиться;</w:t>
      </w:r>
    </w:p>
    <w:p w:rsidR="00972302" w:rsidRDefault="008B3F4E" w:rsidP="00364A1E">
      <w:pPr>
        <w:numPr>
          <w:ilvl w:val="0"/>
          <w:numId w:val="57"/>
        </w:numPr>
        <w:shd w:val="clear" w:color="auto" w:fill="FFFFFF"/>
        <w:tabs>
          <w:tab w:val="left" w:pos="960"/>
        </w:tabs>
        <w:spacing w:line="274" w:lineRule="exact"/>
        <w:ind w:left="110" w:right="10" w:firstLine="706"/>
        <w:jc w:val="both"/>
        <w:rPr>
          <w:rFonts w:ascii="Times New Roman" w:hAnsi="Times New Roman" w:cs="Times New Roman"/>
          <w:sz w:val="24"/>
          <w:szCs w:val="24"/>
        </w:rPr>
      </w:pPr>
      <w:r>
        <w:rPr>
          <w:rFonts w:ascii="Times New Roman" w:hAnsi="Times New Roman" w:cs="Times New Roman"/>
          <w:sz w:val="24"/>
          <w:szCs w:val="24"/>
        </w:rPr>
        <w:t>четкого представления педагогов о планируемых результатах обучения на каждом уровне;</w:t>
      </w:r>
    </w:p>
    <w:p w:rsidR="00972302" w:rsidRDefault="008B3F4E" w:rsidP="00364A1E">
      <w:pPr>
        <w:numPr>
          <w:ilvl w:val="0"/>
          <w:numId w:val="57"/>
        </w:numPr>
        <w:shd w:val="clear" w:color="auto" w:fill="FFFFFF"/>
        <w:tabs>
          <w:tab w:val="left" w:pos="960"/>
          <w:tab w:val="left" w:pos="1378"/>
          <w:tab w:val="left" w:pos="3446"/>
          <w:tab w:val="left" w:pos="4694"/>
          <w:tab w:val="left" w:pos="7046"/>
          <w:tab w:val="left" w:pos="8261"/>
        </w:tabs>
        <w:spacing w:line="274" w:lineRule="exact"/>
        <w:ind w:left="110" w:firstLine="706"/>
        <w:jc w:val="both"/>
        <w:rPr>
          <w:rFonts w:ascii="Times New Roman" w:hAnsi="Times New Roman" w:cs="Times New Roman"/>
          <w:sz w:val="24"/>
          <w:szCs w:val="24"/>
        </w:rPr>
      </w:pPr>
      <w:r>
        <w:rPr>
          <w:rFonts w:ascii="Times New Roman" w:hAnsi="Times New Roman" w:cs="Times New Roman"/>
          <w:sz w:val="24"/>
          <w:szCs w:val="24"/>
        </w:rPr>
        <w:t xml:space="preserve">целенаправленной деятельности по реализации условий, обеспечивающих развитие </w:t>
      </w:r>
      <w:r>
        <w:rPr>
          <w:rFonts w:ascii="Times New Roman" w:hAnsi="Times New Roman" w:cs="Times New Roman"/>
          <w:spacing w:val="-18"/>
          <w:sz w:val="24"/>
          <w:szCs w:val="24"/>
        </w:rPr>
        <w:t>УУД в</w:t>
      </w:r>
      <w:r>
        <w:rPr>
          <w:sz w:val="24"/>
          <w:szCs w:val="24"/>
        </w:rPr>
        <w:tab/>
      </w:r>
      <w:r>
        <w:rPr>
          <w:rFonts w:ascii="Times New Roman" w:hAnsi="Times New Roman" w:cs="Times New Roman"/>
          <w:spacing w:val="-2"/>
          <w:sz w:val="24"/>
          <w:szCs w:val="24"/>
        </w:rPr>
        <w:t>образовательном</w:t>
      </w:r>
      <w:r>
        <w:rPr>
          <w:sz w:val="24"/>
          <w:szCs w:val="24"/>
        </w:rPr>
        <w:tab/>
      </w:r>
      <w:r>
        <w:rPr>
          <w:rFonts w:ascii="Times New Roman" w:hAnsi="Times New Roman" w:cs="Times New Roman"/>
          <w:spacing w:val="-2"/>
          <w:sz w:val="24"/>
          <w:szCs w:val="24"/>
        </w:rPr>
        <w:t>процессе</w:t>
      </w:r>
      <w:r>
        <w:rPr>
          <w:sz w:val="24"/>
          <w:szCs w:val="24"/>
        </w:rPr>
        <w:tab/>
      </w:r>
      <w:r>
        <w:rPr>
          <w:rFonts w:ascii="Times New Roman" w:cs="Times New Roman"/>
          <w:spacing w:val="-2"/>
          <w:sz w:val="24"/>
          <w:szCs w:val="24"/>
        </w:rPr>
        <w:t>(</w:t>
      </w:r>
      <w:r>
        <w:rPr>
          <w:rFonts w:ascii="Times New Roman" w:hAnsi="Times New Roman" w:cs="Times New Roman"/>
          <w:spacing w:val="-2"/>
          <w:sz w:val="24"/>
          <w:szCs w:val="24"/>
        </w:rPr>
        <w:t>коммуникативные,</w:t>
      </w:r>
      <w:r>
        <w:rPr>
          <w:rFonts w:hAnsi="Times New Roman"/>
          <w:sz w:val="24"/>
          <w:szCs w:val="24"/>
        </w:rPr>
        <w:tab/>
      </w:r>
      <w:r>
        <w:rPr>
          <w:rFonts w:ascii="Times New Roman" w:hAnsi="Times New Roman" w:cs="Times New Roman"/>
          <w:spacing w:val="-3"/>
          <w:sz w:val="24"/>
          <w:szCs w:val="24"/>
        </w:rPr>
        <w:t>речевые,</w:t>
      </w:r>
      <w:r>
        <w:rPr>
          <w:rFonts w:hAnsi="Times New Roman"/>
          <w:sz w:val="24"/>
          <w:szCs w:val="24"/>
        </w:rPr>
        <w:tab/>
      </w:r>
      <w:r>
        <w:rPr>
          <w:rFonts w:ascii="Times New Roman" w:hAnsi="Times New Roman" w:cs="Times New Roman"/>
          <w:spacing w:val="-2"/>
          <w:sz w:val="24"/>
          <w:szCs w:val="24"/>
        </w:rPr>
        <w:t xml:space="preserve">регулятивные, </w:t>
      </w:r>
      <w:r>
        <w:rPr>
          <w:rFonts w:ascii="Times New Roman" w:hAnsi="Times New Roman" w:cs="Times New Roman"/>
          <w:sz w:val="24"/>
          <w:szCs w:val="24"/>
        </w:rPr>
        <w:t>общепознавательные, логические и др.).</w:t>
      </w:r>
    </w:p>
    <w:p w:rsidR="00972302" w:rsidRDefault="008B3F4E">
      <w:pPr>
        <w:shd w:val="clear" w:color="auto" w:fill="FFFFFF"/>
        <w:spacing w:line="274" w:lineRule="exact"/>
        <w:ind w:left="110" w:firstLine="706"/>
        <w:jc w:val="both"/>
      </w:pPr>
      <w:r>
        <w:rPr>
          <w:rFonts w:ascii="Times New Roman" w:hAnsi="Times New Roman" w:cs="Times New Roman"/>
          <w:sz w:val="24"/>
          <w:szCs w:val="24"/>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72302" w:rsidRDefault="008B3F4E">
      <w:pPr>
        <w:shd w:val="clear" w:color="auto" w:fill="FFFFFF"/>
        <w:tabs>
          <w:tab w:val="left" w:pos="1814"/>
          <w:tab w:val="left" w:pos="3658"/>
          <w:tab w:val="left" w:pos="5765"/>
          <w:tab w:val="left" w:pos="7872"/>
          <w:tab w:val="left" w:pos="8342"/>
        </w:tabs>
        <w:spacing w:line="274" w:lineRule="exact"/>
        <w:ind w:left="110" w:firstLine="706"/>
        <w:jc w:val="both"/>
      </w:pPr>
      <w:r>
        <w:rPr>
          <w:rFonts w:ascii="Times New Roman" w:hAnsi="Times New Roman" w:cs="Times New Roman"/>
          <w:sz w:val="24"/>
          <w:szCs w:val="24"/>
        </w:rPr>
        <w:t>В таблице представлено значение различных видов универсальных учебных действий</w:t>
      </w:r>
      <w:r>
        <w:rPr>
          <w:rFonts w:ascii="Times New Roman" w:hAnsi="Times New Roman" w:cs="Times New Roman"/>
          <w:sz w:val="24"/>
          <w:szCs w:val="24"/>
        </w:rPr>
        <w:br/>
        <w:t>для успешности обучения и усвоения учебного содержания различных предметов в системе</w:t>
      </w:r>
      <w:r w:rsidR="00D8788A">
        <w:rPr>
          <w:rFonts w:ascii="Times New Roman" w:hAnsi="Times New Roman" w:cs="Times New Roman"/>
          <w:sz w:val="24"/>
          <w:szCs w:val="24"/>
        </w:rPr>
        <w:t xml:space="preserve"> </w:t>
      </w:r>
      <w:r>
        <w:rPr>
          <w:rFonts w:ascii="Times New Roman" w:hAnsi="Times New Roman" w:cs="Times New Roman"/>
          <w:sz w:val="24"/>
          <w:szCs w:val="24"/>
        </w:rPr>
        <w:t>дошкольного образования и в начальной школе. Развитие универсальных учебных действий</w:t>
      </w:r>
      <w:r w:rsidR="00D8788A">
        <w:rPr>
          <w:rFonts w:ascii="Times New Roman" w:hAnsi="Times New Roman" w:cs="Times New Roman"/>
          <w:sz w:val="24"/>
          <w:szCs w:val="24"/>
        </w:rPr>
        <w:t xml:space="preserve"> </w:t>
      </w:r>
      <w:r>
        <w:rPr>
          <w:rFonts w:ascii="Times New Roman" w:hAnsi="Times New Roman" w:cs="Times New Roman"/>
          <w:spacing w:val="-3"/>
          <w:sz w:val="24"/>
          <w:szCs w:val="24"/>
        </w:rPr>
        <w:t>обеспечивает</w:t>
      </w:r>
      <w:r>
        <w:rPr>
          <w:sz w:val="24"/>
          <w:szCs w:val="24"/>
        </w:rPr>
        <w:tab/>
      </w:r>
      <w:r>
        <w:rPr>
          <w:rFonts w:ascii="Times New Roman" w:hAnsi="Times New Roman" w:cs="Times New Roman"/>
          <w:spacing w:val="-2"/>
          <w:sz w:val="24"/>
          <w:szCs w:val="24"/>
        </w:rPr>
        <w:t>формирование</w:t>
      </w:r>
      <w:r>
        <w:rPr>
          <w:sz w:val="24"/>
          <w:szCs w:val="24"/>
        </w:rPr>
        <w:tab/>
      </w:r>
      <w:r>
        <w:rPr>
          <w:rFonts w:ascii="Times New Roman" w:hAnsi="Times New Roman" w:cs="Times New Roman"/>
          <w:spacing w:val="-2"/>
          <w:sz w:val="24"/>
          <w:szCs w:val="24"/>
        </w:rPr>
        <w:t>психологических</w:t>
      </w:r>
      <w:r>
        <w:rPr>
          <w:sz w:val="24"/>
          <w:szCs w:val="24"/>
        </w:rPr>
        <w:tab/>
      </w:r>
      <w:r>
        <w:rPr>
          <w:rFonts w:ascii="Times New Roman" w:hAnsi="Times New Roman" w:cs="Times New Roman"/>
          <w:spacing w:val="-2"/>
          <w:sz w:val="24"/>
          <w:szCs w:val="24"/>
        </w:rPr>
        <w:t>новообразований</w:t>
      </w:r>
      <w:r>
        <w:rPr>
          <w:sz w:val="24"/>
          <w:szCs w:val="24"/>
        </w:rPr>
        <w:tab/>
      </w:r>
      <w:r>
        <w:rPr>
          <w:rFonts w:ascii="Times New Roman" w:hAnsi="Times New Roman" w:cs="Times New Roman"/>
          <w:sz w:val="24"/>
          <w:szCs w:val="24"/>
        </w:rPr>
        <w:t>и</w:t>
      </w:r>
      <w:r>
        <w:rPr>
          <w:sz w:val="24"/>
          <w:szCs w:val="24"/>
        </w:rPr>
        <w:tab/>
      </w:r>
      <w:r>
        <w:rPr>
          <w:rFonts w:ascii="Times New Roman" w:hAnsi="Times New Roman" w:cs="Times New Roman"/>
          <w:spacing w:val="-2"/>
          <w:sz w:val="24"/>
          <w:szCs w:val="24"/>
        </w:rPr>
        <w:t>способностей</w:t>
      </w:r>
    </w:p>
    <w:p w:rsidR="00972302" w:rsidRDefault="008B3F4E">
      <w:pPr>
        <w:shd w:val="clear" w:color="auto" w:fill="FFFFFF"/>
        <w:spacing w:line="274" w:lineRule="exact"/>
        <w:ind w:left="110" w:right="14"/>
        <w:jc w:val="both"/>
      </w:pPr>
      <w:r>
        <w:rPr>
          <w:rFonts w:ascii="Times New Roman" w:hAnsi="Times New Roman" w:cs="Times New Roman"/>
          <w:sz w:val="24"/>
          <w:szCs w:val="24"/>
        </w:rPr>
        <w:t>обучающихся с ЗПР, которые, в свою очередь, определяют условия высокой успешности учебной деятельности и освоения предметных дисциплин.</w:t>
      </w:r>
    </w:p>
    <w:p w:rsidR="00972302" w:rsidRDefault="008B3F4E">
      <w:pPr>
        <w:shd w:val="clear" w:color="auto" w:fill="FFFFFF"/>
        <w:spacing w:before="5" w:line="274" w:lineRule="exact"/>
        <w:ind w:left="173"/>
      </w:pPr>
      <w:r>
        <w:rPr>
          <w:rFonts w:ascii="Times New Roman" w:hAnsi="Times New Roman" w:cs="Times New Roman"/>
          <w:b/>
          <w:bCs/>
          <w:sz w:val="24"/>
          <w:szCs w:val="24"/>
        </w:rPr>
        <w:t>Значение УУД для обеспечения готовности ребенка к переходу от уровня дошкольного</w:t>
      </w:r>
    </w:p>
    <w:p w:rsidR="00972302" w:rsidRDefault="008B3F4E">
      <w:pPr>
        <w:shd w:val="clear" w:color="auto" w:fill="FFFFFF"/>
        <w:ind w:right="72"/>
        <w:jc w:val="center"/>
      </w:pPr>
      <w:r>
        <w:rPr>
          <w:rFonts w:ascii="Times New Roman" w:hAnsi="Times New Roman" w:cs="Times New Roman"/>
          <w:b/>
          <w:bCs/>
          <w:spacing w:val="-1"/>
          <w:sz w:val="24"/>
          <w:szCs w:val="24"/>
        </w:rPr>
        <w:t>образования к начальному образованию</w:t>
      </w:r>
    </w:p>
    <w:tbl>
      <w:tblPr>
        <w:tblW w:w="0" w:type="auto"/>
        <w:tblInd w:w="40" w:type="dxa"/>
        <w:tblLayout w:type="fixed"/>
        <w:tblCellMar>
          <w:left w:w="40" w:type="dxa"/>
          <w:right w:w="40" w:type="dxa"/>
        </w:tblCellMar>
        <w:tblLook w:val="0000"/>
      </w:tblPr>
      <w:tblGrid>
        <w:gridCol w:w="2832"/>
        <w:gridCol w:w="3595"/>
        <w:gridCol w:w="3221"/>
      </w:tblGrid>
      <w:tr w:rsidR="00972302" w:rsidRPr="00FD6068">
        <w:trPr>
          <w:trHeight w:hRule="exact" w:val="566"/>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1042"/>
            </w:pPr>
            <w:r>
              <w:rPr>
                <w:rFonts w:ascii="Times New Roman" w:hAnsi="Times New Roman" w:cs="Times New Roman"/>
                <w:b/>
                <w:bCs/>
                <w:sz w:val="24"/>
                <w:szCs w:val="24"/>
              </w:rPr>
              <w:t>УУД</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226"/>
            </w:pPr>
            <w:r>
              <w:rPr>
                <w:rFonts w:ascii="Times New Roman" w:hAnsi="Times New Roman" w:cs="Times New Roman"/>
                <w:b/>
                <w:bCs/>
                <w:spacing w:val="-2"/>
                <w:sz w:val="24"/>
                <w:szCs w:val="24"/>
              </w:rPr>
              <w:t>Результаты развития УУД</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134" w:right="139"/>
            </w:pPr>
            <w:r>
              <w:rPr>
                <w:rFonts w:ascii="Times New Roman" w:hAnsi="Times New Roman" w:cs="Times New Roman"/>
                <w:b/>
                <w:bCs/>
                <w:spacing w:val="-2"/>
                <w:sz w:val="24"/>
                <w:szCs w:val="24"/>
              </w:rPr>
              <w:t xml:space="preserve">Значение для обучения в </w:t>
            </w:r>
            <w:r>
              <w:rPr>
                <w:rFonts w:ascii="Times New Roman" w:hAnsi="Times New Roman" w:cs="Times New Roman"/>
                <w:b/>
                <w:bCs/>
                <w:sz w:val="24"/>
                <w:szCs w:val="24"/>
              </w:rPr>
              <w:t>первом классе</w:t>
            </w:r>
          </w:p>
        </w:tc>
      </w:tr>
      <w:tr w:rsidR="00972302" w:rsidRPr="00FD6068">
        <w:trPr>
          <w:trHeight w:hRule="exact" w:val="835"/>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right="53" w:firstLine="182"/>
            </w:pPr>
            <w:r>
              <w:rPr>
                <w:rFonts w:ascii="Times New Roman" w:hAnsi="Times New Roman" w:cs="Times New Roman"/>
                <w:spacing w:val="-2"/>
                <w:sz w:val="24"/>
                <w:szCs w:val="24"/>
              </w:rPr>
              <w:t xml:space="preserve">Личностные действия– </w:t>
            </w:r>
            <w:r>
              <w:rPr>
                <w:rFonts w:ascii="Times New Roman" w:hAnsi="Times New Roman" w:cs="Times New Roman"/>
                <w:sz w:val="24"/>
                <w:szCs w:val="24"/>
              </w:rPr>
              <w:t>самоопределение, смыслообразование</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firstLine="182"/>
            </w:pPr>
            <w:r>
              <w:rPr>
                <w:rFonts w:ascii="Times New Roman" w:hAnsi="Times New Roman" w:cs="Times New Roman"/>
                <w:spacing w:val="-18"/>
                <w:sz w:val="24"/>
                <w:szCs w:val="24"/>
              </w:rPr>
              <w:t xml:space="preserve">Внутренняя                                 позиция </w:t>
            </w:r>
            <w:r>
              <w:rPr>
                <w:rFonts w:ascii="Times New Roman" w:hAnsi="Times New Roman" w:cs="Times New Roman"/>
                <w:sz w:val="24"/>
                <w:szCs w:val="24"/>
              </w:rPr>
              <w:t>школьника</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173" w:right="475"/>
            </w:pPr>
            <w:r>
              <w:rPr>
                <w:rFonts w:ascii="Times New Roman" w:hAnsi="Times New Roman" w:cs="Times New Roman"/>
                <w:spacing w:val="-2"/>
                <w:sz w:val="24"/>
                <w:szCs w:val="24"/>
              </w:rPr>
              <w:t xml:space="preserve">Адекватная мотивация </w:t>
            </w:r>
            <w:r>
              <w:rPr>
                <w:rFonts w:ascii="Times New Roman" w:hAnsi="Times New Roman" w:cs="Times New Roman"/>
                <w:sz w:val="24"/>
                <w:szCs w:val="24"/>
              </w:rPr>
              <w:t>учебной деятельности</w:t>
            </w:r>
          </w:p>
        </w:tc>
      </w:tr>
      <w:tr w:rsidR="00972302" w:rsidRPr="00FD6068" w:rsidTr="00D8788A">
        <w:trPr>
          <w:trHeight w:hRule="exact" w:val="2322"/>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D8788A">
            <w:pPr>
              <w:shd w:val="clear" w:color="auto" w:fill="FFFFFF"/>
              <w:spacing w:line="274" w:lineRule="exact"/>
            </w:pPr>
            <w:r>
              <w:rPr>
                <w:rFonts w:ascii="Times New Roman" w:hAnsi="Times New Roman" w:cs="Times New Roman"/>
                <w:sz w:val="24"/>
                <w:szCs w:val="24"/>
              </w:rPr>
              <w:t>Познавательные действия</w:t>
            </w:r>
          </w:p>
          <w:p w:rsidR="00972302" w:rsidRPr="00FD6068" w:rsidRDefault="008B3F4E">
            <w:pPr>
              <w:shd w:val="clear" w:color="auto" w:fill="FFFFFF"/>
              <w:spacing w:line="274" w:lineRule="exact"/>
            </w:pPr>
            <w:r w:rsidRPr="00FD6068">
              <w:rPr>
                <w:rFonts w:ascii="Times New Roman" w:hAnsi="Times New Roman" w:cs="Times New Roman"/>
                <w:sz w:val="24"/>
                <w:szCs w:val="24"/>
              </w:rPr>
              <w:t>(</w:t>
            </w:r>
            <w:r>
              <w:rPr>
                <w:rFonts w:ascii="Times New Roman" w:hAnsi="Times New Roman" w:cs="Times New Roman"/>
                <w:sz w:val="24"/>
                <w:szCs w:val="24"/>
              </w:rPr>
              <w:t>классификация,</w:t>
            </w:r>
            <w:r w:rsidR="00D8788A">
              <w:rPr>
                <w:rFonts w:ascii="Times New Roman" w:hAnsi="Times New Roman" w:cs="Times New Roman"/>
                <w:sz w:val="24"/>
                <w:szCs w:val="24"/>
              </w:rPr>
              <w:t xml:space="preserve"> </w:t>
            </w:r>
            <w:r>
              <w:rPr>
                <w:rFonts w:ascii="Times New Roman" w:hAnsi="Times New Roman" w:cs="Times New Roman"/>
                <w:sz w:val="24"/>
                <w:szCs w:val="24"/>
              </w:rPr>
              <w:t>сериация);</w:t>
            </w:r>
          </w:p>
          <w:p w:rsidR="00972302" w:rsidRPr="00FD6068" w:rsidRDefault="008B3F4E" w:rsidP="00D8788A">
            <w:pPr>
              <w:shd w:val="clear" w:color="auto" w:fill="FFFFFF"/>
              <w:spacing w:line="274" w:lineRule="exact"/>
            </w:pPr>
            <w:r>
              <w:rPr>
                <w:rFonts w:ascii="Times New Roman" w:hAnsi="Times New Roman" w:cs="Times New Roman"/>
                <w:sz w:val="24"/>
                <w:szCs w:val="24"/>
              </w:rPr>
              <w:t xml:space="preserve">коммуникативные </w:t>
            </w:r>
            <w:r>
              <w:rPr>
                <w:rFonts w:ascii="Times New Roman" w:hAnsi="Times New Roman" w:cs="Times New Roman"/>
                <w:spacing w:val="-17"/>
                <w:sz w:val="24"/>
                <w:szCs w:val="24"/>
              </w:rPr>
              <w:t xml:space="preserve">действия                         (умение </w:t>
            </w:r>
            <w:r w:rsidR="00D8788A">
              <w:rPr>
                <w:rFonts w:ascii="Times New Roman" w:hAnsi="Times New Roman" w:cs="Times New Roman"/>
                <w:spacing w:val="-8"/>
                <w:sz w:val="24"/>
                <w:szCs w:val="24"/>
              </w:rPr>
              <w:t xml:space="preserve">вступать </w:t>
            </w:r>
            <w:r>
              <w:rPr>
                <w:rFonts w:ascii="Times New Roman" w:hAnsi="Times New Roman" w:cs="Times New Roman"/>
                <w:spacing w:val="-8"/>
                <w:sz w:val="24"/>
                <w:szCs w:val="24"/>
              </w:rPr>
              <w:t xml:space="preserve">в    кооперацию, </w:t>
            </w:r>
            <w:r>
              <w:rPr>
                <w:rFonts w:ascii="Times New Roman" w:hAnsi="Times New Roman" w:cs="Times New Roman"/>
                <w:spacing w:val="-13"/>
                <w:sz w:val="24"/>
                <w:szCs w:val="24"/>
              </w:rPr>
              <w:t xml:space="preserve">соотносить                 позиции </w:t>
            </w:r>
            <w:r>
              <w:rPr>
                <w:rFonts w:ascii="Times New Roman" w:hAnsi="Times New Roman" w:cs="Times New Roman"/>
                <w:spacing w:val="-22"/>
                <w:sz w:val="24"/>
                <w:szCs w:val="24"/>
              </w:rPr>
              <w:t xml:space="preserve">партнеров                                          и </w:t>
            </w:r>
            <w:r>
              <w:rPr>
                <w:rFonts w:ascii="Times New Roman" w:hAnsi="Times New Roman" w:cs="Times New Roman"/>
                <w:sz w:val="24"/>
                <w:szCs w:val="24"/>
              </w:rPr>
              <w:t>собственную)</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D8788A">
            <w:pPr>
              <w:shd w:val="clear" w:color="auto" w:fill="FFFFFF"/>
              <w:spacing w:line="274" w:lineRule="exact"/>
            </w:pPr>
            <w:r>
              <w:rPr>
                <w:rFonts w:ascii="Times New Roman" w:hAnsi="Times New Roman" w:cs="Times New Roman"/>
                <w:spacing w:val="-6"/>
                <w:sz w:val="24"/>
                <w:szCs w:val="24"/>
              </w:rPr>
              <w:t xml:space="preserve">Преодоление    эгоцентризма    и </w:t>
            </w:r>
            <w:r w:rsidR="00D8788A">
              <w:rPr>
                <w:rFonts w:ascii="Times New Roman" w:hAnsi="Times New Roman" w:cs="Times New Roman"/>
                <w:spacing w:val="-13"/>
                <w:sz w:val="24"/>
                <w:szCs w:val="24"/>
              </w:rPr>
              <w:t>децентрация  в мышлении</w:t>
            </w:r>
            <w:r>
              <w:rPr>
                <w:rFonts w:ascii="Times New Roman" w:hAnsi="Times New Roman" w:cs="Times New Roman"/>
                <w:spacing w:val="-13"/>
                <w:sz w:val="24"/>
                <w:szCs w:val="24"/>
              </w:rPr>
              <w:t xml:space="preserve"> и </w:t>
            </w:r>
            <w:r>
              <w:rPr>
                <w:rFonts w:ascii="Times New Roman" w:hAnsi="Times New Roman" w:cs="Times New Roman"/>
                <w:sz w:val="24"/>
                <w:szCs w:val="24"/>
              </w:rPr>
              <w:t>межличностном взаимодействии.</w:t>
            </w:r>
          </w:p>
          <w:p w:rsidR="00972302" w:rsidRPr="00FD6068" w:rsidRDefault="00D8788A" w:rsidP="008779AF">
            <w:pPr>
              <w:shd w:val="clear" w:color="auto" w:fill="FFFFFF"/>
              <w:spacing w:line="274" w:lineRule="exact"/>
            </w:pPr>
            <w:r>
              <w:rPr>
                <w:rFonts w:ascii="Times New Roman" w:hAnsi="Times New Roman" w:cs="Times New Roman"/>
                <w:spacing w:val="-15"/>
                <w:sz w:val="24"/>
                <w:szCs w:val="24"/>
              </w:rPr>
              <w:t xml:space="preserve">Понятие  сохранения  </w:t>
            </w:r>
            <w:r w:rsidR="008B3F4E">
              <w:rPr>
                <w:rFonts w:ascii="Times New Roman" w:hAnsi="Times New Roman" w:cs="Times New Roman"/>
                <w:spacing w:val="-15"/>
                <w:sz w:val="24"/>
                <w:szCs w:val="24"/>
              </w:rPr>
              <w:t xml:space="preserve">(на </w:t>
            </w:r>
            <w:r w:rsidR="008B3F4E">
              <w:rPr>
                <w:rFonts w:ascii="Times New Roman" w:hAnsi="Times New Roman" w:cs="Times New Roman"/>
                <w:spacing w:val="-18"/>
                <w:sz w:val="24"/>
                <w:szCs w:val="24"/>
              </w:rPr>
              <w:t xml:space="preserve">примере                                    дискретного </w:t>
            </w:r>
            <w:r w:rsidR="008B3F4E">
              <w:rPr>
                <w:rFonts w:ascii="Times New Roman" w:hAnsi="Times New Roman" w:cs="Times New Roman"/>
                <w:sz w:val="24"/>
                <w:szCs w:val="24"/>
              </w:rPr>
              <w:t>множе</w:t>
            </w:r>
            <w:r w:rsidR="008779AF">
              <w:rPr>
                <w:rFonts w:ascii="Times New Roman" w:hAnsi="Times New Roman" w:cs="Times New Roman"/>
                <w:sz w:val="24"/>
                <w:szCs w:val="24"/>
              </w:rPr>
              <w:t>с</w:t>
            </w:r>
            <w:r w:rsidR="008B3F4E">
              <w:rPr>
                <w:rFonts w:ascii="Times New Roman" w:hAnsi="Times New Roman" w:cs="Times New Roman"/>
                <w:sz w:val="24"/>
                <w:szCs w:val="24"/>
              </w:rPr>
              <w:t>тва).</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z w:val="24"/>
                <w:szCs w:val="24"/>
              </w:rPr>
              <w:t>Предпосылки формирования</w:t>
            </w:r>
          </w:p>
          <w:p w:rsidR="00972302" w:rsidRPr="00FD6068" w:rsidRDefault="00D8788A">
            <w:pPr>
              <w:shd w:val="clear" w:color="auto" w:fill="FFFFFF"/>
              <w:spacing w:line="274" w:lineRule="exact"/>
            </w:pPr>
            <w:r>
              <w:rPr>
                <w:rFonts w:ascii="Times New Roman" w:hAnsi="Times New Roman" w:cs="Times New Roman"/>
                <w:spacing w:val="-18"/>
                <w:sz w:val="24"/>
                <w:szCs w:val="24"/>
              </w:rPr>
              <w:t xml:space="preserve">числа  как  </w:t>
            </w:r>
            <w:r w:rsidR="008B3F4E">
              <w:rPr>
                <w:rFonts w:ascii="Times New Roman" w:hAnsi="Times New Roman" w:cs="Times New Roman"/>
                <w:spacing w:val="-18"/>
                <w:sz w:val="24"/>
                <w:szCs w:val="24"/>
              </w:rPr>
              <w:t xml:space="preserve">условие </w:t>
            </w:r>
            <w:r>
              <w:rPr>
                <w:rFonts w:ascii="Times New Roman" w:hAnsi="Times New Roman" w:cs="Times New Roman"/>
                <w:spacing w:val="-18"/>
                <w:sz w:val="24"/>
                <w:szCs w:val="24"/>
              </w:rPr>
              <w:t xml:space="preserve"> </w:t>
            </w:r>
            <w:r w:rsidR="008B3F4E">
              <w:rPr>
                <w:rFonts w:ascii="Times New Roman" w:hAnsi="Times New Roman" w:cs="Times New Roman"/>
                <w:sz w:val="24"/>
                <w:szCs w:val="24"/>
              </w:rPr>
              <w:t>освоения</w:t>
            </w:r>
          </w:p>
          <w:p w:rsidR="00972302" w:rsidRPr="00FD6068" w:rsidRDefault="008B3F4E">
            <w:pPr>
              <w:shd w:val="clear" w:color="auto" w:fill="FFFFFF"/>
              <w:spacing w:line="274" w:lineRule="exact"/>
            </w:pPr>
            <w:r>
              <w:rPr>
                <w:rFonts w:ascii="Times New Roman" w:hAnsi="Times New Roman" w:cs="Times New Roman"/>
                <w:sz w:val="24"/>
                <w:szCs w:val="24"/>
              </w:rPr>
              <w:t>математики.</w:t>
            </w:r>
          </w:p>
        </w:tc>
      </w:tr>
      <w:tr w:rsidR="00972302" w:rsidRPr="00FD6068" w:rsidTr="00AA7046">
        <w:trPr>
          <w:trHeight w:hRule="exact" w:val="3748"/>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D8788A">
            <w:pPr>
              <w:shd w:val="clear" w:color="auto" w:fill="FFFFFF"/>
              <w:spacing w:line="274" w:lineRule="exact"/>
            </w:pPr>
            <w:r>
              <w:rPr>
                <w:rFonts w:ascii="Times New Roman" w:hAnsi="Times New Roman" w:cs="Times New Roman"/>
                <w:spacing w:val="-15"/>
                <w:sz w:val="24"/>
                <w:szCs w:val="24"/>
              </w:rPr>
              <w:lastRenderedPageBreak/>
              <w:t xml:space="preserve">Познавательные                  и </w:t>
            </w:r>
            <w:r>
              <w:rPr>
                <w:rFonts w:ascii="Times New Roman" w:hAnsi="Times New Roman" w:cs="Times New Roman"/>
                <w:sz w:val="24"/>
                <w:szCs w:val="24"/>
              </w:rPr>
              <w:t>знаково-символические действия</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D8788A">
            <w:pPr>
              <w:shd w:val="clear" w:color="auto" w:fill="FFFFFF"/>
              <w:spacing w:line="274" w:lineRule="exact"/>
              <w:ind w:right="53"/>
            </w:pPr>
            <w:r>
              <w:rPr>
                <w:rFonts w:ascii="Times New Roman" w:hAnsi="Times New Roman" w:cs="Times New Roman"/>
                <w:sz w:val="24"/>
                <w:szCs w:val="24"/>
              </w:rPr>
              <w:t xml:space="preserve">Дифференциация планов символ/знак и означаемого. </w:t>
            </w:r>
            <w:r>
              <w:rPr>
                <w:rFonts w:ascii="Times New Roman" w:hAnsi="Times New Roman" w:cs="Times New Roman"/>
                <w:spacing w:val="-2"/>
                <w:sz w:val="24"/>
                <w:szCs w:val="24"/>
              </w:rPr>
              <w:t xml:space="preserve">Различение символов/знаков и </w:t>
            </w:r>
            <w:r>
              <w:rPr>
                <w:rFonts w:ascii="Times New Roman" w:hAnsi="Times New Roman" w:cs="Times New Roman"/>
                <w:sz w:val="24"/>
                <w:szCs w:val="24"/>
              </w:rPr>
              <w:t>замещаемой предметной</w:t>
            </w:r>
            <w:r w:rsidR="00AA7046">
              <w:rPr>
                <w:rFonts w:ascii="Times New Roman" w:hAnsi="Times New Roman" w:cs="Times New Roman"/>
                <w:sz w:val="24"/>
                <w:szCs w:val="24"/>
              </w:rPr>
              <w:t xml:space="preserve"> действительности.</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AA7046" w:rsidRDefault="008B3F4E" w:rsidP="00AA7046">
            <w:pPr>
              <w:shd w:val="clear" w:color="auto" w:fill="FFFFFF"/>
              <w:spacing w:line="274" w:lineRule="exact"/>
              <w:rPr>
                <w:rFonts w:ascii="Times New Roman" w:hAnsi="Times New Roman" w:cs="Times New Roman"/>
                <w:sz w:val="24"/>
                <w:szCs w:val="24"/>
              </w:rPr>
            </w:pPr>
            <w:r>
              <w:rPr>
                <w:rFonts w:ascii="Times New Roman" w:hAnsi="Times New Roman" w:cs="Times New Roman"/>
                <w:spacing w:val="-2"/>
                <w:sz w:val="24"/>
                <w:szCs w:val="24"/>
              </w:rPr>
              <w:t xml:space="preserve">Предпосылка и условие </w:t>
            </w:r>
            <w:r>
              <w:rPr>
                <w:rFonts w:ascii="Times New Roman" w:hAnsi="Times New Roman" w:cs="Times New Roman"/>
                <w:sz w:val="24"/>
                <w:szCs w:val="24"/>
              </w:rPr>
              <w:t>успешности овладения чтением (грамотой) и письмом.</w:t>
            </w:r>
            <w:r w:rsidR="00AA7046">
              <w:rPr>
                <w:rFonts w:ascii="Times New Roman" w:hAnsi="Times New Roman" w:cs="Times New Roman"/>
                <w:sz w:val="24"/>
                <w:szCs w:val="24"/>
              </w:rPr>
              <w:t xml:space="preserve"> </w:t>
            </w:r>
          </w:p>
          <w:p w:rsidR="00AA7046" w:rsidRPr="00FD6068" w:rsidRDefault="00AA7046" w:rsidP="00AA7046">
            <w:pPr>
              <w:shd w:val="clear" w:color="auto" w:fill="FFFFFF"/>
              <w:spacing w:line="274" w:lineRule="exact"/>
            </w:pPr>
            <w:r>
              <w:rPr>
                <w:rFonts w:ascii="Times New Roman" w:hAnsi="Times New Roman" w:cs="Times New Roman"/>
                <w:sz w:val="24"/>
                <w:szCs w:val="24"/>
              </w:rPr>
              <w:t xml:space="preserve">Условие усвоения </w:t>
            </w:r>
            <w:r>
              <w:rPr>
                <w:rFonts w:ascii="Times New Roman" w:hAnsi="Times New Roman" w:cs="Times New Roman"/>
                <w:spacing w:val="-14"/>
                <w:sz w:val="24"/>
                <w:szCs w:val="24"/>
              </w:rPr>
              <w:t xml:space="preserve">математики,                     родного </w:t>
            </w:r>
            <w:r>
              <w:rPr>
                <w:rFonts w:ascii="Times New Roman" w:hAnsi="Times New Roman" w:cs="Times New Roman"/>
                <w:sz w:val="24"/>
                <w:szCs w:val="24"/>
              </w:rPr>
              <w:t>языка,</w:t>
            </w:r>
          </w:p>
          <w:p w:rsidR="00972302" w:rsidRPr="00FD6068" w:rsidRDefault="00AA7046" w:rsidP="00AA7046">
            <w:pPr>
              <w:shd w:val="clear" w:color="auto" w:fill="FFFFFF"/>
              <w:spacing w:line="274" w:lineRule="exact"/>
              <w:ind w:right="374"/>
            </w:pPr>
            <w:r>
              <w:rPr>
                <w:rFonts w:ascii="Times New Roman" w:hAnsi="Times New Roman" w:cs="Times New Roman"/>
                <w:sz w:val="24"/>
                <w:szCs w:val="24"/>
              </w:rPr>
              <w:t xml:space="preserve">формирования умения решать математические, лингвистические и другие задачи. Понимание условных изображений в </w:t>
            </w:r>
            <w:r>
              <w:rPr>
                <w:rFonts w:ascii="Times New Roman" w:hAnsi="Times New Roman" w:cs="Times New Roman"/>
                <w:spacing w:val="-19"/>
                <w:sz w:val="24"/>
                <w:szCs w:val="24"/>
              </w:rPr>
              <w:t xml:space="preserve">любых                         учебных  </w:t>
            </w:r>
            <w:r>
              <w:rPr>
                <w:rFonts w:ascii="Times New Roman" w:hAnsi="Times New Roman" w:cs="Times New Roman"/>
                <w:sz w:val="24"/>
                <w:szCs w:val="24"/>
              </w:rPr>
              <w:t>предметов.</w:t>
            </w:r>
          </w:p>
        </w:tc>
      </w:tr>
      <w:tr w:rsidR="00972302" w:rsidRPr="00FD6068">
        <w:trPr>
          <w:trHeight w:hRule="exact" w:val="3048"/>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B2820" w:rsidRDefault="008B3F4E" w:rsidP="00D8788A">
            <w:pPr>
              <w:shd w:val="clear" w:color="auto" w:fill="FFFFFF"/>
              <w:spacing w:line="274" w:lineRule="exact"/>
              <w:rPr>
                <w:rFonts w:ascii="Times New Roman" w:hAnsi="Times New Roman" w:cs="Times New Roman"/>
                <w:spacing w:val="-2"/>
                <w:sz w:val="24"/>
                <w:szCs w:val="24"/>
              </w:rPr>
            </w:pPr>
            <w:r>
              <w:rPr>
                <w:rFonts w:ascii="Times New Roman" w:hAnsi="Times New Roman" w:cs="Times New Roman"/>
                <w:spacing w:val="-2"/>
                <w:sz w:val="24"/>
                <w:szCs w:val="24"/>
              </w:rPr>
              <w:t>Регулятивные действия</w:t>
            </w:r>
          </w:p>
          <w:p w:rsidR="009B2820" w:rsidRDefault="008B3F4E" w:rsidP="00D8788A">
            <w:pPr>
              <w:shd w:val="clear" w:color="auto" w:fill="FFFFFF"/>
              <w:spacing w:line="274" w:lineRule="exact"/>
              <w:rPr>
                <w:rFonts w:ascii="Times New Roman" w:hAnsi="Times New Roman" w:cs="Times New Roman"/>
                <w:sz w:val="24"/>
                <w:szCs w:val="24"/>
              </w:rPr>
            </w:pPr>
            <w:r w:rsidRPr="00FD6068">
              <w:rPr>
                <w:rFonts w:ascii="Times New Roman" w:hAnsi="Times New Roman" w:cs="Times New Roman"/>
                <w:sz w:val="24"/>
                <w:szCs w:val="24"/>
              </w:rPr>
              <w:t>-</w:t>
            </w:r>
            <w:r w:rsidR="00D8788A" w:rsidRPr="00FD6068">
              <w:rPr>
                <w:rFonts w:ascii="Times New Roman" w:hAnsi="Times New Roman" w:cs="Times New Roman"/>
                <w:sz w:val="24"/>
                <w:szCs w:val="24"/>
              </w:rPr>
              <w:t xml:space="preserve"> </w:t>
            </w:r>
            <w:r>
              <w:rPr>
                <w:rFonts w:ascii="Times New Roman" w:hAnsi="Times New Roman" w:cs="Times New Roman"/>
                <w:spacing w:val="-16"/>
                <w:sz w:val="24"/>
                <w:szCs w:val="24"/>
              </w:rPr>
              <w:t>в</w:t>
            </w:r>
            <w:r w:rsidR="00D8788A">
              <w:rPr>
                <w:rFonts w:ascii="Times New Roman" w:hAnsi="Times New Roman" w:cs="Times New Roman"/>
                <w:spacing w:val="-16"/>
                <w:sz w:val="24"/>
                <w:szCs w:val="24"/>
              </w:rPr>
              <w:t xml:space="preserve">ыделение </w:t>
            </w:r>
            <w:r>
              <w:rPr>
                <w:rFonts w:ascii="Times New Roman" w:hAnsi="Times New Roman" w:cs="Times New Roman"/>
                <w:spacing w:val="-16"/>
                <w:sz w:val="24"/>
                <w:szCs w:val="24"/>
              </w:rPr>
              <w:t>и</w:t>
            </w:r>
            <w:r w:rsidR="00D8788A">
              <w:rPr>
                <w:rFonts w:ascii="Times New Roman" w:hAnsi="Times New Roman" w:cs="Times New Roman"/>
                <w:spacing w:val="-16"/>
                <w:sz w:val="24"/>
                <w:szCs w:val="24"/>
              </w:rPr>
              <w:t xml:space="preserve"> </w:t>
            </w:r>
            <w:r>
              <w:rPr>
                <w:rFonts w:ascii="Times New Roman" w:hAnsi="Times New Roman" w:cs="Times New Roman"/>
                <w:spacing w:val="-17"/>
                <w:sz w:val="24"/>
                <w:szCs w:val="24"/>
              </w:rPr>
              <w:t>сохранение                          цели,</w:t>
            </w:r>
            <w:r w:rsidR="00D8788A">
              <w:rPr>
                <w:rFonts w:ascii="Times New Roman" w:hAnsi="Times New Roman" w:cs="Times New Roman"/>
                <w:spacing w:val="-17"/>
                <w:sz w:val="24"/>
                <w:szCs w:val="24"/>
              </w:rPr>
              <w:t xml:space="preserve"> </w:t>
            </w:r>
            <w:r>
              <w:rPr>
                <w:rFonts w:ascii="Times New Roman" w:hAnsi="Times New Roman" w:cs="Times New Roman"/>
                <w:spacing w:val="-1"/>
                <w:sz w:val="24"/>
                <w:szCs w:val="24"/>
              </w:rPr>
              <w:t>заданной в виде образца-</w:t>
            </w:r>
            <w:r w:rsidR="00D8788A">
              <w:rPr>
                <w:rFonts w:ascii="Times New Roman" w:hAnsi="Times New Roman" w:cs="Times New Roman"/>
                <w:spacing w:val="-1"/>
                <w:sz w:val="24"/>
                <w:szCs w:val="24"/>
              </w:rPr>
              <w:t xml:space="preserve"> </w:t>
            </w:r>
            <w:r>
              <w:rPr>
                <w:rFonts w:ascii="Times New Roman" w:hAnsi="Times New Roman" w:cs="Times New Roman"/>
                <w:sz w:val="24"/>
                <w:szCs w:val="24"/>
              </w:rPr>
              <w:t>продукта действия,</w:t>
            </w:r>
          </w:p>
          <w:p w:rsidR="009B2820" w:rsidRDefault="008B3F4E" w:rsidP="009B2820">
            <w:pPr>
              <w:shd w:val="clear" w:color="auto" w:fill="FFFFFF"/>
              <w:spacing w:line="274" w:lineRule="exact"/>
              <w:rPr>
                <w:rFonts w:ascii="Times New Roman" w:hAnsi="Times New Roman" w:cs="Times New Roman"/>
                <w:sz w:val="24"/>
                <w:szCs w:val="24"/>
              </w:rPr>
            </w:pPr>
            <w:r w:rsidRPr="00FD6068">
              <w:rPr>
                <w:rFonts w:ascii="Times New Roman" w:hAnsi="Times New Roman" w:cs="Times New Roman"/>
                <w:sz w:val="24"/>
                <w:szCs w:val="24"/>
              </w:rPr>
              <w:t>-</w:t>
            </w:r>
            <w:r w:rsidR="009B2820" w:rsidRPr="00FD6068">
              <w:rPr>
                <w:rFonts w:ascii="Times New Roman" w:hAnsi="Times New Roman" w:cs="Times New Roman"/>
                <w:sz w:val="24"/>
                <w:szCs w:val="24"/>
              </w:rPr>
              <w:t xml:space="preserve"> </w:t>
            </w:r>
            <w:r w:rsidR="009B2820">
              <w:rPr>
                <w:rFonts w:ascii="Times New Roman" w:hAnsi="Times New Roman" w:cs="Times New Roman"/>
                <w:spacing w:val="-14"/>
                <w:sz w:val="24"/>
                <w:szCs w:val="24"/>
              </w:rPr>
              <w:t xml:space="preserve">ориентация  </w:t>
            </w:r>
            <w:r>
              <w:rPr>
                <w:rFonts w:ascii="Times New Roman" w:hAnsi="Times New Roman" w:cs="Times New Roman"/>
                <w:spacing w:val="-14"/>
                <w:sz w:val="24"/>
                <w:szCs w:val="24"/>
              </w:rPr>
              <w:t>на</w:t>
            </w:r>
            <w:r w:rsidR="009B2820">
              <w:rPr>
                <w:rFonts w:ascii="Times New Roman" w:hAnsi="Times New Roman" w:cs="Times New Roman"/>
                <w:spacing w:val="-14"/>
                <w:sz w:val="24"/>
                <w:szCs w:val="24"/>
              </w:rPr>
              <w:t xml:space="preserve"> </w:t>
            </w:r>
            <w:r w:rsidR="009B2820">
              <w:rPr>
                <w:rFonts w:ascii="Times New Roman" w:hAnsi="Times New Roman" w:cs="Times New Roman"/>
                <w:spacing w:val="-16"/>
                <w:sz w:val="24"/>
                <w:szCs w:val="24"/>
              </w:rPr>
              <w:t xml:space="preserve">образец            и  </w:t>
            </w:r>
            <w:r>
              <w:rPr>
                <w:rFonts w:ascii="Times New Roman" w:hAnsi="Times New Roman" w:cs="Times New Roman"/>
                <w:spacing w:val="-16"/>
                <w:sz w:val="24"/>
                <w:szCs w:val="24"/>
              </w:rPr>
              <w:t>правило</w:t>
            </w:r>
            <w:r w:rsidR="009B2820">
              <w:rPr>
                <w:rFonts w:ascii="Times New Roman" w:hAnsi="Times New Roman" w:cs="Times New Roman"/>
                <w:spacing w:val="-16"/>
                <w:sz w:val="24"/>
                <w:szCs w:val="24"/>
              </w:rPr>
              <w:t xml:space="preserve"> </w:t>
            </w:r>
            <w:r>
              <w:rPr>
                <w:rFonts w:ascii="Times New Roman" w:hAnsi="Times New Roman" w:cs="Times New Roman"/>
                <w:sz w:val="24"/>
                <w:szCs w:val="24"/>
              </w:rPr>
              <w:t>выполнения действия,</w:t>
            </w:r>
          </w:p>
          <w:p w:rsidR="00972302" w:rsidRPr="00FD6068" w:rsidRDefault="008B3F4E" w:rsidP="009B2820">
            <w:pPr>
              <w:shd w:val="clear" w:color="auto" w:fill="FFFFFF"/>
              <w:spacing w:line="274" w:lineRule="exact"/>
            </w:pPr>
            <w:r w:rsidRPr="00FD6068">
              <w:rPr>
                <w:rFonts w:ascii="Times New Roman" w:hAnsi="Times New Roman" w:cs="Times New Roman"/>
                <w:sz w:val="24"/>
                <w:szCs w:val="24"/>
              </w:rPr>
              <w:t>-</w:t>
            </w:r>
            <w:r w:rsidR="009B2820" w:rsidRPr="00FD6068">
              <w:rPr>
                <w:rFonts w:ascii="Times New Roman" w:hAnsi="Times New Roman" w:cs="Times New Roman"/>
                <w:sz w:val="24"/>
                <w:szCs w:val="24"/>
              </w:rPr>
              <w:t xml:space="preserve"> </w:t>
            </w:r>
            <w:r w:rsidR="009B2820">
              <w:rPr>
                <w:rFonts w:ascii="Times New Roman" w:hAnsi="Times New Roman" w:cs="Times New Roman"/>
                <w:spacing w:val="-17"/>
                <w:sz w:val="24"/>
                <w:szCs w:val="24"/>
              </w:rPr>
              <w:t xml:space="preserve">контроль  </w:t>
            </w:r>
            <w:r>
              <w:rPr>
                <w:rFonts w:ascii="Times New Roman" w:hAnsi="Times New Roman" w:cs="Times New Roman"/>
                <w:spacing w:val="-17"/>
                <w:sz w:val="24"/>
                <w:szCs w:val="24"/>
              </w:rPr>
              <w:t>и</w:t>
            </w:r>
            <w:r w:rsidR="009B2820">
              <w:rPr>
                <w:rFonts w:ascii="Times New Roman" w:hAnsi="Times New Roman" w:cs="Times New Roman"/>
                <w:spacing w:val="-17"/>
                <w:sz w:val="24"/>
                <w:szCs w:val="24"/>
              </w:rPr>
              <w:t xml:space="preserve"> </w:t>
            </w:r>
            <w:r>
              <w:rPr>
                <w:rFonts w:ascii="Times New Roman" w:hAnsi="Times New Roman" w:cs="Times New Roman"/>
                <w:sz w:val="24"/>
                <w:szCs w:val="24"/>
              </w:rPr>
              <w:t>коррекция,</w:t>
            </w:r>
          </w:p>
          <w:p w:rsidR="00972302" w:rsidRPr="00FD6068" w:rsidRDefault="008B3F4E">
            <w:pPr>
              <w:shd w:val="clear" w:color="auto" w:fill="FFFFFF"/>
              <w:spacing w:line="274" w:lineRule="exact"/>
            </w:pPr>
            <w:r w:rsidRPr="00FD6068">
              <w:rPr>
                <w:rFonts w:ascii="Times New Roman" w:hAnsi="Times New Roman" w:cs="Times New Roman"/>
                <w:sz w:val="24"/>
                <w:szCs w:val="24"/>
              </w:rPr>
              <w:t>-</w:t>
            </w:r>
            <w:r>
              <w:rPr>
                <w:rFonts w:ascii="Times New Roman" w:hAnsi="Times New Roman" w:cs="Times New Roman"/>
                <w:sz w:val="24"/>
                <w:szCs w:val="24"/>
              </w:rPr>
              <w:t>оценка</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9B2820">
            <w:pPr>
              <w:shd w:val="clear" w:color="auto" w:fill="FFFFFF"/>
              <w:spacing w:line="274" w:lineRule="exact"/>
            </w:pPr>
            <w:r>
              <w:rPr>
                <w:rFonts w:ascii="Times New Roman" w:hAnsi="Times New Roman" w:cs="Times New Roman"/>
                <w:sz w:val="24"/>
                <w:szCs w:val="24"/>
              </w:rPr>
              <w:t xml:space="preserve">Произвольность регуляции поведения и деятельности: в </w:t>
            </w:r>
            <w:r>
              <w:rPr>
                <w:rFonts w:ascii="Times New Roman" w:hAnsi="Times New Roman" w:cs="Times New Roman"/>
                <w:spacing w:val="-19"/>
                <w:sz w:val="24"/>
                <w:szCs w:val="24"/>
              </w:rPr>
              <w:t xml:space="preserve">форме                                        построения </w:t>
            </w:r>
            <w:r>
              <w:rPr>
                <w:rFonts w:ascii="Times New Roman" w:hAnsi="Times New Roman" w:cs="Times New Roman"/>
                <w:sz w:val="24"/>
                <w:szCs w:val="24"/>
              </w:rPr>
              <w:t>предметного</w:t>
            </w:r>
          </w:p>
          <w:p w:rsidR="00972302" w:rsidRPr="00FD6068" w:rsidRDefault="008B3F4E">
            <w:pPr>
              <w:shd w:val="clear" w:color="auto" w:fill="FFFFFF"/>
              <w:spacing w:line="274" w:lineRule="exact"/>
            </w:pPr>
            <w:r>
              <w:rPr>
                <w:rFonts w:ascii="Times New Roman" w:hAnsi="Times New Roman" w:cs="Times New Roman"/>
                <w:spacing w:val="-2"/>
                <w:sz w:val="24"/>
                <w:szCs w:val="24"/>
              </w:rPr>
              <w:t xml:space="preserve">действия в соответствии </w:t>
            </w:r>
            <w:r>
              <w:rPr>
                <w:rFonts w:ascii="Times New Roman" w:hAnsi="Times New Roman" w:cs="Times New Roman"/>
                <w:sz w:val="24"/>
                <w:szCs w:val="24"/>
              </w:rPr>
              <w:t>с заданным образцом и правилом.</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9B2820">
            <w:pPr>
              <w:shd w:val="clear" w:color="auto" w:fill="FFFFFF"/>
              <w:spacing w:line="274" w:lineRule="exact"/>
            </w:pPr>
            <w:r>
              <w:rPr>
                <w:rFonts w:ascii="Times New Roman" w:hAnsi="Times New Roman" w:cs="Times New Roman"/>
                <w:sz w:val="24"/>
                <w:szCs w:val="24"/>
              </w:rPr>
              <w:t xml:space="preserve">Организация и выполнение </w:t>
            </w:r>
            <w:r w:rsidR="009B2820">
              <w:rPr>
                <w:rFonts w:ascii="Times New Roman" w:hAnsi="Times New Roman" w:cs="Times New Roman"/>
                <w:spacing w:val="-12"/>
                <w:sz w:val="24"/>
                <w:szCs w:val="24"/>
              </w:rPr>
              <w:t>учебной  деятельности</w:t>
            </w:r>
            <w:r>
              <w:rPr>
                <w:rFonts w:ascii="Times New Roman" w:hAnsi="Times New Roman" w:cs="Times New Roman"/>
                <w:spacing w:val="-12"/>
                <w:sz w:val="24"/>
                <w:szCs w:val="24"/>
              </w:rPr>
              <w:t xml:space="preserve"> в </w:t>
            </w:r>
            <w:r w:rsidR="009B2820">
              <w:rPr>
                <w:rFonts w:ascii="Times New Roman" w:hAnsi="Times New Roman" w:cs="Times New Roman"/>
                <w:spacing w:val="-4"/>
                <w:sz w:val="24"/>
                <w:szCs w:val="24"/>
              </w:rPr>
              <w:t xml:space="preserve">сотрудничестве с  </w:t>
            </w:r>
            <w:r>
              <w:rPr>
                <w:rFonts w:ascii="Times New Roman" w:hAnsi="Times New Roman" w:cs="Times New Roman"/>
                <w:spacing w:val="-4"/>
                <w:sz w:val="24"/>
                <w:szCs w:val="24"/>
              </w:rPr>
              <w:t xml:space="preserve">учителем. </w:t>
            </w:r>
            <w:r>
              <w:rPr>
                <w:rFonts w:ascii="Times New Roman" w:hAnsi="Times New Roman" w:cs="Times New Roman"/>
                <w:spacing w:val="-18"/>
                <w:sz w:val="24"/>
                <w:szCs w:val="24"/>
              </w:rPr>
              <w:t xml:space="preserve">Направленность   на </w:t>
            </w:r>
            <w:r>
              <w:rPr>
                <w:rFonts w:ascii="Times New Roman" w:hAnsi="Times New Roman" w:cs="Times New Roman"/>
                <w:spacing w:val="-16"/>
                <w:sz w:val="24"/>
                <w:szCs w:val="24"/>
              </w:rPr>
              <w:t xml:space="preserve">овладение                         эталонами </w:t>
            </w:r>
            <w:r>
              <w:rPr>
                <w:rFonts w:ascii="Times New Roman" w:hAnsi="Times New Roman" w:cs="Times New Roman"/>
                <w:spacing w:val="-15"/>
                <w:sz w:val="24"/>
                <w:szCs w:val="24"/>
              </w:rPr>
              <w:t xml:space="preserve">обобщенных                      способов </w:t>
            </w:r>
            <w:r>
              <w:rPr>
                <w:rFonts w:ascii="Times New Roman" w:hAnsi="Times New Roman" w:cs="Times New Roman"/>
                <w:spacing w:val="-7"/>
                <w:sz w:val="24"/>
                <w:szCs w:val="24"/>
              </w:rPr>
              <w:t xml:space="preserve">действий   способов   научных </w:t>
            </w:r>
            <w:r w:rsidR="009B2820">
              <w:rPr>
                <w:rFonts w:ascii="Times New Roman" w:hAnsi="Times New Roman" w:cs="Times New Roman"/>
                <w:spacing w:val="-14"/>
                <w:sz w:val="24"/>
                <w:szCs w:val="24"/>
              </w:rPr>
              <w:t xml:space="preserve">понятий </w:t>
            </w:r>
            <w:r>
              <w:rPr>
                <w:rFonts w:ascii="Times New Roman" w:hAnsi="Times New Roman" w:cs="Times New Roman"/>
                <w:spacing w:val="-14"/>
                <w:sz w:val="24"/>
                <w:szCs w:val="24"/>
              </w:rPr>
              <w:t xml:space="preserve">(русский          язык, </w:t>
            </w:r>
            <w:r w:rsidR="009B2820">
              <w:rPr>
                <w:rFonts w:ascii="Times New Roman" w:hAnsi="Times New Roman" w:cs="Times New Roman"/>
                <w:spacing w:val="-6"/>
                <w:sz w:val="24"/>
                <w:szCs w:val="24"/>
              </w:rPr>
              <w:t>математика)</w:t>
            </w:r>
            <w:r>
              <w:rPr>
                <w:rFonts w:ascii="Times New Roman" w:hAnsi="Times New Roman" w:cs="Times New Roman"/>
                <w:spacing w:val="-6"/>
                <w:sz w:val="24"/>
                <w:szCs w:val="24"/>
              </w:rPr>
              <w:t xml:space="preserve"> и    предметной, продуктивной     деятельности </w:t>
            </w:r>
            <w:r>
              <w:rPr>
                <w:rFonts w:ascii="Times New Roman" w:hAnsi="Times New Roman" w:cs="Times New Roman"/>
                <w:sz w:val="24"/>
                <w:szCs w:val="24"/>
              </w:rPr>
              <w:t>(технология, ИЗО)</w:t>
            </w:r>
          </w:p>
        </w:tc>
      </w:tr>
      <w:tr w:rsidR="00972302" w:rsidRPr="00FD6068">
        <w:trPr>
          <w:trHeight w:hRule="exact" w:val="1670"/>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9B2820">
            <w:pPr>
              <w:shd w:val="clear" w:color="auto" w:fill="FFFFFF"/>
              <w:spacing w:line="274" w:lineRule="exact"/>
              <w:ind w:right="499"/>
            </w:pPr>
            <w:r>
              <w:rPr>
                <w:rFonts w:ascii="Times New Roman" w:hAnsi="Times New Roman" w:cs="Times New Roman"/>
                <w:spacing w:val="-2"/>
                <w:sz w:val="24"/>
                <w:szCs w:val="24"/>
              </w:rPr>
              <w:t xml:space="preserve">Коммуникативные </w:t>
            </w:r>
            <w:r>
              <w:rPr>
                <w:rFonts w:ascii="Times New Roman" w:hAnsi="Times New Roman" w:cs="Times New Roman"/>
                <w:sz w:val="24"/>
                <w:szCs w:val="24"/>
              </w:rPr>
              <w:t>действия</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9B2820">
            <w:pPr>
              <w:shd w:val="clear" w:color="auto" w:fill="FFFFFF"/>
              <w:spacing w:line="274" w:lineRule="exact"/>
            </w:pPr>
            <w:r>
              <w:rPr>
                <w:rFonts w:ascii="Times New Roman" w:hAnsi="Times New Roman" w:cs="Times New Roman"/>
                <w:spacing w:val="-5"/>
                <w:sz w:val="24"/>
                <w:szCs w:val="24"/>
              </w:rPr>
              <w:t xml:space="preserve">Коммуникация  как  общение  и </w:t>
            </w:r>
            <w:r>
              <w:rPr>
                <w:rFonts w:ascii="Times New Roman" w:hAnsi="Times New Roman" w:cs="Times New Roman"/>
                <w:spacing w:val="-17"/>
                <w:sz w:val="24"/>
                <w:szCs w:val="24"/>
              </w:rPr>
              <w:t xml:space="preserve">кооперация.                                   Развитие </w:t>
            </w:r>
            <w:r>
              <w:rPr>
                <w:rFonts w:ascii="Times New Roman" w:hAnsi="Times New Roman" w:cs="Times New Roman"/>
                <w:spacing w:val="-9"/>
                <w:sz w:val="24"/>
                <w:szCs w:val="24"/>
              </w:rPr>
              <w:t xml:space="preserve">планирующей           регулирующей </w:t>
            </w:r>
            <w:r>
              <w:rPr>
                <w:rFonts w:ascii="Times New Roman" w:hAnsi="Times New Roman" w:cs="Times New Roman"/>
                <w:sz w:val="24"/>
                <w:szCs w:val="24"/>
              </w:rPr>
              <w:t>функции речи.</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9B2820">
            <w:pPr>
              <w:shd w:val="clear" w:color="auto" w:fill="FFFFFF"/>
              <w:spacing w:line="274" w:lineRule="exact"/>
            </w:pPr>
            <w:r>
              <w:rPr>
                <w:rFonts w:ascii="Times New Roman" w:hAnsi="Times New Roman" w:cs="Times New Roman"/>
                <w:spacing w:val="-16"/>
                <w:sz w:val="24"/>
                <w:szCs w:val="24"/>
              </w:rPr>
              <w:t xml:space="preserve">Развитие  </w:t>
            </w:r>
            <w:r w:rsidR="009B2820">
              <w:rPr>
                <w:rFonts w:ascii="Times New Roman" w:hAnsi="Times New Roman" w:cs="Times New Roman"/>
                <w:spacing w:val="-16"/>
                <w:sz w:val="24"/>
                <w:szCs w:val="24"/>
              </w:rPr>
              <w:t xml:space="preserve"> </w:t>
            </w:r>
            <w:r>
              <w:rPr>
                <w:rFonts w:ascii="Times New Roman" w:hAnsi="Times New Roman" w:cs="Times New Roman"/>
                <w:spacing w:val="-16"/>
                <w:sz w:val="24"/>
                <w:szCs w:val="24"/>
              </w:rPr>
              <w:t xml:space="preserve">учебного </w:t>
            </w:r>
            <w:r>
              <w:rPr>
                <w:rFonts w:ascii="Times New Roman" w:hAnsi="Times New Roman" w:cs="Times New Roman"/>
                <w:spacing w:val="-2"/>
                <w:sz w:val="24"/>
                <w:szCs w:val="24"/>
              </w:rPr>
              <w:t xml:space="preserve">сотрудничества с учителем и </w:t>
            </w:r>
            <w:r>
              <w:rPr>
                <w:rFonts w:ascii="Times New Roman" w:hAnsi="Times New Roman" w:cs="Times New Roman"/>
                <w:spacing w:val="-14"/>
                <w:sz w:val="24"/>
                <w:szCs w:val="24"/>
              </w:rPr>
              <w:t xml:space="preserve">сверстником.                      Условие </w:t>
            </w:r>
            <w:r>
              <w:rPr>
                <w:rFonts w:ascii="Times New Roman" w:hAnsi="Times New Roman" w:cs="Times New Roman"/>
                <w:spacing w:val="-1"/>
                <w:sz w:val="24"/>
                <w:szCs w:val="24"/>
              </w:rPr>
              <w:t xml:space="preserve">осознания содержания своих </w:t>
            </w:r>
            <w:r w:rsidR="009B2820">
              <w:rPr>
                <w:rFonts w:ascii="Times New Roman" w:hAnsi="Times New Roman" w:cs="Times New Roman"/>
                <w:spacing w:val="-16"/>
                <w:sz w:val="24"/>
                <w:szCs w:val="24"/>
              </w:rPr>
              <w:t xml:space="preserve">действий </w:t>
            </w:r>
            <w:r>
              <w:rPr>
                <w:rFonts w:ascii="Times New Roman" w:hAnsi="Times New Roman" w:cs="Times New Roman"/>
                <w:spacing w:val="-16"/>
                <w:sz w:val="24"/>
                <w:szCs w:val="24"/>
              </w:rPr>
              <w:t xml:space="preserve"> и  усвоения </w:t>
            </w:r>
            <w:r>
              <w:rPr>
                <w:rFonts w:ascii="Times New Roman" w:hAnsi="Times New Roman" w:cs="Times New Roman"/>
                <w:sz w:val="24"/>
                <w:szCs w:val="24"/>
              </w:rPr>
              <w:t>учебного содержания.</w:t>
            </w:r>
          </w:p>
        </w:tc>
      </w:tr>
    </w:tbl>
    <w:p w:rsidR="00972302" w:rsidRDefault="008B3F4E">
      <w:pPr>
        <w:shd w:val="clear" w:color="auto" w:fill="FFFFFF"/>
        <w:tabs>
          <w:tab w:val="left" w:pos="3226"/>
          <w:tab w:val="left" w:pos="6821"/>
        </w:tabs>
        <w:spacing w:before="264" w:line="288" w:lineRule="exact"/>
        <w:ind w:left="394" w:right="250" w:hanging="106"/>
      </w:pPr>
      <w:r>
        <w:rPr>
          <w:rFonts w:ascii="Times New Roman" w:hAnsi="Times New Roman" w:cs="Times New Roman"/>
          <w:b/>
          <w:bCs/>
          <w:spacing w:val="-1"/>
          <w:sz w:val="24"/>
          <w:szCs w:val="24"/>
        </w:rPr>
        <w:t>Значение УУД для успешности обучения на уровне начального общего образования</w:t>
      </w:r>
      <w:r>
        <w:rPr>
          <w:rFonts w:ascii="Times New Roman" w:hAnsi="Times New Roman" w:cs="Times New Roman"/>
          <w:b/>
          <w:bCs/>
          <w:spacing w:val="-1"/>
          <w:sz w:val="24"/>
          <w:szCs w:val="24"/>
        </w:rPr>
        <w:br/>
      </w:r>
      <w:r>
        <w:rPr>
          <w:rFonts w:ascii="Times New Roman" w:hAnsi="Times New Roman" w:cs="Times New Roman"/>
          <w:b/>
          <w:bCs/>
          <w:spacing w:val="-5"/>
          <w:sz w:val="24"/>
          <w:szCs w:val="24"/>
        </w:rPr>
        <w:t>УУД</w:t>
      </w:r>
      <w:r>
        <w:rPr>
          <w:b/>
          <w:bCs/>
          <w:sz w:val="24"/>
          <w:szCs w:val="24"/>
        </w:rPr>
        <w:tab/>
      </w:r>
      <w:r>
        <w:rPr>
          <w:rFonts w:ascii="Times New Roman" w:hAnsi="Times New Roman" w:cs="Times New Roman"/>
          <w:b/>
          <w:bCs/>
          <w:spacing w:val="-2"/>
          <w:sz w:val="24"/>
          <w:szCs w:val="24"/>
        </w:rPr>
        <w:t>Результаты развития УУД</w:t>
      </w:r>
      <w:r>
        <w:rPr>
          <w:b/>
          <w:bCs/>
          <w:sz w:val="24"/>
          <w:szCs w:val="24"/>
        </w:rPr>
        <w:tab/>
      </w:r>
      <w:r>
        <w:rPr>
          <w:rFonts w:ascii="Times New Roman" w:hAnsi="Times New Roman" w:cs="Times New Roman"/>
          <w:b/>
          <w:bCs/>
          <w:sz w:val="24"/>
          <w:szCs w:val="24"/>
        </w:rPr>
        <w:t>Значение для обучения</w:t>
      </w:r>
    </w:p>
    <w:tbl>
      <w:tblPr>
        <w:tblW w:w="0" w:type="auto"/>
        <w:tblInd w:w="40" w:type="dxa"/>
        <w:tblLayout w:type="fixed"/>
        <w:tblCellMar>
          <w:left w:w="40" w:type="dxa"/>
          <w:right w:w="40" w:type="dxa"/>
        </w:tblCellMar>
        <w:tblLook w:val="0000"/>
      </w:tblPr>
      <w:tblGrid>
        <w:gridCol w:w="2832"/>
        <w:gridCol w:w="3595"/>
        <w:gridCol w:w="3221"/>
      </w:tblGrid>
      <w:tr w:rsidR="00972302" w:rsidRPr="00FD6068" w:rsidTr="009B2820">
        <w:trPr>
          <w:trHeight w:hRule="exact" w:val="2350"/>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9B2820">
            <w:pPr>
              <w:shd w:val="clear" w:color="auto" w:fill="FFFFFF"/>
              <w:spacing w:line="274" w:lineRule="exact"/>
              <w:ind w:right="19"/>
              <w:jc w:val="both"/>
            </w:pPr>
            <w:r>
              <w:rPr>
                <w:rFonts w:ascii="Times New Roman" w:hAnsi="Times New Roman" w:cs="Times New Roman"/>
                <w:sz w:val="24"/>
                <w:szCs w:val="24"/>
              </w:rPr>
              <w:t xml:space="preserve">Личностные действия -смыслообразование -самоопределение </w:t>
            </w:r>
            <w:r>
              <w:rPr>
                <w:rFonts w:ascii="Times New Roman" w:hAnsi="Times New Roman" w:cs="Times New Roman"/>
                <w:spacing w:val="-2"/>
                <w:sz w:val="24"/>
                <w:szCs w:val="24"/>
              </w:rPr>
              <w:t>Регулятивные действия</w:t>
            </w:r>
            <w:r w:rsidR="009B2820">
              <w:rPr>
                <w:rFonts w:ascii="Times New Roman" w:hAnsi="Times New Roman" w:cs="Times New Roman"/>
                <w:spacing w:val="-2"/>
                <w:sz w:val="24"/>
                <w:szCs w:val="24"/>
              </w:rPr>
              <w:t>.</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B2820" w:rsidP="009B2820">
            <w:pPr>
              <w:shd w:val="clear" w:color="auto" w:fill="FFFFFF"/>
              <w:spacing w:line="274" w:lineRule="exact"/>
              <w:jc w:val="both"/>
            </w:pPr>
            <w:r>
              <w:rPr>
                <w:rFonts w:ascii="Times New Roman" w:hAnsi="Times New Roman" w:cs="Times New Roman"/>
                <w:spacing w:val="-17"/>
                <w:sz w:val="24"/>
                <w:szCs w:val="24"/>
              </w:rPr>
              <w:t xml:space="preserve">Адекватная школьная </w:t>
            </w:r>
            <w:r w:rsidR="008B3F4E">
              <w:rPr>
                <w:rFonts w:ascii="Times New Roman" w:hAnsi="Times New Roman" w:cs="Times New Roman"/>
                <w:spacing w:val="-17"/>
                <w:sz w:val="24"/>
                <w:szCs w:val="24"/>
              </w:rPr>
              <w:t xml:space="preserve">мотивация.                               Мотивация </w:t>
            </w:r>
            <w:r w:rsidR="008B3F4E">
              <w:rPr>
                <w:rFonts w:ascii="Times New Roman" w:hAnsi="Times New Roman" w:cs="Times New Roman"/>
                <w:sz w:val="24"/>
                <w:szCs w:val="24"/>
              </w:rPr>
              <w:t>достижения.</w:t>
            </w:r>
          </w:p>
          <w:p w:rsidR="00972302" w:rsidRPr="00FD6068" w:rsidRDefault="009B2820" w:rsidP="009B2820">
            <w:pPr>
              <w:shd w:val="clear" w:color="auto" w:fill="FFFFFF"/>
              <w:spacing w:line="274" w:lineRule="exact"/>
              <w:jc w:val="both"/>
            </w:pPr>
            <w:r>
              <w:rPr>
                <w:rFonts w:ascii="Times New Roman" w:hAnsi="Times New Roman" w:cs="Times New Roman"/>
                <w:spacing w:val="-8"/>
                <w:sz w:val="24"/>
                <w:szCs w:val="24"/>
              </w:rPr>
              <w:t xml:space="preserve">Развитие основ </w:t>
            </w:r>
            <w:r w:rsidR="008B3F4E">
              <w:rPr>
                <w:rFonts w:ascii="Times New Roman" w:hAnsi="Times New Roman" w:cs="Times New Roman"/>
                <w:spacing w:val="-8"/>
                <w:sz w:val="24"/>
                <w:szCs w:val="24"/>
              </w:rPr>
              <w:t xml:space="preserve">гражданской </w:t>
            </w:r>
            <w:r w:rsidR="008B3F4E">
              <w:rPr>
                <w:rFonts w:ascii="Times New Roman" w:hAnsi="Times New Roman" w:cs="Times New Roman"/>
                <w:sz w:val="24"/>
                <w:szCs w:val="24"/>
              </w:rPr>
              <w:t>идентичности.</w:t>
            </w:r>
          </w:p>
          <w:p w:rsidR="00972302" w:rsidRPr="00FD6068" w:rsidRDefault="009B2820" w:rsidP="009B2820">
            <w:pPr>
              <w:shd w:val="clear" w:color="auto" w:fill="FFFFFF"/>
              <w:spacing w:line="274" w:lineRule="exact"/>
              <w:jc w:val="both"/>
            </w:pPr>
            <w:r>
              <w:rPr>
                <w:rFonts w:ascii="Times New Roman" w:hAnsi="Times New Roman" w:cs="Times New Roman"/>
                <w:spacing w:val="-13"/>
                <w:sz w:val="24"/>
                <w:szCs w:val="24"/>
              </w:rPr>
              <w:t xml:space="preserve">Рефлексивная </w:t>
            </w:r>
            <w:r w:rsidR="008B3F4E">
              <w:rPr>
                <w:rFonts w:ascii="Times New Roman" w:hAnsi="Times New Roman" w:cs="Times New Roman"/>
                <w:spacing w:val="-13"/>
                <w:sz w:val="24"/>
                <w:szCs w:val="24"/>
              </w:rPr>
              <w:t xml:space="preserve">адекватная </w:t>
            </w:r>
            <w:r w:rsidR="008B3F4E">
              <w:rPr>
                <w:rFonts w:ascii="Times New Roman" w:hAnsi="Times New Roman" w:cs="Times New Roman"/>
                <w:sz w:val="24"/>
                <w:szCs w:val="24"/>
              </w:rPr>
              <w:t>самооценка</w:t>
            </w:r>
            <w:r>
              <w:rPr>
                <w:rFonts w:ascii="Times New Roman" w:hAnsi="Times New Roman" w:cs="Times New Roman"/>
                <w:sz w:val="24"/>
                <w:szCs w:val="24"/>
              </w:rPr>
              <w:t>.</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9B2820" w:rsidP="009B2820">
            <w:pPr>
              <w:shd w:val="clear" w:color="auto" w:fill="FFFFFF"/>
              <w:spacing w:line="274" w:lineRule="exact"/>
              <w:jc w:val="both"/>
            </w:pPr>
            <w:r>
              <w:rPr>
                <w:rFonts w:ascii="Times New Roman" w:hAnsi="Times New Roman" w:cs="Times New Roman"/>
                <w:spacing w:val="-19"/>
                <w:sz w:val="24"/>
                <w:szCs w:val="24"/>
              </w:rPr>
              <w:t>Обучение  в</w:t>
            </w:r>
            <w:r w:rsidR="008B3F4E">
              <w:rPr>
                <w:rFonts w:ascii="Times New Roman" w:hAnsi="Times New Roman" w:cs="Times New Roman"/>
                <w:spacing w:val="-19"/>
                <w:sz w:val="24"/>
                <w:szCs w:val="24"/>
              </w:rPr>
              <w:t xml:space="preserve"> зоне </w:t>
            </w:r>
            <w:r w:rsidR="008B3F4E">
              <w:rPr>
                <w:rFonts w:ascii="Times New Roman" w:hAnsi="Times New Roman" w:cs="Times New Roman"/>
                <w:spacing w:val="-15"/>
                <w:sz w:val="24"/>
                <w:szCs w:val="24"/>
              </w:rPr>
              <w:t xml:space="preserve">ближайшего                       развития </w:t>
            </w:r>
            <w:r w:rsidR="008B3F4E">
              <w:rPr>
                <w:rFonts w:ascii="Times New Roman" w:hAnsi="Times New Roman" w:cs="Times New Roman"/>
                <w:sz w:val="24"/>
                <w:szCs w:val="24"/>
              </w:rPr>
              <w:t>ребенка.</w:t>
            </w:r>
          </w:p>
          <w:p w:rsidR="00972302" w:rsidRPr="00FD6068" w:rsidRDefault="009B2820" w:rsidP="009B2820">
            <w:pPr>
              <w:shd w:val="clear" w:color="auto" w:fill="FFFFFF"/>
              <w:spacing w:line="274" w:lineRule="exact"/>
              <w:jc w:val="both"/>
            </w:pPr>
            <w:r>
              <w:rPr>
                <w:rFonts w:ascii="Times New Roman" w:hAnsi="Times New Roman" w:cs="Times New Roman"/>
                <w:spacing w:val="-16"/>
                <w:sz w:val="24"/>
                <w:szCs w:val="24"/>
              </w:rPr>
              <w:t xml:space="preserve">Адекватная </w:t>
            </w:r>
            <w:r w:rsidR="008B3F4E">
              <w:rPr>
                <w:rFonts w:ascii="Times New Roman" w:hAnsi="Times New Roman" w:cs="Times New Roman"/>
                <w:spacing w:val="-16"/>
                <w:sz w:val="24"/>
                <w:szCs w:val="24"/>
              </w:rPr>
              <w:t>оценка</w:t>
            </w:r>
            <w:r>
              <w:rPr>
                <w:rFonts w:ascii="Times New Roman" w:hAnsi="Times New Roman" w:cs="Times New Roman"/>
                <w:spacing w:val="-16"/>
                <w:sz w:val="24"/>
                <w:szCs w:val="24"/>
              </w:rPr>
              <w:t xml:space="preserve"> </w:t>
            </w:r>
            <w:r w:rsidR="008B3F4E">
              <w:rPr>
                <w:rFonts w:ascii="Times New Roman" w:hAnsi="Times New Roman" w:cs="Times New Roman"/>
                <w:spacing w:val="-4"/>
                <w:sz w:val="24"/>
                <w:szCs w:val="24"/>
              </w:rPr>
              <w:t xml:space="preserve">учащимся    границ «знания и </w:t>
            </w:r>
            <w:r>
              <w:rPr>
                <w:rFonts w:ascii="Times New Roman" w:hAnsi="Times New Roman" w:cs="Times New Roman"/>
                <w:sz w:val="24"/>
                <w:szCs w:val="24"/>
              </w:rPr>
              <w:t>незнания». Достаточно высокая самоэффектив</w:t>
            </w:r>
            <w:r w:rsidR="008B3F4E">
              <w:rPr>
                <w:rFonts w:ascii="Times New Roman" w:hAnsi="Times New Roman" w:cs="Times New Roman"/>
                <w:sz w:val="24"/>
                <w:szCs w:val="24"/>
              </w:rPr>
              <w:t>ность в форме принятия учебной цели и работы над ее достижением.</w:t>
            </w:r>
          </w:p>
        </w:tc>
      </w:tr>
      <w:tr w:rsidR="00972302" w:rsidRPr="00FD6068" w:rsidTr="00596011">
        <w:trPr>
          <w:trHeight w:hRule="exact" w:val="1562"/>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96011">
            <w:pPr>
              <w:shd w:val="clear" w:color="auto" w:fill="FFFFFF"/>
              <w:spacing w:line="274" w:lineRule="exact"/>
              <w:ind w:right="725"/>
            </w:pPr>
            <w:r>
              <w:rPr>
                <w:rFonts w:ascii="Times New Roman" w:hAnsi="Times New Roman" w:cs="Times New Roman"/>
                <w:sz w:val="24"/>
                <w:szCs w:val="24"/>
              </w:rPr>
              <w:t>Регулятивные, личностные, познавательные, коммуникативные действия</w:t>
            </w:r>
            <w:r w:rsidR="00596011">
              <w:rPr>
                <w:rFonts w:ascii="Times New Roman" w:hAnsi="Times New Roman" w:cs="Times New Roman"/>
                <w:sz w:val="24"/>
                <w:szCs w:val="24"/>
              </w:rPr>
              <w:t>.</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96011">
            <w:pPr>
              <w:shd w:val="clear" w:color="auto" w:fill="FFFFFF"/>
              <w:spacing w:line="274" w:lineRule="exact"/>
            </w:pPr>
            <w:r>
              <w:rPr>
                <w:rFonts w:ascii="Times New Roman" w:hAnsi="Times New Roman" w:cs="Times New Roman"/>
                <w:sz w:val="24"/>
                <w:szCs w:val="24"/>
              </w:rPr>
              <w:t xml:space="preserve">Функционально-структурная </w:t>
            </w:r>
            <w:r w:rsidR="00596011">
              <w:rPr>
                <w:rFonts w:ascii="Times New Roman" w:hAnsi="Times New Roman" w:cs="Times New Roman"/>
                <w:spacing w:val="-12"/>
                <w:sz w:val="24"/>
                <w:szCs w:val="24"/>
              </w:rPr>
              <w:t>сформированность</w:t>
            </w:r>
            <w:r w:rsidR="008779AF">
              <w:rPr>
                <w:rFonts w:ascii="Times New Roman" w:hAnsi="Times New Roman" w:cs="Times New Roman"/>
                <w:spacing w:val="-12"/>
                <w:sz w:val="24"/>
                <w:szCs w:val="24"/>
              </w:rPr>
              <w:t xml:space="preserve"> </w:t>
            </w:r>
            <w:r>
              <w:rPr>
                <w:rFonts w:ascii="Times New Roman" w:hAnsi="Times New Roman" w:cs="Times New Roman"/>
                <w:spacing w:val="-12"/>
                <w:sz w:val="24"/>
                <w:szCs w:val="24"/>
              </w:rPr>
              <w:t xml:space="preserve">учебной </w:t>
            </w:r>
            <w:r>
              <w:rPr>
                <w:rFonts w:ascii="Times New Roman" w:hAnsi="Times New Roman" w:cs="Times New Roman"/>
                <w:spacing w:val="-6"/>
                <w:sz w:val="24"/>
                <w:szCs w:val="24"/>
              </w:rPr>
              <w:t xml:space="preserve">деятельности.        Произвольность </w:t>
            </w:r>
            <w:r w:rsidR="00596011">
              <w:rPr>
                <w:rFonts w:ascii="Times New Roman" w:hAnsi="Times New Roman" w:cs="Times New Roman"/>
                <w:spacing w:val="-4"/>
                <w:sz w:val="24"/>
                <w:szCs w:val="24"/>
              </w:rPr>
              <w:t xml:space="preserve">восприятия,  внимания, </w:t>
            </w:r>
            <w:r>
              <w:rPr>
                <w:rFonts w:ascii="Times New Roman" w:hAnsi="Times New Roman" w:cs="Times New Roman"/>
                <w:spacing w:val="-4"/>
                <w:sz w:val="24"/>
                <w:szCs w:val="24"/>
              </w:rPr>
              <w:t>памяти,</w:t>
            </w:r>
            <w:r w:rsidR="00596011">
              <w:rPr>
                <w:rFonts w:ascii="Times New Roman" w:hAnsi="Times New Roman" w:cs="Times New Roman"/>
                <w:spacing w:val="-4"/>
                <w:sz w:val="24"/>
                <w:szCs w:val="24"/>
              </w:rPr>
              <w:t xml:space="preserve"> </w:t>
            </w:r>
            <w:r>
              <w:rPr>
                <w:rFonts w:ascii="Times New Roman" w:hAnsi="Times New Roman" w:cs="Times New Roman"/>
                <w:sz w:val="24"/>
                <w:szCs w:val="24"/>
              </w:rPr>
              <w:t>воображения.</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596011" w:rsidP="00596011">
            <w:pPr>
              <w:shd w:val="clear" w:color="auto" w:fill="FFFFFF"/>
              <w:spacing w:line="274" w:lineRule="exact"/>
            </w:pPr>
            <w:r>
              <w:rPr>
                <w:rFonts w:ascii="Times New Roman" w:hAnsi="Times New Roman" w:cs="Times New Roman"/>
                <w:spacing w:val="-12"/>
                <w:sz w:val="24"/>
                <w:szCs w:val="24"/>
              </w:rPr>
              <w:t>Высокая  успешность</w:t>
            </w:r>
            <w:r w:rsidR="008B3F4E">
              <w:rPr>
                <w:rFonts w:ascii="Times New Roman" w:hAnsi="Times New Roman" w:cs="Times New Roman"/>
                <w:spacing w:val="-12"/>
                <w:sz w:val="24"/>
                <w:szCs w:val="24"/>
              </w:rPr>
              <w:t xml:space="preserve"> в </w:t>
            </w:r>
            <w:r w:rsidR="008B3F4E">
              <w:rPr>
                <w:rFonts w:ascii="Times New Roman" w:hAnsi="Times New Roman" w:cs="Times New Roman"/>
                <w:spacing w:val="-18"/>
                <w:sz w:val="24"/>
                <w:szCs w:val="24"/>
              </w:rPr>
              <w:t xml:space="preserve">усвоении                                учебного </w:t>
            </w:r>
            <w:r w:rsidR="008B3F4E">
              <w:rPr>
                <w:rFonts w:ascii="Times New Roman" w:hAnsi="Times New Roman" w:cs="Times New Roman"/>
                <w:spacing w:val="-15"/>
                <w:sz w:val="24"/>
                <w:szCs w:val="24"/>
              </w:rPr>
              <w:t xml:space="preserve">содержания.                      Создание </w:t>
            </w:r>
            <w:r w:rsidR="008B3F4E">
              <w:rPr>
                <w:rFonts w:ascii="Times New Roman" w:hAnsi="Times New Roman" w:cs="Times New Roman"/>
                <w:spacing w:val="-20"/>
                <w:sz w:val="24"/>
                <w:szCs w:val="24"/>
              </w:rPr>
              <w:t xml:space="preserve">предпосылок </w:t>
            </w:r>
            <w:r>
              <w:rPr>
                <w:rFonts w:ascii="Times New Roman" w:hAnsi="Times New Roman" w:cs="Times New Roman"/>
                <w:spacing w:val="-20"/>
                <w:sz w:val="24"/>
                <w:szCs w:val="24"/>
              </w:rPr>
              <w:t xml:space="preserve"> </w:t>
            </w:r>
            <w:r w:rsidR="008B3F4E">
              <w:rPr>
                <w:rFonts w:ascii="Times New Roman" w:hAnsi="Times New Roman" w:cs="Times New Roman"/>
                <w:spacing w:val="-20"/>
                <w:sz w:val="24"/>
                <w:szCs w:val="24"/>
              </w:rPr>
              <w:t xml:space="preserve">для </w:t>
            </w:r>
            <w:r>
              <w:rPr>
                <w:rFonts w:ascii="Times New Roman" w:hAnsi="Times New Roman" w:cs="Times New Roman"/>
                <w:spacing w:val="-13"/>
                <w:sz w:val="24"/>
                <w:szCs w:val="24"/>
              </w:rPr>
              <w:t xml:space="preserve">дальнейшего  перехода  </w:t>
            </w:r>
            <w:r w:rsidR="008B3F4E">
              <w:rPr>
                <w:rFonts w:ascii="Times New Roman" w:hAnsi="Times New Roman" w:cs="Times New Roman"/>
                <w:spacing w:val="-13"/>
                <w:sz w:val="24"/>
                <w:szCs w:val="24"/>
              </w:rPr>
              <w:t xml:space="preserve">к </w:t>
            </w:r>
            <w:r w:rsidR="008B3F4E">
              <w:rPr>
                <w:rFonts w:ascii="Times New Roman" w:hAnsi="Times New Roman" w:cs="Times New Roman"/>
                <w:sz w:val="24"/>
                <w:szCs w:val="24"/>
              </w:rPr>
              <w:t>самообразованию.</w:t>
            </w:r>
          </w:p>
        </w:tc>
      </w:tr>
      <w:tr w:rsidR="00972302" w:rsidRPr="00FD6068">
        <w:trPr>
          <w:trHeight w:hRule="exact" w:val="1114"/>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96011">
            <w:pPr>
              <w:shd w:val="clear" w:color="auto" w:fill="FFFFFF"/>
              <w:spacing w:line="274" w:lineRule="exact"/>
            </w:pPr>
            <w:r>
              <w:rPr>
                <w:rFonts w:ascii="Times New Roman" w:hAnsi="Times New Roman" w:cs="Times New Roman"/>
                <w:sz w:val="24"/>
                <w:szCs w:val="24"/>
              </w:rPr>
              <w:t xml:space="preserve">Коммуникативные </w:t>
            </w:r>
            <w:r>
              <w:rPr>
                <w:rFonts w:ascii="Times New Roman" w:hAnsi="Times New Roman" w:cs="Times New Roman"/>
                <w:spacing w:val="-6"/>
                <w:sz w:val="24"/>
                <w:szCs w:val="24"/>
              </w:rPr>
              <w:t xml:space="preserve">(речевые),    регулятивные </w:t>
            </w:r>
            <w:r>
              <w:rPr>
                <w:rFonts w:ascii="Times New Roman" w:hAnsi="Times New Roman" w:cs="Times New Roman"/>
                <w:sz w:val="24"/>
                <w:szCs w:val="24"/>
              </w:rPr>
              <w:t>действия</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96011">
            <w:pPr>
              <w:shd w:val="clear" w:color="auto" w:fill="FFFFFF"/>
            </w:pPr>
            <w:r>
              <w:rPr>
                <w:rFonts w:ascii="Times New Roman" w:hAnsi="Times New Roman" w:cs="Times New Roman"/>
                <w:spacing w:val="-2"/>
                <w:sz w:val="24"/>
                <w:szCs w:val="24"/>
              </w:rPr>
              <w:t>Внутренний план действия</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596011" w:rsidP="00596011">
            <w:pPr>
              <w:shd w:val="clear" w:color="auto" w:fill="FFFFFF"/>
              <w:spacing w:line="274" w:lineRule="exact"/>
            </w:pPr>
            <w:r>
              <w:rPr>
                <w:rFonts w:ascii="Times New Roman" w:hAnsi="Times New Roman" w:cs="Times New Roman"/>
                <w:spacing w:val="-6"/>
                <w:sz w:val="24"/>
                <w:szCs w:val="24"/>
              </w:rPr>
              <w:t xml:space="preserve">Способность  </w:t>
            </w:r>
            <w:r w:rsidR="008B3F4E">
              <w:rPr>
                <w:rFonts w:ascii="Times New Roman" w:hAnsi="Times New Roman" w:cs="Times New Roman"/>
                <w:spacing w:val="-6"/>
                <w:sz w:val="24"/>
                <w:szCs w:val="24"/>
              </w:rPr>
              <w:t xml:space="preserve">действовать </w:t>
            </w:r>
            <w:r>
              <w:rPr>
                <w:rFonts w:ascii="Times New Roman" w:hAnsi="Times New Roman" w:cs="Times New Roman"/>
                <w:spacing w:val="-13"/>
                <w:sz w:val="24"/>
                <w:szCs w:val="24"/>
              </w:rPr>
              <w:t xml:space="preserve">«в     уме». Отрыв  слова </w:t>
            </w:r>
            <w:r w:rsidR="008B3F4E">
              <w:rPr>
                <w:rFonts w:ascii="Times New Roman" w:hAnsi="Times New Roman" w:cs="Times New Roman"/>
                <w:spacing w:val="-13"/>
                <w:sz w:val="24"/>
                <w:szCs w:val="24"/>
              </w:rPr>
              <w:t xml:space="preserve"> от </w:t>
            </w:r>
            <w:r>
              <w:rPr>
                <w:rFonts w:ascii="Times New Roman" w:hAnsi="Times New Roman" w:cs="Times New Roman"/>
                <w:spacing w:val="-13"/>
                <w:sz w:val="24"/>
                <w:szCs w:val="24"/>
              </w:rPr>
              <w:t>п</w:t>
            </w:r>
            <w:r w:rsidR="008B3F4E">
              <w:rPr>
                <w:rFonts w:ascii="Times New Roman" w:hAnsi="Times New Roman" w:cs="Times New Roman"/>
                <w:spacing w:val="-14"/>
                <w:sz w:val="24"/>
                <w:szCs w:val="24"/>
              </w:rPr>
              <w:t xml:space="preserve">редмета,                      достижение </w:t>
            </w:r>
            <w:r w:rsidR="008B3F4E">
              <w:rPr>
                <w:rFonts w:ascii="Times New Roman" w:hAnsi="Times New Roman" w:cs="Times New Roman"/>
                <w:sz w:val="24"/>
                <w:szCs w:val="24"/>
              </w:rPr>
              <w:t>нового уровня обобщения.</w:t>
            </w:r>
          </w:p>
        </w:tc>
      </w:tr>
      <w:tr w:rsidR="00972302" w:rsidRPr="00FD6068" w:rsidTr="00596011">
        <w:trPr>
          <w:trHeight w:hRule="exact" w:val="877"/>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596011">
            <w:pPr>
              <w:shd w:val="clear" w:color="auto" w:fill="FFFFFF"/>
              <w:spacing w:line="278" w:lineRule="exact"/>
              <w:ind w:right="211"/>
            </w:pPr>
            <w:r>
              <w:rPr>
                <w:rFonts w:ascii="Times New Roman" w:hAnsi="Times New Roman" w:cs="Times New Roman"/>
                <w:sz w:val="24"/>
                <w:szCs w:val="24"/>
              </w:rPr>
              <w:lastRenderedPageBreak/>
              <w:t xml:space="preserve">Коммуникативные, </w:t>
            </w:r>
            <w:r>
              <w:rPr>
                <w:rFonts w:ascii="Times New Roman" w:hAnsi="Times New Roman" w:cs="Times New Roman"/>
                <w:spacing w:val="-2"/>
                <w:sz w:val="24"/>
                <w:szCs w:val="24"/>
              </w:rPr>
              <w:t>регулятивные действия</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596011" w:rsidP="00596011">
            <w:pPr>
              <w:shd w:val="clear" w:color="auto" w:fill="FFFFFF"/>
              <w:spacing w:line="274" w:lineRule="exact"/>
            </w:pPr>
            <w:r>
              <w:rPr>
                <w:rFonts w:ascii="Times New Roman" w:hAnsi="Times New Roman" w:cs="Times New Roman"/>
                <w:spacing w:val="-16"/>
                <w:sz w:val="24"/>
                <w:szCs w:val="24"/>
              </w:rPr>
              <w:t xml:space="preserve">Рефлексия   –  </w:t>
            </w:r>
            <w:r w:rsidR="008B3F4E">
              <w:rPr>
                <w:rFonts w:ascii="Times New Roman" w:hAnsi="Times New Roman" w:cs="Times New Roman"/>
                <w:spacing w:val="-16"/>
                <w:sz w:val="24"/>
                <w:szCs w:val="24"/>
              </w:rPr>
              <w:t xml:space="preserve">осознание </w:t>
            </w:r>
            <w:r w:rsidR="008B3F4E">
              <w:rPr>
                <w:rFonts w:ascii="Times New Roman" w:hAnsi="Times New Roman" w:cs="Times New Roman"/>
                <w:spacing w:val="-17"/>
                <w:sz w:val="24"/>
                <w:szCs w:val="24"/>
              </w:rPr>
              <w:t>учащимся                               содержания, последовательности             и</w:t>
            </w:r>
            <w:r>
              <w:rPr>
                <w:rFonts w:ascii="Times New Roman" w:hAnsi="Times New Roman" w:cs="Times New Roman"/>
                <w:spacing w:val="-17"/>
                <w:sz w:val="24"/>
                <w:szCs w:val="24"/>
              </w:rPr>
              <w:t xml:space="preserve"> оснований действий.</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596011" w:rsidP="00596011">
            <w:pPr>
              <w:shd w:val="clear" w:color="auto" w:fill="FFFFFF"/>
              <w:spacing w:line="274" w:lineRule="exact"/>
            </w:pPr>
            <w:r>
              <w:rPr>
                <w:rFonts w:ascii="Times New Roman" w:hAnsi="Times New Roman" w:cs="Times New Roman"/>
                <w:spacing w:val="-19"/>
                <w:sz w:val="24"/>
                <w:szCs w:val="24"/>
              </w:rPr>
              <w:t xml:space="preserve">Осознанность </w:t>
            </w:r>
            <w:r w:rsidR="008B3F4E">
              <w:rPr>
                <w:rFonts w:ascii="Times New Roman" w:hAnsi="Times New Roman" w:cs="Times New Roman"/>
                <w:spacing w:val="-19"/>
                <w:sz w:val="24"/>
                <w:szCs w:val="24"/>
              </w:rPr>
              <w:t xml:space="preserve">  и </w:t>
            </w:r>
            <w:r>
              <w:rPr>
                <w:rFonts w:ascii="Times New Roman" w:hAnsi="Times New Roman" w:cs="Times New Roman"/>
                <w:spacing w:val="-19"/>
                <w:sz w:val="24"/>
                <w:szCs w:val="24"/>
              </w:rPr>
              <w:t xml:space="preserve"> </w:t>
            </w:r>
            <w:r w:rsidR="008B3F4E">
              <w:rPr>
                <w:rFonts w:ascii="Times New Roman" w:hAnsi="Times New Roman" w:cs="Times New Roman"/>
                <w:spacing w:val="-16"/>
                <w:sz w:val="24"/>
                <w:szCs w:val="24"/>
              </w:rPr>
              <w:t xml:space="preserve">критичность                        учебных </w:t>
            </w:r>
            <w:r w:rsidR="008B3F4E">
              <w:rPr>
                <w:rFonts w:ascii="Times New Roman" w:hAnsi="Times New Roman" w:cs="Times New Roman"/>
                <w:sz w:val="24"/>
                <w:szCs w:val="24"/>
              </w:rPr>
              <w:t>действий.</w:t>
            </w:r>
          </w:p>
        </w:tc>
      </w:tr>
    </w:tbl>
    <w:p w:rsidR="00AA7046" w:rsidRDefault="00AA7046" w:rsidP="00AA7046">
      <w:pPr>
        <w:shd w:val="clear" w:color="auto" w:fill="FFFFFF"/>
        <w:spacing w:before="163"/>
        <w:ind w:right="10"/>
        <w:jc w:val="center"/>
      </w:pPr>
    </w:p>
    <w:p w:rsidR="00972302" w:rsidRDefault="008B3F4E">
      <w:pPr>
        <w:shd w:val="clear" w:color="auto" w:fill="FFFFFF"/>
        <w:spacing w:before="288" w:line="274" w:lineRule="exact"/>
      </w:pPr>
      <w:r>
        <w:rPr>
          <w:rFonts w:ascii="Times New Roman" w:hAnsi="Times New Roman" w:cs="Times New Roman"/>
          <w:b/>
          <w:bCs/>
          <w:sz w:val="24"/>
          <w:szCs w:val="24"/>
        </w:rPr>
        <w:t>Преемственность перехода от начального общего к основному общему образованию.</w:t>
      </w:r>
    </w:p>
    <w:p w:rsidR="00972302" w:rsidRDefault="008B3F4E">
      <w:pPr>
        <w:shd w:val="clear" w:color="auto" w:fill="FFFFFF"/>
        <w:spacing w:line="274" w:lineRule="exact"/>
        <w:ind w:firstLine="706"/>
        <w:jc w:val="both"/>
      </w:pPr>
      <w:r>
        <w:rPr>
          <w:rFonts w:ascii="Times New Roman" w:hAnsi="Times New Roman" w:cs="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-необходимостью адаптации обучающихся к новой организации учебной деятельности и содержания обучения (предметная система, разные преподаватели и т.д.);</w:t>
      </w:r>
    </w:p>
    <w:p w:rsidR="00972302" w:rsidRDefault="008B3F4E">
      <w:pPr>
        <w:shd w:val="clear" w:color="auto" w:fill="FFFFFF"/>
        <w:spacing w:line="274" w:lineRule="exact"/>
        <w:ind w:right="10" w:firstLine="706"/>
        <w:jc w:val="both"/>
      </w:pPr>
      <w:r>
        <w:rPr>
          <w:rFonts w:ascii="Times New Roman" w:hAnsi="Times New Roman" w:cs="Times New Roman"/>
          <w:spacing w:val="-1"/>
          <w:sz w:val="24"/>
          <w:szCs w:val="24"/>
        </w:rPr>
        <w:t xml:space="preserve">-совпадением начала кризисного периода, в который вступают младшие подростки, со </w:t>
      </w:r>
      <w:r>
        <w:rPr>
          <w:rFonts w:ascii="Times New Roman" w:hAnsi="Times New Roman" w:cs="Times New Roman"/>
          <w:sz w:val="24"/>
          <w:szCs w:val="24"/>
        </w:rPr>
        <w:t>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-недостаточной готовностью обучающихся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72302" w:rsidRDefault="008B3F4E">
      <w:pPr>
        <w:shd w:val="clear" w:color="auto" w:fill="FFFFFF"/>
        <w:spacing w:line="274" w:lineRule="exact"/>
        <w:ind w:right="10" w:firstLine="706"/>
        <w:jc w:val="both"/>
      </w:pPr>
      <w:r>
        <w:rPr>
          <w:rFonts w:ascii="Times New Roman" w:hAnsi="Times New Roman" w:cs="Times New Roman"/>
          <w:spacing w:val="-1"/>
          <w:sz w:val="24"/>
          <w:szCs w:val="24"/>
        </w:rPr>
        <w:t xml:space="preserve">Все эти компоненты присутствуют в программе формирования УУД и заданы в форме </w:t>
      </w:r>
      <w:r>
        <w:rPr>
          <w:rFonts w:ascii="Times New Roman" w:hAnsi="Times New Roman" w:cs="Times New Roman"/>
          <w:sz w:val="24"/>
          <w:szCs w:val="24"/>
        </w:rPr>
        <w:t>требований к планируемым результатам обучения.</w:t>
      </w:r>
    </w:p>
    <w:p w:rsidR="00972302" w:rsidRDefault="008B3F4E">
      <w:pPr>
        <w:shd w:val="clear" w:color="auto" w:fill="FFFFFF"/>
        <w:spacing w:line="274" w:lineRule="exact"/>
        <w:ind w:firstLine="706"/>
        <w:jc w:val="both"/>
      </w:pPr>
      <w:r>
        <w:rPr>
          <w:rFonts w:ascii="Times New Roman" w:hAnsi="Times New Roman" w:cs="Times New Roman"/>
          <w:sz w:val="24"/>
          <w:szCs w:val="24"/>
        </w:rPr>
        <w:t>Основанием преемственности разных уровней образования в школе является ориентация на ключевой стратегический приоритет непрерывного образования -</w:t>
      </w:r>
      <w:r w:rsidR="008C0964">
        <w:rPr>
          <w:rFonts w:ascii="Times New Roman" w:hAnsi="Times New Roman" w:cs="Times New Roman"/>
          <w:sz w:val="24"/>
          <w:szCs w:val="24"/>
        </w:rPr>
        <w:t xml:space="preserve"> </w:t>
      </w:r>
      <w:r>
        <w:rPr>
          <w:rFonts w:ascii="Times New Roman" w:hAnsi="Times New Roman" w:cs="Times New Roman"/>
          <w:sz w:val="24"/>
          <w:szCs w:val="24"/>
        </w:rPr>
        <w:t>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972302" w:rsidRPr="008779AF" w:rsidRDefault="008B3F4E">
      <w:pPr>
        <w:shd w:val="clear" w:color="auto" w:fill="FFFFFF"/>
        <w:spacing w:line="274" w:lineRule="exact"/>
        <w:ind w:left="706" w:right="250"/>
      </w:pPr>
      <w:r>
        <w:rPr>
          <w:rFonts w:ascii="Times New Roman" w:hAnsi="Times New Roman" w:cs="Times New Roman"/>
          <w:b/>
          <w:bCs/>
          <w:sz w:val="24"/>
          <w:szCs w:val="24"/>
        </w:rPr>
        <w:t xml:space="preserve">Планируемые результаты освоения обучающимися с ЗПР универсальных учебных действий по завершении начального общего образования </w:t>
      </w:r>
      <w:r w:rsidRPr="008779AF">
        <w:rPr>
          <w:rFonts w:ascii="Times New Roman" w:hAnsi="Times New Roman" w:cs="Times New Roman"/>
          <w:b/>
          <w:bCs/>
          <w:i/>
          <w:iCs/>
          <w:sz w:val="24"/>
          <w:szCs w:val="24"/>
        </w:rPr>
        <w:t>Педагогические ориентиры: Развитие личности.</w:t>
      </w:r>
    </w:p>
    <w:p w:rsidR="00972302" w:rsidRDefault="008B3F4E">
      <w:pPr>
        <w:shd w:val="clear" w:color="auto" w:fill="FFFFFF"/>
        <w:spacing w:line="274" w:lineRule="exact"/>
        <w:ind w:firstLine="706"/>
        <w:jc w:val="both"/>
      </w:pPr>
      <w:r>
        <w:rPr>
          <w:rFonts w:ascii="Times New Roman" w:hAnsi="Times New Roman" w:cs="Times New Roman"/>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72302" w:rsidRPr="008779AF" w:rsidRDefault="008B3F4E">
      <w:pPr>
        <w:shd w:val="clear" w:color="auto" w:fill="FFFFFF"/>
        <w:spacing w:line="274" w:lineRule="exact"/>
        <w:ind w:left="706"/>
      </w:pPr>
      <w:r w:rsidRPr="008779AF">
        <w:rPr>
          <w:rFonts w:ascii="Times New Roman" w:hAnsi="Times New Roman" w:cs="Times New Roman"/>
          <w:b/>
          <w:bCs/>
          <w:i/>
          <w:iCs/>
          <w:sz w:val="24"/>
          <w:szCs w:val="24"/>
        </w:rPr>
        <w:t>Педагогические ориентиры: Самообразование и самоорганизация</w:t>
      </w:r>
    </w:p>
    <w:p w:rsidR="00972302" w:rsidRDefault="008B3F4E">
      <w:pPr>
        <w:shd w:val="clear" w:color="auto" w:fill="FFFFFF"/>
        <w:spacing w:line="274" w:lineRule="exact"/>
        <w:ind w:right="10" w:firstLine="706"/>
        <w:jc w:val="both"/>
      </w:pPr>
      <w:r>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72302" w:rsidRPr="008779AF" w:rsidRDefault="008B3F4E">
      <w:pPr>
        <w:shd w:val="clear" w:color="auto" w:fill="FFFFFF"/>
        <w:spacing w:line="274" w:lineRule="exact"/>
        <w:ind w:left="706"/>
      </w:pPr>
      <w:r w:rsidRPr="008779AF">
        <w:rPr>
          <w:rFonts w:ascii="Times New Roman" w:hAnsi="Times New Roman" w:cs="Times New Roman"/>
          <w:b/>
          <w:bCs/>
          <w:i/>
          <w:iCs/>
          <w:sz w:val="24"/>
          <w:szCs w:val="24"/>
        </w:rPr>
        <w:t>Педагогические ориентиры: Исследовательская культура</w:t>
      </w:r>
    </w:p>
    <w:p w:rsidR="00972302" w:rsidRDefault="008B3F4E">
      <w:pPr>
        <w:shd w:val="clear" w:color="auto" w:fill="FFFFFF"/>
        <w:spacing w:line="274" w:lineRule="exact"/>
        <w:ind w:firstLine="706"/>
        <w:jc w:val="both"/>
      </w:pPr>
      <w:r>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w:t>
      </w:r>
      <w:r w:rsidR="008C0964">
        <w:rPr>
          <w:rFonts w:ascii="Times New Roman" w:hAnsi="Times New Roman" w:cs="Times New Roman"/>
          <w:sz w:val="24"/>
          <w:szCs w:val="24"/>
        </w:rPr>
        <w:t>ения и важнейшие их компоненты -</w:t>
      </w:r>
      <w:r>
        <w:rPr>
          <w:rFonts w:ascii="Times New Roman" w:hAnsi="Times New Roman" w:cs="Times New Roman"/>
          <w:sz w:val="24"/>
          <w:szCs w:val="24"/>
        </w:rPr>
        <w:t xml:space="preserve"> тексты, использовать знаково-символические средства, в том числе овладеют действием </w:t>
      </w:r>
      <w:r>
        <w:rPr>
          <w:rFonts w:ascii="Times New Roman" w:hAnsi="Times New Roman" w:cs="Times New Roman"/>
          <w:spacing w:val="-1"/>
          <w:sz w:val="24"/>
          <w:szCs w:val="24"/>
        </w:rPr>
        <w:t xml:space="preserve">моделирования, а также широким спектром логических действий и операций, включая общие </w:t>
      </w:r>
      <w:r>
        <w:rPr>
          <w:rFonts w:ascii="Times New Roman" w:hAnsi="Times New Roman" w:cs="Times New Roman"/>
          <w:sz w:val="24"/>
          <w:szCs w:val="24"/>
        </w:rPr>
        <w:t>приёмы решения задач.</w:t>
      </w:r>
    </w:p>
    <w:p w:rsidR="00972302" w:rsidRPr="008779AF" w:rsidRDefault="008B3F4E">
      <w:pPr>
        <w:shd w:val="clear" w:color="auto" w:fill="FFFFFF"/>
        <w:spacing w:line="274" w:lineRule="exact"/>
        <w:ind w:left="706"/>
        <w:rPr>
          <w:i/>
        </w:rPr>
      </w:pPr>
      <w:r w:rsidRPr="008779AF">
        <w:rPr>
          <w:rFonts w:ascii="Times New Roman" w:hAnsi="Times New Roman" w:cs="Times New Roman"/>
          <w:b/>
          <w:bCs/>
          <w:i/>
          <w:iCs/>
          <w:sz w:val="24"/>
          <w:szCs w:val="24"/>
        </w:rPr>
        <w:t>Педагогические ориентиры: Культура общения</w:t>
      </w:r>
    </w:p>
    <w:p w:rsidR="00972302" w:rsidRDefault="008B3F4E">
      <w:pPr>
        <w:shd w:val="clear" w:color="auto" w:fill="FFFFFF"/>
        <w:spacing w:line="274" w:lineRule="exact"/>
        <w:ind w:right="5" w:firstLine="706"/>
        <w:jc w:val="both"/>
      </w:pPr>
      <w:r>
        <w:rPr>
          <w:rFonts w:ascii="Times New Roman" w:hAnsi="Times New Roman" w:cs="Times New Roman"/>
          <w:spacing w:val="-1"/>
          <w:sz w:val="24"/>
          <w:szCs w:val="24"/>
        </w:rPr>
        <w:t xml:space="preserve">В сфере коммуникативных универсальных учебных действий выпускники приобретут </w:t>
      </w:r>
      <w:r>
        <w:rPr>
          <w:rFonts w:ascii="Times New Roman" w:hAnsi="Times New Roman" w:cs="Times New Roman"/>
          <w:sz w:val="24"/>
          <w:szCs w:val="24"/>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72302" w:rsidRPr="008779AF" w:rsidRDefault="008B3F4E">
      <w:pPr>
        <w:shd w:val="clear" w:color="auto" w:fill="FFFFFF"/>
        <w:spacing w:line="274" w:lineRule="exact"/>
        <w:ind w:right="10" w:firstLine="706"/>
        <w:jc w:val="both"/>
      </w:pPr>
      <w:r w:rsidRPr="008779AF">
        <w:rPr>
          <w:rFonts w:ascii="Times New Roman" w:hAnsi="Times New Roman" w:cs="Times New Roman"/>
          <w:b/>
          <w:bCs/>
          <w:i/>
          <w:iCs/>
          <w:sz w:val="24"/>
          <w:szCs w:val="24"/>
        </w:rPr>
        <w:t>«Условия, обеспечивающие развитие УУД у обучающихся с ЗПР в об</w:t>
      </w:r>
      <w:r w:rsidR="008779AF" w:rsidRPr="008779AF">
        <w:rPr>
          <w:rFonts w:ascii="Times New Roman" w:hAnsi="Times New Roman" w:cs="Times New Roman"/>
          <w:b/>
          <w:bCs/>
          <w:i/>
          <w:iCs/>
          <w:sz w:val="24"/>
          <w:szCs w:val="24"/>
        </w:rPr>
        <w:t>разоват</w:t>
      </w:r>
      <w:r w:rsidRPr="008779AF">
        <w:rPr>
          <w:rFonts w:ascii="Times New Roman" w:hAnsi="Times New Roman" w:cs="Times New Roman"/>
          <w:b/>
          <w:bCs/>
          <w:i/>
          <w:iCs/>
          <w:sz w:val="24"/>
          <w:szCs w:val="24"/>
        </w:rPr>
        <w:t xml:space="preserve">ельной </w:t>
      </w:r>
      <w:r w:rsidRPr="008779AF">
        <w:rPr>
          <w:rFonts w:ascii="Times New Roman" w:hAnsi="Times New Roman" w:cs="Times New Roman"/>
          <w:b/>
          <w:bCs/>
          <w:i/>
          <w:iCs/>
          <w:sz w:val="24"/>
          <w:szCs w:val="24"/>
        </w:rPr>
        <w:lastRenderedPageBreak/>
        <w:t>деятельности»</w:t>
      </w:r>
    </w:p>
    <w:p w:rsidR="00972302" w:rsidRDefault="008B3F4E">
      <w:pPr>
        <w:shd w:val="clear" w:color="auto" w:fill="FFFFFF"/>
        <w:spacing w:line="274" w:lineRule="exact"/>
        <w:ind w:left="706"/>
      </w:pPr>
      <w:r>
        <w:rPr>
          <w:rFonts w:ascii="Times New Roman" w:hAnsi="Times New Roman" w:cs="Times New Roman"/>
          <w:sz w:val="24"/>
          <w:szCs w:val="24"/>
        </w:rPr>
        <w:t>Учитель знает:</w:t>
      </w:r>
    </w:p>
    <w:p w:rsidR="00972302" w:rsidRDefault="008B3F4E">
      <w:pPr>
        <w:shd w:val="clear" w:color="auto" w:fill="FFFFFF"/>
        <w:spacing w:line="274" w:lineRule="exact"/>
        <w:ind w:left="706"/>
        <w:rPr>
          <w:rFonts w:ascii="Times New Roman" w:hAnsi="Times New Roman" w:cs="Times New Roman"/>
          <w:sz w:val="24"/>
          <w:szCs w:val="24"/>
        </w:rPr>
      </w:pPr>
      <w:r>
        <w:rPr>
          <w:rFonts w:ascii="Times New Roman" w:hAnsi="Times New Roman" w:cs="Times New Roman"/>
          <w:sz w:val="24"/>
          <w:szCs w:val="24"/>
        </w:rPr>
        <w:t>-важность формирования универсальных учебных действий школьников с ЗПР;</w:t>
      </w:r>
    </w:p>
    <w:p w:rsidR="00972302" w:rsidRDefault="008B3F4E">
      <w:pPr>
        <w:shd w:val="clear" w:color="auto" w:fill="FFFFFF"/>
        <w:spacing w:line="274" w:lineRule="exact"/>
        <w:ind w:left="706"/>
      </w:pPr>
      <w:r>
        <w:rPr>
          <w:rFonts w:ascii="Times New Roman" w:hAnsi="Times New Roman" w:cs="Times New Roman"/>
          <w:sz w:val="24"/>
          <w:szCs w:val="24"/>
        </w:rPr>
        <w:t>-сущность и виды универсальных умений,</w:t>
      </w:r>
    </w:p>
    <w:p w:rsidR="00972302" w:rsidRDefault="008B3F4E">
      <w:pPr>
        <w:shd w:val="clear" w:color="auto" w:fill="FFFFFF"/>
        <w:spacing w:line="274" w:lineRule="exact"/>
        <w:ind w:left="706"/>
      </w:pPr>
      <w:r>
        <w:rPr>
          <w:rFonts w:ascii="Times New Roman" w:hAnsi="Times New Roman" w:cs="Times New Roman"/>
          <w:sz w:val="24"/>
          <w:szCs w:val="24"/>
        </w:rPr>
        <w:t>-педагогические приемы и способы их формирования у обучающихся с ЗПР.</w:t>
      </w:r>
    </w:p>
    <w:p w:rsidR="00972302" w:rsidRDefault="008B3F4E">
      <w:pPr>
        <w:shd w:val="clear" w:color="auto" w:fill="FFFFFF"/>
        <w:spacing w:line="274" w:lineRule="exact"/>
        <w:ind w:left="706"/>
      </w:pPr>
      <w:r>
        <w:rPr>
          <w:rFonts w:ascii="Times New Roman" w:hAnsi="Times New Roman" w:cs="Times New Roman"/>
          <w:sz w:val="24"/>
          <w:szCs w:val="24"/>
        </w:rPr>
        <w:t>Учитель умеет:</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-отбирать содержание и конструировать образовательную деятельность с учетом формирования УДД у обучающихся с ЗПР;</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-использовать диагностический инструментарий успешности формирования УДД у учащихся с ЗПР;</w:t>
      </w:r>
    </w:p>
    <w:p w:rsidR="00972302" w:rsidRDefault="008B3F4E" w:rsidP="00596011">
      <w:pPr>
        <w:shd w:val="clear" w:color="auto" w:fill="FFFFFF"/>
        <w:spacing w:line="274" w:lineRule="exact"/>
        <w:ind w:firstLine="706"/>
        <w:jc w:val="both"/>
        <w:rPr>
          <w:rFonts w:ascii="Times New Roman" w:hAnsi="Times New Roman" w:cs="Times New Roman"/>
          <w:sz w:val="24"/>
          <w:szCs w:val="24"/>
        </w:rPr>
      </w:pPr>
      <w:r>
        <w:rPr>
          <w:rFonts w:ascii="Times New Roman" w:hAnsi="Times New Roman" w:cs="Times New Roman"/>
          <w:sz w:val="24"/>
          <w:szCs w:val="24"/>
        </w:rPr>
        <w:t>-привлекать родителей (законных представителей обучающихся) обучающихся с ЗПР к совместному решению проблемы формирования УДД.</w:t>
      </w:r>
    </w:p>
    <w:p w:rsidR="0000466B" w:rsidRDefault="0000466B" w:rsidP="00596011">
      <w:pPr>
        <w:shd w:val="clear" w:color="auto" w:fill="FFFFFF"/>
        <w:spacing w:line="274" w:lineRule="exact"/>
        <w:ind w:firstLine="706"/>
        <w:jc w:val="both"/>
      </w:pPr>
    </w:p>
    <w:p w:rsidR="00972302" w:rsidRDefault="006A6B07">
      <w:pPr>
        <w:shd w:val="clear" w:color="auto" w:fill="FFFFFF"/>
        <w:spacing w:line="274" w:lineRule="exact"/>
        <w:ind w:firstLine="182"/>
      </w:pPr>
      <w:bookmarkStart w:id="5" w:name="bookmark6"/>
      <w:r>
        <w:rPr>
          <w:rFonts w:ascii="Times New Roman" w:hAnsi="Times New Roman" w:cs="Times New Roman"/>
          <w:b/>
          <w:bCs/>
          <w:spacing w:val="-8"/>
          <w:sz w:val="24"/>
          <w:szCs w:val="24"/>
        </w:rPr>
        <w:t xml:space="preserve">                </w:t>
      </w:r>
      <w:r w:rsidR="008B3F4E">
        <w:rPr>
          <w:rFonts w:ascii="Times New Roman" w:hAnsi="Times New Roman" w:cs="Times New Roman"/>
          <w:b/>
          <w:bCs/>
          <w:spacing w:val="-8"/>
          <w:sz w:val="24"/>
          <w:szCs w:val="24"/>
        </w:rPr>
        <w:t>2</w:t>
      </w:r>
      <w:bookmarkEnd w:id="5"/>
      <w:r w:rsidR="008B3F4E">
        <w:rPr>
          <w:rFonts w:ascii="Times New Roman" w:hAnsi="Times New Roman" w:cs="Times New Roman"/>
          <w:b/>
          <w:bCs/>
          <w:spacing w:val="-8"/>
          <w:sz w:val="24"/>
          <w:szCs w:val="24"/>
        </w:rPr>
        <w:t>.2.    Прогр</w:t>
      </w:r>
      <w:r w:rsidR="00A848BC">
        <w:rPr>
          <w:rFonts w:ascii="Times New Roman" w:hAnsi="Times New Roman" w:cs="Times New Roman"/>
          <w:b/>
          <w:bCs/>
          <w:spacing w:val="-8"/>
          <w:sz w:val="24"/>
          <w:szCs w:val="24"/>
        </w:rPr>
        <w:t xml:space="preserve">аммы   отдельных   учебных   предметов,   коррекционных   курсов  </w:t>
      </w:r>
      <w:r w:rsidR="008B3F4E">
        <w:rPr>
          <w:rFonts w:ascii="Times New Roman" w:hAnsi="Times New Roman" w:cs="Times New Roman"/>
          <w:b/>
          <w:bCs/>
          <w:spacing w:val="-8"/>
          <w:sz w:val="24"/>
          <w:szCs w:val="24"/>
        </w:rPr>
        <w:t xml:space="preserve"> и    курсов </w:t>
      </w:r>
      <w:r w:rsidR="008B3F4E">
        <w:rPr>
          <w:rFonts w:ascii="Times New Roman" w:hAnsi="Times New Roman" w:cs="Times New Roman"/>
          <w:b/>
          <w:bCs/>
          <w:sz w:val="24"/>
          <w:szCs w:val="24"/>
        </w:rPr>
        <w:t>внеурочной деятельности при получении начального общего образования.</w:t>
      </w:r>
    </w:p>
    <w:p w:rsidR="00972302" w:rsidRDefault="008B3F4E">
      <w:pPr>
        <w:shd w:val="clear" w:color="auto" w:fill="FFFFFF"/>
        <w:spacing w:line="274" w:lineRule="exact"/>
        <w:ind w:left="182" w:firstLine="677"/>
        <w:jc w:val="both"/>
      </w:pPr>
      <w:r>
        <w:rPr>
          <w:rFonts w:ascii="Times New Roman" w:hAnsi="Times New Roman" w:cs="Times New Roman"/>
          <w:sz w:val="24"/>
          <w:szCs w:val="24"/>
        </w:rPr>
        <w:t>Рабочие программы учебных предметов, курсов коррекционно-развивающей области и внеурочной деятельности, на уровне начального общего образования составлены в соответствии с требованиями к результатам освоения АООП НОО.</w:t>
      </w:r>
    </w:p>
    <w:p w:rsidR="00972302" w:rsidRDefault="008B3F4E">
      <w:pPr>
        <w:shd w:val="clear" w:color="auto" w:fill="FFFFFF"/>
        <w:spacing w:line="274" w:lineRule="exact"/>
        <w:ind w:left="182" w:firstLine="677"/>
        <w:jc w:val="both"/>
      </w:pPr>
      <w:r>
        <w:rPr>
          <w:rFonts w:ascii="Times New Roman" w:hAnsi="Times New Roman" w:cs="Times New Roman"/>
          <w:sz w:val="24"/>
          <w:szCs w:val="24"/>
        </w:rPr>
        <w:t>Программы разработаны с учетом актуальных задач воспитания, обучения и развития у обучающихся с ЗПР, их возрастных и иных особенностей, а также условий, необходимых для развития их личностных и познавательных качеств.</w:t>
      </w:r>
    </w:p>
    <w:p w:rsidR="00972302" w:rsidRDefault="008B3F4E">
      <w:pPr>
        <w:shd w:val="clear" w:color="auto" w:fill="FFFFFF"/>
        <w:spacing w:line="274" w:lineRule="exact"/>
        <w:ind w:left="859"/>
      </w:pPr>
      <w:r>
        <w:rPr>
          <w:rFonts w:ascii="Times New Roman" w:hAnsi="Times New Roman" w:cs="Times New Roman"/>
          <w:sz w:val="24"/>
          <w:szCs w:val="24"/>
        </w:rPr>
        <w:t>Структура программ соответствует ФГОС НОО.</w:t>
      </w:r>
    </w:p>
    <w:p w:rsidR="00972302" w:rsidRDefault="008B3F4E">
      <w:pPr>
        <w:shd w:val="clear" w:color="auto" w:fill="FFFFFF"/>
        <w:spacing w:line="274" w:lineRule="exact"/>
        <w:ind w:left="182" w:right="5" w:firstLine="677"/>
        <w:jc w:val="both"/>
        <w:rPr>
          <w:rFonts w:ascii="Times New Roman" w:hAnsi="Times New Roman" w:cs="Times New Roman"/>
          <w:sz w:val="24"/>
          <w:szCs w:val="24"/>
        </w:rPr>
      </w:pPr>
      <w:r>
        <w:rPr>
          <w:rFonts w:ascii="Times New Roman" w:hAnsi="Times New Roman" w:cs="Times New Roman"/>
          <w:sz w:val="24"/>
          <w:szCs w:val="24"/>
        </w:rPr>
        <w:t xml:space="preserve">Комплект рабочих программ учебных предметов, курсов и курсов внеурочной деятельности с развёрнутым тематическим планированием с 1 по 4 класс представлен в приложении к </w:t>
      </w:r>
      <w:r w:rsidR="002C5B74">
        <w:rPr>
          <w:rFonts w:ascii="Times New Roman" w:hAnsi="Times New Roman" w:cs="Times New Roman"/>
          <w:sz w:val="24"/>
          <w:szCs w:val="24"/>
        </w:rPr>
        <w:t>А</w:t>
      </w:r>
      <w:r>
        <w:rPr>
          <w:rFonts w:ascii="Times New Roman" w:hAnsi="Times New Roman" w:cs="Times New Roman"/>
          <w:sz w:val="24"/>
          <w:szCs w:val="24"/>
        </w:rPr>
        <w:t>ООП НОО.</w:t>
      </w:r>
    </w:p>
    <w:p w:rsidR="0000466B" w:rsidRDefault="0000466B">
      <w:pPr>
        <w:shd w:val="clear" w:color="auto" w:fill="FFFFFF"/>
        <w:spacing w:line="274" w:lineRule="exact"/>
        <w:ind w:left="182" w:right="5" w:firstLine="677"/>
        <w:jc w:val="both"/>
      </w:pPr>
    </w:p>
    <w:p w:rsidR="006A6B07" w:rsidRPr="006A6B07" w:rsidRDefault="006A6B07" w:rsidP="006A6B07">
      <w:pPr>
        <w:widowControl/>
        <w:autoSpaceDE/>
        <w:autoSpaceDN/>
        <w:adjustRightInd/>
        <w:ind w:firstLine="709"/>
        <w:jc w:val="center"/>
        <w:rPr>
          <w:rFonts w:ascii="Times New Roman" w:eastAsia="Calibri" w:hAnsi="Times New Roman" w:cs="Times New Roman"/>
          <w:b/>
          <w:sz w:val="24"/>
          <w:szCs w:val="24"/>
          <w:lang w:eastAsia="en-US"/>
        </w:rPr>
      </w:pPr>
      <w:r w:rsidRPr="006A6B07">
        <w:rPr>
          <w:rFonts w:ascii="Times New Roman" w:eastAsia="Calibri" w:hAnsi="Times New Roman" w:cs="Times New Roman"/>
          <w:b/>
          <w:sz w:val="24"/>
          <w:szCs w:val="24"/>
          <w:lang w:eastAsia="en-US"/>
        </w:rPr>
        <w:t>2.3. Программа духовно-нравственного развития, воспитания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внеурочную,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Целью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Задачи духовно-нравственного развития обучающихся с ЗПР на ступени начального общего образования: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 области формирования личностной культуры:</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мотивации универса</w:t>
      </w:r>
      <w:r w:rsidR="00DD1C64">
        <w:rPr>
          <w:rFonts w:ascii="Times New Roman" w:eastAsia="Calibri" w:hAnsi="Times New Roman" w:cs="Times New Roman"/>
          <w:sz w:val="24"/>
          <w:szCs w:val="24"/>
          <w:lang w:eastAsia="en-US"/>
        </w:rPr>
        <w:t>льной нравственной компетенции -</w:t>
      </w:r>
      <w:r w:rsidRPr="006A6B07">
        <w:rPr>
          <w:rFonts w:ascii="Times New Roman" w:eastAsia="Calibri" w:hAnsi="Times New Roman" w:cs="Times New Roman"/>
          <w:sz w:val="24"/>
          <w:szCs w:val="24"/>
          <w:lang w:eastAsia="en-US"/>
        </w:rPr>
        <w:t xml:space="preserve">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lastRenderedPageBreak/>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в сознании школьников нравственного смысла учения; </w:t>
      </w:r>
    </w:p>
    <w:p w:rsidR="006A6B07" w:rsidRPr="006A6B07" w:rsidRDefault="00DD1C64" w:rsidP="006A6B07">
      <w:pPr>
        <w:widowControl/>
        <w:autoSpaceDE/>
        <w:autoSpaceDN/>
        <w:adjustRightInd/>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основ морали -</w:t>
      </w:r>
      <w:r w:rsidR="006A6B07" w:rsidRPr="006A6B07">
        <w:rPr>
          <w:rFonts w:ascii="Times New Roman" w:eastAsia="Calibri" w:hAnsi="Times New Roman" w:cs="Times New Roman"/>
          <w:sz w:val="24"/>
          <w:szCs w:val="24"/>
          <w:lang w:eastAsia="en-US"/>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представлений о базовых общечеловеческих ценностях;</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представлений о базовых национальных, этнических и духовных традициях;</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эстетических потребностей, ценностей и чувств;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критичности к собственным намерениям, мыслям и поступкам;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развитие трудолюбия, способности к преодолению трудностей,   настойчивости в достижении результата;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 области формирования социальной культуры:</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основ росси</w:t>
      </w:r>
      <w:r w:rsidR="00DD1C64">
        <w:rPr>
          <w:rFonts w:ascii="Times New Roman" w:eastAsia="Calibri" w:hAnsi="Times New Roman" w:cs="Times New Roman"/>
          <w:sz w:val="24"/>
          <w:szCs w:val="24"/>
          <w:lang w:eastAsia="en-US"/>
        </w:rPr>
        <w:t>йской гражданской идентичности -</w:t>
      </w:r>
      <w:r w:rsidRPr="006A6B07">
        <w:rPr>
          <w:rFonts w:ascii="Times New Roman" w:eastAsia="Calibri" w:hAnsi="Times New Roman" w:cs="Times New Roman"/>
          <w:sz w:val="24"/>
          <w:szCs w:val="24"/>
          <w:lang w:eastAsia="en-US"/>
        </w:rPr>
        <w:t xml:space="preserve"> осознание себя как гражданина России;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пробуждение чувства гордости за свою Родину, российский народ и историю России;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патриотизма и чувства причастности к коллективным делам;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развитие навыков сотрудничества со взрослыми и сверстниками в разных социальных ситуациях;</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укрепление доверия к другим людям;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уважительного отношения к иному мнению, истории и культуре других народов.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 области формирования семейной культуры:</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отношения к семье как основе российского общества;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у обучающихся уважительного отношения к родителям, осознанного, заботливого отношения к старшим и младшим;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представления о семейных ценностях, гендерных семейных ролях и уважения к ним;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знакомство обучающихся с культурно-историческими и этническими традициями российской семьи.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lastRenderedPageBreak/>
        <w:t>воспитание гражданственности, патриотизма, уважения к правам, свободам и обязанностям человека;</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воспитание нравственных чувств и этического сознания;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ценностного отношения к семье, здоровью и здоровому образу жизни;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воспитание трудолюбия, творческого отношения к учению, труду, жизни;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воспитание положительного отношения к природе, окружающей среде (экологическое воспитание);</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духовно-нравственного развития, воспитания обучающихся с ЗПР реализуется посредством:</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в содержании и построении уроков;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в способах организации совместной деятельности взрослых и детей в учебной и внеучебной деятельности;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 характере общения и сотрудничества взрослого и ребенка;</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 опыте организации индивидуальной, групповой, коллективной деятельности обучающихся;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в специальных событиях, спроектированных с учетом определенной ценности и смысла;</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в личном примере ученикам.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должна обеспечивать:</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p>
    <w:p w:rsidR="006A6B07" w:rsidRPr="006A6B07" w:rsidRDefault="006A6B07" w:rsidP="006A6B07">
      <w:pPr>
        <w:widowControl/>
        <w:autoSpaceDE/>
        <w:autoSpaceDN/>
        <w:adjustRightInd/>
        <w:ind w:firstLine="709"/>
        <w:jc w:val="center"/>
        <w:rPr>
          <w:rFonts w:ascii="Times New Roman" w:eastAsia="Calibri" w:hAnsi="Times New Roman" w:cs="Times New Roman"/>
          <w:b/>
          <w:sz w:val="24"/>
          <w:szCs w:val="24"/>
          <w:lang w:eastAsia="en-US"/>
        </w:rPr>
      </w:pPr>
      <w:r w:rsidRPr="006A6B07">
        <w:rPr>
          <w:rFonts w:ascii="Times New Roman" w:eastAsia="Calibri" w:hAnsi="Times New Roman" w:cs="Times New Roman"/>
          <w:b/>
          <w:sz w:val="24"/>
          <w:szCs w:val="24"/>
          <w:lang w:eastAsia="en-US"/>
        </w:rPr>
        <w:lastRenderedPageBreak/>
        <w:t>2.4. Программа формирования экологической культуры, здорового и безопасного образа жизни</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r w:rsidRPr="006A6B07">
        <w:rPr>
          <w:rFonts w:ascii="Times New Roman" w:eastAsia="Calibri" w:hAnsi="Times New Roman" w:cs="Times New Roman"/>
          <w:sz w:val="24"/>
          <w:szCs w:val="24"/>
          <w:lang w:eastAsia="en-US"/>
        </w:rPr>
        <w:cr/>
      </w:r>
      <w:r>
        <w:rPr>
          <w:rFonts w:ascii="Times New Roman" w:eastAsia="Calibri" w:hAnsi="Times New Roman" w:cs="Times New Roman"/>
          <w:sz w:val="24"/>
          <w:szCs w:val="24"/>
          <w:lang w:eastAsia="en-US"/>
        </w:rPr>
        <w:t xml:space="preserve">      </w:t>
      </w:r>
      <w:r w:rsidRPr="006A6B07">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 неблагоприятные социальные, экономические и экологические условия;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 факторы риска, имеющие место в образовательных организациях, которые приводят к ухудшению здоровья обучающихся;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 формируемые в младшем школьном возрасте правила поведения, привычки;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неспособность прогнозировать последствия своего отношения к здоровью.</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Программа формирования экологической культуры, здорового и безопасного образа жизни должна обеспечивать: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познавательного интереса и бережного отношения к природе;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установок на использование здорового питания;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соблюдение здоровьесозидающих режимов дня;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негативного отношения к факторам риска здоровью обучающихся;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становление умений противостояния вовлечению в табакокурение, употребление алкоголя, наркотических и сильнодействующих веществ;</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формирование умений безопасного поведения в окружающей среде и простейших умений поведения в экстремальных (чрезвычайных) ситуациях.</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1. Создание здоровьесберегающей инфраструктуры  школы с целью реализации необходимых условий для сбережения здоровья обучающихся с ЗПР.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прошедшими саногенетический мониторинг и получивших рекомендации по коррекции различных параметров здоровья.</w:t>
      </w:r>
    </w:p>
    <w:p w:rsidR="006A6B07" w:rsidRPr="006A6B07" w:rsidRDefault="006A6B07" w:rsidP="006A6B07">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6A6B07" w:rsidRPr="006A6B07" w:rsidRDefault="006A6B07" w:rsidP="00D402E6">
      <w:pPr>
        <w:widowControl/>
        <w:autoSpaceDE/>
        <w:autoSpaceDN/>
        <w:adjustRightInd/>
        <w:ind w:firstLine="709"/>
        <w:jc w:val="both"/>
        <w:rPr>
          <w:rFonts w:ascii="Times New Roman" w:eastAsia="Calibri" w:hAnsi="Times New Roman" w:cs="Times New Roman"/>
          <w:sz w:val="24"/>
          <w:szCs w:val="24"/>
          <w:lang w:eastAsia="en-US"/>
        </w:rPr>
      </w:pPr>
      <w:r w:rsidRPr="006A6B07">
        <w:rPr>
          <w:rFonts w:ascii="Times New Roman" w:eastAsia="Calibri" w:hAnsi="Times New Roman" w:cs="Times New Roman"/>
          <w:sz w:val="24"/>
          <w:szCs w:val="24"/>
          <w:lang w:eastAsia="en-US"/>
        </w:rPr>
        <w:lastRenderedPageBreak/>
        <w:t>Программа должна содержать: цель и задачи, планируемые результаты, основные направления работы, перечень организационных форм.</w:t>
      </w:r>
    </w:p>
    <w:p w:rsidR="00D402E6" w:rsidRDefault="00D402E6" w:rsidP="00D402E6">
      <w:pPr>
        <w:shd w:val="clear" w:color="auto" w:fill="FFFFFF"/>
        <w:spacing w:line="317" w:lineRule="exact"/>
        <w:ind w:left="240" w:right="2246" w:firstLine="2611"/>
        <w:rPr>
          <w:rFonts w:ascii="Times New Roman" w:hAnsi="Times New Roman" w:cs="Times New Roman"/>
          <w:b/>
          <w:bCs/>
          <w:sz w:val="24"/>
          <w:szCs w:val="24"/>
        </w:rPr>
      </w:pPr>
      <w:bookmarkStart w:id="6" w:name="bookmark7"/>
    </w:p>
    <w:p w:rsidR="00972302" w:rsidRDefault="008B3F4E" w:rsidP="00D402E6">
      <w:pPr>
        <w:shd w:val="clear" w:color="auto" w:fill="FFFFFF"/>
        <w:spacing w:line="317" w:lineRule="exact"/>
        <w:ind w:left="240" w:right="2246" w:firstLine="2611"/>
      </w:pPr>
      <w:r>
        <w:rPr>
          <w:rFonts w:ascii="Times New Roman" w:hAnsi="Times New Roman" w:cs="Times New Roman"/>
          <w:b/>
          <w:bCs/>
          <w:sz w:val="24"/>
          <w:szCs w:val="24"/>
        </w:rPr>
        <w:t>2</w:t>
      </w:r>
      <w:bookmarkEnd w:id="6"/>
      <w:r w:rsidR="00D402E6">
        <w:rPr>
          <w:rFonts w:ascii="Times New Roman" w:hAnsi="Times New Roman" w:cs="Times New Roman"/>
          <w:b/>
          <w:bCs/>
          <w:sz w:val="24"/>
          <w:szCs w:val="24"/>
        </w:rPr>
        <w:t>.5</w:t>
      </w:r>
      <w:r>
        <w:rPr>
          <w:rFonts w:ascii="Times New Roman" w:hAnsi="Times New Roman" w:cs="Times New Roman"/>
          <w:b/>
          <w:bCs/>
          <w:sz w:val="24"/>
          <w:szCs w:val="24"/>
        </w:rPr>
        <w:t xml:space="preserve">. Программа коррекционной работы </w:t>
      </w:r>
      <w:r>
        <w:rPr>
          <w:rFonts w:ascii="Times New Roman" w:hAnsi="Times New Roman" w:cs="Times New Roman"/>
          <w:b/>
          <w:bCs/>
          <w:spacing w:val="-1"/>
          <w:sz w:val="24"/>
          <w:szCs w:val="24"/>
        </w:rPr>
        <w:t>Программа коррекционной работы содержит следующие разделы:</w:t>
      </w:r>
    </w:p>
    <w:p w:rsidR="00972302" w:rsidRDefault="008B3F4E" w:rsidP="00364A1E">
      <w:pPr>
        <w:numPr>
          <w:ilvl w:val="0"/>
          <w:numId w:val="58"/>
        </w:numPr>
        <w:shd w:val="clear" w:color="auto" w:fill="FFFFFF"/>
        <w:tabs>
          <w:tab w:val="left" w:pos="1234"/>
        </w:tabs>
        <w:spacing w:line="274" w:lineRule="exact"/>
        <w:ind w:left="182" w:right="10" w:firstLine="677"/>
        <w:jc w:val="both"/>
        <w:rPr>
          <w:rFonts w:ascii="Times New Roman" w:hAnsi="Times New Roman" w:cs="Times New Roman"/>
          <w:sz w:val="24"/>
          <w:szCs w:val="24"/>
        </w:rPr>
      </w:pPr>
      <w:r>
        <w:rPr>
          <w:rFonts w:ascii="Times New Roman" w:hAnsi="Times New Roman" w:cs="Times New Roman"/>
          <w:sz w:val="24"/>
          <w:szCs w:val="24"/>
        </w:rPr>
        <w:t>Пояснительная записка, в которой определяются общие цели, принципы коррекционной работы в образовательной организации.</w:t>
      </w:r>
    </w:p>
    <w:p w:rsidR="00972302" w:rsidRDefault="008B3F4E" w:rsidP="00364A1E">
      <w:pPr>
        <w:numPr>
          <w:ilvl w:val="0"/>
          <w:numId w:val="58"/>
        </w:numPr>
        <w:shd w:val="clear" w:color="auto" w:fill="FFFFFF"/>
        <w:tabs>
          <w:tab w:val="left" w:pos="1234"/>
        </w:tabs>
        <w:spacing w:line="274" w:lineRule="exact"/>
        <w:ind w:left="182" w:right="10" w:firstLine="677"/>
        <w:jc w:val="both"/>
        <w:rPr>
          <w:rFonts w:ascii="Times New Roman" w:hAnsi="Times New Roman" w:cs="Times New Roman"/>
          <w:sz w:val="24"/>
          <w:szCs w:val="24"/>
        </w:rPr>
      </w:pPr>
      <w:r>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организации осуществляющей образовательную деятельность и освоение ими АООП НОО.</w:t>
      </w:r>
    </w:p>
    <w:p w:rsidR="00972302" w:rsidRDefault="00972302">
      <w:pPr>
        <w:rPr>
          <w:rFonts w:ascii="Times New Roman" w:hAnsi="Times New Roman" w:cs="Times New Roman"/>
          <w:sz w:val="2"/>
          <w:szCs w:val="2"/>
        </w:rPr>
      </w:pPr>
    </w:p>
    <w:p w:rsidR="00972302" w:rsidRDefault="008B3F4E" w:rsidP="00364A1E">
      <w:pPr>
        <w:numPr>
          <w:ilvl w:val="0"/>
          <w:numId w:val="59"/>
        </w:numPr>
        <w:shd w:val="clear" w:color="auto" w:fill="FFFFFF"/>
        <w:tabs>
          <w:tab w:val="left" w:pos="1133"/>
        </w:tabs>
        <w:spacing w:line="274" w:lineRule="exact"/>
        <w:ind w:left="182" w:firstLine="677"/>
        <w:jc w:val="both"/>
        <w:rPr>
          <w:rFonts w:ascii="Times New Roman" w:hAnsi="Times New Roman" w:cs="Times New Roman"/>
          <w:sz w:val="24"/>
          <w:szCs w:val="24"/>
        </w:rPr>
      </w:pPr>
      <w:r>
        <w:rPr>
          <w:rFonts w:ascii="Times New Roman" w:hAnsi="Times New Roman" w:cs="Times New Roman"/>
          <w:sz w:val="24"/>
          <w:szCs w:val="24"/>
        </w:rPr>
        <w:t>Система комплексного психолого-медико-педагогического сопровождения детей с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условия корректировки образовательных мероприятий.</w:t>
      </w:r>
    </w:p>
    <w:p w:rsidR="00972302" w:rsidRDefault="008B3F4E" w:rsidP="00364A1E">
      <w:pPr>
        <w:numPr>
          <w:ilvl w:val="0"/>
          <w:numId w:val="59"/>
        </w:numPr>
        <w:shd w:val="clear" w:color="auto" w:fill="FFFFFF"/>
        <w:tabs>
          <w:tab w:val="left" w:pos="1133"/>
        </w:tabs>
        <w:spacing w:line="274" w:lineRule="exact"/>
        <w:ind w:left="182" w:right="14" w:firstLine="677"/>
        <w:jc w:val="both"/>
        <w:rPr>
          <w:rFonts w:ascii="Times New Roman" w:hAnsi="Times New Roman" w:cs="Times New Roman"/>
          <w:sz w:val="24"/>
          <w:szCs w:val="24"/>
        </w:rPr>
      </w:pPr>
      <w:r>
        <w:rPr>
          <w:rFonts w:ascii="Times New Roman" w:hAnsi="Times New Roman" w:cs="Times New Roman"/>
          <w:sz w:val="24"/>
          <w:szCs w:val="24"/>
        </w:rPr>
        <w:t>Описание специальных условий и воспитания обучающихся с ОВЗ (ЗПР), в том числе и безбарьерной среды и их жизнедеятельности.</w:t>
      </w:r>
    </w:p>
    <w:p w:rsidR="00972302" w:rsidRDefault="008B3F4E">
      <w:pPr>
        <w:shd w:val="clear" w:color="auto" w:fill="FFFFFF"/>
        <w:spacing w:line="274" w:lineRule="exact"/>
        <w:ind w:left="182" w:right="5" w:firstLine="677"/>
        <w:jc w:val="both"/>
      </w:pPr>
      <w:r>
        <w:rPr>
          <w:rFonts w:ascii="Times New Roman" w:hAnsi="Times New Roman" w:cs="Times New Roman"/>
          <w:sz w:val="24"/>
          <w:szCs w:val="24"/>
        </w:rPr>
        <w:t>4.Механизм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972302" w:rsidRDefault="008B3F4E">
      <w:pPr>
        <w:shd w:val="clear" w:color="auto" w:fill="FFFFFF"/>
        <w:spacing w:line="274" w:lineRule="exact"/>
        <w:ind w:left="859"/>
      </w:pPr>
      <w:r>
        <w:rPr>
          <w:rFonts w:ascii="Times New Roman" w:hAnsi="Times New Roman" w:cs="Times New Roman"/>
          <w:sz w:val="24"/>
          <w:szCs w:val="24"/>
        </w:rPr>
        <w:t>5.Планируемые результаты коррекционной работы.</w:t>
      </w:r>
    </w:p>
    <w:p w:rsidR="00972302" w:rsidRDefault="006A6B07">
      <w:pPr>
        <w:shd w:val="clear" w:color="auto" w:fill="FFFFFF"/>
        <w:spacing w:before="5" w:line="274" w:lineRule="exact"/>
        <w:ind w:left="173"/>
        <w:jc w:val="center"/>
      </w:pPr>
      <w:r>
        <w:rPr>
          <w:rFonts w:ascii="Times New Roman" w:hAnsi="Times New Roman" w:cs="Times New Roman"/>
          <w:b/>
          <w:bCs/>
          <w:sz w:val="24"/>
          <w:szCs w:val="24"/>
        </w:rPr>
        <w:t>Пояснительная записка</w:t>
      </w:r>
    </w:p>
    <w:p w:rsidR="00972302" w:rsidRDefault="008B3F4E" w:rsidP="0082750C">
      <w:pPr>
        <w:shd w:val="clear" w:color="auto" w:fill="FFFFFF"/>
        <w:tabs>
          <w:tab w:val="left" w:pos="1963"/>
          <w:tab w:val="left" w:pos="3000"/>
          <w:tab w:val="left" w:pos="3744"/>
          <w:tab w:val="left" w:pos="5376"/>
          <w:tab w:val="left" w:pos="6211"/>
          <w:tab w:val="left" w:pos="7997"/>
        </w:tabs>
        <w:spacing w:line="274" w:lineRule="exact"/>
        <w:ind w:left="182" w:firstLine="677"/>
        <w:jc w:val="both"/>
      </w:pPr>
      <w:r>
        <w:rPr>
          <w:rFonts w:ascii="Times New Roman" w:hAnsi="Times New Roman" w:cs="Times New Roman"/>
          <w:sz w:val="24"/>
          <w:szCs w:val="24"/>
        </w:rPr>
        <w:t>Одной из важнейших задач начального образования в соответствии с Федеральным</w:t>
      </w:r>
      <w:r>
        <w:rPr>
          <w:rFonts w:ascii="Times New Roman" w:hAnsi="Times New Roman" w:cs="Times New Roman"/>
          <w:sz w:val="24"/>
          <w:szCs w:val="24"/>
        </w:rPr>
        <w:br/>
        <w:t>государственным образовательным стандартом начального общего образования является</w:t>
      </w:r>
      <w:r>
        <w:rPr>
          <w:rFonts w:ascii="Times New Roman" w:hAnsi="Times New Roman" w:cs="Times New Roman"/>
          <w:sz w:val="24"/>
          <w:szCs w:val="24"/>
        </w:rPr>
        <w:br/>
        <w:t>обеспечение «реализации права на образов</w:t>
      </w:r>
      <w:r w:rsidR="0082750C">
        <w:rPr>
          <w:rFonts w:ascii="Times New Roman" w:hAnsi="Times New Roman" w:cs="Times New Roman"/>
          <w:sz w:val="24"/>
          <w:szCs w:val="24"/>
        </w:rPr>
        <w:t xml:space="preserve">ание обучающихся с ограниченным </w:t>
      </w:r>
      <w:r>
        <w:rPr>
          <w:rFonts w:ascii="Times New Roman" w:hAnsi="Times New Roman" w:cs="Times New Roman"/>
          <w:sz w:val="24"/>
          <w:szCs w:val="24"/>
        </w:rPr>
        <w:t>возможностями здоровья». Программа коррекционной работы разработана в соответствии с</w:t>
      </w:r>
      <w:r>
        <w:rPr>
          <w:rFonts w:ascii="Times New Roman" w:hAnsi="Times New Roman" w:cs="Times New Roman"/>
          <w:sz w:val="24"/>
          <w:szCs w:val="24"/>
        </w:rPr>
        <w:br/>
      </w:r>
      <w:r>
        <w:rPr>
          <w:rFonts w:ascii="Times New Roman" w:hAnsi="Times New Roman" w:cs="Times New Roman"/>
          <w:spacing w:val="-2"/>
          <w:sz w:val="24"/>
          <w:szCs w:val="24"/>
        </w:rPr>
        <w:t>требованиями</w:t>
      </w:r>
      <w:r>
        <w:rPr>
          <w:sz w:val="24"/>
          <w:szCs w:val="24"/>
        </w:rPr>
        <w:tab/>
      </w:r>
      <w:r>
        <w:rPr>
          <w:rFonts w:ascii="Times New Roman" w:hAnsi="Times New Roman" w:cs="Times New Roman"/>
          <w:spacing w:val="-2"/>
          <w:sz w:val="24"/>
          <w:szCs w:val="24"/>
        </w:rPr>
        <w:t>Закона</w:t>
      </w:r>
      <w:r>
        <w:rPr>
          <w:sz w:val="24"/>
          <w:szCs w:val="24"/>
        </w:rPr>
        <w:tab/>
      </w:r>
      <w:r>
        <w:rPr>
          <w:rFonts w:ascii="Times New Roman" w:hAnsi="Times New Roman" w:cs="Times New Roman"/>
          <w:spacing w:val="-4"/>
          <w:sz w:val="24"/>
          <w:szCs w:val="24"/>
        </w:rPr>
        <w:t>«Об</w:t>
      </w:r>
      <w:r>
        <w:rPr>
          <w:sz w:val="24"/>
          <w:szCs w:val="24"/>
        </w:rPr>
        <w:tab/>
      </w:r>
      <w:r>
        <w:rPr>
          <w:rFonts w:ascii="Times New Roman" w:hAnsi="Times New Roman" w:cs="Times New Roman"/>
          <w:spacing w:val="-2"/>
          <w:sz w:val="24"/>
          <w:szCs w:val="24"/>
        </w:rPr>
        <w:t>образовании</w:t>
      </w:r>
      <w:r>
        <w:rPr>
          <w:sz w:val="24"/>
          <w:szCs w:val="24"/>
        </w:rPr>
        <w:tab/>
      </w:r>
      <w:r>
        <w:rPr>
          <w:rFonts w:ascii="Times New Roman" w:hAnsi="Times New Roman" w:cs="Times New Roman"/>
          <w:spacing w:val="-3"/>
          <w:sz w:val="24"/>
          <w:szCs w:val="24"/>
        </w:rPr>
        <w:t>РФ»,</w:t>
      </w:r>
      <w:r>
        <w:rPr>
          <w:rFonts w:hAnsi="Times New Roman"/>
          <w:sz w:val="24"/>
          <w:szCs w:val="24"/>
        </w:rPr>
        <w:tab/>
      </w:r>
      <w:r>
        <w:rPr>
          <w:rFonts w:ascii="Times New Roman" w:hAnsi="Times New Roman" w:cs="Times New Roman"/>
          <w:spacing w:val="-2"/>
          <w:sz w:val="24"/>
          <w:szCs w:val="24"/>
        </w:rPr>
        <w:t>Федерального</w:t>
      </w:r>
      <w:r>
        <w:rPr>
          <w:sz w:val="24"/>
          <w:szCs w:val="24"/>
        </w:rPr>
        <w:tab/>
      </w:r>
      <w:r>
        <w:rPr>
          <w:rFonts w:ascii="Times New Roman" w:hAnsi="Times New Roman" w:cs="Times New Roman"/>
          <w:spacing w:val="-2"/>
          <w:sz w:val="24"/>
          <w:szCs w:val="24"/>
        </w:rPr>
        <w:t>государственного</w:t>
      </w:r>
    </w:p>
    <w:p w:rsidR="00972302" w:rsidRDefault="008B3F4E">
      <w:pPr>
        <w:shd w:val="clear" w:color="auto" w:fill="FFFFFF"/>
        <w:spacing w:line="274" w:lineRule="exact"/>
        <w:ind w:left="182" w:right="5"/>
        <w:jc w:val="both"/>
      </w:pPr>
      <w:r>
        <w:rPr>
          <w:rFonts w:ascii="Times New Roman" w:hAnsi="Times New Roman" w:cs="Times New Roman"/>
          <w:sz w:val="24"/>
          <w:szCs w:val="24"/>
        </w:rPr>
        <w:t>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w:t>
      </w:r>
    </w:p>
    <w:p w:rsidR="00972302" w:rsidRDefault="008B3F4E">
      <w:pPr>
        <w:shd w:val="clear" w:color="auto" w:fill="FFFFFF"/>
        <w:spacing w:line="274" w:lineRule="exact"/>
        <w:ind w:left="182" w:right="5" w:firstLine="677"/>
        <w:jc w:val="both"/>
      </w:pPr>
      <w:r>
        <w:rPr>
          <w:rFonts w:ascii="Times New Roman" w:hAnsi="Times New Roman" w:cs="Times New Roman"/>
          <w:sz w:val="24"/>
          <w:szCs w:val="24"/>
        </w:rPr>
        <w:t>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Программа коррекционной работы предусматривает индивидуализацию специального сопровождения обучающихся с ЗПР.</w:t>
      </w:r>
    </w:p>
    <w:p w:rsidR="00972302" w:rsidRDefault="008B3F4E">
      <w:pPr>
        <w:shd w:val="clear" w:color="auto" w:fill="FFFFFF"/>
        <w:spacing w:line="274" w:lineRule="exact"/>
        <w:ind w:left="182" w:right="10" w:firstLine="677"/>
        <w:jc w:val="both"/>
      </w:pPr>
      <w:r>
        <w:rPr>
          <w:rFonts w:ascii="Times New Roman" w:hAnsi="Times New Roman" w:cs="Times New Roman"/>
          <w:sz w:val="24"/>
          <w:szCs w:val="24"/>
        </w:rPr>
        <w:t>Содержание программы коррекционной работы определяется с учетом особых образовательных потребностей обучающихся с ЗПР на основе рекомендаций ПМПК.</w:t>
      </w:r>
    </w:p>
    <w:p w:rsidR="00972302" w:rsidRDefault="008B3F4E">
      <w:pPr>
        <w:shd w:val="clear" w:color="auto" w:fill="FFFFFF"/>
        <w:spacing w:before="5" w:line="274" w:lineRule="exact"/>
        <w:ind w:left="931"/>
      </w:pPr>
      <w:r>
        <w:rPr>
          <w:rFonts w:ascii="Times New Roman" w:hAnsi="Times New Roman" w:cs="Times New Roman"/>
          <w:b/>
          <w:bCs/>
          <w:sz w:val="24"/>
          <w:szCs w:val="24"/>
        </w:rPr>
        <w:t>Реализация программы осуществляется на основе следующих принципов:</w:t>
      </w:r>
    </w:p>
    <w:p w:rsidR="00972302" w:rsidRDefault="008B3F4E" w:rsidP="00364A1E">
      <w:pPr>
        <w:numPr>
          <w:ilvl w:val="0"/>
          <w:numId w:val="60"/>
        </w:numPr>
        <w:shd w:val="clear" w:color="auto" w:fill="FFFFFF"/>
        <w:tabs>
          <w:tab w:val="left" w:pos="878"/>
        </w:tabs>
        <w:spacing w:line="278" w:lineRule="exact"/>
        <w:ind w:firstLine="182"/>
        <w:jc w:val="both"/>
        <w:rPr>
          <w:rFonts w:ascii="Times New Roman" w:hAnsi="Times New Roman" w:cs="Times New Roman"/>
          <w:b/>
          <w:bCs/>
          <w:sz w:val="24"/>
          <w:szCs w:val="24"/>
        </w:rPr>
      </w:pPr>
      <w:r>
        <w:rPr>
          <w:rFonts w:ascii="Times New Roman" w:hAnsi="Times New Roman" w:cs="Times New Roman"/>
          <w:sz w:val="24"/>
          <w:szCs w:val="24"/>
        </w:rPr>
        <w:t>Достоверности - профессиональный анализ специалистами образовательной организации медицинских показателей учащихся (медицинский работник);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 воспитания;</w:t>
      </w:r>
    </w:p>
    <w:p w:rsidR="00972302" w:rsidRDefault="00DD1C64" w:rsidP="00364A1E">
      <w:pPr>
        <w:numPr>
          <w:ilvl w:val="0"/>
          <w:numId w:val="60"/>
        </w:numPr>
        <w:shd w:val="clear" w:color="auto" w:fill="FFFFFF"/>
        <w:tabs>
          <w:tab w:val="left" w:pos="878"/>
        </w:tabs>
        <w:spacing w:before="10" w:line="278" w:lineRule="exact"/>
        <w:ind w:right="14" w:firstLine="182"/>
        <w:jc w:val="both"/>
        <w:rPr>
          <w:rFonts w:ascii="Times New Roman" w:hAnsi="Times New Roman" w:cs="Times New Roman"/>
          <w:b/>
          <w:bCs/>
          <w:sz w:val="24"/>
          <w:szCs w:val="24"/>
        </w:rPr>
      </w:pPr>
      <w:r>
        <w:rPr>
          <w:rFonts w:ascii="Times New Roman" w:hAnsi="Times New Roman" w:cs="Times New Roman"/>
          <w:sz w:val="24"/>
          <w:szCs w:val="24"/>
        </w:rPr>
        <w:t>Гуманистической направленности -</w:t>
      </w:r>
      <w:r w:rsidR="008B3F4E">
        <w:rPr>
          <w:rFonts w:ascii="Times New Roman" w:hAnsi="Times New Roman" w:cs="Times New Roman"/>
          <w:sz w:val="24"/>
          <w:szCs w:val="24"/>
        </w:rPr>
        <w:t xml:space="preserve">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972302" w:rsidRDefault="008B3F4E" w:rsidP="00364A1E">
      <w:pPr>
        <w:numPr>
          <w:ilvl w:val="0"/>
          <w:numId w:val="60"/>
        </w:numPr>
        <w:shd w:val="clear" w:color="auto" w:fill="FFFFFF"/>
        <w:tabs>
          <w:tab w:val="left" w:pos="878"/>
        </w:tabs>
        <w:spacing w:before="10" w:line="278" w:lineRule="exact"/>
        <w:ind w:right="5" w:firstLine="182"/>
        <w:jc w:val="both"/>
        <w:rPr>
          <w:rFonts w:ascii="Times New Roman" w:hAnsi="Times New Roman" w:cs="Times New Roman"/>
          <w:b/>
          <w:bCs/>
          <w:sz w:val="24"/>
          <w:szCs w:val="24"/>
        </w:rPr>
      </w:pPr>
      <w:r>
        <w:rPr>
          <w:rFonts w:ascii="Times New Roman" w:hAnsi="Times New Roman" w:cs="Times New Roman"/>
          <w:sz w:val="24"/>
          <w:szCs w:val="24"/>
        </w:rPr>
        <w:t>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972302" w:rsidRDefault="008B3F4E">
      <w:pPr>
        <w:shd w:val="clear" w:color="auto" w:fill="FFFFFF"/>
        <w:spacing w:line="278" w:lineRule="exact"/>
        <w:ind w:left="154"/>
        <w:jc w:val="center"/>
      </w:pPr>
      <w:r>
        <w:rPr>
          <w:rFonts w:ascii="Times New Roman" w:hAnsi="Times New Roman" w:cs="Times New Roman"/>
          <w:b/>
          <w:bCs/>
          <w:spacing w:val="-1"/>
          <w:sz w:val="24"/>
          <w:szCs w:val="24"/>
        </w:rPr>
        <w:lastRenderedPageBreak/>
        <w:t>Программа коррекционной работы обеспечивает:</w:t>
      </w:r>
    </w:p>
    <w:p w:rsidR="00972302" w:rsidRDefault="008B3F4E" w:rsidP="00364A1E">
      <w:pPr>
        <w:numPr>
          <w:ilvl w:val="0"/>
          <w:numId w:val="60"/>
        </w:numPr>
        <w:shd w:val="clear" w:color="auto" w:fill="FFFFFF"/>
        <w:tabs>
          <w:tab w:val="left" w:pos="878"/>
        </w:tabs>
        <w:spacing w:before="24" w:line="269" w:lineRule="exact"/>
        <w:ind w:right="10" w:firstLine="182"/>
        <w:jc w:val="both"/>
        <w:rPr>
          <w:rFonts w:ascii="Times New Roman" w:hAnsi="Times New Roman" w:cs="Times New Roman"/>
          <w:b/>
          <w:bCs/>
          <w:sz w:val="24"/>
          <w:szCs w:val="24"/>
        </w:rPr>
      </w:pPr>
      <w:r>
        <w:rPr>
          <w:rFonts w:ascii="Times New Roman" w:hAnsi="Times New Roman" w:cs="Times New Roman"/>
          <w:spacing w:val="-1"/>
          <w:sz w:val="24"/>
          <w:szCs w:val="24"/>
        </w:rPr>
        <w:t xml:space="preserve">выявление особых образовательных потребностей детей с ОВЗ (ЗПР) и осуществление </w:t>
      </w:r>
      <w:r>
        <w:rPr>
          <w:rFonts w:ascii="Times New Roman" w:hAnsi="Times New Roman" w:cs="Times New Roman"/>
          <w:sz w:val="24"/>
          <w:szCs w:val="24"/>
        </w:rPr>
        <w:t>индивидуально ориентированной психолого-медико-педагогической помощи таким детям;</w:t>
      </w:r>
    </w:p>
    <w:p w:rsidR="00972302" w:rsidRDefault="008B3F4E" w:rsidP="00364A1E">
      <w:pPr>
        <w:numPr>
          <w:ilvl w:val="0"/>
          <w:numId w:val="60"/>
        </w:numPr>
        <w:shd w:val="clear" w:color="auto" w:fill="FFFFFF"/>
        <w:tabs>
          <w:tab w:val="left" w:pos="878"/>
        </w:tabs>
        <w:spacing w:before="14" w:line="274" w:lineRule="exact"/>
        <w:ind w:right="5" w:firstLine="182"/>
        <w:jc w:val="both"/>
        <w:rPr>
          <w:rFonts w:ascii="Times New Roman" w:hAnsi="Times New Roman" w:cs="Times New Roman"/>
          <w:b/>
          <w:bCs/>
          <w:sz w:val="24"/>
          <w:szCs w:val="24"/>
        </w:rPr>
      </w:pPr>
      <w:r>
        <w:rPr>
          <w:rFonts w:ascii="Times New Roman" w:hAnsi="Times New Roman" w:cs="Times New Roman"/>
          <w:spacing w:val="-1"/>
          <w:sz w:val="24"/>
          <w:szCs w:val="24"/>
        </w:rPr>
        <w:t xml:space="preserve">возможность освоения детьми с ОВЗ АООП НОО и их интеграции в образовательной </w:t>
      </w:r>
      <w:r>
        <w:rPr>
          <w:rFonts w:ascii="Times New Roman" w:hAnsi="Times New Roman" w:cs="Times New Roman"/>
          <w:sz w:val="24"/>
          <w:szCs w:val="24"/>
        </w:rPr>
        <w:t>организации.</w:t>
      </w:r>
    </w:p>
    <w:p w:rsidR="00972302" w:rsidRDefault="008B3F4E">
      <w:pPr>
        <w:shd w:val="clear" w:color="auto" w:fill="FFFFFF"/>
        <w:spacing w:line="274" w:lineRule="exact"/>
        <w:ind w:left="173" w:right="5" w:firstLine="667"/>
        <w:jc w:val="both"/>
      </w:pPr>
      <w:r>
        <w:rPr>
          <w:rFonts w:ascii="Times New Roman" w:hAnsi="Times New Roman" w:cs="Times New Roman"/>
          <w:sz w:val="24"/>
          <w:szCs w:val="24"/>
        </w:rPr>
        <w:t xml:space="preserve">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w:t>
      </w:r>
      <w:r>
        <w:rPr>
          <w:rFonts w:ascii="Times New Roman" w:hAnsi="Times New Roman" w:cs="Times New Roman"/>
          <w:spacing w:val="-1"/>
          <w:sz w:val="24"/>
          <w:szCs w:val="24"/>
        </w:rPr>
        <w:t xml:space="preserve">обучающегося. В соответствии с ФГОС НОО обучающихся с ОВЗ на коррекционную работу </w:t>
      </w:r>
      <w:r>
        <w:rPr>
          <w:rFonts w:ascii="Times New Roman" w:hAnsi="Times New Roman" w:cs="Times New Roman"/>
          <w:sz w:val="24"/>
          <w:szCs w:val="24"/>
        </w:rPr>
        <w:t>отводится не менее 5 часов в неделю на одного обучающегося в зависимости от его потребностей</w:t>
      </w:r>
    </w:p>
    <w:p w:rsidR="00972302" w:rsidRDefault="008B3F4E">
      <w:pPr>
        <w:shd w:val="clear" w:color="auto" w:fill="FFFFFF"/>
        <w:spacing w:line="274" w:lineRule="exact"/>
        <w:ind w:left="854"/>
      </w:pPr>
      <w:r>
        <w:rPr>
          <w:rFonts w:ascii="Times New Roman" w:hAnsi="Times New Roman" w:cs="Times New Roman"/>
          <w:b/>
          <w:bCs/>
          <w:spacing w:val="-1"/>
          <w:sz w:val="24"/>
          <w:szCs w:val="24"/>
        </w:rPr>
        <w:t>Цель и задачи программы</w:t>
      </w:r>
    </w:p>
    <w:p w:rsidR="00972302" w:rsidRDefault="008B3F4E">
      <w:pPr>
        <w:shd w:val="clear" w:color="auto" w:fill="FFFFFF"/>
        <w:spacing w:line="274" w:lineRule="exact"/>
        <w:ind w:left="182" w:right="10" w:firstLine="672"/>
        <w:jc w:val="both"/>
      </w:pPr>
      <w:r>
        <w:rPr>
          <w:rFonts w:ascii="Times New Roman" w:hAnsi="Times New Roman" w:cs="Times New Roman"/>
          <w:b/>
          <w:bCs/>
          <w:sz w:val="24"/>
          <w:szCs w:val="24"/>
        </w:rPr>
        <w:t xml:space="preserve">Цель: </w:t>
      </w:r>
      <w:r>
        <w:rPr>
          <w:rFonts w:ascii="Times New Roman" w:hAnsi="Times New Roman" w:cs="Times New Roman"/>
          <w:sz w:val="24"/>
          <w:szCs w:val="24"/>
        </w:rPr>
        <w:t>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НОО.</w:t>
      </w:r>
    </w:p>
    <w:p w:rsidR="00972302" w:rsidRDefault="008B3F4E">
      <w:pPr>
        <w:shd w:val="clear" w:color="auto" w:fill="FFFFFF"/>
        <w:spacing w:line="274" w:lineRule="exact"/>
        <w:ind w:left="854"/>
      </w:pPr>
      <w:r>
        <w:rPr>
          <w:rFonts w:ascii="Times New Roman" w:hAnsi="Times New Roman" w:cs="Times New Roman"/>
          <w:b/>
          <w:bCs/>
          <w:spacing w:val="-4"/>
          <w:sz w:val="24"/>
          <w:szCs w:val="24"/>
        </w:rPr>
        <w:t>Задачи:</w:t>
      </w:r>
    </w:p>
    <w:p w:rsidR="00972302" w:rsidRDefault="008B3F4E" w:rsidP="00364A1E">
      <w:pPr>
        <w:numPr>
          <w:ilvl w:val="0"/>
          <w:numId w:val="55"/>
        </w:numPr>
        <w:shd w:val="clear" w:color="auto" w:fill="FFFFFF"/>
        <w:tabs>
          <w:tab w:val="left" w:pos="1051"/>
        </w:tabs>
        <w:spacing w:line="274" w:lineRule="exact"/>
        <w:ind w:left="182" w:right="5" w:firstLine="667"/>
        <w:jc w:val="both"/>
        <w:rPr>
          <w:rFonts w:ascii="Times New Roman" w:hAnsi="Times New Roman" w:cs="Times New Roman"/>
          <w:sz w:val="24"/>
          <w:szCs w:val="24"/>
        </w:rPr>
      </w:pPr>
      <w:r>
        <w:rPr>
          <w:rFonts w:ascii="Times New Roman" w:hAnsi="Times New Roman" w:cs="Times New Roman"/>
          <w:spacing w:val="-1"/>
          <w:sz w:val="24"/>
          <w:szCs w:val="24"/>
        </w:rPr>
        <w:t xml:space="preserve">своевременное выявление обучающихся с трудностями адаптации, обусловленными </w:t>
      </w:r>
      <w:r>
        <w:rPr>
          <w:rFonts w:ascii="Times New Roman" w:hAnsi="Times New Roman" w:cs="Times New Roman"/>
          <w:sz w:val="24"/>
          <w:szCs w:val="24"/>
        </w:rPr>
        <w:t>ограниченными возможностями здоровья ЗПР;</w:t>
      </w:r>
    </w:p>
    <w:p w:rsidR="00972302" w:rsidRDefault="008B3F4E" w:rsidP="00364A1E">
      <w:pPr>
        <w:numPr>
          <w:ilvl w:val="0"/>
          <w:numId w:val="55"/>
        </w:numPr>
        <w:shd w:val="clear" w:color="auto" w:fill="FFFFFF"/>
        <w:tabs>
          <w:tab w:val="left" w:pos="1051"/>
        </w:tabs>
        <w:spacing w:line="274" w:lineRule="exact"/>
        <w:ind w:left="182" w:right="5" w:firstLine="667"/>
        <w:jc w:val="both"/>
        <w:rPr>
          <w:rFonts w:ascii="Times New Roman" w:hAnsi="Times New Roman" w:cs="Times New Roman"/>
          <w:sz w:val="24"/>
          <w:szCs w:val="24"/>
        </w:rPr>
      </w:pPr>
      <w:r>
        <w:rPr>
          <w:rFonts w:ascii="Times New Roman" w:hAnsi="Times New Roman" w:cs="Times New Roman"/>
          <w:sz w:val="24"/>
          <w:szCs w:val="24"/>
        </w:rPr>
        <w:t>определение особых образовательных потребностей обучающихся с ЗПР, детей-инвалидов;</w:t>
      </w:r>
    </w:p>
    <w:p w:rsidR="00972302" w:rsidRDefault="008B3F4E">
      <w:pPr>
        <w:shd w:val="clear" w:color="auto" w:fill="FFFFFF"/>
        <w:tabs>
          <w:tab w:val="left" w:pos="1214"/>
        </w:tabs>
        <w:spacing w:line="274" w:lineRule="exact"/>
        <w:ind w:left="178" w:right="5" w:firstLine="672"/>
        <w:jc w:val="both"/>
      </w:pPr>
      <w:r>
        <w:rPr>
          <w:rFonts w:ascii="Times New Roman" w:hAnsi="Times New Roman" w:cs="Times New Roman"/>
          <w:sz w:val="24"/>
          <w:szCs w:val="24"/>
        </w:rPr>
        <w:t>-</w:t>
      </w:r>
      <w:r>
        <w:rPr>
          <w:rFonts w:ascii="Times New Roman" w:hAnsi="Times New Roman" w:cs="Times New Roman"/>
          <w:sz w:val="24"/>
          <w:szCs w:val="24"/>
        </w:rPr>
        <w:tab/>
        <w:t>определение особенностей организации образовательной деятельности для</w:t>
      </w:r>
      <w:r>
        <w:rPr>
          <w:rFonts w:ascii="Times New Roman" w:hAnsi="Times New Roman" w:cs="Times New Roman"/>
          <w:sz w:val="24"/>
          <w:szCs w:val="24"/>
        </w:rPr>
        <w:br/>
        <w:t>рассматриваемой категории детей в соответствии с индивидуальными особенностями</w:t>
      </w:r>
      <w:r>
        <w:rPr>
          <w:rFonts w:ascii="Times New Roman" w:hAnsi="Times New Roman" w:cs="Times New Roman"/>
          <w:sz w:val="24"/>
          <w:szCs w:val="24"/>
        </w:rPr>
        <w:br/>
        <w:t>каждого обучающегося, структурой нарушения развития и степенью его выраженности;</w:t>
      </w:r>
    </w:p>
    <w:p w:rsidR="00972302" w:rsidRDefault="008B3F4E">
      <w:pPr>
        <w:shd w:val="clear" w:color="auto" w:fill="FFFFFF"/>
        <w:tabs>
          <w:tab w:val="left" w:pos="1066"/>
        </w:tabs>
        <w:spacing w:line="274" w:lineRule="exact"/>
        <w:ind w:left="182" w:firstLine="667"/>
        <w:jc w:val="both"/>
      </w:pPr>
      <w:r>
        <w:rPr>
          <w:rFonts w:ascii="Times New Roman" w:hAnsi="Times New Roman" w:cs="Times New Roman"/>
          <w:sz w:val="24"/>
          <w:szCs w:val="24"/>
        </w:rPr>
        <w:t>-</w:t>
      </w:r>
      <w:r>
        <w:rPr>
          <w:rFonts w:ascii="Times New Roman" w:hAnsi="Times New Roman" w:cs="Times New Roman"/>
          <w:sz w:val="24"/>
          <w:szCs w:val="24"/>
        </w:rPr>
        <w:tab/>
        <w:t>создание условий, способствующих освоению обучающимся с ЗПР АООП НОО и</w:t>
      </w:r>
      <w:r>
        <w:rPr>
          <w:rFonts w:ascii="Times New Roman" w:hAnsi="Times New Roman" w:cs="Times New Roman"/>
          <w:sz w:val="24"/>
          <w:szCs w:val="24"/>
        </w:rPr>
        <w:br/>
        <w:t>их интеграции в образовательной организации;</w:t>
      </w:r>
    </w:p>
    <w:p w:rsidR="00972302" w:rsidRDefault="008B3F4E" w:rsidP="00364A1E">
      <w:pPr>
        <w:numPr>
          <w:ilvl w:val="0"/>
          <w:numId w:val="61"/>
        </w:numPr>
        <w:shd w:val="clear" w:color="auto" w:fill="FFFFFF"/>
        <w:tabs>
          <w:tab w:val="left" w:pos="1128"/>
        </w:tabs>
        <w:spacing w:line="274" w:lineRule="exact"/>
        <w:ind w:left="182" w:firstLine="667"/>
        <w:jc w:val="both"/>
        <w:rPr>
          <w:rFonts w:ascii="Times New Roman" w:hAnsi="Times New Roman" w:cs="Times New Roman"/>
          <w:sz w:val="24"/>
          <w:szCs w:val="24"/>
        </w:rPr>
      </w:pPr>
      <w:r>
        <w:rPr>
          <w:rFonts w:ascii="Times New Roman" w:hAnsi="Times New Roman" w:cs="Times New Roman"/>
          <w:sz w:val="24"/>
          <w:szCs w:val="24"/>
        </w:rPr>
        <w:t>осуществление индивидуально ориентировано психолого-медико-педагогической помощи детям с ОВЗ с учётом особенностей психического и (или) физического развития, индивидуальных возможностей обучающихся (в соответствии с рекомендациям психолого-медико-педагогической комиссии);</w:t>
      </w:r>
    </w:p>
    <w:p w:rsidR="00972302" w:rsidRDefault="008B3F4E" w:rsidP="00364A1E">
      <w:pPr>
        <w:numPr>
          <w:ilvl w:val="0"/>
          <w:numId w:val="61"/>
        </w:numPr>
        <w:shd w:val="clear" w:color="auto" w:fill="FFFFFF"/>
        <w:tabs>
          <w:tab w:val="left" w:pos="1128"/>
        </w:tabs>
        <w:spacing w:line="274" w:lineRule="exact"/>
        <w:ind w:left="182" w:right="10" w:firstLine="667"/>
        <w:jc w:val="both"/>
        <w:rPr>
          <w:rFonts w:ascii="Times New Roman" w:hAnsi="Times New Roman" w:cs="Times New Roman"/>
          <w:sz w:val="24"/>
          <w:szCs w:val="24"/>
        </w:rPr>
      </w:pPr>
      <w:r>
        <w:rPr>
          <w:rFonts w:ascii="Times New Roman" w:hAnsi="Times New Roman" w:cs="Times New Roman"/>
          <w:sz w:val="24"/>
          <w:szCs w:val="24"/>
        </w:rPr>
        <w:t xml:space="preserve">организация индивидуальных и (или) групповых занятий для обучающихся с </w:t>
      </w:r>
      <w:r>
        <w:rPr>
          <w:rFonts w:ascii="Times New Roman" w:hAnsi="Times New Roman" w:cs="Times New Roman"/>
          <w:spacing w:val="-1"/>
          <w:sz w:val="24"/>
          <w:szCs w:val="24"/>
        </w:rPr>
        <w:t>выраженным нарушением в физическом и (или) психическом развитии;</w:t>
      </w:r>
    </w:p>
    <w:p w:rsidR="00972302" w:rsidRDefault="008B3F4E">
      <w:pPr>
        <w:shd w:val="clear" w:color="auto" w:fill="FFFFFF"/>
        <w:tabs>
          <w:tab w:val="left" w:pos="1037"/>
        </w:tabs>
        <w:spacing w:line="274" w:lineRule="exact"/>
        <w:ind w:left="850"/>
      </w:pPr>
      <w:r>
        <w:rPr>
          <w:rFonts w:ascii="Times New Roman" w:hAnsi="Times New Roman" w:cs="Times New Roman"/>
          <w:sz w:val="24"/>
          <w:szCs w:val="24"/>
        </w:rPr>
        <w:t>-</w:t>
      </w:r>
      <w:r>
        <w:rPr>
          <w:rFonts w:ascii="Times New Roman" w:hAnsi="Times New Roman" w:cs="Times New Roman"/>
          <w:sz w:val="24"/>
          <w:szCs w:val="24"/>
        </w:rPr>
        <w:tab/>
        <w:t>реализация системы мероприятий по социальной адаптации обучающихся с ЗПР;</w:t>
      </w:r>
    </w:p>
    <w:p w:rsidR="00972302" w:rsidRDefault="008B3F4E">
      <w:pPr>
        <w:shd w:val="clear" w:color="auto" w:fill="FFFFFF"/>
        <w:tabs>
          <w:tab w:val="left" w:pos="1099"/>
        </w:tabs>
        <w:spacing w:line="274" w:lineRule="exact"/>
        <w:ind w:left="182" w:right="5" w:firstLine="667"/>
        <w:jc w:val="both"/>
      </w:pPr>
      <w:r>
        <w:rPr>
          <w:rFonts w:ascii="Times New Roman" w:hAnsi="Times New Roman" w:cs="Times New Roman"/>
          <w:sz w:val="24"/>
          <w:szCs w:val="24"/>
        </w:rPr>
        <w:t>-</w:t>
      </w:r>
      <w:r>
        <w:rPr>
          <w:rFonts w:ascii="Times New Roman" w:hAnsi="Times New Roman" w:cs="Times New Roman"/>
          <w:sz w:val="24"/>
          <w:szCs w:val="24"/>
        </w:rPr>
        <w:tab/>
        <w:t>оказание родителям (законным представителям) детей с ЗПР консультативной и</w:t>
      </w:r>
      <w:r>
        <w:rPr>
          <w:rFonts w:ascii="Times New Roman" w:hAnsi="Times New Roman" w:cs="Times New Roman"/>
          <w:sz w:val="24"/>
          <w:szCs w:val="24"/>
        </w:rPr>
        <w:br/>
      </w:r>
      <w:r>
        <w:rPr>
          <w:rFonts w:ascii="Times New Roman" w:hAnsi="Times New Roman" w:cs="Times New Roman"/>
          <w:spacing w:val="-1"/>
          <w:sz w:val="24"/>
          <w:szCs w:val="24"/>
        </w:rPr>
        <w:t>методической помощи по медицинским, социальным, правовым и другим вопросам.</w:t>
      </w:r>
    </w:p>
    <w:p w:rsidR="00972302" w:rsidRDefault="008B3F4E">
      <w:pPr>
        <w:shd w:val="clear" w:color="auto" w:fill="FFFFFF"/>
        <w:spacing w:before="5" w:line="274" w:lineRule="exact"/>
        <w:ind w:left="854"/>
      </w:pPr>
      <w:r>
        <w:rPr>
          <w:rFonts w:ascii="Times New Roman" w:hAnsi="Times New Roman" w:cs="Times New Roman"/>
          <w:b/>
          <w:bCs/>
          <w:spacing w:val="-1"/>
          <w:sz w:val="24"/>
          <w:szCs w:val="24"/>
        </w:rPr>
        <w:t>Принципы формирования программы:</w:t>
      </w:r>
    </w:p>
    <w:p w:rsidR="00972302" w:rsidRDefault="008B3F4E" w:rsidP="00364A1E">
      <w:pPr>
        <w:numPr>
          <w:ilvl w:val="0"/>
          <w:numId w:val="62"/>
        </w:numPr>
        <w:shd w:val="clear" w:color="auto" w:fill="FFFFFF"/>
        <w:tabs>
          <w:tab w:val="left" w:pos="1598"/>
        </w:tabs>
        <w:spacing w:before="19" w:line="269" w:lineRule="exact"/>
        <w:ind w:left="178" w:right="19" w:firstLine="682"/>
        <w:jc w:val="both"/>
        <w:rPr>
          <w:rFonts w:ascii="Times New Roman" w:hAnsi="Times New Roman" w:cs="Times New Roman"/>
          <w:b/>
          <w:bCs/>
          <w:sz w:val="24"/>
          <w:szCs w:val="24"/>
        </w:rPr>
      </w:pPr>
      <w:r>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972302" w:rsidRDefault="008B3F4E" w:rsidP="00364A1E">
      <w:pPr>
        <w:numPr>
          <w:ilvl w:val="0"/>
          <w:numId w:val="62"/>
        </w:numPr>
        <w:shd w:val="clear" w:color="auto" w:fill="FFFFFF"/>
        <w:tabs>
          <w:tab w:val="left" w:pos="1598"/>
        </w:tabs>
        <w:spacing w:before="19" w:line="274" w:lineRule="exact"/>
        <w:ind w:left="178" w:firstLine="682"/>
        <w:jc w:val="both"/>
        <w:rPr>
          <w:rFonts w:ascii="Times New Roman" w:hAnsi="Times New Roman" w:cs="Times New Roman"/>
          <w:b/>
          <w:bCs/>
          <w:sz w:val="24"/>
          <w:szCs w:val="24"/>
        </w:rPr>
      </w:pPr>
      <w:r>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w:t>
      </w:r>
    </w:p>
    <w:p w:rsidR="00972302" w:rsidRDefault="008B3F4E">
      <w:pPr>
        <w:shd w:val="clear" w:color="auto" w:fill="FFFFFF"/>
        <w:spacing w:line="278" w:lineRule="exact"/>
        <w:ind w:left="182" w:right="24"/>
        <w:jc w:val="both"/>
      </w:pPr>
      <w:r>
        <w:rPr>
          <w:rFonts w:ascii="Times New Roman" w:hAnsi="Times New Roman" w:cs="Times New Roman"/>
          <w:sz w:val="24"/>
          <w:szCs w:val="24"/>
        </w:rPr>
        <w:t>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972302" w:rsidRDefault="008B3F4E" w:rsidP="00364A1E">
      <w:pPr>
        <w:numPr>
          <w:ilvl w:val="0"/>
          <w:numId w:val="63"/>
        </w:numPr>
        <w:shd w:val="clear" w:color="auto" w:fill="FFFFFF"/>
        <w:tabs>
          <w:tab w:val="left" w:pos="1598"/>
        </w:tabs>
        <w:spacing w:before="10" w:line="278" w:lineRule="exact"/>
        <w:ind w:left="187" w:right="10" w:firstLine="682"/>
        <w:jc w:val="both"/>
        <w:rPr>
          <w:rFonts w:ascii="Times New Roman" w:hAnsi="Times New Roman" w:cs="Times New Roman"/>
          <w:b/>
          <w:bCs/>
          <w:sz w:val="24"/>
          <w:szCs w:val="24"/>
        </w:rPr>
      </w:pPr>
      <w:r>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72302" w:rsidRDefault="008B3F4E" w:rsidP="00364A1E">
      <w:pPr>
        <w:numPr>
          <w:ilvl w:val="0"/>
          <w:numId w:val="63"/>
        </w:numPr>
        <w:shd w:val="clear" w:color="auto" w:fill="FFFFFF"/>
        <w:tabs>
          <w:tab w:val="left" w:pos="1598"/>
        </w:tabs>
        <w:spacing w:before="5" w:line="278" w:lineRule="exact"/>
        <w:ind w:left="187" w:right="14" w:firstLine="682"/>
        <w:jc w:val="both"/>
        <w:rPr>
          <w:rFonts w:ascii="Times New Roman" w:hAnsi="Times New Roman" w:cs="Times New Roman"/>
          <w:b/>
          <w:bCs/>
          <w:sz w:val="24"/>
          <w:szCs w:val="24"/>
        </w:rPr>
      </w:pPr>
      <w:r>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с ЗПР.</w:t>
      </w:r>
    </w:p>
    <w:p w:rsidR="00972302" w:rsidRDefault="008B3F4E" w:rsidP="00364A1E">
      <w:pPr>
        <w:numPr>
          <w:ilvl w:val="0"/>
          <w:numId w:val="63"/>
        </w:numPr>
        <w:shd w:val="clear" w:color="auto" w:fill="FFFFFF"/>
        <w:tabs>
          <w:tab w:val="left" w:pos="1598"/>
        </w:tabs>
        <w:spacing w:before="19" w:line="274" w:lineRule="exact"/>
        <w:ind w:left="187" w:right="10" w:firstLine="682"/>
        <w:jc w:val="both"/>
        <w:rPr>
          <w:rFonts w:ascii="Times New Roman" w:hAnsi="Times New Roman" w:cs="Times New Roman"/>
          <w:b/>
          <w:bCs/>
          <w:sz w:val="24"/>
          <w:szCs w:val="24"/>
        </w:rPr>
      </w:pPr>
      <w:r>
        <w:rPr>
          <w:rFonts w:ascii="Times New Roman" w:hAnsi="Times New Roman" w:cs="Times New Roman"/>
          <w:sz w:val="24"/>
          <w:szCs w:val="24"/>
        </w:rPr>
        <w:t xml:space="preserve">Рекомендательный характер оказания помощи. Принцип обеспечивает </w:t>
      </w:r>
      <w:r>
        <w:rPr>
          <w:rFonts w:ascii="Times New Roman" w:hAnsi="Times New Roman" w:cs="Times New Roman"/>
          <w:spacing w:val="-1"/>
          <w:sz w:val="24"/>
          <w:szCs w:val="24"/>
        </w:rPr>
        <w:t xml:space="preserve">соблюдение гарантированных законодательством прав родителей (законных представителей) детей с ЗПР выбирать формы получения детьми образования, организации, осуществляющие </w:t>
      </w:r>
      <w:r>
        <w:rPr>
          <w:rFonts w:ascii="Times New Roman" w:hAnsi="Times New Roman" w:cs="Times New Roman"/>
          <w:sz w:val="24"/>
          <w:szCs w:val="24"/>
        </w:rPr>
        <w:t xml:space="preserve">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w:t>
      </w:r>
      <w:r>
        <w:rPr>
          <w:rFonts w:ascii="Times New Roman" w:hAnsi="Times New Roman" w:cs="Times New Roman"/>
          <w:sz w:val="24"/>
          <w:szCs w:val="24"/>
        </w:rPr>
        <w:lastRenderedPageBreak/>
        <w:t>направлении (переводе) детей с ЗПР в специальные (коррекционные) организации, осуществляющие образовательную деятельность.</w:t>
      </w:r>
    </w:p>
    <w:p w:rsidR="00972302" w:rsidRDefault="008B3F4E">
      <w:pPr>
        <w:shd w:val="clear" w:color="auto" w:fill="FFFFFF"/>
        <w:spacing w:line="274" w:lineRule="exact"/>
        <w:ind w:left="830"/>
      </w:pPr>
      <w:r>
        <w:rPr>
          <w:rFonts w:ascii="Times New Roman" w:hAnsi="Times New Roman" w:cs="Times New Roman"/>
          <w:b/>
          <w:bCs/>
          <w:sz w:val="24"/>
          <w:szCs w:val="24"/>
        </w:rPr>
        <w:t>Перечень, содержание и план реализации индивидуально-ориентированных</w:t>
      </w:r>
    </w:p>
    <w:p w:rsidR="00972302" w:rsidRDefault="008B3F4E">
      <w:pPr>
        <w:shd w:val="clear" w:color="auto" w:fill="FFFFFF"/>
        <w:spacing w:line="274" w:lineRule="exact"/>
        <w:ind w:right="5"/>
        <w:jc w:val="center"/>
      </w:pPr>
      <w:r>
        <w:rPr>
          <w:rFonts w:ascii="Times New Roman" w:hAnsi="Times New Roman" w:cs="Times New Roman"/>
          <w:b/>
          <w:bCs/>
          <w:spacing w:val="-1"/>
          <w:sz w:val="24"/>
          <w:szCs w:val="24"/>
        </w:rPr>
        <w:t>коррекционных мероприятий.</w:t>
      </w:r>
    </w:p>
    <w:p w:rsidR="00972302" w:rsidRDefault="008B3F4E">
      <w:pPr>
        <w:shd w:val="clear" w:color="auto" w:fill="FFFFFF"/>
        <w:spacing w:line="274" w:lineRule="exact"/>
        <w:ind w:right="5" w:firstLine="682"/>
        <w:jc w:val="both"/>
      </w:pPr>
      <w:r>
        <w:rPr>
          <w:rFonts w:ascii="Times New Roman" w:hAnsi="Times New Roman" w:cs="Times New Roman"/>
          <w:spacing w:val="-1"/>
          <w:sz w:val="24"/>
          <w:szCs w:val="24"/>
        </w:rPr>
        <w:t xml:space="preserve">На фоне сегодняшней социокультурной ситуации проблема коррекции в развитии детей </w:t>
      </w:r>
      <w:r>
        <w:rPr>
          <w:rFonts w:ascii="Times New Roman" w:hAnsi="Times New Roman" w:cs="Times New Roman"/>
          <w:sz w:val="24"/>
          <w:szCs w:val="24"/>
        </w:rPr>
        <w:t xml:space="preserve">является предметом повышенного внимания. Процесс сопровождения ребенка начинается с </w:t>
      </w:r>
      <w:r>
        <w:rPr>
          <w:rFonts w:ascii="Times New Roman" w:hAnsi="Times New Roman" w:cs="Times New Roman"/>
          <w:spacing w:val="-1"/>
          <w:sz w:val="24"/>
          <w:szCs w:val="24"/>
        </w:rPr>
        <w:t xml:space="preserve">момента фиксации проблемы и завершается тогда, когда она оказывается решенной. При этом </w:t>
      </w:r>
      <w:r>
        <w:rPr>
          <w:rFonts w:ascii="Times New Roman" w:hAnsi="Times New Roman" w:cs="Times New Roman"/>
          <w:sz w:val="24"/>
          <w:szCs w:val="24"/>
        </w:rPr>
        <w:t xml:space="preserve">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w:t>
      </w:r>
      <w:r>
        <w:rPr>
          <w:rFonts w:ascii="Times New Roman" w:hAnsi="Times New Roman" w:cs="Times New Roman"/>
          <w:spacing w:val="-1"/>
          <w:sz w:val="24"/>
          <w:szCs w:val="24"/>
        </w:rPr>
        <w:t xml:space="preserve">образования детей с нарушениями развития. Одним из сложных этапов коррекционной работы </w:t>
      </w:r>
      <w:r>
        <w:rPr>
          <w:rFonts w:ascii="Times New Roman" w:hAnsi="Times New Roman" w:cs="Times New Roman"/>
          <w:sz w:val="24"/>
          <w:szCs w:val="24"/>
        </w:rPr>
        <w:t>является коррекция недостатков учебной деятельности. В образовательно организации сложилась система работы по данному направлению.</w:t>
      </w:r>
    </w:p>
    <w:p w:rsidR="00972302" w:rsidRDefault="008B3F4E">
      <w:pPr>
        <w:shd w:val="clear" w:color="auto" w:fill="FFFFFF"/>
        <w:spacing w:line="274" w:lineRule="exact"/>
        <w:ind w:left="5" w:firstLine="672"/>
        <w:jc w:val="both"/>
      </w:pPr>
      <w:r>
        <w:rPr>
          <w:rFonts w:ascii="Times New Roman" w:hAnsi="Times New Roman" w:cs="Times New Roman"/>
          <w:sz w:val="24"/>
          <w:szCs w:val="24"/>
        </w:rPr>
        <w:t xml:space="preserve">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НОО. Она имеет </w:t>
      </w:r>
      <w:r>
        <w:rPr>
          <w:rFonts w:ascii="Times New Roman" w:hAnsi="Times New Roman" w:cs="Times New Roman"/>
          <w:spacing w:val="-1"/>
          <w:sz w:val="24"/>
          <w:szCs w:val="24"/>
        </w:rPr>
        <w:t xml:space="preserve">подчиненную, вспомогательную функцию по отношению к АООП НОО, может уточняться и </w:t>
      </w:r>
      <w:r>
        <w:rPr>
          <w:rFonts w:ascii="Times New Roman" w:hAnsi="Times New Roman" w:cs="Times New Roman"/>
          <w:sz w:val="24"/>
          <w:szCs w:val="24"/>
        </w:rPr>
        <w:t>корректироваться.</w:t>
      </w:r>
    </w:p>
    <w:p w:rsidR="00972302" w:rsidRDefault="008B3F4E">
      <w:pPr>
        <w:shd w:val="clear" w:color="auto" w:fill="FFFFFF"/>
        <w:spacing w:line="274" w:lineRule="exact"/>
        <w:ind w:left="5" w:right="10" w:firstLine="672"/>
        <w:jc w:val="both"/>
      </w:pPr>
      <w:r>
        <w:rPr>
          <w:rFonts w:ascii="Times New Roman" w:hAnsi="Times New Roman" w:cs="Times New Roman"/>
          <w:sz w:val="24"/>
          <w:szCs w:val="24"/>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972302" w:rsidRDefault="008B3F4E">
      <w:pPr>
        <w:shd w:val="clear" w:color="auto" w:fill="FFFFFF"/>
        <w:tabs>
          <w:tab w:val="left" w:pos="974"/>
        </w:tabs>
        <w:spacing w:before="5" w:line="274" w:lineRule="exact"/>
        <w:ind w:left="10" w:right="5" w:firstLine="672"/>
        <w:jc w:val="both"/>
      </w:pPr>
      <w:r>
        <w:rPr>
          <w:rFonts w:ascii="Times New Roman" w:hAnsi="Times New Roman" w:cs="Times New Roman"/>
          <w:sz w:val="24"/>
          <w:szCs w:val="24"/>
        </w:rPr>
        <w:t>-</w:t>
      </w:r>
      <w:r>
        <w:rPr>
          <w:rFonts w:ascii="Times New Roman" w:hAnsi="Times New Roman" w:cs="Times New Roman"/>
          <w:sz w:val="24"/>
          <w:szCs w:val="24"/>
        </w:rPr>
        <w:tab/>
        <w:t>введение системы регулярного, углубленного, комплексного и разностороннего</w:t>
      </w:r>
      <w:r w:rsidR="00596011">
        <w:rPr>
          <w:rFonts w:ascii="Times New Roman" w:hAnsi="Times New Roman" w:cs="Times New Roman"/>
          <w:sz w:val="24"/>
          <w:szCs w:val="24"/>
        </w:rPr>
        <w:t xml:space="preserve"> </w:t>
      </w:r>
      <w:r>
        <w:rPr>
          <w:rFonts w:ascii="Times New Roman" w:hAnsi="Times New Roman" w:cs="Times New Roman"/>
          <w:sz w:val="24"/>
          <w:szCs w:val="24"/>
        </w:rPr>
        <w:t>изучения обучающихся в процессе различных видов деятельности на уроке, во внеурочное</w:t>
      </w:r>
      <w:r w:rsidR="00596011">
        <w:rPr>
          <w:rFonts w:ascii="Times New Roman" w:hAnsi="Times New Roman" w:cs="Times New Roman"/>
          <w:sz w:val="24"/>
          <w:szCs w:val="24"/>
        </w:rPr>
        <w:t xml:space="preserve"> </w:t>
      </w:r>
      <w:r>
        <w:rPr>
          <w:rFonts w:ascii="Times New Roman" w:hAnsi="Times New Roman" w:cs="Times New Roman"/>
          <w:sz w:val="24"/>
          <w:szCs w:val="24"/>
        </w:rPr>
        <w:t>время, в семье;</w:t>
      </w:r>
    </w:p>
    <w:p w:rsidR="00972302" w:rsidRDefault="008B3F4E" w:rsidP="00364A1E">
      <w:pPr>
        <w:numPr>
          <w:ilvl w:val="0"/>
          <w:numId w:val="41"/>
        </w:numPr>
        <w:shd w:val="clear" w:color="auto" w:fill="FFFFFF"/>
        <w:tabs>
          <w:tab w:val="left" w:pos="888"/>
        </w:tabs>
        <w:spacing w:line="274" w:lineRule="exact"/>
        <w:ind w:right="14" w:firstLine="682"/>
        <w:jc w:val="both"/>
        <w:rPr>
          <w:rFonts w:ascii="Times New Roman" w:hAnsi="Times New Roman" w:cs="Times New Roman"/>
          <w:sz w:val="24"/>
          <w:szCs w:val="24"/>
        </w:rPr>
      </w:pPr>
      <w:r>
        <w:rPr>
          <w:rFonts w:ascii="Times New Roman" w:hAnsi="Times New Roman" w:cs="Times New Roman"/>
          <w:sz w:val="24"/>
          <w:szCs w:val="24"/>
        </w:rPr>
        <w:t>интеграция полученных в ходе медицинского, психологического и педагогического изучения ребенка данных, объединяемых в симптомо-комплексы;</w:t>
      </w:r>
    </w:p>
    <w:p w:rsidR="00972302" w:rsidRDefault="008B3F4E" w:rsidP="00364A1E">
      <w:pPr>
        <w:numPr>
          <w:ilvl w:val="0"/>
          <w:numId w:val="41"/>
        </w:numPr>
        <w:shd w:val="clear" w:color="auto" w:fill="FFFFFF"/>
        <w:tabs>
          <w:tab w:val="left" w:pos="888"/>
        </w:tabs>
        <w:spacing w:line="274" w:lineRule="exact"/>
        <w:ind w:right="19" w:firstLine="682"/>
        <w:jc w:val="both"/>
        <w:rPr>
          <w:rFonts w:ascii="Times New Roman" w:hAnsi="Times New Roman" w:cs="Times New Roman"/>
          <w:sz w:val="24"/>
          <w:szCs w:val="24"/>
        </w:rPr>
      </w:pPr>
      <w:r>
        <w:rPr>
          <w:rFonts w:ascii="Times New Roman" w:hAnsi="Times New Roman" w:cs="Times New Roman"/>
          <w:spacing w:val="-1"/>
          <w:sz w:val="24"/>
          <w:szCs w:val="24"/>
        </w:rPr>
        <w:t xml:space="preserve">разработка и реализация педагогических технологий (диагностико-информационных, </w:t>
      </w:r>
      <w:r>
        <w:rPr>
          <w:rFonts w:ascii="Times New Roman" w:hAnsi="Times New Roman" w:cs="Times New Roman"/>
          <w:sz w:val="24"/>
          <w:szCs w:val="24"/>
        </w:rPr>
        <w:t>обучающе - образовательных, коррекционных, реабилитациионных);</w:t>
      </w:r>
    </w:p>
    <w:p w:rsidR="00972302" w:rsidRDefault="008B3F4E" w:rsidP="00364A1E">
      <w:pPr>
        <w:numPr>
          <w:ilvl w:val="0"/>
          <w:numId w:val="41"/>
        </w:numPr>
        <w:shd w:val="clear" w:color="auto" w:fill="FFFFFF"/>
        <w:tabs>
          <w:tab w:val="left" w:pos="888"/>
        </w:tabs>
        <w:spacing w:line="274" w:lineRule="exact"/>
        <w:ind w:right="14" w:firstLine="682"/>
        <w:jc w:val="both"/>
        <w:rPr>
          <w:rFonts w:ascii="Times New Roman" w:hAnsi="Times New Roman" w:cs="Times New Roman"/>
          <w:sz w:val="24"/>
          <w:szCs w:val="24"/>
        </w:rPr>
      </w:pPr>
      <w:r>
        <w:rPr>
          <w:rFonts w:ascii="Times New Roman" w:hAnsi="Times New Roman" w:cs="Times New Roman"/>
          <w:spacing w:val="-1"/>
          <w:sz w:val="24"/>
          <w:szCs w:val="24"/>
        </w:rPr>
        <w:t xml:space="preserve">объединение усилий педагогов, медицинских и социальных работников в оказании </w:t>
      </w:r>
      <w:r>
        <w:rPr>
          <w:rFonts w:ascii="Times New Roman" w:hAnsi="Times New Roman" w:cs="Times New Roman"/>
          <w:sz w:val="24"/>
          <w:szCs w:val="24"/>
        </w:rPr>
        <w:t>всесторонней помощи и поддержки детям с ОВЗ;</w:t>
      </w:r>
    </w:p>
    <w:p w:rsidR="00972302" w:rsidRDefault="008B3F4E" w:rsidP="00364A1E">
      <w:pPr>
        <w:numPr>
          <w:ilvl w:val="0"/>
          <w:numId w:val="41"/>
        </w:numPr>
        <w:shd w:val="clear" w:color="auto" w:fill="FFFFFF"/>
        <w:tabs>
          <w:tab w:val="left" w:pos="888"/>
        </w:tabs>
        <w:spacing w:line="274" w:lineRule="exact"/>
        <w:ind w:right="14" w:firstLine="682"/>
        <w:jc w:val="both"/>
        <w:rPr>
          <w:rFonts w:ascii="Times New Roman" w:hAnsi="Times New Roman" w:cs="Times New Roman"/>
          <w:sz w:val="24"/>
          <w:szCs w:val="24"/>
        </w:rPr>
      </w:pPr>
      <w:r>
        <w:rPr>
          <w:rFonts w:ascii="Times New Roman" w:hAnsi="Times New Roman" w:cs="Times New Roman"/>
          <w:spacing w:val="-1"/>
          <w:sz w:val="24"/>
          <w:szCs w:val="24"/>
        </w:rPr>
        <w:t xml:space="preserve">расширение перечня педагогических, психотерапевтических, социальных и правовых </w:t>
      </w:r>
      <w:r>
        <w:rPr>
          <w:rFonts w:ascii="Times New Roman" w:hAnsi="Times New Roman" w:cs="Times New Roman"/>
          <w:sz w:val="24"/>
          <w:szCs w:val="24"/>
        </w:rPr>
        <w:t>услуг детям и родителям;</w:t>
      </w:r>
    </w:p>
    <w:p w:rsidR="00972302" w:rsidRDefault="008B3F4E" w:rsidP="00364A1E">
      <w:pPr>
        <w:numPr>
          <w:ilvl w:val="0"/>
          <w:numId w:val="41"/>
        </w:numPr>
        <w:shd w:val="clear" w:color="auto" w:fill="FFFFFF"/>
        <w:tabs>
          <w:tab w:val="left" w:pos="888"/>
        </w:tabs>
        <w:spacing w:line="274" w:lineRule="exact"/>
        <w:ind w:right="5" w:firstLine="682"/>
        <w:jc w:val="both"/>
        <w:rPr>
          <w:rFonts w:ascii="Times New Roman" w:hAnsi="Times New Roman" w:cs="Times New Roman"/>
          <w:sz w:val="24"/>
          <w:szCs w:val="24"/>
        </w:rPr>
      </w:pPr>
      <w:r>
        <w:rPr>
          <w:rFonts w:ascii="Times New Roman" w:hAnsi="Times New Roman" w:cs="Times New Roman"/>
          <w:sz w:val="24"/>
          <w:szCs w:val="24"/>
        </w:rPr>
        <w:t>развитие системы отношений в направлении педагог-ребенок-родитель-медицинские работники.</w:t>
      </w:r>
    </w:p>
    <w:p w:rsidR="00972302" w:rsidRDefault="008B3F4E">
      <w:pPr>
        <w:shd w:val="clear" w:color="auto" w:fill="FFFFFF"/>
        <w:spacing w:line="274" w:lineRule="exact"/>
        <w:ind w:left="682"/>
      </w:pPr>
      <w:r>
        <w:rPr>
          <w:rFonts w:ascii="Times New Roman" w:hAnsi="Times New Roman" w:cs="Times New Roman"/>
          <w:sz w:val="24"/>
          <w:szCs w:val="24"/>
        </w:rPr>
        <w:t>Практическая работа по реализации программы коррекционной работы предполагает:</w:t>
      </w:r>
    </w:p>
    <w:p w:rsidR="00972302" w:rsidRDefault="008B3F4E" w:rsidP="00364A1E">
      <w:pPr>
        <w:numPr>
          <w:ilvl w:val="0"/>
          <w:numId w:val="64"/>
        </w:numPr>
        <w:shd w:val="clear" w:color="auto" w:fill="FFFFFF"/>
        <w:tabs>
          <w:tab w:val="left" w:pos="893"/>
        </w:tabs>
        <w:spacing w:before="10" w:line="283" w:lineRule="exact"/>
        <w:ind w:left="5" w:right="10" w:firstLine="686"/>
        <w:jc w:val="both"/>
        <w:rPr>
          <w:rFonts w:ascii="Times New Roman" w:hAnsi="Times New Roman" w:cs="Times New Roman"/>
          <w:b/>
          <w:bCs/>
          <w:sz w:val="24"/>
          <w:szCs w:val="24"/>
        </w:rPr>
      </w:pPr>
      <w:r>
        <w:rPr>
          <w:rFonts w:ascii="Times New Roman" w:hAnsi="Times New Roman" w:cs="Times New Roman"/>
          <w:sz w:val="24"/>
          <w:szCs w:val="24"/>
        </w:rPr>
        <w:t>повышение уровня медико-психолого-педагогической компетентности педагога-психолога, учителей, специалистов, родителей (законных представителей);</w:t>
      </w:r>
    </w:p>
    <w:p w:rsidR="00972302" w:rsidRDefault="008B3F4E" w:rsidP="00364A1E">
      <w:pPr>
        <w:numPr>
          <w:ilvl w:val="0"/>
          <w:numId w:val="64"/>
        </w:numPr>
        <w:shd w:val="clear" w:color="auto" w:fill="FFFFFF"/>
        <w:tabs>
          <w:tab w:val="left" w:pos="893"/>
        </w:tabs>
        <w:spacing w:before="5" w:line="283" w:lineRule="exact"/>
        <w:ind w:left="5" w:right="10" w:firstLine="686"/>
        <w:jc w:val="both"/>
        <w:rPr>
          <w:rFonts w:ascii="Times New Roman" w:hAnsi="Times New Roman" w:cs="Times New Roman"/>
          <w:b/>
          <w:bCs/>
          <w:sz w:val="24"/>
          <w:szCs w:val="24"/>
        </w:rPr>
      </w:pPr>
      <w:r>
        <w:rPr>
          <w:rFonts w:ascii="Times New Roman" w:hAnsi="Times New Roman" w:cs="Times New Roman"/>
          <w:sz w:val="24"/>
          <w:szCs w:val="24"/>
        </w:rPr>
        <w:t>разработку новых педагогических технологий, учитывающих особенности детей с ЗПР;</w:t>
      </w:r>
    </w:p>
    <w:p w:rsidR="00972302" w:rsidRDefault="008B3F4E" w:rsidP="00364A1E">
      <w:pPr>
        <w:numPr>
          <w:ilvl w:val="0"/>
          <w:numId w:val="64"/>
        </w:numPr>
        <w:shd w:val="clear" w:color="auto" w:fill="FFFFFF"/>
        <w:tabs>
          <w:tab w:val="left" w:pos="893"/>
        </w:tabs>
        <w:spacing w:before="10" w:line="283" w:lineRule="exact"/>
        <w:ind w:left="5" w:right="14" w:firstLine="686"/>
        <w:jc w:val="both"/>
        <w:rPr>
          <w:rFonts w:ascii="Times New Roman" w:hAnsi="Times New Roman" w:cs="Times New Roman"/>
          <w:b/>
          <w:bCs/>
          <w:sz w:val="24"/>
          <w:szCs w:val="24"/>
        </w:rPr>
      </w:pPr>
      <w:r>
        <w:rPr>
          <w:rFonts w:ascii="Times New Roman" w:hAnsi="Times New Roman" w:cs="Times New Roman"/>
          <w:sz w:val="24"/>
          <w:szCs w:val="24"/>
        </w:rPr>
        <w:t>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972302" w:rsidRDefault="008B3F4E">
      <w:pPr>
        <w:shd w:val="clear" w:color="auto" w:fill="FFFFFF"/>
        <w:spacing w:line="274" w:lineRule="exact"/>
        <w:ind w:left="10" w:right="5" w:firstLine="672"/>
        <w:jc w:val="both"/>
      </w:pPr>
      <w:r>
        <w:rPr>
          <w:rFonts w:ascii="Times New Roman" w:hAnsi="Times New Roman" w:cs="Times New Roman"/>
          <w:sz w:val="24"/>
          <w:szCs w:val="24"/>
        </w:rPr>
        <w:t>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972302" w:rsidRDefault="008B3F4E">
      <w:pPr>
        <w:shd w:val="clear" w:color="auto" w:fill="FFFFFF"/>
        <w:spacing w:line="274" w:lineRule="exact"/>
        <w:ind w:left="10" w:right="10" w:firstLine="672"/>
        <w:jc w:val="both"/>
      </w:pPr>
      <w:r>
        <w:rPr>
          <w:rFonts w:ascii="Times New Roman" w:hAnsi="Times New Roman" w:cs="Times New Roman"/>
          <w:sz w:val="24"/>
          <w:szCs w:val="24"/>
        </w:rPr>
        <w:t>Программа коррекционной работы может предусматривать индивидуализацию специального сопровождения обучающегося с ЗПР.</w:t>
      </w:r>
    </w:p>
    <w:p w:rsidR="00972302" w:rsidRDefault="008B3F4E">
      <w:pPr>
        <w:shd w:val="clear" w:color="auto" w:fill="FFFFFF"/>
        <w:spacing w:line="274" w:lineRule="exact"/>
        <w:ind w:firstLine="682"/>
        <w:jc w:val="both"/>
      </w:pPr>
      <w:r>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972302" w:rsidRDefault="008B3F4E">
      <w:pPr>
        <w:shd w:val="clear" w:color="auto" w:fill="FFFFFF"/>
        <w:spacing w:line="274" w:lineRule="exact"/>
        <w:ind w:right="5" w:firstLine="682"/>
        <w:jc w:val="both"/>
      </w:pPr>
      <w:r>
        <w:rPr>
          <w:rFonts w:ascii="Times New Roman" w:hAnsi="Times New Roman" w:cs="Times New Roman"/>
          <w:sz w:val="24"/>
          <w:szCs w:val="24"/>
        </w:rPr>
        <w:t xml:space="preserve">В случае нарастания значительных стойких затруднений в обучении, взаимодействии с </w:t>
      </w:r>
      <w:r>
        <w:rPr>
          <w:rFonts w:ascii="Times New Roman" w:hAnsi="Times New Roman" w:cs="Times New Roman"/>
          <w:spacing w:val="-1"/>
          <w:sz w:val="24"/>
          <w:szCs w:val="24"/>
        </w:rPr>
        <w:t xml:space="preserve">учителями и обучающимися школы (класса) обучающийся с ЗПР направляется на комплексное </w:t>
      </w:r>
      <w:r>
        <w:rPr>
          <w:rFonts w:ascii="Times New Roman" w:hAnsi="Times New Roman" w:cs="Times New Roman"/>
          <w:sz w:val="24"/>
          <w:szCs w:val="24"/>
        </w:rPr>
        <w:lastRenderedPageBreak/>
        <w:t>психолого-медико-педагогическое обследование с целью выработки рекомендаций по его дальнейшему обучению.</w:t>
      </w:r>
    </w:p>
    <w:p w:rsidR="00972302" w:rsidRDefault="008B3F4E">
      <w:pPr>
        <w:shd w:val="clear" w:color="auto" w:fill="FFFFFF"/>
        <w:spacing w:line="274" w:lineRule="exact"/>
        <w:ind w:left="10" w:right="5" w:firstLine="672"/>
        <w:jc w:val="both"/>
      </w:pPr>
      <w:r>
        <w:rPr>
          <w:rFonts w:ascii="Times New Roman" w:hAnsi="Times New Roman" w:cs="Times New Roman"/>
          <w:sz w:val="24"/>
          <w:szCs w:val="24"/>
        </w:rPr>
        <w:t xml:space="preserve">Программа коррекционной работы на уровне начального общего образования включает </w:t>
      </w:r>
      <w:r>
        <w:rPr>
          <w:rFonts w:ascii="Times New Roman" w:hAnsi="Times New Roman" w:cs="Times New Roman"/>
          <w:spacing w:val="-1"/>
          <w:sz w:val="24"/>
          <w:szCs w:val="24"/>
        </w:rPr>
        <w:t>в себя взаимосвязанные направления, отражающие её основное содержание:</w:t>
      </w:r>
    </w:p>
    <w:p w:rsidR="00972302" w:rsidRDefault="008B3F4E" w:rsidP="00364A1E">
      <w:pPr>
        <w:numPr>
          <w:ilvl w:val="0"/>
          <w:numId w:val="60"/>
        </w:numPr>
        <w:shd w:val="clear" w:color="auto" w:fill="FFFFFF"/>
        <w:tabs>
          <w:tab w:val="left" w:pos="888"/>
        </w:tabs>
        <w:spacing w:before="10" w:line="274" w:lineRule="exact"/>
        <w:ind w:right="10" w:firstLine="192"/>
        <w:jc w:val="both"/>
        <w:rPr>
          <w:rFonts w:ascii="Times New Roman" w:hAnsi="Times New Roman" w:cs="Times New Roman"/>
          <w:b/>
          <w:bCs/>
          <w:sz w:val="24"/>
          <w:szCs w:val="24"/>
        </w:rPr>
      </w:pPr>
      <w:r>
        <w:rPr>
          <w:rFonts w:ascii="Times New Roman" w:hAnsi="Times New Roman" w:cs="Times New Roman"/>
          <w:b/>
          <w:bCs/>
          <w:sz w:val="24"/>
          <w:szCs w:val="24"/>
        </w:rPr>
        <w:t xml:space="preserve">диагностическая работа </w:t>
      </w:r>
      <w:r>
        <w:rPr>
          <w:rFonts w:ascii="Times New Roman" w:hAnsi="Times New Roman" w:cs="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972302" w:rsidRDefault="008B3F4E" w:rsidP="00364A1E">
      <w:pPr>
        <w:numPr>
          <w:ilvl w:val="0"/>
          <w:numId w:val="60"/>
        </w:numPr>
        <w:shd w:val="clear" w:color="auto" w:fill="FFFFFF"/>
        <w:tabs>
          <w:tab w:val="left" w:pos="888"/>
          <w:tab w:val="left" w:pos="4747"/>
          <w:tab w:val="left" w:pos="6144"/>
          <w:tab w:val="left" w:pos="8222"/>
        </w:tabs>
        <w:spacing w:before="19" w:line="274" w:lineRule="exact"/>
        <w:ind w:right="5" w:firstLine="192"/>
        <w:jc w:val="both"/>
        <w:rPr>
          <w:rFonts w:ascii="Times New Roman" w:hAnsi="Times New Roman" w:cs="Times New Roman"/>
          <w:b/>
          <w:bCs/>
          <w:sz w:val="24"/>
          <w:szCs w:val="24"/>
        </w:rPr>
      </w:pPr>
      <w:r>
        <w:rPr>
          <w:rFonts w:ascii="Times New Roman" w:hAnsi="Times New Roman" w:cs="Times New Roman"/>
          <w:b/>
          <w:bCs/>
          <w:spacing w:val="-3"/>
          <w:sz w:val="24"/>
          <w:szCs w:val="24"/>
        </w:rPr>
        <w:t>коррекционно-развивающая</w:t>
      </w:r>
      <w:r>
        <w:rPr>
          <w:b/>
          <w:bCs/>
          <w:sz w:val="24"/>
          <w:szCs w:val="24"/>
        </w:rPr>
        <w:tab/>
      </w:r>
      <w:r>
        <w:rPr>
          <w:rFonts w:ascii="Times New Roman" w:hAnsi="Times New Roman" w:cs="Times New Roman"/>
          <w:spacing w:val="-3"/>
          <w:sz w:val="24"/>
          <w:szCs w:val="24"/>
        </w:rPr>
        <w:t>работа</w:t>
      </w:r>
      <w:r>
        <w:rPr>
          <w:sz w:val="24"/>
          <w:szCs w:val="24"/>
        </w:rPr>
        <w:tab/>
      </w:r>
      <w:r>
        <w:rPr>
          <w:rFonts w:ascii="Times New Roman" w:hAnsi="Times New Roman" w:cs="Times New Roman"/>
          <w:spacing w:val="-3"/>
          <w:sz w:val="24"/>
          <w:szCs w:val="24"/>
        </w:rPr>
        <w:t>обеспечивает</w:t>
      </w:r>
      <w:r>
        <w:rPr>
          <w:sz w:val="24"/>
          <w:szCs w:val="24"/>
        </w:rPr>
        <w:tab/>
      </w:r>
      <w:r>
        <w:rPr>
          <w:rFonts w:ascii="Times New Roman" w:hAnsi="Times New Roman" w:cs="Times New Roman"/>
          <w:spacing w:val="-4"/>
          <w:sz w:val="24"/>
          <w:szCs w:val="24"/>
        </w:rPr>
        <w:t xml:space="preserve">своевременную </w:t>
      </w:r>
      <w:r>
        <w:rPr>
          <w:rFonts w:ascii="Times New Roman" w:hAnsi="Times New Roman" w:cs="Times New Roman"/>
          <w:spacing w:val="-1"/>
          <w:sz w:val="24"/>
          <w:szCs w:val="24"/>
        </w:rPr>
        <w:t xml:space="preserve">специализированную помощь в освоении содержания образования и коррекцию недостатков в </w:t>
      </w:r>
      <w:r>
        <w:rPr>
          <w:rFonts w:ascii="Times New Roman" w:hAnsi="Times New Roman" w:cs="Times New Roman"/>
          <w:sz w:val="24"/>
          <w:szCs w:val="24"/>
        </w:rPr>
        <w:t>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972302" w:rsidRDefault="008B3F4E" w:rsidP="00364A1E">
      <w:pPr>
        <w:numPr>
          <w:ilvl w:val="0"/>
          <w:numId w:val="60"/>
        </w:numPr>
        <w:shd w:val="clear" w:color="auto" w:fill="FFFFFF"/>
        <w:tabs>
          <w:tab w:val="left" w:pos="888"/>
        </w:tabs>
        <w:spacing w:before="14" w:line="274" w:lineRule="exact"/>
        <w:ind w:firstLine="192"/>
        <w:jc w:val="both"/>
        <w:rPr>
          <w:rFonts w:ascii="Times New Roman" w:hAnsi="Times New Roman" w:cs="Times New Roman"/>
          <w:b/>
          <w:bCs/>
          <w:sz w:val="24"/>
          <w:szCs w:val="24"/>
        </w:rPr>
      </w:pPr>
      <w:r>
        <w:rPr>
          <w:rFonts w:ascii="Times New Roman" w:hAnsi="Times New Roman" w:cs="Times New Roman"/>
          <w:b/>
          <w:bCs/>
          <w:spacing w:val="-1"/>
          <w:sz w:val="24"/>
          <w:szCs w:val="24"/>
        </w:rPr>
        <w:t xml:space="preserve">консультативная работа </w:t>
      </w:r>
      <w:r>
        <w:rPr>
          <w:rFonts w:ascii="Times New Roman" w:hAnsi="Times New Roman" w:cs="Times New Roman"/>
          <w:spacing w:val="-1"/>
          <w:sz w:val="24"/>
          <w:szCs w:val="24"/>
        </w:rPr>
        <w:t xml:space="preserve">обеспечивает непрерывность специального сопровождения </w:t>
      </w:r>
      <w:r>
        <w:rPr>
          <w:rFonts w:ascii="Times New Roman" w:hAnsi="Times New Roman" w:cs="Times New Roman"/>
          <w:sz w:val="24"/>
          <w:szCs w:val="24"/>
        </w:rPr>
        <w:t>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72302" w:rsidRDefault="008B3F4E" w:rsidP="00364A1E">
      <w:pPr>
        <w:numPr>
          <w:ilvl w:val="0"/>
          <w:numId w:val="60"/>
        </w:numPr>
        <w:shd w:val="clear" w:color="auto" w:fill="FFFFFF"/>
        <w:tabs>
          <w:tab w:val="left" w:pos="888"/>
        </w:tabs>
        <w:spacing w:before="24" w:line="274" w:lineRule="exact"/>
        <w:ind w:firstLine="192"/>
        <w:jc w:val="both"/>
        <w:rPr>
          <w:rFonts w:ascii="Times New Roman" w:hAnsi="Times New Roman" w:cs="Times New Roman"/>
          <w:b/>
          <w:bCs/>
          <w:sz w:val="24"/>
          <w:szCs w:val="24"/>
        </w:rPr>
      </w:pPr>
      <w:r>
        <w:rPr>
          <w:rFonts w:ascii="Times New Roman" w:hAnsi="Times New Roman" w:cs="Times New Roman"/>
          <w:b/>
          <w:bCs/>
          <w:sz w:val="24"/>
          <w:szCs w:val="24"/>
        </w:rPr>
        <w:t xml:space="preserve">информационно-просветительская </w:t>
      </w:r>
      <w:r>
        <w:rPr>
          <w:rFonts w:ascii="Times New Roman" w:hAnsi="Times New Roman" w:cs="Times New Roman"/>
          <w:sz w:val="24"/>
          <w:szCs w:val="24"/>
        </w:rPr>
        <w:t xml:space="preserve">работа направлена на разъяснительную </w:t>
      </w:r>
      <w:r>
        <w:rPr>
          <w:rFonts w:ascii="Times New Roman" w:hAnsi="Times New Roman" w:cs="Times New Roman"/>
          <w:spacing w:val="-1"/>
          <w:sz w:val="24"/>
          <w:szCs w:val="24"/>
        </w:rPr>
        <w:t xml:space="preserve">деятельность по вопросам, связанным с особенностями образовательного процесса для данной </w:t>
      </w:r>
      <w:r>
        <w:rPr>
          <w:rFonts w:ascii="Times New Roman" w:hAnsi="Times New Roman" w:cs="Times New Roman"/>
          <w:sz w:val="24"/>
          <w:szCs w:val="24"/>
        </w:rPr>
        <w:t>категории детей, со всеми участни</w:t>
      </w:r>
      <w:r w:rsidR="00DD1C64">
        <w:rPr>
          <w:rFonts w:ascii="Times New Roman" w:hAnsi="Times New Roman" w:cs="Times New Roman"/>
          <w:sz w:val="24"/>
          <w:szCs w:val="24"/>
        </w:rPr>
        <w:t>ками образовательных отношений -</w:t>
      </w:r>
      <w:r>
        <w:rPr>
          <w:rFonts w:ascii="Times New Roman" w:hAnsi="Times New Roman" w:cs="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972302" w:rsidRDefault="008B3F4E">
      <w:pPr>
        <w:shd w:val="clear" w:color="auto" w:fill="FFFFFF"/>
        <w:spacing w:before="5" w:line="274" w:lineRule="exact"/>
        <w:ind w:left="182"/>
      </w:pPr>
      <w:r>
        <w:rPr>
          <w:rFonts w:ascii="Times New Roman" w:hAnsi="Times New Roman" w:cs="Times New Roman"/>
          <w:b/>
          <w:bCs/>
          <w:spacing w:val="-1"/>
          <w:sz w:val="24"/>
          <w:szCs w:val="24"/>
        </w:rPr>
        <w:t>Диагностическая работа включает:</w:t>
      </w:r>
    </w:p>
    <w:p w:rsidR="00972302" w:rsidRDefault="008B3F4E">
      <w:pPr>
        <w:shd w:val="clear" w:color="auto" w:fill="FFFFFF"/>
        <w:tabs>
          <w:tab w:val="left" w:pos="869"/>
        </w:tabs>
        <w:spacing w:line="274" w:lineRule="exact"/>
        <w:ind w:left="682"/>
      </w:pPr>
      <w:r>
        <w:rPr>
          <w:rFonts w:ascii="Times New Roman" w:hAnsi="Times New Roman" w:cs="Times New Roman"/>
          <w:sz w:val="24"/>
          <w:szCs w:val="24"/>
        </w:rPr>
        <w:t>-</w:t>
      </w:r>
      <w:r>
        <w:rPr>
          <w:rFonts w:ascii="Times New Roman" w:hAnsi="Times New Roman" w:cs="Times New Roman"/>
          <w:sz w:val="24"/>
          <w:szCs w:val="24"/>
        </w:rPr>
        <w:tab/>
        <w:t>своевременное выявление детей, нуждающихся в специализированной помощи;</w:t>
      </w:r>
    </w:p>
    <w:p w:rsidR="00972302" w:rsidRDefault="008B3F4E">
      <w:pPr>
        <w:shd w:val="clear" w:color="auto" w:fill="FFFFFF"/>
        <w:tabs>
          <w:tab w:val="left" w:pos="974"/>
        </w:tabs>
        <w:spacing w:line="274" w:lineRule="exact"/>
        <w:ind w:left="5" w:right="10" w:firstLine="677"/>
        <w:jc w:val="both"/>
      </w:pPr>
      <w:r>
        <w:rPr>
          <w:rFonts w:ascii="Times New Roman" w:hAnsi="Times New Roman" w:cs="Times New Roman"/>
          <w:sz w:val="24"/>
          <w:szCs w:val="24"/>
        </w:rPr>
        <w:t>-</w:t>
      </w:r>
      <w:r>
        <w:rPr>
          <w:rFonts w:ascii="Times New Roman" w:hAnsi="Times New Roman" w:cs="Times New Roman"/>
          <w:sz w:val="24"/>
          <w:szCs w:val="24"/>
        </w:rPr>
        <w:tab/>
        <w:t>раннюю (с первых дней пребывания ребёнка в образовательной организации)</w:t>
      </w:r>
      <w:r>
        <w:rPr>
          <w:rFonts w:ascii="Times New Roman" w:hAnsi="Times New Roman" w:cs="Times New Roman"/>
          <w:sz w:val="24"/>
          <w:szCs w:val="24"/>
        </w:rPr>
        <w:br/>
        <w:t>диагностику отклонений в развитии и анализ причин трудностей адаптации;</w:t>
      </w:r>
    </w:p>
    <w:p w:rsidR="00972302" w:rsidRDefault="008B3F4E" w:rsidP="008B3F4E">
      <w:pPr>
        <w:numPr>
          <w:ilvl w:val="0"/>
          <w:numId w:val="4"/>
        </w:numPr>
        <w:shd w:val="clear" w:color="auto" w:fill="FFFFFF"/>
        <w:tabs>
          <w:tab w:val="left" w:pos="883"/>
        </w:tabs>
        <w:spacing w:line="274" w:lineRule="exact"/>
        <w:ind w:left="10" w:right="5" w:firstLine="672"/>
        <w:jc w:val="both"/>
        <w:rPr>
          <w:rFonts w:ascii="Times New Roman" w:hAnsi="Times New Roman" w:cs="Times New Roman"/>
          <w:sz w:val="24"/>
          <w:szCs w:val="24"/>
        </w:rPr>
      </w:pPr>
      <w:r>
        <w:rPr>
          <w:rFonts w:ascii="Times New Roman" w:hAnsi="Times New Roman" w:cs="Times New Roman"/>
          <w:spacing w:val="-1"/>
          <w:sz w:val="24"/>
          <w:szCs w:val="24"/>
        </w:rPr>
        <w:t xml:space="preserve">комплексный сбор сведений о ребёнке на основании диагностической информации от </w:t>
      </w:r>
      <w:r>
        <w:rPr>
          <w:rFonts w:ascii="Times New Roman" w:hAnsi="Times New Roman" w:cs="Times New Roman"/>
          <w:sz w:val="24"/>
          <w:szCs w:val="24"/>
        </w:rPr>
        <w:t>специалистов разного профиля;</w:t>
      </w:r>
    </w:p>
    <w:p w:rsidR="00972302" w:rsidRDefault="008B3F4E" w:rsidP="008B3F4E">
      <w:pPr>
        <w:numPr>
          <w:ilvl w:val="0"/>
          <w:numId w:val="4"/>
        </w:numPr>
        <w:shd w:val="clear" w:color="auto" w:fill="FFFFFF"/>
        <w:tabs>
          <w:tab w:val="left" w:pos="883"/>
        </w:tabs>
        <w:spacing w:line="274" w:lineRule="exact"/>
        <w:ind w:left="10" w:right="14" w:firstLine="672"/>
        <w:jc w:val="both"/>
        <w:rPr>
          <w:rFonts w:ascii="Times New Roman" w:hAnsi="Times New Roman" w:cs="Times New Roman"/>
          <w:sz w:val="24"/>
          <w:szCs w:val="24"/>
        </w:rPr>
      </w:pPr>
      <w:r>
        <w:rPr>
          <w:rFonts w:ascii="Times New Roman" w:hAnsi="Times New Roman" w:cs="Times New Roman"/>
          <w:sz w:val="24"/>
          <w:szCs w:val="24"/>
        </w:rPr>
        <w:t>определение уровня актуального и зоны ближайшего развития обучающегося с ЗПР, выявление его резервных возможностей;</w:t>
      </w:r>
    </w:p>
    <w:p w:rsidR="00972302" w:rsidRDefault="008B3F4E">
      <w:pPr>
        <w:shd w:val="clear" w:color="auto" w:fill="FFFFFF"/>
        <w:tabs>
          <w:tab w:val="left" w:pos="1008"/>
        </w:tabs>
        <w:spacing w:line="274" w:lineRule="exact"/>
        <w:ind w:left="10" w:right="5" w:firstLine="672"/>
        <w:jc w:val="both"/>
      </w:pPr>
      <w:r>
        <w:rPr>
          <w:rFonts w:ascii="Times New Roman" w:hAnsi="Times New Roman" w:cs="Times New Roman"/>
          <w:sz w:val="24"/>
          <w:szCs w:val="24"/>
        </w:rPr>
        <w:t>-</w:t>
      </w:r>
      <w:r>
        <w:rPr>
          <w:rFonts w:ascii="Times New Roman" w:hAnsi="Times New Roman" w:cs="Times New Roman"/>
          <w:sz w:val="24"/>
          <w:szCs w:val="24"/>
        </w:rPr>
        <w:tab/>
        <w:t>изучение развития эмоционально-волевой сферы и личностных особенностей</w:t>
      </w:r>
      <w:r w:rsidR="00596011">
        <w:rPr>
          <w:rFonts w:ascii="Times New Roman" w:hAnsi="Times New Roman" w:cs="Times New Roman"/>
          <w:sz w:val="24"/>
          <w:szCs w:val="24"/>
        </w:rPr>
        <w:t xml:space="preserve"> </w:t>
      </w:r>
      <w:r>
        <w:rPr>
          <w:rFonts w:ascii="Times New Roman" w:hAnsi="Times New Roman" w:cs="Times New Roman"/>
          <w:sz w:val="24"/>
          <w:szCs w:val="24"/>
        </w:rPr>
        <w:t>обучающихся;</w:t>
      </w:r>
    </w:p>
    <w:p w:rsidR="00972302" w:rsidRDefault="008B3F4E" w:rsidP="00364A1E">
      <w:pPr>
        <w:numPr>
          <w:ilvl w:val="0"/>
          <w:numId w:val="65"/>
        </w:numPr>
        <w:shd w:val="clear" w:color="auto" w:fill="FFFFFF"/>
        <w:tabs>
          <w:tab w:val="left" w:pos="869"/>
        </w:tabs>
        <w:spacing w:line="274" w:lineRule="exact"/>
        <w:ind w:left="682"/>
        <w:rPr>
          <w:rFonts w:ascii="Times New Roman" w:hAnsi="Times New Roman" w:cs="Times New Roman"/>
          <w:sz w:val="24"/>
          <w:szCs w:val="24"/>
        </w:rPr>
      </w:pPr>
      <w:r>
        <w:rPr>
          <w:rFonts w:ascii="Times New Roman" w:hAnsi="Times New Roman" w:cs="Times New Roman"/>
          <w:sz w:val="24"/>
          <w:szCs w:val="24"/>
        </w:rPr>
        <w:t>изучение социальной ситуации развития и условий семейного воспитания ребёнка;</w:t>
      </w:r>
    </w:p>
    <w:p w:rsidR="00972302" w:rsidRDefault="008B3F4E" w:rsidP="00364A1E">
      <w:pPr>
        <w:numPr>
          <w:ilvl w:val="0"/>
          <w:numId w:val="65"/>
        </w:numPr>
        <w:shd w:val="clear" w:color="auto" w:fill="FFFFFF"/>
        <w:tabs>
          <w:tab w:val="left" w:pos="869"/>
        </w:tabs>
        <w:spacing w:line="274" w:lineRule="exact"/>
        <w:ind w:left="682"/>
        <w:rPr>
          <w:rFonts w:ascii="Times New Roman" w:hAnsi="Times New Roman" w:cs="Times New Roman"/>
          <w:sz w:val="24"/>
          <w:szCs w:val="24"/>
        </w:rPr>
      </w:pPr>
      <w:r>
        <w:rPr>
          <w:rFonts w:ascii="Times New Roman" w:hAnsi="Times New Roman" w:cs="Times New Roman"/>
          <w:sz w:val="24"/>
          <w:szCs w:val="24"/>
        </w:rPr>
        <w:t>изучение адаптивных возможностей и уровня социализации ребёнка с ЗПР;</w:t>
      </w:r>
    </w:p>
    <w:p w:rsidR="00972302" w:rsidRDefault="008B3F4E" w:rsidP="00364A1E">
      <w:pPr>
        <w:numPr>
          <w:ilvl w:val="0"/>
          <w:numId w:val="65"/>
        </w:numPr>
        <w:shd w:val="clear" w:color="auto" w:fill="FFFFFF"/>
        <w:tabs>
          <w:tab w:val="left" w:pos="869"/>
        </w:tabs>
        <w:spacing w:line="274" w:lineRule="exact"/>
        <w:ind w:left="5" w:right="10" w:firstLine="677"/>
        <w:jc w:val="both"/>
        <w:rPr>
          <w:rFonts w:ascii="Times New Roman" w:hAnsi="Times New Roman" w:cs="Times New Roman"/>
          <w:sz w:val="24"/>
          <w:szCs w:val="24"/>
        </w:rPr>
      </w:pPr>
      <w:r>
        <w:rPr>
          <w:rFonts w:ascii="Times New Roman" w:hAnsi="Times New Roman" w:cs="Times New Roman"/>
          <w:spacing w:val="-1"/>
          <w:sz w:val="24"/>
          <w:szCs w:val="24"/>
        </w:rPr>
        <w:t xml:space="preserve">системный разносторонний контроль специалистов за уровнем и динамикой развития </w:t>
      </w:r>
      <w:r>
        <w:rPr>
          <w:rFonts w:ascii="Times New Roman" w:hAnsi="Times New Roman" w:cs="Times New Roman"/>
          <w:sz w:val="24"/>
          <w:szCs w:val="24"/>
        </w:rPr>
        <w:t>ребёнка;</w:t>
      </w:r>
    </w:p>
    <w:p w:rsidR="00972302" w:rsidRDefault="008B3F4E" w:rsidP="00364A1E">
      <w:pPr>
        <w:numPr>
          <w:ilvl w:val="0"/>
          <w:numId w:val="65"/>
        </w:numPr>
        <w:shd w:val="clear" w:color="auto" w:fill="FFFFFF"/>
        <w:tabs>
          <w:tab w:val="left" w:pos="869"/>
        </w:tabs>
        <w:spacing w:line="274" w:lineRule="exact"/>
        <w:ind w:left="682"/>
        <w:rPr>
          <w:rFonts w:ascii="Times New Roman" w:hAnsi="Times New Roman" w:cs="Times New Roman"/>
          <w:sz w:val="24"/>
          <w:szCs w:val="24"/>
        </w:rPr>
      </w:pPr>
      <w:r>
        <w:rPr>
          <w:rFonts w:ascii="Times New Roman" w:hAnsi="Times New Roman" w:cs="Times New Roman"/>
          <w:spacing w:val="-1"/>
          <w:sz w:val="24"/>
          <w:szCs w:val="24"/>
        </w:rPr>
        <w:t>анализ успешности коррекционно-развивающей работы.</w:t>
      </w:r>
    </w:p>
    <w:p w:rsidR="00972302" w:rsidRDefault="008B3F4E">
      <w:pPr>
        <w:shd w:val="clear" w:color="auto" w:fill="FFFFFF"/>
        <w:spacing w:line="274" w:lineRule="exact"/>
        <w:ind w:left="187"/>
      </w:pPr>
      <w:r>
        <w:rPr>
          <w:rFonts w:ascii="Times New Roman" w:hAnsi="Times New Roman" w:cs="Times New Roman"/>
          <w:b/>
          <w:bCs/>
          <w:spacing w:val="-1"/>
          <w:sz w:val="24"/>
          <w:szCs w:val="24"/>
        </w:rPr>
        <w:t>Коррекционно-развивающая работа включает:</w:t>
      </w:r>
    </w:p>
    <w:p w:rsidR="00972302" w:rsidRDefault="008B3F4E">
      <w:pPr>
        <w:shd w:val="clear" w:color="auto" w:fill="FFFFFF"/>
        <w:tabs>
          <w:tab w:val="left" w:pos="869"/>
        </w:tabs>
        <w:spacing w:line="274" w:lineRule="exact"/>
        <w:ind w:left="5" w:right="19" w:firstLine="677"/>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выбор оптимальных для развития ребёнка с ЗПР коррекционных программ/методик,</w:t>
      </w:r>
      <w:r>
        <w:rPr>
          <w:rFonts w:ascii="Times New Roman" w:hAnsi="Times New Roman" w:cs="Times New Roman"/>
          <w:spacing w:val="-1"/>
          <w:sz w:val="24"/>
          <w:szCs w:val="24"/>
        </w:rPr>
        <w:br/>
        <w:t>методов и приёмов обучения в соответствии с его особыми образовательными потребностями;</w:t>
      </w:r>
    </w:p>
    <w:p w:rsidR="00972302" w:rsidRDefault="00E038FA">
      <w:pPr>
        <w:shd w:val="clear" w:color="auto" w:fill="FFFFFF"/>
        <w:tabs>
          <w:tab w:val="left" w:pos="1075"/>
        </w:tabs>
        <w:spacing w:line="274" w:lineRule="exact"/>
        <w:ind w:right="5" w:firstLine="682"/>
        <w:jc w:val="both"/>
      </w:pPr>
      <w:r>
        <w:rPr>
          <w:rFonts w:ascii="Times New Roman" w:hAnsi="Times New Roman" w:cs="Times New Roman"/>
          <w:sz w:val="24"/>
          <w:szCs w:val="24"/>
        </w:rPr>
        <w:t xml:space="preserve">- </w:t>
      </w:r>
      <w:r w:rsidR="008B3F4E">
        <w:rPr>
          <w:rFonts w:ascii="Times New Roman" w:hAnsi="Times New Roman" w:cs="Times New Roman"/>
          <w:spacing w:val="-1"/>
          <w:sz w:val="24"/>
          <w:szCs w:val="24"/>
        </w:rPr>
        <w:t>организацию и проведение специалистами индивидуальных и групповых</w:t>
      </w:r>
      <w:r w:rsidR="00596011">
        <w:rPr>
          <w:rFonts w:ascii="Times New Roman" w:hAnsi="Times New Roman" w:cs="Times New Roman"/>
          <w:spacing w:val="-1"/>
          <w:sz w:val="24"/>
          <w:szCs w:val="24"/>
        </w:rPr>
        <w:t xml:space="preserve"> </w:t>
      </w:r>
      <w:r w:rsidR="008B3F4E">
        <w:rPr>
          <w:rFonts w:ascii="Times New Roman" w:hAnsi="Times New Roman" w:cs="Times New Roman"/>
          <w:sz w:val="24"/>
          <w:szCs w:val="24"/>
        </w:rPr>
        <w:t>коррекционно-развивающих занятий, необходимых для преодоления нарушений развития и</w:t>
      </w:r>
      <w:r w:rsidR="00596011">
        <w:rPr>
          <w:rFonts w:ascii="Times New Roman" w:hAnsi="Times New Roman" w:cs="Times New Roman"/>
          <w:sz w:val="24"/>
          <w:szCs w:val="24"/>
        </w:rPr>
        <w:t xml:space="preserve"> </w:t>
      </w:r>
      <w:r w:rsidR="008B3F4E">
        <w:rPr>
          <w:rFonts w:ascii="Times New Roman" w:hAnsi="Times New Roman" w:cs="Times New Roman"/>
          <w:sz w:val="24"/>
          <w:szCs w:val="24"/>
        </w:rPr>
        <w:t>трудностей обучения; системное воздействие на учебно-познавательную деятельность ребёнка</w:t>
      </w:r>
      <w:r w:rsidR="00596011">
        <w:rPr>
          <w:rFonts w:ascii="Times New Roman" w:hAnsi="Times New Roman" w:cs="Times New Roman"/>
          <w:sz w:val="24"/>
          <w:szCs w:val="24"/>
        </w:rPr>
        <w:t xml:space="preserve"> </w:t>
      </w:r>
      <w:r w:rsidR="008B3F4E">
        <w:rPr>
          <w:rFonts w:ascii="Times New Roman" w:hAnsi="Times New Roman" w:cs="Times New Roman"/>
          <w:sz w:val="24"/>
          <w:szCs w:val="24"/>
        </w:rPr>
        <w:t>в динамике образовательного процесса, направленное на формирование универсальных</w:t>
      </w:r>
      <w:r w:rsidR="00596011">
        <w:rPr>
          <w:rFonts w:ascii="Times New Roman" w:hAnsi="Times New Roman" w:cs="Times New Roman"/>
          <w:sz w:val="24"/>
          <w:szCs w:val="24"/>
        </w:rPr>
        <w:t xml:space="preserve"> </w:t>
      </w:r>
      <w:r w:rsidR="008B3F4E">
        <w:rPr>
          <w:rFonts w:ascii="Times New Roman" w:hAnsi="Times New Roman" w:cs="Times New Roman"/>
          <w:sz w:val="24"/>
          <w:szCs w:val="24"/>
        </w:rPr>
        <w:t>учебных действий и коррекцию отклонений в развитии;</w:t>
      </w:r>
    </w:p>
    <w:p w:rsidR="00972302" w:rsidRDefault="008B3F4E" w:rsidP="00364A1E">
      <w:pPr>
        <w:numPr>
          <w:ilvl w:val="0"/>
          <w:numId w:val="65"/>
        </w:numPr>
        <w:shd w:val="clear" w:color="auto" w:fill="FFFFFF"/>
        <w:tabs>
          <w:tab w:val="left" w:pos="869"/>
        </w:tabs>
        <w:spacing w:line="274" w:lineRule="exact"/>
        <w:ind w:left="682"/>
        <w:rPr>
          <w:rFonts w:ascii="Times New Roman" w:hAnsi="Times New Roman" w:cs="Times New Roman"/>
          <w:sz w:val="24"/>
          <w:szCs w:val="24"/>
        </w:rPr>
      </w:pPr>
      <w:r>
        <w:rPr>
          <w:rFonts w:ascii="Times New Roman" w:hAnsi="Times New Roman" w:cs="Times New Roman"/>
          <w:spacing w:val="-1"/>
          <w:sz w:val="24"/>
          <w:szCs w:val="24"/>
        </w:rPr>
        <w:t>коррекцию и развитие высших психических функций;</w:t>
      </w:r>
    </w:p>
    <w:p w:rsidR="00972302" w:rsidRDefault="008B3F4E" w:rsidP="00364A1E">
      <w:pPr>
        <w:numPr>
          <w:ilvl w:val="0"/>
          <w:numId w:val="65"/>
        </w:numPr>
        <w:shd w:val="clear" w:color="auto" w:fill="FFFFFF"/>
        <w:tabs>
          <w:tab w:val="left" w:pos="869"/>
        </w:tabs>
        <w:spacing w:before="5" w:line="274" w:lineRule="exact"/>
        <w:ind w:left="10" w:right="14" w:firstLine="672"/>
        <w:jc w:val="both"/>
        <w:rPr>
          <w:rFonts w:ascii="Times New Roman" w:hAnsi="Times New Roman" w:cs="Times New Roman"/>
          <w:sz w:val="24"/>
          <w:szCs w:val="24"/>
        </w:rPr>
      </w:pPr>
      <w:r>
        <w:rPr>
          <w:rFonts w:ascii="Times New Roman" w:hAnsi="Times New Roman" w:cs="Times New Roman"/>
          <w:sz w:val="24"/>
          <w:szCs w:val="24"/>
        </w:rPr>
        <w:t>развитие эмоционально волевой и личностной сферы ребёнка и психокоррекцию его поведения;</w:t>
      </w:r>
    </w:p>
    <w:p w:rsidR="00972302" w:rsidRDefault="008B3F4E">
      <w:pPr>
        <w:shd w:val="clear" w:color="auto" w:fill="FFFFFF"/>
        <w:tabs>
          <w:tab w:val="left" w:pos="960"/>
        </w:tabs>
        <w:spacing w:line="274" w:lineRule="exact"/>
        <w:ind w:left="5" w:right="14" w:firstLine="677"/>
        <w:jc w:val="both"/>
      </w:pPr>
      <w:r>
        <w:rPr>
          <w:rFonts w:ascii="Times New Roman" w:hAnsi="Times New Roman" w:cs="Times New Roman"/>
          <w:sz w:val="24"/>
          <w:szCs w:val="24"/>
        </w:rPr>
        <w:t>-</w:t>
      </w:r>
      <w:r>
        <w:rPr>
          <w:rFonts w:ascii="Times New Roman" w:hAnsi="Times New Roman" w:cs="Times New Roman"/>
          <w:sz w:val="24"/>
          <w:szCs w:val="24"/>
        </w:rPr>
        <w:tab/>
        <w:t>социальную защиту ребёнка в случае неблагоприятных условий жизни при</w:t>
      </w:r>
      <w:r w:rsidR="00596011">
        <w:rPr>
          <w:rFonts w:ascii="Times New Roman" w:hAnsi="Times New Roman" w:cs="Times New Roman"/>
          <w:sz w:val="24"/>
          <w:szCs w:val="24"/>
        </w:rPr>
        <w:t xml:space="preserve"> </w:t>
      </w:r>
      <w:r>
        <w:rPr>
          <w:rFonts w:ascii="Times New Roman" w:hAnsi="Times New Roman" w:cs="Times New Roman"/>
          <w:sz w:val="24"/>
          <w:szCs w:val="24"/>
        </w:rPr>
        <w:t>психотравмирующих обстоятельствах.</w:t>
      </w:r>
    </w:p>
    <w:p w:rsidR="00972302" w:rsidRDefault="008B3F4E">
      <w:pPr>
        <w:shd w:val="clear" w:color="auto" w:fill="FFFFFF"/>
        <w:spacing w:before="5" w:line="274" w:lineRule="exact"/>
        <w:ind w:left="187"/>
      </w:pPr>
      <w:r>
        <w:rPr>
          <w:rFonts w:ascii="Times New Roman" w:hAnsi="Times New Roman" w:cs="Times New Roman"/>
          <w:b/>
          <w:bCs/>
          <w:spacing w:val="-1"/>
          <w:sz w:val="24"/>
          <w:szCs w:val="24"/>
        </w:rPr>
        <w:t>Консультативная работа включает:</w:t>
      </w:r>
    </w:p>
    <w:p w:rsidR="00972302" w:rsidRDefault="008B3F4E">
      <w:pPr>
        <w:shd w:val="clear" w:color="auto" w:fill="FFFFFF"/>
        <w:tabs>
          <w:tab w:val="left" w:pos="960"/>
        </w:tabs>
        <w:spacing w:line="274" w:lineRule="exact"/>
        <w:ind w:left="5" w:right="5" w:firstLine="677"/>
        <w:jc w:val="both"/>
      </w:pPr>
      <w:r>
        <w:rPr>
          <w:rFonts w:ascii="Times New Roman" w:hAnsi="Times New Roman" w:cs="Times New Roman"/>
          <w:sz w:val="24"/>
          <w:szCs w:val="24"/>
        </w:rPr>
        <w:t>-</w:t>
      </w:r>
      <w:r>
        <w:rPr>
          <w:rFonts w:ascii="Times New Roman" w:hAnsi="Times New Roman" w:cs="Times New Roman"/>
          <w:sz w:val="24"/>
          <w:szCs w:val="24"/>
        </w:rPr>
        <w:tab/>
        <w:t>выработку совместных обоснованных рекомендаций по основным направлениям</w:t>
      </w:r>
      <w:r w:rsidR="00596011">
        <w:rPr>
          <w:rFonts w:ascii="Times New Roman" w:hAnsi="Times New Roman" w:cs="Times New Roman"/>
          <w:sz w:val="24"/>
          <w:szCs w:val="24"/>
        </w:rPr>
        <w:t xml:space="preserve"> </w:t>
      </w:r>
      <w:r>
        <w:rPr>
          <w:rFonts w:ascii="Times New Roman" w:hAnsi="Times New Roman" w:cs="Times New Roman"/>
          <w:sz w:val="24"/>
          <w:szCs w:val="24"/>
        </w:rPr>
        <w:t>работы с обучающимся с ЗПР, единых для всех участников образовательных отношений;</w:t>
      </w:r>
    </w:p>
    <w:p w:rsidR="00972302" w:rsidRDefault="008B3F4E">
      <w:pPr>
        <w:shd w:val="clear" w:color="auto" w:fill="FFFFFF"/>
        <w:tabs>
          <w:tab w:val="left" w:pos="1142"/>
        </w:tabs>
        <w:spacing w:line="274" w:lineRule="exact"/>
        <w:ind w:left="10" w:right="14" w:firstLine="672"/>
        <w:jc w:val="both"/>
      </w:pPr>
      <w:r>
        <w:rPr>
          <w:rFonts w:ascii="Times New Roman" w:hAnsi="Times New Roman" w:cs="Times New Roman"/>
          <w:sz w:val="24"/>
          <w:szCs w:val="24"/>
        </w:rPr>
        <w:lastRenderedPageBreak/>
        <w:t>-</w:t>
      </w:r>
      <w:r>
        <w:rPr>
          <w:rFonts w:ascii="Times New Roman" w:hAnsi="Times New Roman" w:cs="Times New Roman"/>
          <w:sz w:val="24"/>
          <w:szCs w:val="24"/>
        </w:rPr>
        <w:tab/>
        <w:t>консультирование специалистами педагогов по выбору индивидуально</w:t>
      </w:r>
      <w:r w:rsidR="00596011">
        <w:rPr>
          <w:rFonts w:ascii="Times New Roman" w:hAnsi="Times New Roman" w:cs="Times New Roman"/>
          <w:sz w:val="24"/>
          <w:szCs w:val="24"/>
        </w:rPr>
        <w:t xml:space="preserve"> </w:t>
      </w:r>
      <w:r>
        <w:rPr>
          <w:rFonts w:ascii="Times New Roman" w:hAnsi="Times New Roman" w:cs="Times New Roman"/>
          <w:sz w:val="24"/>
          <w:szCs w:val="24"/>
        </w:rPr>
        <w:t>ориентированных методов и приёмов работы с обучающимся с ЗПР;</w:t>
      </w:r>
    </w:p>
    <w:p w:rsidR="00972302" w:rsidRDefault="008B3F4E">
      <w:pPr>
        <w:shd w:val="clear" w:color="auto" w:fill="FFFFFF"/>
        <w:tabs>
          <w:tab w:val="left" w:pos="883"/>
        </w:tabs>
        <w:spacing w:line="274" w:lineRule="exact"/>
        <w:ind w:left="5" w:right="14" w:firstLine="677"/>
        <w:jc w:val="both"/>
      </w:pPr>
      <w:r>
        <w:rPr>
          <w:rFonts w:ascii="Times New Roman" w:hAnsi="Times New Roman" w:cs="Times New Roman"/>
          <w:sz w:val="24"/>
          <w:szCs w:val="24"/>
        </w:rPr>
        <w:t>-</w:t>
      </w:r>
      <w:r>
        <w:rPr>
          <w:rFonts w:ascii="Times New Roman" w:hAnsi="Times New Roman" w:cs="Times New Roman"/>
          <w:sz w:val="24"/>
          <w:szCs w:val="24"/>
        </w:rPr>
        <w:tab/>
        <w:t>консультативную помощь семье в вопросах выбора стратегии воспитания и приёмов</w:t>
      </w:r>
      <w:r>
        <w:rPr>
          <w:rFonts w:ascii="Times New Roman" w:hAnsi="Times New Roman" w:cs="Times New Roman"/>
          <w:sz w:val="24"/>
          <w:szCs w:val="24"/>
        </w:rPr>
        <w:br/>
        <w:t>коррекционного обучения ребёнка с ЗПР.</w:t>
      </w:r>
    </w:p>
    <w:p w:rsidR="00972302" w:rsidRDefault="008B3F4E">
      <w:pPr>
        <w:shd w:val="clear" w:color="auto" w:fill="FFFFFF"/>
        <w:spacing w:line="274" w:lineRule="exact"/>
        <w:ind w:left="163"/>
        <w:jc w:val="center"/>
      </w:pPr>
      <w:r>
        <w:rPr>
          <w:rFonts w:ascii="Times New Roman" w:hAnsi="Times New Roman" w:cs="Times New Roman"/>
          <w:b/>
          <w:bCs/>
          <w:sz w:val="24"/>
          <w:szCs w:val="24"/>
        </w:rPr>
        <w:t>Информационно-просветительская работа предусматривает:</w:t>
      </w:r>
    </w:p>
    <w:p w:rsidR="00972302" w:rsidRDefault="008B3F4E">
      <w:pPr>
        <w:shd w:val="clear" w:color="auto" w:fill="FFFFFF"/>
        <w:tabs>
          <w:tab w:val="left" w:pos="883"/>
        </w:tabs>
        <w:spacing w:line="274" w:lineRule="exact"/>
        <w:ind w:left="5" w:right="10" w:firstLine="677"/>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
          <w:sz w:val="24"/>
          <w:szCs w:val="24"/>
        </w:rPr>
        <w:t>различные формы просветительской деятельности (лекции, беседы, информационные</w:t>
      </w:r>
      <w:r w:rsidR="00596011">
        <w:rPr>
          <w:rFonts w:ascii="Times New Roman" w:hAnsi="Times New Roman" w:cs="Times New Roman"/>
          <w:spacing w:val="-1"/>
          <w:sz w:val="24"/>
          <w:szCs w:val="24"/>
        </w:rPr>
        <w:t xml:space="preserve"> </w:t>
      </w:r>
      <w:r>
        <w:rPr>
          <w:rFonts w:ascii="Times New Roman" w:hAnsi="Times New Roman" w:cs="Times New Roman"/>
          <w:sz w:val="24"/>
          <w:szCs w:val="24"/>
        </w:rPr>
        <w:t>стенды, печатные материалы), направленные на разъяснение участникам образовательных</w:t>
      </w:r>
      <w:r w:rsidR="00596011">
        <w:rPr>
          <w:rFonts w:ascii="Times New Roman" w:hAnsi="Times New Roman" w:cs="Times New Roman"/>
          <w:sz w:val="24"/>
          <w:szCs w:val="24"/>
        </w:rPr>
        <w:t xml:space="preserve"> </w:t>
      </w:r>
      <w:r w:rsidR="00DD1C64">
        <w:rPr>
          <w:rFonts w:ascii="Times New Roman" w:hAnsi="Times New Roman" w:cs="Times New Roman"/>
          <w:spacing w:val="-1"/>
          <w:sz w:val="24"/>
          <w:szCs w:val="24"/>
        </w:rPr>
        <w:t>отношений -</w:t>
      </w:r>
      <w:r>
        <w:rPr>
          <w:rFonts w:ascii="Times New Roman" w:hAnsi="Times New Roman" w:cs="Times New Roman"/>
          <w:spacing w:val="-1"/>
          <w:sz w:val="24"/>
          <w:szCs w:val="24"/>
        </w:rPr>
        <w:t xml:space="preserve"> обучающимся (как имеющим, так и не имеющим недостатки в развитии), их</w:t>
      </w:r>
      <w:r w:rsidR="00596011">
        <w:rPr>
          <w:rFonts w:ascii="Times New Roman" w:hAnsi="Times New Roman" w:cs="Times New Roman"/>
          <w:spacing w:val="-1"/>
          <w:sz w:val="24"/>
          <w:szCs w:val="24"/>
        </w:rPr>
        <w:t xml:space="preserve"> </w:t>
      </w:r>
      <w:r>
        <w:rPr>
          <w:rFonts w:ascii="Times New Roman" w:hAnsi="Times New Roman" w:cs="Times New Roman"/>
          <w:sz w:val="24"/>
          <w:szCs w:val="24"/>
        </w:rPr>
        <w:t>родителям (законным представител</w:t>
      </w:r>
      <w:r w:rsidR="00DD1C64">
        <w:rPr>
          <w:rFonts w:ascii="Times New Roman" w:hAnsi="Times New Roman" w:cs="Times New Roman"/>
          <w:sz w:val="24"/>
          <w:szCs w:val="24"/>
        </w:rPr>
        <w:t>ям), педагогическим работникам -</w:t>
      </w:r>
      <w:r>
        <w:rPr>
          <w:rFonts w:ascii="Times New Roman" w:hAnsi="Times New Roman" w:cs="Times New Roman"/>
          <w:sz w:val="24"/>
          <w:szCs w:val="24"/>
        </w:rPr>
        <w:t xml:space="preserve"> вопросов, связанных с</w:t>
      </w:r>
      <w:r w:rsidR="00596011">
        <w:rPr>
          <w:rFonts w:ascii="Times New Roman" w:hAnsi="Times New Roman" w:cs="Times New Roman"/>
          <w:sz w:val="24"/>
          <w:szCs w:val="24"/>
        </w:rPr>
        <w:t xml:space="preserve"> </w:t>
      </w:r>
      <w:r>
        <w:rPr>
          <w:rFonts w:ascii="Times New Roman" w:hAnsi="Times New Roman" w:cs="Times New Roman"/>
          <w:sz w:val="24"/>
          <w:szCs w:val="24"/>
        </w:rPr>
        <w:t>особенностями образовательного процесса и сопровождения детей с ЗПР;</w:t>
      </w:r>
    </w:p>
    <w:p w:rsidR="00972302" w:rsidRDefault="008B3F4E">
      <w:pPr>
        <w:shd w:val="clear" w:color="auto" w:fill="FFFFFF"/>
        <w:tabs>
          <w:tab w:val="left" w:pos="994"/>
        </w:tabs>
        <w:spacing w:line="274" w:lineRule="exact"/>
        <w:ind w:left="5" w:right="14" w:firstLine="677"/>
        <w:jc w:val="both"/>
      </w:pPr>
      <w:r>
        <w:rPr>
          <w:rFonts w:ascii="Times New Roman" w:hAnsi="Times New Roman" w:cs="Times New Roman"/>
          <w:sz w:val="24"/>
          <w:szCs w:val="24"/>
        </w:rPr>
        <w:t>-</w:t>
      </w:r>
      <w:r>
        <w:rPr>
          <w:rFonts w:ascii="Times New Roman" w:hAnsi="Times New Roman" w:cs="Times New Roman"/>
          <w:sz w:val="24"/>
          <w:szCs w:val="24"/>
        </w:rPr>
        <w:tab/>
        <w:t>проведение тематических выступлений для педагогов и родителей (законных</w:t>
      </w:r>
      <w:r w:rsidR="00596011">
        <w:rPr>
          <w:rFonts w:ascii="Times New Roman" w:hAnsi="Times New Roman" w:cs="Times New Roman"/>
          <w:sz w:val="24"/>
          <w:szCs w:val="24"/>
        </w:rPr>
        <w:t xml:space="preserve"> </w:t>
      </w:r>
      <w:r>
        <w:rPr>
          <w:rFonts w:ascii="Times New Roman" w:hAnsi="Times New Roman" w:cs="Times New Roman"/>
          <w:sz w:val="24"/>
          <w:szCs w:val="24"/>
        </w:rPr>
        <w:t>представителей обучающихся) по разъяснению индивидуально типологических особенностей</w:t>
      </w:r>
      <w:r w:rsidR="00596011">
        <w:rPr>
          <w:rFonts w:ascii="Times New Roman" w:hAnsi="Times New Roman" w:cs="Times New Roman"/>
          <w:sz w:val="24"/>
          <w:szCs w:val="24"/>
        </w:rPr>
        <w:t xml:space="preserve"> </w:t>
      </w:r>
      <w:r>
        <w:rPr>
          <w:rFonts w:ascii="Times New Roman" w:hAnsi="Times New Roman" w:cs="Times New Roman"/>
          <w:sz w:val="24"/>
          <w:szCs w:val="24"/>
        </w:rPr>
        <w:t>различных категорий детей с ОВЗ.</w:t>
      </w:r>
    </w:p>
    <w:p w:rsidR="00972302" w:rsidRDefault="008B3F4E">
      <w:pPr>
        <w:shd w:val="clear" w:color="auto" w:fill="FFFFFF"/>
        <w:tabs>
          <w:tab w:val="left" w:pos="1008"/>
        </w:tabs>
        <w:spacing w:before="5" w:line="274" w:lineRule="exact"/>
        <w:ind w:left="10" w:right="10" w:firstLine="677"/>
        <w:jc w:val="both"/>
      </w:pPr>
      <w:r>
        <w:rPr>
          <w:rFonts w:ascii="Times New Roman" w:hAnsi="Times New Roman" w:cs="Times New Roman"/>
          <w:spacing w:val="-16"/>
          <w:sz w:val="24"/>
          <w:szCs w:val="24"/>
          <w:lang w:val="en-US"/>
        </w:rPr>
        <w:t>I</w:t>
      </w:r>
      <w:r w:rsidRPr="00B727D8">
        <w:rPr>
          <w:rFonts w:ascii="Times New Roman" w:hAnsi="Times New Roman" w:cs="Times New Roman"/>
          <w:spacing w:val="-16"/>
          <w:sz w:val="24"/>
          <w:szCs w:val="24"/>
        </w:rPr>
        <w:t>.</w:t>
      </w:r>
      <w:r w:rsidR="00596011">
        <w:rPr>
          <w:rFonts w:ascii="Times New Roman" w:hAnsi="Times New Roman" w:cs="Times New Roman"/>
          <w:sz w:val="24"/>
          <w:szCs w:val="24"/>
        </w:rPr>
        <w:t xml:space="preserve"> </w:t>
      </w:r>
      <w:r>
        <w:rPr>
          <w:rFonts w:ascii="Times New Roman" w:hAnsi="Times New Roman" w:cs="Times New Roman"/>
          <w:sz w:val="24"/>
          <w:szCs w:val="24"/>
        </w:rPr>
        <w:t>Работа ПМПк по анализу рекомендаций Территориальной психолого-медико-</w:t>
      </w:r>
      <w:r w:rsidR="00596011">
        <w:rPr>
          <w:rFonts w:ascii="Times New Roman" w:hAnsi="Times New Roman" w:cs="Times New Roman"/>
          <w:sz w:val="24"/>
          <w:szCs w:val="24"/>
        </w:rPr>
        <w:t xml:space="preserve"> </w:t>
      </w:r>
      <w:r>
        <w:rPr>
          <w:rFonts w:ascii="Times New Roman" w:hAnsi="Times New Roman" w:cs="Times New Roman"/>
          <w:sz w:val="24"/>
          <w:szCs w:val="24"/>
        </w:rPr>
        <w:t>педагогической комиссии</w:t>
      </w:r>
      <w:r w:rsidR="00596011">
        <w:rPr>
          <w:rFonts w:ascii="Times New Roman" w:hAnsi="Times New Roman" w:cs="Times New Roman"/>
          <w:sz w:val="24"/>
          <w:szCs w:val="24"/>
        </w:rPr>
        <w:t xml:space="preserve"> и Центральной психолого-медико-педагогической комиссии</w:t>
      </w:r>
      <w:r w:rsidR="00DD1C64">
        <w:rPr>
          <w:rFonts w:ascii="Times New Roman" w:hAnsi="Times New Roman" w:cs="Times New Roman"/>
          <w:sz w:val="24"/>
          <w:szCs w:val="24"/>
        </w:rPr>
        <w:t xml:space="preserve"> -</w:t>
      </w:r>
      <w:r>
        <w:rPr>
          <w:rFonts w:ascii="Times New Roman" w:hAnsi="Times New Roman" w:cs="Times New Roman"/>
          <w:sz w:val="24"/>
          <w:szCs w:val="24"/>
        </w:rPr>
        <w:t>сентябрь.</w:t>
      </w:r>
    </w:p>
    <w:p w:rsidR="00972302" w:rsidRDefault="008B3F4E">
      <w:pPr>
        <w:shd w:val="clear" w:color="auto" w:fill="FFFFFF"/>
        <w:tabs>
          <w:tab w:val="left" w:pos="1176"/>
        </w:tabs>
        <w:spacing w:line="274" w:lineRule="exact"/>
        <w:ind w:left="10" w:right="14" w:firstLine="672"/>
        <w:jc w:val="both"/>
      </w:pPr>
      <w:r>
        <w:rPr>
          <w:rFonts w:ascii="Times New Roman" w:hAnsi="Times New Roman" w:cs="Times New Roman"/>
          <w:spacing w:val="-10"/>
          <w:sz w:val="24"/>
          <w:szCs w:val="24"/>
        </w:rPr>
        <w:t>II.</w:t>
      </w:r>
      <w:r>
        <w:rPr>
          <w:rFonts w:ascii="Times New Roman" w:hAnsi="Times New Roman" w:cs="Times New Roman"/>
          <w:sz w:val="24"/>
          <w:szCs w:val="24"/>
        </w:rPr>
        <w:tab/>
        <w:t>Проведение педагогическ</w:t>
      </w:r>
      <w:r w:rsidR="00596011">
        <w:rPr>
          <w:rFonts w:ascii="Times New Roman" w:hAnsi="Times New Roman" w:cs="Times New Roman"/>
          <w:sz w:val="24"/>
          <w:szCs w:val="24"/>
        </w:rPr>
        <w:t xml:space="preserve">ой диагностики успешности обучения </w:t>
      </w:r>
      <w:r>
        <w:rPr>
          <w:rFonts w:ascii="Times New Roman" w:hAnsi="Times New Roman" w:cs="Times New Roman"/>
          <w:sz w:val="24"/>
          <w:szCs w:val="24"/>
        </w:rPr>
        <w:t>младших</w:t>
      </w:r>
      <w:r w:rsidR="00596011">
        <w:rPr>
          <w:rFonts w:ascii="Times New Roman" w:hAnsi="Times New Roman" w:cs="Times New Roman"/>
          <w:sz w:val="24"/>
          <w:szCs w:val="24"/>
        </w:rPr>
        <w:t xml:space="preserve"> </w:t>
      </w:r>
      <w:r>
        <w:rPr>
          <w:rFonts w:ascii="Times New Roman" w:hAnsi="Times New Roman" w:cs="Times New Roman"/>
          <w:sz w:val="24"/>
          <w:szCs w:val="24"/>
        </w:rPr>
        <w:t>школ</w:t>
      </w:r>
      <w:r w:rsidR="00DD1C64">
        <w:rPr>
          <w:rFonts w:ascii="Times New Roman" w:hAnsi="Times New Roman" w:cs="Times New Roman"/>
          <w:sz w:val="24"/>
          <w:szCs w:val="24"/>
        </w:rPr>
        <w:t>ьников и анализ ее результатов -</w:t>
      </w:r>
      <w:r>
        <w:rPr>
          <w:rFonts w:ascii="Times New Roman" w:hAnsi="Times New Roman" w:cs="Times New Roman"/>
          <w:sz w:val="24"/>
          <w:szCs w:val="24"/>
        </w:rPr>
        <w:t xml:space="preserve"> сентябрь, декабрь, май.</w:t>
      </w:r>
    </w:p>
    <w:p w:rsidR="00972302" w:rsidRDefault="008B3F4E">
      <w:pPr>
        <w:shd w:val="clear" w:color="auto" w:fill="FFFFFF"/>
        <w:spacing w:line="274" w:lineRule="exact"/>
        <w:ind w:left="5" w:firstLine="677"/>
        <w:jc w:val="both"/>
      </w:pPr>
      <w:r>
        <w:rPr>
          <w:rFonts w:ascii="Times New Roman" w:hAnsi="Times New Roman" w:cs="Times New Roman"/>
          <w:spacing w:val="-1"/>
          <w:sz w:val="24"/>
          <w:szCs w:val="24"/>
        </w:rPr>
        <w:t xml:space="preserve">Используются материалы педагогической диагностики обучения младших школьников, разработанные авторами системы учебников «Школа России». Проверочные тестовые работы, </w:t>
      </w:r>
      <w:r>
        <w:rPr>
          <w:rFonts w:ascii="Times New Roman" w:hAnsi="Times New Roman" w:cs="Times New Roman"/>
          <w:sz w:val="24"/>
          <w:szCs w:val="24"/>
        </w:rPr>
        <w:t>материалы методических пособий для учителей. Проведение по результатам педагогической диагностики совещания по обсуждению путей коррекции выявленных трудностей обучения -</w:t>
      </w:r>
      <w:r w:rsidR="0082750C">
        <w:rPr>
          <w:rFonts w:ascii="Times New Roman" w:hAnsi="Times New Roman" w:cs="Times New Roman"/>
          <w:sz w:val="24"/>
          <w:szCs w:val="24"/>
        </w:rPr>
        <w:t xml:space="preserve"> </w:t>
      </w:r>
      <w:r>
        <w:rPr>
          <w:rFonts w:ascii="Times New Roman" w:hAnsi="Times New Roman" w:cs="Times New Roman"/>
          <w:sz w:val="24"/>
          <w:szCs w:val="24"/>
        </w:rPr>
        <w:t>сентябрь, декабрь, май.</w:t>
      </w:r>
    </w:p>
    <w:p w:rsidR="00972302" w:rsidRDefault="008B3F4E">
      <w:pPr>
        <w:shd w:val="clear" w:color="auto" w:fill="FFFFFF"/>
        <w:tabs>
          <w:tab w:val="left" w:pos="1037"/>
        </w:tabs>
        <w:spacing w:line="274" w:lineRule="exact"/>
        <w:ind w:left="686"/>
      </w:pPr>
      <w:r>
        <w:rPr>
          <w:rFonts w:ascii="Times New Roman" w:hAnsi="Times New Roman" w:cs="Times New Roman"/>
          <w:spacing w:val="-9"/>
          <w:sz w:val="24"/>
          <w:szCs w:val="24"/>
          <w:lang w:val="en-US"/>
        </w:rPr>
        <w:t>III</w:t>
      </w:r>
      <w:r w:rsidRPr="00B727D8">
        <w:rPr>
          <w:rFonts w:ascii="Times New Roman" w:hAnsi="Times New Roman" w:cs="Times New Roman"/>
          <w:spacing w:val="-9"/>
          <w:sz w:val="24"/>
          <w:szCs w:val="24"/>
        </w:rPr>
        <w:t>.</w:t>
      </w:r>
      <w:r w:rsidRPr="00B727D8">
        <w:rPr>
          <w:rFonts w:ascii="Times New Roman" w:hAnsi="Times New Roman" w:cs="Times New Roman"/>
          <w:sz w:val="24"/>
          <w:szCs w:val="24"/>
        </w:rPr>
        <w:tab/>
      </w:r>
      <w:r>
        <w:rPr>
          <w:rFonts w:ascii="Times New Roman" w:hAnsi="Times New Roman" w:cs="Times New Roman"/>
          <w:sz w:val="24"/>
          <w:szCs w:val="24"/>
        </w:rPr>
        <w:t>Разр</w:t>
      </w:r>
      <w:r w:rsidR="0082750C">
        <w:rPr>
          <w:rFonts w:ascii="Times New Roman" w:hAnsi="Times New Roman" w:cs="Times New Roman"/>
          <w:sz w:val="24"/>
          <w:szCs w:val="24"/>
        </w:rPr>
        <w:t>аботка индивидуальных программ</w:t>
      </w:r>
      <w:r>
        <w:rPr>
          <w:rFonts w:ascii="Times New Roman" w:hAnsi="Times New Roman" w:cs="Times New Roman"/>
          <w:sz w:val="24"/>
          <w:szCs w:val="24"/>
        </w:rPr>
        <w:t xml:space="preserve"> развития.</w:t>
      </w:r>
    </w:p>
    <w:p w:rsidR="00972302" w:rsidRDefault="008B3F4E">
      <w:pPr>
        <w:shd w:val="clear" w:color="auto" w:fill="FFFFFF"/>
        <w:spacing w:before="5" w:line="274" w:lineRule="exact"/>
        <w:ind w:left="5" w:right="24" w:firstLine="682"/>
        <w:jc w:val="both"/>
      </w:pPr>
      <w:r>
        <w:rPr>
          <w:rFonts w:ascii="Times New Roman" w:hAnsi="Times New Roman" w:cs="Times New Roman"/>
          <w:sz w:val="24"/>
          <w:szCs w:val="24"/>
        </w:rPr>
        <w:t>Для учащихся, имеющих ряд трудностей предметного и общеучебного характера, допустима разр</w:t>
      </w:r>
      <w:r w:rsidR="0082750C">
        <w:rPr>
          <w:rFonts w:ascii="Times New Roman" w:hAnsi="Times New Roman" w:cs="Times New Roman"/>
          <w:sz w:val="24"/>
          <w:szCs w:val="24"/>
        </w:rPr>
        <w:t>аботка Индивидуальной программы</w:t>
      </w:r>
      <w:r>
        <w:rPr>
          <w:rFonts w:ascii="Times New Roman" w:hAnsi="Times New Roman" w:cs="Times New Roman"/>
          <w:sz w:val="24"/>
          <w:szCs w:val="24"/>
        </w:rPr>
        <w:t xml:space="preserve"> преодоления трудностей.</w:t>
      </w:r>
    </w:p>
    <w:p w:rsidR="00972302" w:rsidRDefault="008B3F4E">
      <w:pPr>
        <w:shd w:val="clear" w:color="auto" w:fill="FFFFFF"/>
        <w:spacing w:line="274" w:lineRule="exact"/>
        <w:ind w:left="10" w:right="14" w:firstLine="672"/>
        <w:jc w:val="both"/>
      </w:pPr>
      <w:r>
        <w:rPr>
          <w:rFonts w:ascii="Times New Roman" w:hAnsi="Times New Roman" w:cs="Times New Roman"/>
          <w:spacing w:val="-1"/>
          <w:sz w:val="24"/>
          <w:szCs w:val="24"/>
        </w:rPr>
        <w:t xml:space="preserve">При разработке коррекционных программ учитываются условия успешного проведения </w:t>
      </w:r>
      <w:r>
        <w:rPr>
          <w:rFonts w:ascii="Times New Roman" w:hAnsi="Times New Roman" w:cs="Times New Roman"/>
          <w:sz w:val="24"/>
          <w:szCs w:val="24"/>
        </w:rPr>
        <w:t>коррекционно-развивающей работы.</w:t>
      </w:r>
    </w:p>
    <w:p w:rsidR="00972302" w:rsidRDefault="008B3F4E">
      <w:pPr>
        <w:shd w:val="clear" w:color="auto" w:fill="FFFFFF"/>
        <w:tabs>
          <w:tab w:val="left" w:pos="1037"/>
        </w:tabs>
        <w:spacing w:line="274" w:lineRule="exact"/>
        <w:ind w:left="5" w:right="14" w:firstLine="682"/>
        <w:jc w:val="both"/>
      </w:pPr>
      <w:r>
        <w:rPr>
          <w:rFonts w:ascii="Times New Roman" w:hAnsi="Times New Roman" w:cs="Times New Roman"/>
          <w:spacing w:val="-11"/>
          <w:sz w:val="24"/>
          <w:szCs w:val="24"/>
          <w:lang w:val="en-US"/>
        </w:rPr>
        <w:t>IV</w:t>
      </w:r>
      <w:r w:rsidRPr="00B727D8">
        <w:rPr>
          <w:rFonts w:ascii="Times New Roman" w:hAnsi="Times New Roman" w:cs="Times New Roman"/>
          <w:spacing w:val="-11"/>
          <w:sz w:val="24"/>
          <w:szCs w:val="24"/>
        </w:rPr>
        <w:t>.</w:t>
      </w:r>
      <w:r w:rsidRPr="00B727D8">
        <w:rPr>
          <w:rFonts w:ascii="Times New Roman" w:hAnsi="Times New Roman" w:cs="Times New Roman"/>
          <w:sz w:val="24"/>
          <w:szCs w:val="24"/>
        </w:rPr>
        <w:tab/>
      </w:r>
      <w:r>
        <w:rPr>
          <w:rFonts w:ascii="Times New Roman" w:hAnsi="Times New Roman" w:cs="Times New Roman"/>
          <w:sz w:val="24"/>
          <w:szCs w:val="24"/>
        </w:rPr>
        <w:t>Проведение мероприятий с целью расширения педагогических знаний родителей о</w:t>
      </w:r>
      <w:r>
        <w:rPr>
          <w:rFonts w:ascii="Times New Roman" w:hAnsi="Times New Roman" w:cs="Times New Roman"/>
          <w:sz w:val="24"/>
          <w:szCs w:val="24"/>
        </w:rPr>
        <w:br/>
        <w:t xml:space="preserve">работе с детьми, которые нуждаются в </w:t>
      </w:r>
      <w:r w:rsidR="00DD1C64">
        <w:rPr>
          <w:rFonts w:ascii="Times New Roman" w:hAnsi="Times New Roman" w:cs="Times New Roman"/>
          <w:sz w:val="24"/>
          <w:szCs w:val="24"/>
        </w:rPr>
        <w:t>особом педагогическом внимании -</w:t>
      </w:r>
      <w:r>
        <w:rPr>
          <w:rFonts w:ascii="Times New Roman" w:hAnsi="Times New Roman" w:cs="Times New Roman"/>
          <w:sz w:val="24"/>
          <w:szCs w:val="24"/>
        </w:rPr>
        <w:t xml:space="preserve"> в течение года.</w:t>
      </w:r>
    </w:p>
    <w:p w:rsidR="00972302" w:rsidRPr="0082750C" w:rsidRDefault="008B3F4E" w:rsidP="0082750C">
      <w:pPr>
        <w:shd w:val="clear" w:color="auto" w:fill="FFFFFF"/>
        <w:spacing w:before="5" w:line="274" w:lineRule="exact"/>
        <w:ind w:left="154" w:firstLine="533"/>
        <w:rPr>
          <w:i/>
        </w:rPr>
      </w:pPr>
      <w:r w:rsidRPr="0082750C">
        <w:rPr>
          <w:rFonts w:ascii="Times New Roman" w:hAnsi="Times New Roman" w:cs="Times New Roman"/>
          <w:bCs/>
          <w:i/>
          <w:spacing w:val="-1"/>
          <w:sz w:val="24"/>
          <w:szCs w:val="24"/>
        </w:rPr>
        <w:t>Мероприятия по работе с семьей:</w:t>
      </w:r>
    </w:p>
    <w:p w:rsidR="00972302" w:rsidRDefault="008B3F4E" w:rsidP="00596011">
      <w:pPr>
        <w:shd w:val="clear" w:color="auto" w:fill="FFFFFF"/>
        <w:tabs>
          <w:tab w:val="left" w:pos="1099"/>
        </w:tabs>
        <w:spacing w:line="274" w:lineRule="exact"/>
        <w:ind w:left="864"/>
        <w:jc w:val="both"/>
      </w:pPr>
      <w:r>
        <w:rPr>
          <w:rFonts w:ascii="Times New Roman" w:hAnsi="Times New Roman" w:cs="Times New Roman"/>
          <w:spacing w:val="-25"/>
          <w:sz w:val="24"/>
          <w:szCs w:val="24"/>
        </w:rPr>
        <w:t>1.</w:t>
      </w:r>
      <w:r>
        <w:rPr>
          <w:rFonts w:ascii="Times New Roman" w:hAnsi="Times New Roman" w:cs="Times New Roman"/>
          <w:sz w:val="24"/>
          <w:szCs w:val="24"/>
        </w:rPr>
        <w:tab/>
        <w:t>Родительские собрания</w:t>
      </w:r>
      <w:r w:rsidR="0082750C">
        <w:rPr>
          <w:rFonts w:ascii="Times New Roman" w:hAnsi="Times New Roman" w:cs="Times New Roman"/>
          <w:sz w:val="24"/>
          <w:szCs w:val="24"/>
        </w:rPr>
        <w:t xml:space="preserve"> (ниже предложена примерная тематика)</w:t>
      </w:r>
    </w:p>
    <w:p w:rsidR="00972302" w:rsidRDefault="008B3F4E" w:rsidP="00364A1E">
      <w:pPr>
        <w:numPr>
          <w:ilvl w:val="0"/>
          <w:numId w:val="66"/>
        </w:numPr>
        <w:shd w:val="clear" w:color="auto" w:fill="FFFFFF"/>
        <w:tabs>
          <w:tab w:val="left" w:pos="1603"/>
        </w:tabs>
        <w:spacing w:before="14" w:line="278" w:lineRule="exact"/>
        <w:ind w:left="192" w:firstLine="677"/>
        <w:jc w:val="both"/>
        <w:rPr>
          <w:rFonts w:ascii="Times New Roman" w:hAnsi="Times New Roman" w:cs="Times New Roman"/>
          <w:b/>
          <w:bCs/>
          <w:sz w:val="24"/>
          <w:szCs w:val="24"/>
        </w:rPr>
      </w:pPr>
      <w:r>
        <w:rPr>
          <w:rFonts w:ascii="Times New Roman" w:hAnsi="Times New Roman" w:cs="Times New Roman"/>
          <w:sz w:val="24"/>
          <w:szCs w:val="24"/>
        </w:rPr>
        <w:t>«</w:t>
      </w:r>
      <w:r w:rsidR="008779AF">
        <w:rPr>
          <w:rFonts w:ascii="Times New Roman" w:hAnsi="Times New Roman" w:cs="Times New Roman"/>
          <w:sz w:val="24"/>
          <w:szCs w:val="24"/>
        </w:rPr>
        <w:t xml:space="preserve">Психология младшего школьника, </w:t>
      </w:r>
      <w:r>
        <w:rPr>
          <w:rFonts w:ascii="Times New Roman" w:hAnsi="Times New Roman" w:cs="Times New Roman"/>
          <w:sz w:val="24"/>
          <w:szCs w:val="24"/>
        </w:rPr>
        <w:t xml:space="preserve">испытывающего трудности обучения и </w:t>
      </w:r>
      <w:r w:rsidR="008779AF">
        <w:rPr>
          <w:rFonts w:ascii="Times New Roman" w:hAnsi="Times New Roman" w:cs="Times New Roman"/>
          <w:sz w:val="24"/>
          <w:szCs w:val="24"/>
        </w:rPr>
        <w:t>о</w:t>
      </w:r>
      <w:r>
        <w:rPr>
          <w:rFonts w:ascii="Times New Roman" w:hAnsi="Times New Roman" w:cs="Times New Roman"/>
          <w:sz w:val="24"/>
          <w:szCs w:val="24"/>
        </w:rPr>
        <w:t>бщения»;</w:t>
      </w:r>
    </w:p>
    <w:p w:rsidR="00972302" w:rsidRDefault="003E2C08" w:rsidP="00364A1E">
      <w:pPr>
        <w:numPr>
          <w:ilvl w:val="0"/>
          <w:numId w:val="66"/>
        </w:numPr>
        <w:shd w:val="clear" w:color="auto" w:fill="FFFFFF"/>
        <w:tabs>
          <w:tab w:val="left" w:pos="1603"/>
        </w:tabs>
        <w:spacing w:before="10" w:line="278" w:lineRule="exact"/>
        <w:ind w:left="192" w:firstLine="677"/>
        <w:jc w:val="both"/>
        <w:rPr>
          <w:rFonts w:ascii="Times New Roman" w:hAnsi="Times New Roman" w:cs="Times New Roman"/>
          <w:b/>
          <w:bCs/>
          <w:sz w:val="24"/>
          <w:szCs w:val="24"/>
        </w:rPr>
      </w:pPr>
      <w:r>
        <w:rPr>
          <w:rFonts w:ascii="Times New Roman" w:hAnsi="Times New Roman" w:cs="Times New Roman"/>
          <w:sz w:val="24"/>
          <w:szCs w:val="24"/>
        </w:rPr>
        <w:t>«Особенности взаимодействия  родителей  и  ребенка  в  условиях</w:t>
      </w:r>
      <w:r w:rsidR="008B3F4E">
        <w:rPr>
          <w:rFonts w:ascii="Times New Roman" w:hAnsi="Times New Roman" w:cs="Times New Roman"/>
          <w:sz w:val="24"/>
          <w:szCs w:val="24"/>
        </w:rPr>
        <w:t xml:space="preserve"> его недостаточного физического и психического развития»;</w:t>
      </w:r>
    </w:p>
    <w:p w:rsidR="00972302" w:rsidRDefault="008B3F4E" w:rsidP="00364A1E">
      <w:pPr>
        <w:numPr>
          <w:ilvl w:val="0"/>
          <w:numId w:val="66"/>
        </w:numPr>
        <w:shd w:val="clear" w:color="auto" w:fill="FFFFFF"/>
        <w:tabs>
          <w:tab w:val="left" w:pos="1603"/>
        </w:tabs>
        <w:spacing w:before="10" w:line="278" w:lineRule="exact"/>
        <w:ind w:left="869"/>
        <w:jc w:val="both"/>
        <w:rPr>
          <w:rFonts w:ascii="Times New Roman" w:hAnsi="Times New Roman" w:cs="Times New Roman"/>
          <w:b/>
          <w:bCs/>
          <w:sz w:val="24"/>
          <w:szCs w:val="24"/>
        </w:rPr>
      </w:pPr>
      <w:r>
        <w:rPr>
          <w:rFonts w:ascii="Times New Roman" w:hAnsi="Times New Roman" w:cs="Times New Roman"/>
          <w:spacing w:val="-1"/>
          <w:sz w:val="24"/>
          <w:szCs w:val="24"/>
        </w:rPr>
        <w:t>«Свободное время ребенка с ограниченными возможностями здоровья»</w:t>
      </w:r>
      <w:r w:rsidR="0082750C">
        <w:rPr>
          <w:rFonts w:ascii="Times New Roman" w:hAnsi="Times New Roman" w:cs="Times New Roman"/>
          <w:spacing w:val="-1"/>
          <w:sz w:val="24"/>
          <w:szCs w:val="24"/>
        </w:rPr>
        <w:t xml:space="preserve"> и т.д.</w:t>
      </w:r>
    </w:p>
    <w:p w:rsidR="00972302" w:rsidRDefault="008B3F4E" w:rsidP="00596011">
      <w:pPr>
        <w:shd w:val="clear" w:color="auto" w:fill="FFFFFF"/>
        <w:tabs>
          <w:tab w:val="left" w:pos="1099"/>
        </w:tabs>
        <w:spacing w:line="278" w:lineRule="exact"/>
        <w:ind w:left="182" w:firstLine="682"/>
        <w:jc w:val="both"/>
      </w:pPr>
      <w:r>
        <w:rPr>
          <w:rFonts w:ascii="Times New Roman" w:hAnsi="Times New Roman" w:cs="Times New Roman"/>
          <w:spacing w:val="-14"/>
          <w:sz w:val="24"/>
          <w:szCs w:val="24"/>
        </w:rPr>
        <w:t>2.</w:t>
      </w:r>
      <w:r>
        <w:rPr>
          <w:rFonts w:ascii="Times New Roman" w:hAnsi="Times New Roman" w:cs="Times New Roman"/>
          <w:sz w:val="24"/>
          <w:szCs w:val="24"/>
        </w:rPr>
        <w:tab/>
      </w:r>
      <w:r>
        <w:rPr>
          <w:rFonts w:ascii="Times New Roman" w:hAnsi="Times New Roman" w:cs="Times New Roman"/>
          <w:spacing w:val="-1"/>
          <w:sz w:val="24"/>
          <w:szCs w:val="24"/>
        </w:rPr>
        <w:t>Индивидуальные консультации педагога-психолога,</w:t>
      </w:r>
      <w:r w:rsidR="008779AF">
        <w:rPr>
          <w:rFonts w:ascii="Times New Roman" w:hAnsi="Times New Roman" w:cs="Times New Roman"/>
          <w:spacing w:val="-1"/>
          <w:sz w:val="24"/>
          <w:szCs w:val="24"/>
        </w:rPr>
        <w:t xml:space="preserve"> социального педагога, учителя</w:t>
      </w:r>
      <w:r>
        <w:rPr>
          <w:rFonts w:ascii="Times New Roman" w:hAnsi="Times New Roman" w:cs="Times New Roman"/>
          <w:sz w:val="24"/>
          <w:szCs w:val="24"/>
        </w:rPr>
        <w:t>, учителя-логопеда.</w:t>
      </w:r>
    </w:p>
    <w:p w:rsidR="00972302" w:rsidRDefault="0082750C" w:rsidP="00E038FA">
      <w:pPr>
        <w:shd w:val="clear" w:color="auto" w:fill="FFFFFF"/>
        <w:spacing w:line="278" w:lineRule="exact"/>
        <w:ind w:left="874"/>
        <w:jc w:val="both"/>
        <w:rPr>
          <w:rFonts w:ascii="Times New Roman" w:hAnsi="Times New Roman" w:cs="Times New Roman"/>
          <w:sz w:val="24"/>
          <w:szCs w:val="24"/>
        </w:rPr>
      </w:pPr>
      <w:r>
        <w:rPr>
          <w:rFonts w:ascii="Times New Roman" w:hAnsi="Times New Roman" w:cs="Times New Roman"/>
          <w:spacing w:val="-1"/>
          <w:sz w:val="24"/>
          <w:szCs w:val="24"/>
        </w:rPr>
        <w:t>3</w:t>
      </w:r>
      <w:r w:rsidR="008B3F4E">
        <w:rPr>
          <w:rFonts w:ascii="Times New Roman" w:hAnsi="Times New Roman" w:cs="Times New Roman"/>
          <w:spacing w:val="-1"/>
          <w:sz w:val="24"/>
          <w:szCs w:val="24"/>
        </w:rPr>
        <w:t>. Книжные выставки для родителей на классных собраниях.</w:t>
      </w:r>
      <w:r w:rsidR="008779AF">
        <w:rPr>
          <w:rFonts w:ascii="Times New Roman" w:hAnsi="Times New Roman" w:cs="Times New Roman"/>
          <w:spacing w:val="-1"/>
          <w:sz w:val="24"/>
          <w:szCs w:val="24"/>
        </w:rPr>
        <w:t xml:space="preserve"> </w:t>
      </w:r>
      <w:r w:rsidR="008B3F4E">
        <w:rPr>
          <w:rFonts w:ascii="Times New Roman" w:hAnsi="Times New Roman" w:cs="Times New Roman"/>
          <w:sz w:val="24"/>
          <w:szCs w:val="24"/>
        </w:rPr>
        <w:t xml:space="preserve">Тематические выставки детских работ. </w:t>
      </w:r>
      <w:r>
        <w:rPr>
          <w:rFonts w:ascii="Times New Roman" w:hAnsi="Times New Roman" w:cs="Times New Roman"/>
          <w:sz w:val="24"/>
          <w:szCs w:val="24"/>
        </w:rPr>
        <w:t xml:space="preserve">(Например: </w:t>
      </w:r>
      <w:r w:rsidR="00DD1C64">
        <w:rPr>
          <w:rFonts w:ascii="Times New Roman" w:hAnsi="Times New Roman" w:cs="Times New Roman"/>
          <w:sz w:val="24"/>
          <w:szCs w:val="24"/>
        </w:rPr>
        <w:t>«Я -</w:t>
      </w:r>
      <w:r w:rsidR="008B3F4E">
        <w:rPr>
          <w:rFonts w:ascii="Times New Roman" w:hAnsi="Times New Roman" w:cs="Times New Roman"/>
          <w:sz w:val="24"/>
          <w:szCs w:val="24"/>
        </w:rPr>
        <w:t xml:space="preserve"> ученик», «Я и мои друзья», «Моя семья и моя школа», «Люблю я отдыхать в …» и пр.</w:t>
      </w:r>
      <w:r>
        <w:rPr>
          <w:rFonts w:ascii="Times New Roman" w:hAnsi="Times New Roman" w:cs="Times New Roman"/>
          <w:sz w:val="24"/>
          <w:szCs w:val="24"/>
        </w:rPr>
        <w:t>)</w:t>
      </w:r>
    </w:p>
    <w:p w:rsidR="0082750C" w:rsidRPr="0082750C" w:rsidRDefault="0082750C" w:rsidP="0082750C">
      <w:pPr>
        <w:pStyle w:val="a4"/>
        <w:shd w:val="clear" w:color="auto" w:fill="FFFFFF"/>
        <w:tabs>
          <w:tab w:val="left" w:pos="917"/>
        </w:tabs>
        <w:spacing w:line="274" w:lineRule="exact"/>
        <w:ind w:left="142" w:right="5" w:firstLine="578"/>
        <w:jc w:val="both"/>
        <w:rPr>
          <w:rFonts w:ascii="Times New Roman" w:hAnsi="Times New Roman" w:cs="Times New Roman"/>
          <w:spacing w:val="-17"/>
          <w:sz w:val="24"/>
          <w:szCs w:val="24"/>
        </w:rPr>
      </w:pPr>
      <w:r>
        <w:rPr>
          <w:rFonts w:ascii="Times New Roman" w:hAnsi="Times New Roman" w:cs="Times New Roman"/>
          <w:sz w:val="24"/>
          <w:szCs w:val="24"/>
        </w:rPr>
        <w:t xml:space="preserve"> 4. </w:t>
      </w:r>
      <w:r w:rsidRPr="0082750C">
        <w:rPr>
          <w:rFonts w:ascii="Times New Roman" w:hAnsi="Times New Roman" w:cs="Times New Roman"/>
          <w:spacing w:val="-1"/>
          <w:sz w:val="24"/>
          <w:szCs w:val="24"/>
        </w:rPr>
        <w:t xml:space="preserve">Классные родительские уголки. </w:t>
      </w:r>
      <w:r>
        <w:rPr>
          <w:rFonts w:ascii="Times New Roman" w:hAnsi="Times New Roman" w:cs="Times New Roman"/>
          <w:spacing w:val="-1"/>
          <w:sz w:val="24"/>
          <w:szCs w:val="24"/>
        </w:rPr>
        <w:t>(Например: р</w:t>
      </w:r>
      <w:r w:rsidRPr="0082750C">
        <w:rPr>
          <w:rFonts w:ascii="Times New Roman" w:hAnsi="Times New Roman" w:cs="Times New Roman"/>
          <w:spacing w:val="-1"/>
          <w:sz w:val="24"/>
          <w:szCs w:val="24"/>
        </w:rPr>
        <w:t>убрики «Чему мы учимся (научились)»,</w:t>
      </w:r>
      <w:r w:rsidRPr="0082750C">
        <w:rPr>
          <w:rFonts w:ascii="Times New Roman" w:hAnsi="Times New Roman" w:cs="Times New Roman"/>
          <w:sz w:val="24"/>
          <w:szCs w:val="24"/>
        </w:rPr>
        <w:t xml:space="preserve"> «Мы готовимся к празднику…», «Как научить ребенка быть внимательным (усидчивым, вежливым) …» и пр.</w:t>
      </w:r>
    </w:p>
    <w:p w:rsidR="00972302" w:rsidRDefault="008B3F4E">
      <w:pPr>
        <w:shd w:val="clear" w:color="auto" w:fill="FFFFFF"/>
        <w:spacing w:line="274" w:lineRule="exact"/>
        <w:ind w:left="10" w:right="10" w:firstLine="672"/>
        <w:jc w:val="both"/>
      </w:pPr>
      <w:r>
        <w:rPr>
          <w:rFonts w:ascii="Times New Roman" w:hAnsi="Times New Roman" w:cs="Times New Roman"/>
          <w:sz w:val="24"/>
          <w:szCs w:val="24"/>
          <w:lang w:val="en-US"/>
        </w:rPr>
        <w:t>V</w:t>
      </w:r>
      <w:r w:rsidRPr="00B727D8">
        <w:rPr>
          <w:rFonts w:ascii="Times New Roman" w:hAnsi="Times New Roman" w:cs="Times New Roman"/>
          <w:sz w:val="24"/>
          <w:szCs w:val="24"/>
        </w:rPr>
        <w:t xml:space="preserve">. </w:t>
      </w:r>
      <w:r>
        <w:rPr>
          <w:rFonts w:ascii="Times New Roman" w:hAnsi="Times New Roman" w:cs="Times New Roman"/>
          <w:sz w:val="24"/>
          <w:szCs w:val="24"/>
        </w:rPr>
        <w:t>Работа по повышению квалификации педагогического коллектива с учетом особен</w:t>
      </w:r>
      <w:r w:rsidR="00DD1C64">
        <w:rPr>
          <w:rFonts w:ascii="Times New Roman" w:hAnsi="Times New Roman" w:cs="Times New Roman"/>
          <w:sz w:val="24"/>
          <w:szCs w:val="24"/>
        </w:rPr>
        <w:t>ностей контингента обучающихся -</w:t>
      </w:r>
      <w:r>
        <w:rPr>
          <w:rFonts w:ascii="Times New Roman" w:hAnsi="Times New Roman" w:cs="Times New Roman"/>
          <w:sz w:val="24"/>
          <w:szCs w:val="24"/>
        </w:rPr>
        <w:t xml:space="preserve"> в течение года.</w:t>
      </w:r>
    </w:p>
    <w:p w:rsidR="00972302" w:rsidRPr="0082750C" w:rsidRDefault="008B3F4E" w:rsidP="0082750C">
      <w:pPr>
        <w:shd w:val="clear" w:color="auto" w:fill="FFFFFF"/>
        <w:tabs>
          <w:tab w:val="left" w:pos="1114"/>
        </w:tabs>
        <w:spacing w:line="274" w:lineRule="exact"/>
        <w:ind w:right="40" w:firstLine="686"/>
        <w:jc w:val="both"/>
      </w:pPr>
      <w:r>
        <w:rPr>
          <w:rFonts w:ascii="Times New Roman" w:hAnsi="Times New Roman" w:cs="Times New Roman"/>
          <w:spacing w:val="-9"/>
          <w:sz w:val="24"/>
          <w:szCs w:val="24"/>
        </w:rPr>
        <w:t>5.1.</w:t>
      </w:r>
      <w:r>
        <w:rPr>
          <w:rFonts w:ascii="Times New Roman" w:hAnsi="Times New Roman" w:cs="Times New Roman"/>
          <w:sz w:val="24"/>
          <w:szCs w:val="24"/>
        </w:rPr>
        <w:tab/>
      </w:r>
      <w:r>
        <w:rPr>
          <w:rFonts w:ascii="Times New Roman" w:hAnsi="Times New Roman" w:cs="Times New Roman"/>
          <w:spacing w:val="-2"/>
          <w:sz w:val="24"/>
          <w:szCs w:val="24"/>
        </w:rPr>
        <w:t>Проведение школьных Педагогических советов</w:t>
      </w:r>
      <w:r>
        <w:rPr>
          <w:rFonts w:ascii="Times New Roman" w:hAnsi="Times New Roman" w:cs="Times New Roman"/>
          <w:spacing w:val="-2"/>
          <w:sz w:val="24"/>
          <w:szCs w:val="24"/>
        </w:rPr>
        <w:br/>
      </w:r>
      <w:r w:rsidR="0082750C">
        <w:rPr>
          <w:rFonts w:ascii="Times New Roman" w:hAnsi="Times New Roman" w:cs="Times New Roman"/>
          <w:spacing w:val="-9"/>
          <w:sz w:val="24"/>
          <w:szCs w:val="24"/>
        </w:rPr>
        <w:t xml:space="preserve">        </w:t>
      </w:r>
      <w:r w:rsidRPr="0082750C">
        <w:rPr>
          <w:rFonts w:ascii="Times New Roman" w:hAnsi="Times New Roman" w:cs="Times New Roman"/>
          <w:spacing w:val="-9"/>
          <w:sz w:val="24"/>
          <w:szCs w:val="24"/>
        </w:rPr>
        <w:t>5.2.</w:t>
      </w:r>
      <w:r w:rsidRPr="0082750C">
        <w:rPr>
          <w:rFonts w:ascii="Times New Roman" w:hAnsi="Times New Roman" w:cs="Times New Roman"/>
          <w:sz w:val="24"/>
          <w:szCs w:val="24"/>
        </w:rPr>
        <w:tab/>
        <w:t>Участие в курсо</w:t>
      </w:r>
      <w:r w:rsidR="0082750C">
        <w:rPr>
          <w:rFonts w:ascii="Times New Roman" w:hAnsi="Times New Roman" w:cs="Times New Roman"/>
          <w:sz w:val="24"/>
          <w:szCs w:val="24"/>
        </w:rPr>
        <w:t xml:space="preserve">вой подготовке и переподготовке </w:t>
      </w:r>
      <w:r w:rsidRPr="0082750C">
        <w:rPr>
          <w:rFonts w:ascii="Times New Roman" w:hAnsi="Times New Roman" w:cs="Times New Roman"/>
          <w:sz w:val="24"/>
          <w:szCs w:val="24"/>
        </w:rPr>
        <w:t>по проблемам обучения детей с</w:t>
      </w:r>
      <w:r w:rsidR="00596011" w:rsidRPr="0082750C">
        <w:rPr>
          <w:rFonts w:ascii="Times New Roman" w:hAnsi="Times New Roman" w:cs="Times New Roman"/>
          <w:sz w:val="24"/>
          <w:szCs w:val="24"/>
        </w:rPr>
        <w:t xml:space="preserve"> </w:t>
      </w:r>
      <w:r w:rsidRPr="0082750C">
        <w:rPr>
          <w:rFonts w:ascii="Times New Roman" w:hAnsi="Times New Roman" w:cs="Times New Roman"/>
          <w:sz w:val="24"/>
          <w:szCs w:val="24"/>
        </w:rPr>
        <w:t>особыми образовательными возможностями.</w:t>
      </w:r>
    </w:p>
    <w:p w:rsidR="00972302" w:rsidRDefault="008B3F4E" w:rsidP="00435A33">
      <w:pPr>
        <w:shd w:val="clear" w:color="auto" w:fill="FFFFFF"/>
        <w:tabs>
          <w:tab w:val="left" w:pos="851"/>
          <w:tab w:val="left" w:pos="1109"/>
        </w:tabs>
        <w:spacing w:line="274" w:lineRule="exact"/>
        <w:ind w:left="10" w:firstLine="667"/>
        <w:jc w:val="both"/>
      </w:pPr>
      <w:r w:rsidRPr="0082750C">
        <w:rPr>
          <w:rFonts w:ascii="Times New Roman" w:hAnsi="Times New Roman" w:cs="Times New Roman"/>
          <w:spacing w:val="-8"/>
          <w:sz w:val="24"/>
          <w:szCs w:val="24"/>
        </w:rPr>
        <w:t>5.3.</w:t>
      </w:r>
      <w:r w:rsidRPr="0082750C">
        <w:rPr>
          <w:rFonts w:ascii="Times New Roman" w:hAnsi="Times New Roman" w:cs="Times New Roman"/>
          <w:sz w:val="24"/>
          <w:szCs w:val="24"/>
        </w:rPr>
        <w:tab/>
      </w:r>
      <w:r w:rsidRPr="0082750C">
        <w:rPr>
          <w:rFonts w:ascii="Times New Roman" w:hAnsi="Times New Roman" w:cs="Times New Roman"/>
          <w:spacing w:val="-1"/>
          <w:sz w:val="24"/>
          <w:szCs w:val="24"/>
        </w:rPr>
        <w:t>Обмен опытом с другими общеобразовательными учреждениями.</w:t>
      </w:r>
      <w:r w:rsidRPr="003E2C08">
        <w:rPr>
          <w:rFonts w:ascii="Times New Roman" w:hAnsi="Times New Roman" w:cs="Times New Roman"/>
          <w:i/>
          <w:spacing w:val="-1"/>
          <w:sz w:val="24"/>
          <w:szCs w:val="24"/>
          <w:u w:val="single"/>
        </w:rPr>
        <w:br/>
      </w:r>
      <w:r>
        <w:rPr>
          <w:rFonts w:ascii="Times New Roman" w:hAnsi="Times New Roman" w:cs="Times New Roman"/>
          <w:b/>
          <w:bCs/>
          <w:spacing w:val="-1"/>
          <w:sz w:val="24"/>
          <w:szCs w:val="24"/>
        </w:rPr>
        <w:t xml:space="preserve">Описание специальных условий обучения и воспитания обучающихся с ОВЗ. </w:t>
      </w:r>
      <w:r>
        <w:rPr>
          <w:rFonts w:ascii="Times New Roman" w:hAnsi="Times New Roman" w:cs="Times New Roman"/>
          <w:b/>
          <w:bCs/>
          <w:sz w:val="24"/>
          <w:szCs w:val="24"/>
        </w:rPr>
        <w:t>Психолого-педагогическое обеспечение:</w:t>
      </w:r>
    </w:p>
    <w:p w:rsidR="00972302" w:rsidRDefault="008B3F4E" w:rsidP="00364A1E">
      <w:pPr>
        <w:numPr>
          <w:ilvl w:val="0"/>
          <w:numId w:val="66"/>
        </w:numPr>
        <w:shd w:val="clear" w:color="auto" w:fill="FFFFFF"/>
        <w:tabs>
          <w:tab w:val="left" w:pos="1421"/>
        </w:tabs>
        <w:spacing w:before="5" w:line="274" w:lineRule="exact"/>
        <w:ind w:left="5" w:right="10" w:firstLine="682"/>
        <w:jc w:val="both"/>
        <w:rPr>
          <w:rFonts w:ascii="Times New Roman" w:hAnsi="Times New Roman" w:cs="Times New Roman"/>
          <w:b/>
          <w:bCs/>
          <w:sz w:val="24"/>
          <w:szCs w:val="24"/>
        </w:rPr>
      </w:pPr>
      <w:r>
        <w:rPr>
          <w:rFonts w:ascii="Times New Roman" w:hAnsi="Times New Roman" w:cs="Times New Roman"/>
          <w:sz w:val="24"/>
          <w:szCs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72302" w:rsidRDefault="008B3F4E" w:rsidP="00364A1E">
      <w:pPr>
        <w:numPr>
          <w:ilvl w:val="0"/>
          <w:numId w:val="66"/>
        </w:numPr>
        <w:shd w:val="clear" w:color="auto" w:fill="FFFFFF"/>
        <w:tabs>
          <w:tab w:val="left" w:pos="1421"/>
          <w:tab w:val="left" w:pos="3274"/>
          <w:tab w:val="left" w:pos="6595"/>
          <w:tab w:val="left" w:pos="8011"/>
        </w:tabs>
        <w:spacing w:before="14" w:line="274" w:lineRule="exact"/>
        <w:ind w:left="5" w:firstLine="682"/>
        <w:jc w:val="both"/>
        <w:rPr>
          <w:rFonts w:ascii="Times New Roman" w:hAnsi="Times New Roman" w:cs="Times New Roman"/>
          <w:b/>
          <w:bCs/>
          <w:sz w:val="24"/>
          <w:szCs w:val="24"/>
        </w:rPr>
      </w:pPr>
      <w:r>
        <w:rPr>
          <w:rFonts w:ascii="Times New Roman" w:hAnsi="Times New Roman" w:cs="Times New Roman"/>
          <w:spacing w:val="-4"/>
          <w:sz w:val="24"/>
          <w:szCs w:val="24"/>
        </w:rPr>
        <w:t>обеспечение</w:t>
      </w:r>
      <w:r>
        <w:rPr>
          <w:sz w:val="24"/>
          <w:szCs w:val="24"/>
        </w:rPr>
        <w:tab/>
      </w:r>
      <w:r>
        <w:rPr>
          <w:rFonts w:ascii="Times New Roman" w:hAnsi="Times New Roman" w:cs="Times New Roman"/>
          <w:spacing w:val="-2"/>
          <w:sz w:val="24"/>
          <w:szCs w:val="24"/>
        </w:rPr>
        <w:t>психолого-педагогических</w:t>
      </w:r>
      <w:r w:rsidR="003E2C08">
        <w:rPr>
          <w:sz w:val="24"/>
          <w:szCs w:val="24"/>
        </w:rPr>
        <w:t xml:space="preserve"> </w:t>
      </w:r>
      <w:r>
        <w:rPr>
          <w:rFonts w:ascii="Times New Roman" w:hAnsi="Times New Roman" w:cs="Times New Roman"/>
          <w:spacing w:val="-3"/>
          <w:sz w:val="24"/>
          <w:szCs w:val="24"/>
        </w:rPr>
        <w:t>условий</w:t>
      </w:r>
      <w:r w:rsidR="003E2C08">
        <w:rPr>
          <w:sz w:val="24"/>
          <w:szCs w:val="24"/>
        </w:rPr>
        <w:t xml:space="preserve"> </w:t>
      </w:r>
      <w:r>
        <w:rPr>
          <w:rFonts w:ascii="Times New Roman" w:cs="Times New Roman"/>
          <w:spacing w:val="-3"/>
          <w:sz w:val="24"/>
          <w:szCs w:val="24"/>
        </w:rPr>
        <w:t>(</w:t>
      </w:r>
      <w:r>
        <w:rPr>
          <w:rFonts w:ascii="Times New Roman" w:hAnsi="Times New Roman" w:cs="Times New Roman"/>
          <w:spacing w:val="-3"/>
          <w:sz w:val="24"/>
          <w:szCs w:val="24"/>
        </w:rPr>
        <w:t xml:space="preserve">коррекционная </w:t>
      </w:r>
      <w:r>
        <w:rPr>
          <w:rFonts w:ascii="Times New Roman" w:hAnsi="Times New Roman" w:cs="Times New Roman"/>
          <w:sz w:val="24"/>
          <w:szCs w:val="24"/>
        </w:rPr>
        <w:t xml:space="preserve">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w:t>
      </w:r>
      <w:r>
        <w:rPr>
          <w:rFonts w:ascii="Times New Roman" w:hAnsi="Times New Roman" w:cs="Times New Roman"/>
          <w:spacing w:val="-1"/>
          <w:sz w:val="24"/>
          <w:szCs w:val="24"/>
        </w:rPr>
        <w:t xml:space="preserve">современных педагогических технологий, в том числе информационных, компьютерных для </w:t>
      </w:r>
      <w:r>
        <w:rPr>
          <w:rFonts w:ascii="Times New Roman" w:hAnsi="Times New Roman" w:cs="Times New Roman"/>
          <w:sz w:val="24"/>
          <w:szCs w:val="24"/>
        </w:rPr>
        <w:t>оптимизации образовательного процесса, повышения его эффективности, доступности);</w:t>
      </w:r>
    </w:p>
    <w:p w:rsidR="00972302" w:rsidRDefault="008B3F4E" w:rsidP="00364A1E">
      <w:pPr>
        <w:numPr>
          <w:ilvl w:val="0"/>
          <w:numId w:val="66"/>
        </w:numPr>
        <w:shd w:val="clear" w:color="auto" w:fill="FFFFFF"/>
        <w:tabs>
          <w:tab w:val="left" w:pos="1421"/>
        </w:tabs>
        <w:spacing w:before="19" w:line="274" w:lineRule="exact"/>
        <w:ind w:left="5" w:right="5" w:firstLine="682"/>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w:t>
      </w:r>
      <w:r>
        <w:rPr>
          <w:rFonts w:ascii="Times New Roman" w:hAnsi="Times New Roman" w:cs="Times New Roman"/>
          <w:spacing w:val="-1"/>
          <w:sz w:val="24"/>
          <w:szCs w:val="24"/>
        </w:rPr>
        <w:t>коррекционных программ, ориентированных на особые образовательные потребности детей;</w:t>
      </w:r>
    </w:p>
    <w:p w:rsidR="00972302" w:rsidRDefault="008B3F4E" w:rsidP="00364A1E">
      <w:pPr>
        <w:numPr>
          <w:ilvl w:val="0"/>
          <w:numId w:val="66"/>
        </w:numPr>
        <w:shd w:val="clear" w:color="auto" w:fill="FFFFFF"/>
        <w:tabs>
          <w:tab w:val="left" w:pos="1421"/>
        </w:tabs>
        <w:spacing w:before="29" w:line="269" w:lineRule="exact"/>
        <w:ind w:left="5" w:firstLine="682"/>
        <w:jc w:val="both"/>
        <w:rPr>
          <w:rFonts w:ascii="Times New Roman" w:hAnsi="Times New Roman" w:cs="Times New Roman"/>
          <w:b/>
          <w:bCs/>
          <w:sz w:val="24"/>
          <w:szCs w:val="24"/>
        </w:rPr>
      </w:pPr>
      <w:r>
        <w:rPr>
          <w:rFonts w:ascii="Times New Roman" w:hAnsi="Times New Roman" w:cs="Times New Roman"/>
          <w:spacing w:val="-1"/>
          <w:sz w:val="24"/>
          <w:szCs w:val="24"/>
        </w:rPr>
        <w:t xml:space="preserve">дифференцированное и индивидуализированное обучение с учётом специфики </w:t>
      </w:r>
      <w:r>
        <w:rPr>
          <w:rFonts w:ascii="Times New Roman" w:hAnsi="Times New Roman" w:cs="Times New Roman"/>
          <w:sz w:val="24"/>
          <w:szCs w:val="24"/>
        </w:rPr>
        <w:t>нарушения развития ребёнка; комплексное воздействие на обучающегося, осуществляемое на индивидуальных и групповых коррекционных занятиях);</w:t>
      </w:r>
    </w:p>
    <w:p w:rsidR="00972302" w:rsidRDefault="008B3F4E" w:rsidP="00364A1E">
      <w:pPr>
        <w:numPr>
          <w:ilvl w:val="0"/>
          <w:numId w:val="66"/>
        </w:numPr>
        <w:shd w:val="clear" w:color="auto" w:fill="FFFFFF"/>
        <w:tabs>
          <w:tab w:val="left" w:pos="1421"/>
        </w:tabs>
        <w:spacing w:before="19" w:line="274" w:lineRule="exact"/>
        <w:ind w:left="5" w:right="5" w:firstLine="682"/>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r>
        <w:rPr>
          <w:rFonts w:ascii="Times New Roman" w:hAnsi="Times New Roman" w:cs="Times New Roman"/>
          <w:spacing w:val="-1"/>
          <w:sz w:val="24"/>
          <w:szCs w:val="24"/>
        </w:rPr>
        <w:t xml:space="preserve">санитарно-гигиенических правил и норм); обеспечение участия всех детей с ограниченными </w:t>
      </w:r>
      <w:r>
        <w:rPr>
          <w:rFonts w:ascii="Times New Roman" w:hAnsi="Times New Roman" w:cs="Times New Roman"/>
          <w:sz w:val="24"/>
          <w:szCs w:val="24"/>
        </w:rPr>
        <w:t>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72302" w:rsidRDefault="008B3F4E" w:rsidP="00364A1E">
      <w:pPr>
        <w:numPr>
          <w:ilvl w:val="0"/>
          <w:numId w:val="66"/>
        </w:numPr>
        <w:shd w:val="clear" w:color="auto" w:fill="FFFFFF"/>
        <w:tabs>
          <w:tab w:val="left" w:pos="1421"/>
        </w:tabs>
        <w:spacing w:before="14" w:line="278" w:lineRule="exact"/>
        <w:ind w:left="5" w:right="10" w:firstLine="682"/>
        <w:jc w:val="both"/>
        <w:rPr>
          <w:rFonts w:ascii="Times New Roman" w:hAnsi="Times New Roman" w:cs="Times New Roman"/>
          <w:b/>
          <w:bCs/>
          <w:sz w:val="24"/>
          <w:szCs w:val="24"/>
        </w:rPr>
      </w:pPr>
      <w:r>
        <w:rPr>
          <w:rFonts w:ascii="Times New Roman" w:hAnsi="Times New Roman" w:cs="Times New Roman"/>
          <w:spacing w:val="-1"/>
          <w:sz w:val="24"/>
          <w:szCs w:val="24"/>
        </w:rPr>
        <w:t xml:space="preserve">развитие системы обучения и воспитания детей, имеющих сложные нарушения </w:t>
      </w:r>
      <w:r>
        <w:rPr>
          <w:rFonts w:ascii="Times New Roman" w:hAnsi="Times New Roman" w:cs="Times New Roman"/>
          <w:sz w:val="24"/>
          <w:szCs w:val="24"/>
        </w:rPr>
        <w:t>психического и (или) физического развития.</w:t>
      </w:r>
    </w:p>
    <w:p w:rsidR="00972302" w:rsidRDefault="008B3F4E">
      <w:pPr>
        <w:shd w:val="clear" w:color="auto" w:fill="FFFFFF"/>
        <w:spacing w:line="278" w:lineRule="exact"/>
        <w:ind w:right="5"/>
        <w:jc w:val="center"/>
        <w:rPr>
          <w:rFonts w:ascii="Times New Roman" w:hAnsi="Times New Roman" w:cs="Times New Roman"/>
          <w:b/>
          <w:bCs/>
          <w:sz w:val="24"/>
          <w:szCs w:val="24"/>
        </w:rPr>
      </w:pPr>
      <w:r>
        <w:rPr>
          <w:rFonts w:ascii="Times New Roman" w:hAnsi="Times New Roman" w:cs="Times New Roman"/>
          <w:b/>
          <w:bCs/>
          <w:sz w:val="24"/>
          <w:szCs w:val="24"/>
        </w:rPr>
        <w:t>Программно-методическое обеспечение</w:t>
      </w:r>
    </w:p>
    <w:p w:rsidR="00972302" w:rsidRDefault="008B3F4E">
      <w:pPr>
        <w:shd w:val="clear" w:color="auto" w:fill="FFFFFF"/>
        <w:spacing w:line="274" w:lineRule="exact"/>
        <w:ind w:left="182" w:firstLine="706"/>
        <w:jc w:val="both"/>
      </w:pPr>
      <w:r>
        <w:rPr>
          <w:rFonts w:ascii="Times New Roman" w:hAnsi="Times New Roman" w:cs="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rPr>
          <w:rFonts w:ascii="Times New Roman" w:hAnsi="Times New Roman" w:cs="Times New Roman"/>
          <w:spacing w:val="-1"/>
          <w:sz w:val="24"/>
          <w:szCs w:val="24"/>
        </w:rPr>
        <w:t xml:space="preserve">инструментарий, необходимый для осуществления профессиональной деятельности учителя, </w:t>
      </w:r>
      <w:r>
        <w:rPr>
          <w:rFonts w:ascii="Times New Roman" w:hAnsi="Times New Roman" w:cs="Times New Roman"/>
          <w:sz w:val="24"/>
          <w:szCs w:val="24"/>
        </w:rPr>
        <w:t>педагога-психолога, социального педагога, учителя-логопеда и др.</w:t>
      </w:r>
    </w:p>
    <w:p w:rsidR="00972302" w:rsidRDefault="008B3F4E" w:rsidP="00435A33">
      <w:pPr>
        <w:shd w:val="clear" w:color="auto" w:fill="FFFFFF"/>
        <w:spacing w:line="274" w:lineRule="exact"/>
        <w:ind w:left="182" w:right="5" w:firstLine="538"/>
        <w:jc w:val="both"/>
      </w:pPr>
      <w:r>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E0183" w:rsidRDefault="008B3F4E" w:rsidP="00CE0183">
      <w:pPr>
        <w:shd w:val="clear" w:color="auto" w:fill="FFFFFF"/>
        <w:spacing w:line="274" w:lineRule="exact"/>
        <w:ind w:left="142" w:firstLine="717"/>
        <w:rPr>
          <w:rFonts w:ascii="Times New Roman" w:hAnsi="Times New Roman" w:cs="Times New Roman"/>
          <w:sz w:val="24"/>
          <w:szCs w:val="24"/>
        </w:rPr>
      </w:pPr>
      <w:r>
        <w:rPr>
          <w:rFonts w:ascii="Times New Roman" w:hAnsi="Times New Roman" w:cs="Times New Roman"/>
          <w:sz w:val="24"/>
          <w:szCs w:val="24"/>
        </w:rPr>
        <w:t xml:space="preserve">Рабочие программы для учащихся с ОВЗ составляются на основе примерных и </w:t>
      </w:r>
      <w:r>
        <w:rPr>
          <w:rFonts w:ascii="Times New Roman" w:hAnsi="Times New Roman" w:cs="Times New Roman"/>
          <w:spacing w:val="-2"/>
          <w:sz w:val="24"/>
          <w:szCs w:val="24"/>
        </w:rPr>
        <w:t>авторских программ по учебным предметам. Они соответствуют требованию     ФГОС НОО.</w:t>
      </w:r>
      <w:r w:rsidR="00CE0183" w:rsidRPr="00CE0183">
        <w:rPr>
          <w:rFonts w:ascii="Times New Roman" w:hAnsi="Times New Roman" w:cs="Times New Roman"/>
          <w:sz w:val="24"/>
          <w:szCs w:val="24"/>
        </w:rPr>
        <w:t xml:space="preserve"> </w:t>
      </w:r>
      <w:r w:rsidR="00CE0183">
        <w:rPr>
          <w:rFonts w:ascii="Times New Roman" w:hAnsi="Times New Roman" w:cs="Times New Roman"/>
          <w:sz w:val="24"/>
          <w:szCs w:val="24"/>
        </w:rPr>
        <w:t>Программы коррекционных курсов прилагаются.</w:t>
      </w:r>
    </w:p>
    <w:p w:rsidR="00972302" w:rsidRDefault="008B3F4E" w:rsidP="00435A33">
      <w:pPr>
        <w:shd w:val="clear" w:color="auto" w:fill="FFFFFF"/>
        <w:spacing w:line="274" w:lineRule="exact"/>
        <w:ind w:left="182" w:right="24" w:firstLine="538"/>
        <w:jc w:val="both"/>
      </w:pPr>
      <w:r>
        <w:rPr>
          <w:rFonts w:ascii="Times New Roman" w:hAnsi="Times New Roman" w:cs="Times New Roman"/>
          <w:sz w:val="24"/>
          <w:szCs w:val="24"/>
        </w:rPr>
        <w:t>Количество часов, отведенное на изучение программного материала, планируется исходя из учебного плана.</w:t>
      </w:r>
    </w:p>
    <w:p w:rsidR="00972302" w:rsidRDefault="008B3F4E" w:rsidP="00435A33">
      <w:pPr>
        <w:shd w:val="clear" w:color="auto" w:fill="FFFFFF"/>
        <w:spacing w:line="274" w:lineRule="exact"/>
        <w:ind w:left="182" w:right="19" w:firstLine="538"/>
        <w:jc w:val="both"/>
      </w:pPr>
      <w:r>
        <w:rPr>
          <w:rFonts w:ascii="Times New Roman" w:hAnsi="Times New Roman" w:cs="Times New Roman"/>
          <w:sz w:val="24"/>
          <w:szCs w:val="24"/>
        </w:rPr>
        <w:t>Педагоги, используя всю имеющуюся информацию о возможностях ребенка, более целенаправленно осуществляют индивидуальный подход с использованием коррекционных методик.</w:t>
      </w:r>
    </w:p>
    <w:p w:rsidR="00972302" w:rsidRDefault="008B3F4E" w:rsidP="00435A33">
      <w:pPr>
        <w:shd w:val="clear" w:color="auto" w:fill="FFFFFF"/>
        <w:spacing w:line="274" w:lineRule="exact"/>
        <w:ind w:left="182" w:right="10" w:firstLine="528"/>
        <w:jc w:val="both"/>
      </w:pPr>
      <w:r>
        <w:rPr>
          <w:rFonts w:ascii="Times New Roman" w:hAnsi="Times New Roman" w:cs="Times New Roman"/>
          <w:sz w:val="24"/>
          <w:szCs w:val="24"/>
        </w:rPr>
        <w:t>На уровне начального общего образования осуществляется 4-х летнее обучение, обеспечивающее формирование общеучебных навыков, обобщенных способов учебной, познавательной, коммуникативной и практической деятельности.</w:t>
      </w:r>
    </w:p>
    <w:p w:rsidR="00972302" w:rsidRDefault="008B3F4E">
      <w:pPr>
        <w:shd w:val="clear" w:color="auto" w:fill="FFFFFF"/>
        <w:spacing w:before="5" w:line="274" w:lineRule="exact"/>
        <w:ind w:left="710"/>
      </w:pPr>
      <w:r>
        <w:rPr>
          <w:rFonts w:ascii="Times New Roman" w:hAnsi="Times New Roman" w:cs="Times New Roman"/>
          <w:b/>
          <w:bCs/>
          <w:sz w:val="24"/>
          <w:szCs w:val="24"/>
        </w:rPr>
        <w:t>Кадровое обеспечение</w:t>
      </w:r>
    </w:p>
    <w:p w:rsidR="00972302" w:rsidRDefault="008B3F4E">
      <w:pPr>
        <w:shd w:val="clear" w:color="auto" w:fill="FFFFFF"/>
        <w:spacing w:line="274" w:lineRule="exact"/>
        <w:ind w:right="5" w:firstLine="710"/>
        <w:jc w:val="both"/>
      </w:pPr>
      <w:r>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972302" w:rsidRDefault="008B3F4E">
      <w:pPr>
        <w:shd w:val="clear" w:color="auto" w:fill="FFFFFF"/>
        <w:spacing w:line="274" w:lineRule="exact"/>
        <w:ind w:firstLine="710"/>
        <w:jc w:val="both"/>
      </w:pPr>
      <w:r>
        <w:rPr>
          <w:rFonts w:ascii="Times New Roman" w:hAnsi="Times New Roman" w:cs="Times New Roman"/>
          <w:sz w:val="24"/>
          <w:szCs w:val="24"/>
        </w:rPr>
        <w:t xml:space="preserve">С целью обеспечения освоения обучающимися ЗПР АООП НОО, коррекции </w:t>
      </w:r>
      <w:r>
        <w:rPr>
          <w:rFonts w:ascii="Times New Roman" w:hAnsi="Times New Roman" w:cs="Times New Roman"/>
          <w:sz w:val="24"/>
          <w:szCs w:val="24"/>
        </w:rPr>
        <w:lastRenderedPageBreak/>
        <w:t xml:space="preserve">недостатков их физического и (или) психического развития в штатном расписании организации имеются ставки </w:t>
      </w:r>
      <w:r w:rsidR="00CE0183">
        <w:rPr>
          <w:rFonts w:ascii="Times New Roman" w:hAnsi="Times New Roman" w:cs="Times New Roman"/>
          <w:sz w:val="24"/>
          <w:szCs w:val="24"/>
        </w:rPr>
        <w:t>педагога-психолога,</w:t>
      </w:r>
      <w:r>
        <w:rPr>
          <w:rFonts w:ascii="Times New Roman" w:hAnsi="Times New Roman" w:cs="Times New Roman"/>
          <w:sz w:val="24"/>
          <w:szCs w:val="24"/>
        </w:rPr>
        <w:t xml:space="preserve">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972302" w:rsidRDefault="008B3F4E">
      <w:pPr>
        <w:shd w:val="clear" w:color="auto" w:fill="FFFFFF"/>
        <w:spacing w:line="274" w:lineRule="exact"/>
        <w:ind w:right="10" w:firstLine="710"/>
        <w:jc w:val="both"/>
      </w:pPr>
      <w:r>
        <w:rPr>
          <w:rFonts w:ascii="Times New Roman" w:hAnsi="Times New Roman" w:cs="Times New Roman"/>
          <w:sz w:val="24"/>
          <w:szCs w:val="24"/>
        </w:rPr>
        <w:t>Программу коррекционной работы может осуществлять специалист, р</w:t>
      </w:r>
      <w:r w:rsidR="00DD1C64">
        <w:rPr>
          <w:rFonts w:ascii="Times New Roman" w:hAnsi="Times New Roman" w:cs="Times New Roman"/>
          <w:sz w:val="24"/>
          <w:szCs w:val="24"/>
        </w:rPr>
        <w:t>аботающий в иной организации (Т</w:t>
      </w:r>
      <w:r>
        <w:rPr>
          <w:rFonts w:ascii="Times New Roman" w:hAnsi="Times New Roman" w:cs="Times New Roman"/>
          <w:sz w:val="24"/>
          <w:szCs w:val="24"/>
        </w:rPr>
        <w:t>ПМПК и др.).</w:t>
      </w:r>
    </w:p>
    <w:p w:rsidR="00972302" w:rsidRDefault="008B3F4E">
      <w:pPr>
        <w:shd w:val="clear" w:color="auto" w:fill="FFFFFF"/>
        <w:spacing w:before="5" w:line="274" w:lineRule="exact"/>
        <w:ind w:left="710"/>
      </w:pPr>
      <w:r>
        <w:rPr>
          <w:rFonts w:ascii="Times New Roman" w:hAnsi="Times New Roman" w:cs="Times New Roman"/>
          <w:b/>
          <w:bCs/>
          <w:sz w:val="24"/>
          <w:szCs w:val="24"/>
        </w:rPr>
        <w:t>Материально-техническое обеспечение</w:t>
      </w:r>
    </w:p>
    <w:p w:rsidR="00972302" w:rsidRDefault="00E54CF7" w:rsidP="00E54CF7">
      <w:pPr>
        <w:shd w:val="clear" w:color="auto" w:fill="FFFFFF"/>
        <w:tabs>
          <w:tab w:val="left" w:pos="8544"/>
        </w:tabs>
        <w:spacing w:line="274" w:lineRule="exact"/>
        <w:ind w:firstLine="710"/>
        <w:jc w:val="both"/>
      </w:pPr>
      <w:r>
        <w:rPr>
          <w:rFonts w:ascii="Times New Roman" w:hAnsi="Times New Roman" w:cs="Times New Roman"/>
          <w:spacing w:val="-9"/>
          <w:sz w:val="24"/>
          <w:szCs w:val="24"/>
        </w:rPr>
        <w:t xml:space="preserve">Материально-техническое обеспечение заключается в </w:t>
      </w:r>
      <w:r w:rsidR="008B3F4E">
        <w:rPr>
          <w:rFonts w:ascii="Times New Roman" w:hAnsi="Times New Roman" w:cs="Times New Roman"/>
          <w:spacing w:val="-9"/>
          <w:sz w:val="24"/>
          <w:szCs w:val="24"/>
        </w:rPr>
        <w:t>создании</w:t>
      </w:r>
      <w:r>
        <w:rPr>
          <w:rFonts w:ascii="Times New Roman" w:hAnsi="Times New Roman" w:cs="Times New Roman"/>
          <w:spacing w:val="-9"/>
          <w:sz w:val="24"/>
          <w:szCs w:val="24"/>
        </w:rPr>
        <w:t xml:space="preserve"> </w:t>
      </w:r>
      <w:r w:rsidR="008B3F4E">
        <w:rPr>
          <w:rFonts w:ascii="Times New Roman" w:hAnsi="Times New Roman" w:cs="Times New Roman"/>
          <w:spacing w:val="-2"/>
          <w:sz w:val="24"/>
          <w:szCs w:val="24"/>
        </w:rPr>
        <w:t>надлежащей</w:t>
      </w:r>
      <w:r>
        <w:rPr>
          <w:rFonts w:ascii="Times New Roman" w:hAnsi="Times New Roman" w:cs="Times New Roman"/>
          <w:spacing w:val="-2"/>
          <w:sz w:val="24"/>
          <w:szCs w:val="24"/>
        </w:rPr>
        <w:t xml:space="preserve"> </w:t>
      </w:r>
      <w:r w:rsidR="008B3F4E">
        <w:rPr>
          <w:rFonts w:ascii="Times New Roman" w:hAnsi="Times New Roman" w:cs="Times New Roman"/>
          <w:sz w:val="24"/>
          <w:szCs w:val="24"/>
        </w:rPr>
        <w:t>материально-технической базы, позволяющей обеспечить адаптивную</w:t>
      </w:r>
      <w:r>
        <w:rPr>
          <w:rFonts w:ascii="Times New Roman" w:hAnsi="Times New Roman" w:cs="Times New Roman"/>
          <w:sz w:val="24"/>
          <w:szCs w:val="24"/>
        </w:rPr>
        <w:t xml:space="preserve"> </w:t>
      </w:r>
      <w:r w:rsidR="008B3F4E">
        <w:rPr>
          <w:rFonts w:ascii="Times New Roman" w:hAnsi="Times New Roman" w:cs="Times New Roman"/>
          <w:sz w:val="24"/>
          <w:szCs w:val="24"/>
        </w:rPr>
        <w:t xml:space="preserve">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w:t>
      </w:r>
      <w:r w:rsidR="008B3F4E">
        <w:rPr>
          <w:rFonts w:ascii="Times New Roman" w:hAnsi="Times New Roman" w:cs="Times New Roman"/>
          <w:spacing w:val="-1"/>
          <w:sz w:val="24"/>
          <w:szCs w:val="24"/>
        </w:rPr>
        <w:t>медицинское оборудование, а также оборудование и технические средства обучения лиц с ОВЗ</w:t>
      </w:r>
      <w:r>
        <w:rPr>
          <w:rFonts w:ascii="Times New Roman" w:hAnsi="Times New Roman" w:cs="Times New Roman"/>
          <w:spacing w:val="-1"/>
          <w:sz w:val="24"/>
          <w:szCs w:val="24"/>
        </w:rPr>
        <w:t xml:space="preserve"> </w:t>
      </w:r>
      <w:r w:rsidR="008B3F4E">
        <w:rPr>
          <w:rFonts w:ascii="Times New Roman" w:hAnsi="Times New Roman" w:cs="Times New Roman"/>
          <w:sz w:val="24"/>
          <w:szCs w:val="24"/>
        </w:rPr>
        <w:t xml:space="preserve">индивидуального и коллективного пользования, для организации коррекционных и </w:t>
      </w:r>
      <w:r w:rsidR="008B3F4E">
        <w:rPr>
          <w:rFonts w:ascii="Times New Roman" w:hAnsi="Times New Roman" w:cs="Times New Roman"/>
          <w:spacing w:val="-1"/>
          <w:sz w:val="24"/>
          <w:szCs w:val="24"/>
        </w:rPr>
        <w:t xml:space="preserve">реабилитационных кабинетов, организации спортивных и массовых мероприятий, питания, </w:t>
      </w:r>
      <w:r w:rsidR="008B3F4E">
        <w:rPr>
          <w:rFonts w:ascii="Times New Roman" w:hAnsi="Times New Roman" w:cs="Times New Roman"/>
          <w:sz w:val="24"/>
          <w:szCs w:val="24"/>
        </w:rPr>
        <w:t>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72302" w:rsidRDefault="008B3F4E">
      <w:pPr>
        <w:shd w:val="clear" w:color="auto" w:fill="FFFFFF"/>
        <w:spacing w:line="274" w:lineRule="exact"/>
        <w:ind w:left="5" w:firstLine="715"/>
        <w:jc w:val="both"/>
      </w:pPr>
      <w:r>
        <w:rPr>
          <w:rFonts w:ascii="Times New Roman" w:hAnsi="Times New Roman" w:cs="Times New Roman"/>
          <w:sz w:val="24"/>
          <w:szCs w:val="24"/>
        </w:rPr>
        <w:t>Для организации коррекционных занятий для обучающихся с ЗПР имеется кабинет учителя-логопеда, кабинет пед</w:t>
      </w:r>
      <w:r w:rsidR="00CE0183">
        <w:rPr>
          <w:rFonts w:ascii="Times New Roman" w:hAnsi="Times New Roman" w:cs="Times New Roman"/>
          <w:sz w:val="24"/>
          <w:szCs w:val="24"/>
        </w:rPr>
        <w:t>агога-психолога, кабинет музыки.</w:t>
      </w:r>
      <w:r>
        <w:rPr>
          <w:rFonts w:ascii="Times New Roman" w:hAnsi="Times New Roman" w:cs="Times New Roman"/>
          <w:sz w:val="24"/>
          <w:szCs w:val="24"/>
        </w:rPr>
        <w:t xml:space="preserve"> Кабинеты специалистов оснащены дидактическим, методически и технически для реализации программы коррекционной работы.</w:t>
      </w:r>
    </w:p>
    <w:p w:rsidR="00972302" w:rsidRDefault="008B3F4E">
      <w:pPr>
        <w:shd w:val="clear" w:color="auto" w:fill="FFFFFF"/>
        <w:spacing w:before="10" w:line="274" w:lineRule="exact"/>
        <w:ind w:left="720"/>
      </w:pPr>
      <w:r>
        <w:rPr>
          <w:rFonts w:ascii="Times New Roman" w:hAnsi="Times New Roman" w:cs="Times New Roman"/>
          <w:b/>
          <w:bCs/>
          <w:sz w:val="24"/>
          <w:szCs w:val="24"/>
        </w:rPr>
        <w:t>Информационное обеспечение</w:t>
      </w:r>
    </w:p>
    <w:p w:rsidR="00972302" w:rsidRDefault="008B3F4E" w:rsidP="00E038FA">
      <w:pPr>
        <w:shd w:val="clear" w:color="auto" w:fill="FFFFFF"/>
        <w:spacing w:line="274" w:lineRule="exact"/>
        <w:ind w:left="10" w:right="14" w:firstLine="715"/>
        <w:jc w:val="both"/>
      </w:pPr>
      <w:r>
        <w:rPr>
          <w:rFonts w:ascii="Times New Roman" w:hAnsi="Times New Roman" w:cs="Times New Roman"/>
          <w:sz w:val="24"/>
          <w:szCs w:val="24"/>
        </w:rPr>
        <w:t>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w:t>
      </w:r>
    </w:p>
    <w:p w:rsidR="00972302" w:rsidRDefault="008B3F4E" w:rsidP="00E038FA">
      <w:pPr>
        <w:shd w:val="clear" w:color="auto" w:fill="FFFFFF"/>
        <w:spacing w:line="274" w:lineRule="exact"/>
        <w:ind w:left="142" w:firstLine="573"/>
        <w:jc w:val="both"/>
      </w:pPr>
      <w:r>
        <w:rPr>
          <w:rFonts w:ascii="Times New Roman" w:hAnsi="Times New Roman" w:cs="Times New Roman"/>
          <w:spacing w:val="-1"/>
          <w:sz w:val="24"/>
          <w:szCs w:val="24"/>
        </w:rPr>
        <w:t>На   сайте   организации   есть   страница   педагога-психолога   с  рекомендациями   для</w:t>
      </w:r>
      <w:r w:rsidR="008779AF">
        <w:rPr>
          <w:rFonts w:ascii="Times New Roman" w:hAnsi="Times New Roman" w:cs="Times New Roman"/>
          <w:spacing w:val="-1"/>
          <w:sz w:val="24"/>
          <w:szCs w:val="24"/>
        </w:rPr>
        <w:t xml:space="preserve"> </w:t>
      </w:r>
      <w:r>
        <w:rPr>
          <w:rFonts w:ascii="Times New Roman" w:hAnsi="Times New Roman" w:cs="Times New Roman"/>
          <w:sz w:val="24"/>
          <w:szCs w:val="24"/>
        </w:rPr>
        <w:t>обучающихся, родителей (законных представителей</w:t>
      </w:r>
      <w:r w:rsidR="00435A33">
        <w:rPr>
          <w:rFonts w:ascii="Times New Roman" w:hAnsi="Times New Roman" w:cs="Times New Roman"/>
          <w:sz w:val="24"/>
          <w:szCs w:val="24"/>
        </w:rPr>
        <w:t>), специалистов. Педагог-психолог</w:t>
      </w:r>
      <w:r>
        <w:rPr>
          <w:rFonts w:ascii="Times New Roman" w:hAnsi="Times New Roman" w:cs="Times New Roman"/>
          <w:sz w:val="24"/>
          <w:szCs w:val="24"/>
        </w:rPr>
        <w:t xml:space="preserve"> размещает на сайте школы методические рекомендации, советы родителям и материалы для проведения коррекционных занятий с использованием дистанционных образовательных технологий и ЭОР.</w:t>
      </w:r>
    </w:p>
    <w:p w:rsidR="00972302" w:rsidRDefault="008B3F4E" w:rsidP="00E038FA">
      <w:pPr>
        <w:shd w:val="clear" w:color="auto" w:fill="FFFFFF"/>
        <w:spacing w:line="274" w:lineRule="exact"/>
        <w:ind w:left="14" w:right="10" w:firstLine="701"/>
        <w:jc w:val="both"/>
      </w:pPr>
      <w:r>
        <w:rPr>
          <w:rFonts w:ascii="Times New Roman" w:hAnsi="Times New Roman" w:cs="Times New Roman"/>
          <w:spacing w:val="-1"/>
          <w:sz w:val="24"/>
          <w:szCs w:val="24"/>
        </w:rPr>
        <w:t xml:space="preserve">В организации имеется информационно-методический фонд, предполагающий наличие </w:t>
      </w:r>
      <w:r>
        <w:rPr>
          <w:rFonts w:ascii="Times New Roman" w:hAnsi="Times New Roman" w:cs="Times New Roman"/>
          <w:sz w:val="24"/>
          <w:szCs w:val="24"/>
        </w:rPr>
        <w:t>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w:t>
      </w:r>
    </w:p>
    <w:p w:rsidR="00972302" w:rsidRDefault="008B3F4E">
      <w:pPr>
        <w:shd w:val="clear" w:color="auto" w:fill="FFFFFF"/>
        <w:spacing w:line="274" w:lineRule="exact"/>
        <w:ind w:left="14" w:right="14" w:firstLine="1008"/>
        <w:jc w:val="both"/>
      </w:pPr>
      <w:r>
        <w:rPr>
          <w:rFonts w:ascii="Times New Roman" w:hAnsi="Times New Roman" w:cs="Times New Roman"/>
          <w:b/>
          <w:bCs/>
          <w:sz w:val="24"/>
          <w:szCs w:val="24"/>
        </w:rPr>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972302" w:rsidRDefault="008B3F4E">
      <w:pPr>
        <w:shd w:val="clear" w:color="auto" w:fill="FFFFFF"/>
        <w:spacing w:line="274" w:lineRule="exact"/>
        <w:ind w:left="14" w:right="14" w:firstLine="710"/>
        <w:jc w:val="both"/>
      </w:pPr>
      <w:r>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972302" w:rsidRDefault="008B3F4E">
      <w:pPr>
        <w:shd w:val="clear" w:color="auto" w:fill="FFFFFF"/>
        <w:spacing w:before="5" w:line="274" w:lineRule="exact"/>
        <w:ind w:left="720"/>
      </w:pPr>
      <w:r>
        <w:rPr>
          <w:rFonts w:ascii="Times New Roman" w:hAnsi="Times New Roman" w:cs="Times New Roman"/>
          <w:b/>
          <w:bCs/>
          <w:sz w:val="24"/>
          <w:szCs w:val="24"/>
        </w:rPr>
        <w:t>Взаимодействие специалистов образовательной организации предусматривает:</w:t>
      </w:r>
    </w:p>
    <w:p w:rsidR="00972302" w:rsidRDefault="008B3F4E" w:rsidP="00364A1E">
      <w:pPr>
        <w:numPr>
          <w:ilvl w:val="0"/>
          <w:numId w:val="67"/>
        </w:numPr>
        <w:shd w:val="clear" w:color="auto" w:fill="FFFFFF"/>
        <w:tabs>
          <w:tab w:val="left" w:pos="898"/>
        </w:tabs>
        <w:spacing w:before="14"/>
        <w:ind w:left="725"/>
        <w:rPr>
          <w:rFonts w:ascii="Times New Roman" w:hAnsi="Times New Roman" w:cs="Times New Roman"/>
          <w:b/>
          <w:bCs/>
          <w:sz w:val="24"/>
          <w:szCs w:val="24"/>
        </w:rPr>
      </w:pPr>
      <w:r>
        <w:rPr>
          <w:rFonts w:ascii="Times New Roman" w:hAnsi="Times New Roman" w:cs="Times New Roman"/>
          <w:sz w:val="24"/>
          <w:szCs w:val="24"/>
        </w:rPr>
        <w:t>многоаспектный анализ психофизического развития обучающего с ЗПР;</w:t>
      </w:r>
    </w:p>
    <w:p w:rsidR="00972302" w:rsidRDefault="008B3F4E" w:rsidP="00364A1E">
      <w:pPr>
        <w:numPr>
          <w:ilvl w:val="0"/>
          <w:numId w:val="67"/>
        </w:numPr>
        <w:shd w:val="clear" w:color="auto" w:fill="FFFFFF"/>
        <w:tabs>
          <w:tab w:val="left" w:pos="898"/>
        </w:tabs>
        <w:spacing w:before="24" w:line="269" w:lineRule="exact"/>
        <w:ind w:left="10" w:right="10" w:firstLine="715"/>
        <w:jc w:val="both"/>
        <w:rPr>
          <w:rFonts w:ascii="Times New Roman" w:hAnsi="Times New Roman" w:cs="Times New Roman"/>
          <w:b/>
          <w:bCs/>
          <w:sz w:val="24"/>
          <w:szCs w:val="24"/>
        </w:rPr>
      </w:pPr>
      <w:r>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972302" w:rsidRDefault="008B3F4E" w:rsidP="00364A1E">
      <w:pPr>
        <w:numPr>
          <w:ilvl w:val="0"/>
          <w:numId w:val="67"/>
        </w:numPr>
        <w:shd w:val="clear" w:color="auto" w:fill="FFFFFF"/>
        <w:tabs>
          <w:tab w:val="left" w:pos="898"/>
        </w:tabs>
        <w:spacing w:before="24" w:line="274" w:lineRule="exact"/>
        <w:ind w:left="10" w:right="14" w:firstLine="715"/>
        <w:jc w:val="both"/>
        <w:rPr>
          <w:rFonts w:ascii="Times New Roman" w:hAnsi="Times New Roman" w:cs="Times New Roman"/>
          <w:b/>
          <w:bCs/>
          <w:sz w:val="24"/>
          <w:szCs w:val="24"/>
        </w:rPr>
      </w:pPr>
      <w:r>
        <w:rPr>
          <w:rFonts w:ascii="Times New Roman" w:hAnsi="Times New Roman" w:cs="Times New Roman"/>
          <w:spacing w:val="-1"/>
          <w:sz w:val="24"/>
          <w:szCs w:val="24"/>
        </w:rPr>
        <w:t xml:space="preserve">разработку карты индивидуального образовательного маршрута обучающихся с ЗПР и </w:t>
      </w:r>
      <w:r>
        <w:rPr>
          <w:rFonts w:ascii="Times New Roman" w:hAnsi="Times New Roman" w:cs="Times New Roman"/>
          <w:sz w:val="24"/>
          <w:szCs w:val="24"/>
        </w:rPr>
        <w:lastRenderedPageBreak/>
        <w:t>оказания коррекционной помощи.</w:t>
      </w:r>
    </w:p>
    <w:p w:rsidR="00972302" w:rsidRDefault="008B3F4E">
      <w:pPr>
        <w:shd w:val="clear" w:color="auto" w:fill="FFFFFF"/>
        <w:spacing w:line="274" w:lineRule="exact"/>
        <w:ind w:right="5" w:firstLine="725"/>
        <w:jc w:val="both"/>
      </w:pPr>
      <w:r w:rsidRPr="00CE0183">
        <w:rPr>
          <w:rFonts w:ascii="Times New Roman" w:hAnsi="Times New Roman" w:cs="Times New Roman"/>
          <w:iCs/>
          <w:sz w:val="24"/>
          <w:szCs w:val="24"/>
        </w:rPr>
        <w:t>Организационно-управленческой формой сопровождения обучающихся с ЗПР является Психолого-медико-педагогический консилиум (ПМПк).</w:t>
      </w:r>
      <w:r>
        <w:rPr>
          <w:rFonts w:ascii="Times New Roman" w:hAnsi="Times New Roman" w:cs="Times New Roman"/>
          <w:i/>
          <w:iCs/>
          <w:sz w:val="24"/>
          <w:szCs w:val="24"/>
        </w:rPr>
        <w:t xml:space="preserve"> </w:t>
      </w:r>
      <w:r>
        <w:rPr>
          <w:rFonts w:ascii="Times New Roman" w:hAnsi="Times New Roman" w:cs="Times New Roman"/>
          <w:sz w:val="24"/>
          <w:szCs w:val="24"/>
        </w:rPr>
        <w:t>Его деятельность направлена оказание специализированной помощи обучающимся, родителям (законным представителям), педагогам. План работы ПМПк образовательной организации утверждается каждый год.</w:t>
      </w:r>
    </w:p>
    <w:p w:rsidR="00972302" w:rsidRDefault="008B3F4E">
      <w:pPr>
        <w:shd w:val="clear" w:color="auto" w:fill="FFFFFF"/>
        <w:spacing w:line="274" w:lineRule="exact"/>
        <w:ind w:left="10" w:right="10" w:firstLine="710"/>
        <w:jc w:val="both"/>
      </w:pPr>
      <w:r>
        <w:rPr>
          <w:rFonts w:ascii="Times New Roman" w:hAnsi="Times New Roman" w:cs="Times New Roman"/>
          <w:sz w:val="24"/>
          <w:szCs w:val="24"/>
        </w:rPr>
        <w:t>Основное содержание деятельности ПМПк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w:t>
      </w:r>
    </w:p>
    <w:p w:rsidR="00972302" w:rsidRDefault="008B3F4E">
      <w:pPr>
        <w:shd w:val="clear" w:color="auto" w:fill="FFFFFF"/>
        <w:spacing w:line="274" w:lineRule="exact"/>
        <w:ind w:left="14" w:right="10" w:firstLine="701"/>
        <w:jc w:val="both"/>
      </w:pPr>
      <w:r>
        <w:rPr>
          <w:rFonts w:ascii="Times New Roman" w:hAnsi="Times New Roman" w:cs="Times New Roman"/>
          <w:sz w:val="24"/>
          <w:szCs w:val="24"/>
        </w:rPr>
        <w:t>Комплексное обследование ребенка специалистами как важная составляющая системы комплексного психолого-медико-педагогического сопровождения ребенка с ЗПР осуществляется в соответствии с общей программой психолого-медико-педагогического изучения ребёнка.</w:t>
      </w:r>
    </w:p>
    <w:p w:rsidR="00972302" w:rsidRPr="00435A33" w:rsidRDefault="008B3F4E" w:rsidP="008779AF">
      <w:pPr>
        <w:shd w:val="clear" w:color="auto" w:fill="FFFFFF"/>
        <w:tabs>
          <w:tab w:val="left" w:pos="1608"/>
          <w:tab w:val="left" w:pos="2942"/>
          <w:tab w:val="left" w:pos="5093"/>
          <w:tab w:val="left" w:pos="7339"/>
          <w:tab w:val="left" w:pos="8957"/>
        </w:tabs>
        <w:spacing w:line="274" w:lineRule="exact"/>
        <w:ind w:firstLine="710"/>
        <w:jc w:val="both"/>
        <w:rPr>
          <w:sz w:val="22"/>
          <w:szCs w:val="22"/>
        </w:rPr>
      </w:pPr>
      <w:r>
        <w:rPr>
          <w:rFonts w:ascii="Times New Roman" w:hAnsi="Times New Roman" w:cs="Times New Roman"/>
          <w:sz w:val="24"/>
          <w:szCs w:val="24"/>
        </w:rPr>
        <w:t>На первом плановом консилиуме на основе результатов диагностики определяются</w:t>
      </w:r>
      <w:r w:rsidR="00E54CF7">
        <w:rPr>
          <w:rFonts w:ascii="Times New Roman" w:hAnsi="Times New Roman" w:cs="Times New Roman"/>
          <w:sz w:val="24"/>
          <w:szCs w:val="24"/>
        </w:rPr>
        <w:t xml:space="preserve"> </w:t>
      </w:r>
      <w:r>
        <w:rPr>
          <w:rFonts w:ascii="Times New Roman" w:hAnsi="Times New Roman" w:cs="Times New Roman"/>
          <w:sz w:val="24"/>
          <w:szCs w:val="24"/>
        </w:rPr>
        <w:t>ведущие направления работы специа</w:t>
      </w:r>
      <w:r w:rsidR="008779AF">
        <w:rPr>
          <w:rFonts w:ascii="Times New Roman" w:hAnsi="Times New Roman" w:cs="Times New Roman"/>
          <w:sz w:val="24"/>
          <w:szCs w:val="24"/>
        </w:rPr>
        <w:t>листов (классный руководитель,</w:t>
      </w:r>
      <w:r w:rsidR="00E54CF7">
        <w:rPr>
          <w:rFonts w:ascii="Times New Roman" w:hAnsi="Times New Roman" w:cs="Times New Roman"/>
          <w:sz w:val="24"/>
          <w:szCs w:val="24"/>
        </w:rPr>
        <w:t xml:space="preserve"> </w:t>
      </w:r>
      <w:r>
        <w:rPr>
          <w:rFonts w:ascii="Times New Roman" w:hAnsi="Times New Roman" w:cs="Times New Roman"/>
          <w:sz w:val="24"/>
          <w:szCs w:val="24"/>
        </w:rPr>
        <w:t>педагог-психолог, учи</w:t>
      </w:r>
      <w:r w:rsidR="00E54CF7">
        <w:rPr>
          <w:rFonts w:ascii="Times New Roman" w:hAnsi="Times New Roman" w:cs="Times New Roman"/>
          <w:sz w:val="24"/>
          <w:szCs w:val="24"/>
        </w:rPr>
        <w:t>тель-логопед</w:t>
      </w:r>
      <w:r>
        <w:rPr>
          <w:rFonts w:ascii="Times New Roman" w:hAnsi="Times New Roman" w:cs="Times New Roman"/>
          <w:sz w:val="24"/>
          <w:szCs w:val="24"/>
        </w:rPr>
        <w:t>) с конкретным обучающимся с ЗПР</w:t>
      </w:r>
      <w:r w:rsidR="00E54CF7">
        <w:rPr>
          <w:rFonts w:ascii="Times New Roman" w:hAnsi="Times New Roman" w:cs="Times New Roman"/>
          <w:sz w:val="24"/>
          <w:szCs w:val="24"/>
        </w:rPr>
        <w:t xml:space="preserve"> </w:t>
      </w:r>
      <w:r>
        <w:rPr>
          <w:rFonts w:ascii="Times New Roman" w:hAnsi="Times New Roman" w:cs="Times New Roman"/>
          <w:sz w:val="24"/>
          <w:szCs w:val="24"/>
        </w:rPr>
        <w:t>на определенный период времени</w:t>
      </w:r>
      <w:r w:rsidR="00435A33">
        <w:rPr>
          <w:rFonts w:ascii="Times New Roman" w:hAnsi="Times New Roman" w:cs="Times New Roman"/>
          <w:sz w:val="24"/>
          <w:szCs w:val="24"/>
        </w:rPr>
        <w:t xml:space="preserve">. </w:t>
      </w:r>
      <w:r w:rsidRPr="00435A33">
        <w:rPr>
          <w:rFonts w:ascii="Times New Roman" w:hAnsi="Times New Roman" w:cs="Times New Roman"/>
          <w:sz w:val="24"/>
          <w:szCs w:val="24"/>
        </w:rPr>
        <w:t>По данным обследования ребенка каждым специалистом составляется заключение и</w:t>
      </w:r>
      <w:r w:rsidR="00E54CF7" w:rsidRPr="00435A33">
        <w:rPr>
          <w:rFonts w:ascii="Times New Roman" w:hAnsi="Times New Roman" w:cs="Times New Roman"/>
          <w:sz w:val="24"/>
          <w:szCs w:val="24"/>
        </w:rPr>
        <w:t xml:space="preserve"> </w:t>
      </w:r>
      <w:r w:rsidRPr="00435A33">
        <w:rPr>
          <w:rFonts w:ascii="Times New Roman" w:hAnsi="Times New Roman" w:cs="Times New Roman"/>
          <w:sz w:val="24"/>
          <w:szCs w:val="24"/>
        </w:rPr>
        <w:t>разрабатываются рекомендации. Результаты обследования обсуждаются на ПМПк и</w:t>
      </w:r>
      <w:r w:rsidR="00E54CF7" w:rsidRPr="00435A33">
        <w:rPr>
          <w:rFonts w:ascii="Times New Roman" w:hAnsi="Times New Roman" w:cs="Times New Roman"/>
          <w:sz w:val="24"/>
          <w:szCs w:val="24"/>
        </w:rPr>
        <w:t xml:space="preserve"> </w:t>
      </w:r>
      <w:r w:rsidRPr="00435A33">
        <w:rPr>
          <w:rFonts w:ascii="Times New Roman" w:hAnsi="Times New Roman" w:cs="Times New Roman"/>
          <w:sz w:val="24"/>
          <w:szCs w:val="24"/>
        </w:rPr>
        <w:t>вырабатывается коллегиальное заключение ПМПк. Для обеспечения комплексного психолого-</w:t>
      </w:r>
      <w:r w:rsidR="00E54CF7" w:rsidRPr="00435A33">
        <w:rPr>
          <w:rFonts w:ascii="Times New Roman" w:hAnsi="Times New Roman" w:cs="Times New Roman"/>
          <w:sz w:val="24"/>
          <w:szCs w:val="24"/>
        </w:rPr>
        <w:t xml:space="preserve"> </w:t>
      </w:r>
      <w:r w:rsidRPr="00435A33">
        <w:rPr>
          <w:rFonts w:ascii="Times New Roman" w:hAnsi="Times New Roman" w:cs="Times New Roman"/>
          <w:sz w:val="24"/>
          <w:szCs w:val="24"/>
        </w:rPr>
        <w:t>медико-педагогического сопровождения обучающихся с ЗПР специалисты образовательного</w:t>
      </w:r>
      <w:r w:rsidR="00E54CF7" w:rsidRPr="00435A33">
        <w:rPr>
          <w:rFonts w:ascii="Times New Roman" w:hAnsi="Times New Roman" w:cs="Times New Roman"/>
          <w:sz w:val="24"/>
          <w:szCs w:val="24"/>
        </w:rPr>
        <w:t xml:space="preserve"> </w:t>
      </w:r>
      <w:r w:rsidRPr="00435A33">
        <w:rPr>
          <w:rFonts w:ascii="Times New Roman" w:hAnsi="Times New Roman" w:cs="Times New Roman"/>
          <w:spacing w:val="-2"/>
          <w:sz w:val="24"/>
          <w:szCs w:val="24"/>
        </w:rPr>
        <w:t>учреждения</w:t>
      </w:r>
      <w:r w:rsidR="008779AF" w:rsidRPr="00435A33">
        <w:rPr>
          <w:sz w:val="24"/>
          <w:szCs w:val="24"/>
        </w:rPr>
        <w:t xml:space="preserve"> </w:t>
      </w:r>
      <w:r w:rsidRPr="00435A33">
        <w:rPr>
          <w:rFonts w:ascii="Times New Roman" w:cs="Times New Roman"/>
          <w:spacing w:val="-1"/>
          <w:sz w:val="24"/>
          <w:szCs w:val="24"/>
        </w:rPr>
        <w:t>(</w:t>
      </w:r>
      <w:r w:rsidRPr="00435A33">
        <w:rPr>
          <w:rFonts w:ascii="Times New Roman" w:hAnsi="Times New Roman" w:cs="Times New Roman"/>
          <w:spacing w:val="-1"/>
          <w:sz w:val="24"/>
          <w:szCs w:val="24"/>
        </w:rPr>
        <w:t>учитель,</w:t>
      </w:r>
      <w:r w:rsidR="008779AF" w:rsidRPr="00435A33">
        <w:rPr>
          <w:rFonts w:hAnsi="Times New Roman"/>
          <w:sz w:val="24"/>
          <w:szCs w:val="24"/>
        </w:rPr>
        <w:t xml:space="preserve"> </w:t>
      </w:r>
      <w:r w:rsidRPr="00435A33">
        <w:rPr>
          <w:rFonts w:ascii="Times New Roman" w:hAnsi="Times New Roman" w:cs="Times New Roman"/>
          <w:spacing w:val="-2"/>
          <w:sz w:val="24"/>
          <w:szCs w:val="24"/>
        </w:rPr>
        <w:t>учитель-логопед,</w:t>
      </w:r>
      <w:r w:rsidR="008779AF" w:rsidRPr="00435A33">
        <w:rPr>
          <w:rFonts w:ascii="Times New Roman" w:hAnsi="Times New Roman" w:cs="Times New Roman"/>
          <w:spacing w:val="-2"/>
          <w:sz w:val="24"/>
          <w:szCs w:val="24"/>
        </w:rPr>
        <w:t xml:space="preserve"> </w:t>
      </w:r>
      <w:r w:rsidRPr="00435A33">
        <w:rPr>
          <w:rFonts w:ascii="Times New Roman" w:hAnsi="Times New Roman" w:cs="Times New Roman"/>
          <w:spacing w:val="-2"/>
          <w:sz w:val="24"/>
          <w:szCs w:val="24"/>
        </w:rPr>
        <w:t>педагог-психолог)</w:t>
      </w:r>
      <w:r w:rsidR="008779AF" w:rsidRPr="00435A33">
        <w:rPr>
          <w:rFonts w:ascii="Times New Roman" w:hAnsi="Times New Roman" w:cs="Times New Roman"/>
          <w:spacing w:val="-2"/>
          <w:sz w:val="24"/>
          <w:szCs w:val="24"/>
        </w:rPr>
        <w:t xml:space="preserve"> </w:t>
      </w:r>
      <w:r w:rsidRPr="00435A33">
        <w:rPr>
          <w:rFonts w:ascii="Times New Roman" w:hAnsi="Times New Roman" w:cs="Times New Roman"/>
          <w:sz w:val="24"/>
          <w:szCs w:val="24"/>
        </w:rPr>
        <w:t>взаимодействуют в планировании и реализации коррекционных программ, на уровне подготовки коллегиального заключения ПМПк на обучающегося, содержащего обобщенную характеристику структуры его психофизического развития (без указания диагноза), и обобщенных рекомендаций</w:t>
      </w:r>
      <w:r w:rsidR="00E54CF7" w:rsidRPr="00435A33">
        <w:rPr>
          <w:sz w:val="22"/>
          <w:szCs w:val="22"/>
        </w:rPr>
        <w:t>.</w:t>
      </w:r>
    </w:p>
    <w:p w:rsidR="00A63CD4" w:rsidRDefault="00A63CD4" w:rsidP="00E54CF7">
      <w:pPr>
        <w:shd w:val="clear" w:color="auto" w:fill="FFFFFF"/>
        <w:spacing w:line="274" w:lineRule="exact"/>
        <w:ind w:right="5"/>
        <w:jc w:val="both"/>
        <w:rPr>
          <w:sz w:val="22"/>
          <w:szCs w:val="22"/>
        </w:rPr>
      </w:pPr>
    </w:p>
    <w:p w:rsidR="00A63CD4" w:rsidRDefault="00A63CD4" w:rsidP="00E54CF7">
      <w:pPr>
        <w:shd w:val="clear" w:color="auto" w:fill="FFFFFF"/>
        <w:spacing w:line="274" w:lineRule="exact"/>
        <w:ind w:right="5"/>
        <w:jc w:val="both"/>
        <w:sectPr w:rsidR="00A63CD4" w:rsidSect="00E54CF7">
          <w:pgSz w:w="11909" w:h="16834"/>
          <w:pgMar w:top="840" w:right="850" w:bottom="1276" w:left="1238" w:header="720" w:footer="720" w:gutter="0"/>
          <w:cols w:space="60"/>
          <w:noEndnote/>
        </w:sectPr>
      </w:pPr>
    </w:p>
    <w:p w:rsidR="00706263" w:rsidRPr="00706263" w:rsidRDefault="00EC3B82" w:rsidP="00706263">
      <w:pPr>
        <w:shd w:val="clear" w:color="auto" w:fill="FFFFFF"/>
        <w:jc w:val="center"/>
      </w:pPr>
      <w:r>
        <w:rPr>
          <w:rFonts w:ascii="Times New Roman" w:hAnsi="Times New Roman" w:cs="Times New Roman"/>
          <w:b/>
          <w:bCs/>
          <w:spacing w:val="-1"/>
          <w:sz w:val="24"/>
          <w:szCs w:val="24"/>
        </w:rPr>
        <w:lastRenderedPageBreak/>
        <w:t xml:space="preserve">                                  </w:t>
      </w:r>
      <w:r w:rsidR="00706263" w:rsidRPr="00706263">
        <w:rPr>
          <w:rFonts w:ascii="Times New Roman" w:hAnsi="Times New Roman" w:cs="Times New Roman"/>
          <w:b/>
          <w:bCs/>
          <w:spacing w:val="-1"/>
          <w:sz w:val="24"/>
          <w:szCs w:val="24"/>
        </w:rPr>
        <w:t xml:space="preserve">Механизм взаимодействия в разработке и реализации коррекционных мероприятий учителей и других специалистов образовательной </w:t>
      </w:r>
      <w:r w:rsidR="00706263" w:rsidRPr="00706263">
        <w:rPr>
          <w:rFonts w:ascii="Times New Roman" w:hAnsi="Times New Roman" w:cs="Times New Roman"/>
          <w:b/>
          <w:bCs/>
          <w:sz w:val="24"/>
          <w:szCs w:val="24"/>
        </w:rPr>
        <w:t>организации в области коррекционной педагогики</w:t>
      </w:r>
    </w:p>
    <w:p w:rsidR="00706263" w:rsidRPr="00706263" w:rsidRDefault="00706263" w:rsidP="00706263">
      <w:pPr>
        <w:shd w:val="clear" w:color="auto" w:fill="FFFFFF"/>
        <w:jc w:val="center"/>
      </w:pPr>
      <w:r w:rsidRPr="00706263">
        <w:rPr>
          <w:rFonts w:ascii="Times New Roman" w:hAnsi="Times New Roman" w:cs="Times New Roman"/>
          <w:b/>
          <w:bCs/>
          <w:spacing w:val="-1"/>
          <w:sz w:val="24"/>
          <w:szCs w:val="24"/>
        </w:rPr>
        <w:t>Программа психолого-медико-педагогического изучения обучающегося</w:t>
      </w:r>
    </w:p>
    <w:tbl>
      <w:tblPr>
        <w:tblW w:w="4763"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6378"/>
        <w:gridCol w:w="2835"/>
      </w:tblGrid>
      <w:tr w:rsidR="00706263" w:rsidRPr="00FD6068" w:rsidTr="004E513F">
        <w:tc>
          <w:tcPr>
            <w:tcW w:w="2124" w:type="pct"/>
            <w:shd w:val="clear" w:color="auto" w:fill="auto"/>
          </w:tcPr>
          <w:p w:rsidR="00706263" w:rsidRPr="00FD6068" w:rsidRDefault="00706263" w:rsidP="00FD6068">
            <w:pPr>
              <w:jc w:val="center"/>
              <w:rPr>
                <w:rFonts w:eastAsia="Calibri"/>
                <w:lang w:eastAsia="en-US"/>
              </w:rPr>
            </w:pPr>
            <w:r w:rsidRPr="00FD6068">
              <w:rPr>
                <w:rFonts w:ascii="Times New Roman" w:hAnsi="Times New Roman" w:cs="Times New Roman"/>
                <w:b/>
                <w:bCs/>
                <w:spacing w:val="-2"/>
                <w:sz w:val="24"/>
                <w:szCs w:val="24"/>
                <w:lang w:eastAsia="en-US"/>
              </w:rPr>
              <w:t>Содержание</w:t>
            </w:r>
          </w:p>
        </w:tc>
        <w:tc>
          <w:tcPr>
            <w:tcW w:w="1991" w:type="pct"/>
            <w:shd w:val="clear" w:color="auto" w:fill="auto"/>
          </w:tcPr>
          <w:p w:rsidR="00706263" w:rsidRPr="00FD6068" w:rsidRDefault="00706263" w:rsidP="00FD6068">
            <w:pPr>
              <w:shd w:val="clear" w:color="auto" w:fill="FFFFFF"/>
              <w:jc w:val="center"/>
              <w:rPr>
                <w:rFonts w:eastAsia="Calibri"/>
                <w:lang w:eastAsia="en-US"/>
              </w:rPr>
            </w:pPr>
            <w:r w:rsidRPr="00FD6068">
              <w:rPr>
                <w:rFonts w:ascii="Times New Roman" w:hAnsi="Times New Roman" w:cs="Times New Roman"/>
                <w:b/>
                <w:bCs/>
                <w:spacing w:val="-2"/>
                <w:sz w:val="24"/>
                <w:szCs w:val="24"/>
                <w:lang w:eastAsia="en-US"/>
              </w:rPr>
              <w:t>Методы изучения</w:t>
            </w:r>
          </w:p>
        </w:tc>
        <w:tc>
          <w:tcPr>
            <w:tcW w:w="885" w:type="pct"/>
            <w:shd w:val="clear" w:color="auto" w:fill="auto"/>
          </w:tcPr>
          <w:p w:rsidR="00706263" w:rsidRPr="00FD6068" w:rsidRDefault="00706263" w:rsidP="00FD6068">
            <w:pPr>
              <w:shd w:val="clear" w:color="auto" w:fill="FFFFFF"/>
              <w:jc w:val="center"/>
              <w:rPr>
                <w:rFonts w:eastAsia="Calibri"/>
                <w:lang w:eastAsia="en-US"/>
              </w:rPr>
            </w:pPr>
            <w:r w:rsidRPr="00FD6068">
              <w:rPr>
                <w:rFonts w:ascii="Times New Roman" w:hAnsi="Times New Roman" w:cs="Times New Roman"/>
                <w:b/>
                <w:bCs/>
                <w:spacing w:val="-2"/>
                <w:sz w:val="24"/>
                <w:szCs w:val="24"/>
                <w:lang w:eastAsia="en-US"/>
              </w:rPr>
              <w:t>Специалисты</w:t>
            </w:r>
          </w:p>
        </w:tc>
      </w:tr>
      <w:tr w:rsidR="00706263" w:rsidRPr="00FD6068" w:rsidTr="004E513F">
        <w:tc>
          <w:tcPr>
            <w:tcW w:w="2124" w:type="pct"/>
            <w:shd w:val="clear" w:color="auto" w:fill="auto"/>
          </w:tcPr>
          <w:p w:rsidR="00706263" w:rsidRPr="00FD6068" w:rsidRDefault="00706263" w:rsidP="00FD6068">
            <w:pPr>
              <w:shd w:val="clear" w:color="auto" w:fill="FFFFFF"/>
              <w:rPr>
                <w:rFonts w:eastAsia="Calibri"/>
                <w:lang w:eastAsia="en-US"/>
              </w:rPr>
            </w:pPr>
            <w:r w:rsidRPr="00FD6068">
              <w:rPr>
                <w:rFonts w:ascii="Times New Roman" w:hAnsi="Times New Roman" w:cs="Times New Roman"/>
                <w:spacing w:val="-8"/>
                <w:sz w:val="24"/>
                <w:szCs w:val="24"/>
                <w:lang w:eastAsia="en-US"/>
              </w:rPr>
              <w:t xml:space="preserve">Выявление       состояния </w:t>
            </w:r>
            <w:r w:rsidRPr="00FD6068">
              <w:rPr>
                <w:rFonts w:ascii="Times New Roman" w:hAnsi="Times New Roman" w:cs="Times New Roman"/>
                <w:spacing w:val="-2"/>
                <w:sz w:val="24"/>
                <w:szCs w:val="24"/>
                <w:lang w:eastAsia="en-US"/>
              </w:rPr>
              <w:t>физического</w:t>
            </w:r>
            <w:r w:rsidRPr="00FD6068">
              <w:rPr>
                <w:rFonts w:ascii="Times New Roman" w:hAnsi="Times New Roman" w:cs="Times New Roman"/>
                <w:spacing w:val="-7"/>
                <w:sz w:val="24"/>
                <w:szCs w:val="24"/>
                <w:lang w:eastAsia="en-US"/>
              </w:rPr>
              <w:t xml:space="preserve"> и психического       здоровья </w:t>
            </w:r>
            <w:r w:rsidRPr="00FD6068">
              <w:rPr>
                <w:rFonts w:ascii="Times New Roman" w:hAnsi="Times New Roman" w:cs="Times New Roman"/>
                <w:sz w:val="24"/>
                <w:szCs w:val="24"/>
                <w:lang w:eastAsia="en-US"/>
              </w:rPr>
              <w:t>обучающихся.</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Изменения в физическом развитии, нарушение движений.</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Включенность в урок, сконцентрированность на задании;</w:t>
            </w:r>
          </w:p>
          <w:p w:rsidR="00706263" w:rsidRPr="00FD6068" w:rsidRDefault="00706263" w:rsidP="00FD6068">
            <w:pPr>
              <w:shd w:val="clear" w:color="auto" w:fill="FFFFFF"/>
              <w:spacing w:line="274" w:lineRule="exact"/>
              <w:ind w:right="1152"/>
              <w:jc w:val="both"/>
              <w:rPr>
                <w:rFonts w:eastAsia="Calibri"/>
                <w:lang w:eastAsia="en-US"/>
              </w:rPr>
            </w:pPr>
            <w:r w:rsidRPr="00FD6068">
              <w:rPr>
                <w:rFonts w:ascii="Times New Roman" w:hAnsi="Times New Roman" w:cs="Times New Roman"/>
                <w:sz w:val="24"/>
                <w:szCs w:val="24"/>
                <w:lang w:eastAsia="en-US"/>
              </w:rPr>
              <w:t>Организация деятельности и способы выполнения заданий утомляемость, состояние анализаторов; адаптация к детскому коллективу.</w:t>
            </w:r>
          </w:p>
          <w:p w:rsidR="00706263" w:rsidRPr="00FD6068" w:rsidRDefault="003E2C08" w:rsidP="00FD6068">
            <w:pPr>
              <w:shd w:val="clear" w:color="auto" w:fill="FFFFFF"/>
              <w:tabs>
                <w:tab w:val="left" w:pos="2798"/>
                <w:tab w:val="left" w:pos="3235"/>
                <w:tab w:val="left" w:pos="4699"/>
                <w:tab w:val="left" w:pos="5870"/>
              </w:tabs>
              <w:spacing w:line="274" w:lineRule="exact"/>
              <w:rPr>
                <w:rFonts w:eastAsia="Calibri"/>
                <w:lang w:eastAsia="en-US"/>
              </w:rPr>
            </w:pPr>
            <w:r w:rsidRPr="00FD6068">
              <w:rPr>
                <w:rFonts w:ascii="Times New Roman" w:hAnsi="Times New Roman" w:cs="Times New Roman"/>
                <w:spacing w:val="-8"/>
                <w:sz w:val="24"/>
                <w:szCs w:val="24"/>
                <w:lang w:eastAsia="en-US"/>
              </w:rPr>
              <w:t xml:space="preserve">Выявление  </w:t>
            </w:r>
            <w:r w:rsidR="00706263" w:rsidRPr="00FD6068">
              <w:rPr>
                <w:rFonts w:ascii="Times New Roman" w:hAnsi="Times New Roman" w:cs="Times New Roman"/>
                <w:spacing w:val="-8"/>
                <w:sz w:val="24"/>
                <w:szCs w:val="24"/>
                <w:lang w:eastAsia="en-US"/>
              </w:rPr>
              <w:t>проблем</w:t>
            </w:r>
            <w:r w:rsidRPr="00FD6068">
              <w:rPr>
                <w:sz w:val="24"/>
                <w:szCs w:val="24"/>
                <w:lang w:eastAsia="en-US"/>
              </w:rPr>
              <w:t xml:space="preserve"> </w:t>
            </w:r>
            <w:r w:rsidR="00706263" w:rsidRPr="00FD6068">
              <w:rPr>
                <w:rFonts w:ascii="Times New Roman" w:hAnsi="Times New Roman" w:cs="Times New Roman"/>
                <w:sz w:val="24"/>
                <w:szCs w:val="24"/>
                <w:lang w:eastAsia="en-US"/>
              </w:rPr>
              <w:t>и</w:t>
            </w:r>
            <w:r w:rsidR="00706263" w:rsidRPr="00FD6068">
              <w:rPr>
                <w:sz w:val="24"/>
                <w:szCs w:val="24"/>
                <w:lang w:eastAsia="en-US"/>
              </w:rPr>
              <w:tab/>
            </w:r>
            <w:r w:rsidR="00706263" w:rsidRPr="00FD6068">
              <w:rPr>
                <w:rFonts w:ascii="Times New Roman" w:hAnsi="Times New Roman" w:cs="Times New Roman"/>
                <w:spacing w:val="-3"/>
                <w:sz w:val="24"/>
                <w:szCs w:val="24"/>
                <w:lang w:eastAsia="en-US"/>
              </w:rPr>
              <w:t>трудностей</w:t>
            </w:r>
            <w:r w:rsidR="00706263" w:rsidRPr="00FD6068">
              <w:rPr>
                <w:sz w:val="24"/>
                <w:szCs w:val="24"/>
                <w:lang w:eastAsia="en-US"/>
              </w:rPr>
              <w:tab/>
            </w:r>
            <w:r w:rsidR="00706263" w:rsidRPr="00FD6068">
              <w:rPr>
                <w:rFonts w:ascii="Times New Roman" w:hAnsi="Times New Roman" w:cs="Times New Roman"/>
                <w:spacing w:val="-2"/>
                <w:sz w:val="24"/>
                <w:szCs w:val="24"/>
                <w:lang w:eastAsia="en-US"/>
              </w:rPr>
              <w:t>ребенка.</w:t>
            </w:r>
            <w:r w:rsidR="00706263" w:rsidRPr="00FD6068">
              <w:rPr>
                <w:rFonts w:hAnsi="Times New Roman"/>
                <w:sz w:val="24"/>
                <w:szCs w:val="24"/>
                <w:lang w:eastAsia="en-US"/>
              </w:rPr>
              <w:tab/>
            </w:r>
            <w:r w:rsidR="00706263" w:rsidRPr="00FD6068">
              <w:rPr>
                <w:rFonts w:ascii="Times New Roman" w:hAnsi="Times New Roman" w:cs="Times New Roman"/>
                <w:spacing w:val="-2"/>
                <w:sz w:val="24"/>
                <w:szCs w:val="24"/>
                <w:lang w:eastAsia="en-US"/>
              </w:rPr>
              <w:t>Обследование</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актуального уровня психического и речевого развития,</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определение зоны ближайшего развития.</w:t>
            </w:r>
          </w:p>
          <w:p w:rsidR="00706263" w:rsidRPr="00FD6068" w:rsidRDefault="00706263" w:rsidP="00FD6068">
            <w:pPr>
              <w:shd w:val="clear" w:color="auto" w:fill="FFFFFF"/>
              <w:tabs>
                <w:tab w:val="left" w:pos="1973"/>
                <w:tab w:val="left" w:pos="4094"/>
                <w:tab w:val="left" w:pos="6638"/>
              </w:tabs>
              <w:spacing w:line="274" w:lineRule="exact"/>
              <w:rPr>
                <w:rFonts w:eastAsia="Calibri"/>
                <w:lang w:eastAsia="en-US"/>
              </w:rPr>
            </w:pPr>
            <w:r w:rsidRPr="00FD6068">
              <w:rPr>
                <w:rFonts w:ascii="Times New Roman" w:hAnsi="Times New Roman" w:cs="Times New Roman"/>
                <w:spacing w:val="-2"/>
                <w:sz w:val="24"/>
                <w:szCs w:val="24"/>
                <w:lang w:eastAsia="en-US"/>
              </w:rPr>
              <w:t>Внимание:</w:t>
            </w:r>
            <w:r w:rsidRPr="00FD6068">
              <w:rPr>
                <w:rFonts w:hAnsi="Times New Roman"/>
                <w:sz w:val="24"/>
                <w:szCs w:val="24"/>
                <w:lang w:eastAsia="en-US"/>
              </w:rPr>
              <w:tab/>
            </w:r>
            <w:r w:rsidRPr="00FD6068">
              <w:rPr>
                <w:rFonts w:ascii="Times New Roman" w:hAnsi="Times New Roman" w:cs="Times New Roman"/>
                <w:spacing w:val="-2"/>
                <w:sz w:val="24"/>
                <w:szCs w:val="24"/>
                <w:lang w:eastAsia="en-US"/>
              </w:rPr>
              <w:t>устойчивость,</w:t>
            </w:r>
            <w:r w:rsidRPr="00FD6068">
              <w:rPr>
                <w:rFonts w:hAnsi="Times New Roman"/>
                <w:sz w:val="24"/>
                <w:szCs w:val="24"/>
                <w:lang w:eastAsia="en-US"/>
              </w:rPr>
              <w:tab/>
            </w:r>
            <w:r w:rsidRPr="00FD6068">
              <w:rPr>
                <w:rFonts w:ascii="Times New Roman" w:hAnsi="Times New Roman" w:cs="Times New Roman"/>
                <w:spacing w:val="-2"/>
                <w:sz w:val="24"/>
                <w:szCs w:val="24"/>
                <w:lang w:eastAsia="en-US"/>
              </w:rPr>
              <w:t>переключаемость,</w:t>
            </w:r>
            <w:r w:rsidRPr="00FD6068">
              <w:rPr>
                <w:rFonts w:hAnsi="Times New Roman"/>
                <w:sz w:val="24"/>
                <w:szCs w:val="24"/>
                <w:lang w:eastAsia="en-US"/>
              </w:rPr>
              <w:tab/>
            </w:r>
            <w:r w:rsidRPr="00FD6068">
              <w:rPr>
                <w:rFonts w:ascii="Times New Roman" w:hAnsi="Times New Roman" w:cs="Times New Roman"/>
                <w:spacing w:val="-2"/>
                <w:sz w:val="24"/>
                <w:szCs w:val="24"/>
                <w:lang w:eastAsia="en-US"/>
              </w:rPr>
              <w:t>объем,</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работоспособность.</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Мышление: визуальное (линейное, структурное); понятийное</w:t>
            </w:r>
          </w:p>
          <w:p w:rsidR="00706263" w:rsidRPr="00FD6068" w:rsidRDefault="00706263" w:rsidP="00FD6068">
            <w:pPr>
              <w:shd w:val="clear" w:color="auto" w:fill="FFFFFF"/>
              <w:spacing w:line="274" w:lineRule="exact"/>
              <w:rPr>
                <w:rFonts w:eastAsia="Calibri"/>
                <w:lang w:eastAsia="en-US"/>
              </w:rPr>
            </w:pPr>
            <w:r w:rsidRPr="00FD6068">
              <w:rPr>
                <w:rFonts w:ascii="Times New Roman" w:eastAsia="Calibri" w:hAnsi="Times New Roman" w:cs="Times New Roman"/>
                <w:sz w:val="24"/>
                <w:szCs w:val="24"/>
                <w:lang w:eastAsia="en-US"/>
              </w:rPr>
              <w:t>(</w:t>
            </w:r>
            <w:r w:rsidRPr="00FD6068">
              <w:rPr>
                <w:rFonts w:ascii="Times New Roman" w:hAnsi="Times New Roman" w:cs="Times New Roman"/>
                <w:sz w:val="24"/>
                <w:szCs w:val="24"/>
                <w:lang w:eastAsia="en-US"/>
              </w:rPr>
              <w:t>интуитивное, логическое); абстрактное, речевое, образное.</w:t>
            </w:r>
          </w:p>
          <w:p w:rsidR="00706263" w:rsidRPr="00FD6068" w:rsidRDefault="00706263" w:rsidP="00FD6068">
            <w:pPr>
              <w:shd w:val="clear" w:color="auto" w:fill="FFFFFF"/>
              <w:spacing w:line="274" w:lineRule="exact"/>
              <w:ind w:right="5"/>
              <w:jc w:val="both"/>
              <w:rPr>
                <w:rFonts w:eastAsia="Calibri"/>
                <w:lang w:eastAsia="en-US"/>
              </w:rPr>
            </w:pPr>
            <w:r w:rsidRPr="00FD6068">
              <w:rPr>
                <w:rFonts w:ascii="Times New Roman" w:hAnsi="Times New Roman" w:cs="Times New Roman"/>
                <w:sz w:val="24"/>
                <w:szCs w:val="24"/>
                <w:lang w:eastAsia="en-US"/>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706263" w:rsidRPr="00FD6068" w:rsidRDefault="00706263" w:rsidP="00FD6068">
            <w:pPr>
              <w:shd w:val="clear" w:color="auto" w:fill="FFFFFF"/>
              <w:spacing w:line="274" w:lineRule="exact"/>
              <w:ind w:right="10"/>
              <w:jc w:val="both"/>
              <w:rPr>
                <w:rFonts w:eastAsia="Calibri"/>
                <w:lang w:eastAsia="en-US"/>
              </w:rPr>
            </w:pPr>
            <w:r w:rsidRPr="00FD6068">
              <w:rPr>
                <w:rFonts w:ascii="Times New Roman" w:hAnsi="Times New Roman" w:cs="Times New Roman"/>
                <w:sz w:val="24"/>
                <w:szCs w:val="24"/>
                <w:lang w:eastAsia="en-US"/>
              </w:rPr>
              <w:t>Равномерность проявлений и продуктивность познавательной активности в различных познавательных процессах.</w:t>
            </w:r>
          </w:p>
          <w:p w:rsidR="00706263" w:rsidRPr="00FD6068" w:rsidRDefault="00706263" w:rsidP="00FD6068">
            <w:pPr>
              <w:shd w:val="clear" w:color="auto" w:fill="FFFFFF"/>
              <w:spacing w:before="5" w:line="274" w:lineRule="exact"/>
              <w:rPr>
                <w:rFonts w:eastAsia="Calibri"/>
                <w:lang w:eastAsia="en-US"/>
              </w:rPr>
            </w:pPr>
            <w:r w:rsidRPr="00FD6068">
              <w:rPr>
                <w:rFonts w:ascii="Times New Roman" w:hAnsi="Times New Roman" w:cs="Times New Roman"/>
                <w:sz w:val="24"/>
                <w:szCs w:val="24"/>
                <w:lang w:eastAsia="en-US"/>
              </w:rPr>
              <w:t>Семья ребенка: состав семьи, условия воспитания.</w:t>
            </w:r>
          </w:p>
          <w:p w:rsidR="00706263" w:rsidRPr="00FD6068" w:rsidRDefault="00706263" w:rsidP="00FD6068">
            <w:pPr>
              <w:shd w:val="clear" w:color="auto" w:fill="FFFFFF"/>
              <w:spacing w:line="274" w:lineRule="exact"/>
              <w:ind w:right="5"/>
              <w:jc w:val="both"/>
              <w:rPr>
                <w:rFonts w:eastAsia="Calibri"/>
                <w:lang w:eastAsia="en-US"/>
              </w:rPr>
            </w:pPr>
            <w:r w:rsidRPr="00FD6068">
              <w:rPr>
                <w:rFonts w:ascii="Times New Roman" w:hAnsi="Times New Roman" w:cs="Times New Roman"/>
                <w:sz w:val="24"/>
                <w:szCs w:val="24"/>
                <w:lang w:eastAsia="en-US"/>
              </w:rPr>
              <w:t>Умение учиться: организованность, выполнение требований педагогов, самостоятельная работа, самоконтроль.</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трудности в овладении новым материалом.</w:t>
            </w:r>
          </w:p>
          <w:p w:rsidR="00706263" w:rsidRPr="00FD6068" w:rsidRDefault="00706263" w:rsidP="00706263">
            <w:pPr>
              <w:rPr>
                <w:rFonts w:eastAsia="Calibri"/>
                <w:lang w:eastAsia="en-US"/>
              </w:rPr>
            </w:pPr>
            <w:r w:rsidRPr="00FD6068">
              <w:rPr>
                <w:rFonts w:ascii="Times New Roman" w:hAnsi="Times New Roman" w:cs="Times New Roman"/>
                <w:sz w:val="24"/>
                <w:szCs w:val="24"/>
                <w:lang w:eastAsia="en-US"/>
              </w:rPr>
              <w:t>Выявление сформированности УУД. Выявление сформированности компонентов учебной деятельности. Мотивы учебной деятельности. Прилежание, отношение к отметке, похвале или порицанию учителя, .Эмоционально-волевая сфера: преобладание настроения ребенка;</w:t>
            </w:r>
            <w:r w:rsidRPr="00FD6068">
              <w:rPr>
                <w:rFonts w:eastAsia="Calibri"/>
                <w:lang w:eastAsia="en-US"/>
              </w:rPr>
              <w:t xml:space="preserve"> </w:t>
            </w:r>
            <w:r w:rsidRPr="00FD6068">
              <w:rPr>
                <w:rFonts w:ascii="Times New Roman" w:hAnsi="Times New Roman" w:cs="Times New Roman"/>
                <w:sz w:val="24"/>
                <w:szCs w:val="24"/>
                <w:lang w:eastAsia="en-US"/>
              </w:rPr>
              <w:t xml:space="preserve">наличие аффективных вспышек; способность к волевому усилию, внушаемость,    проявления    негативизма.     Выявление    </w:t>
            </w:r>
            <w:r w:rsidRPr="00FD6068">
              <w:rPr>
                <w:rFonts w:ascii="Times New Roman" w:hAnsi="Times New Roman" w:cs="Times New Roman"/>
                <w:sz w:val="24"/>
                <w:szCs w:val="24"/>
                <w:lang w:eastAsia="en-US"/>
              </w:rPr>
              <w:lastRenderedPageBreak/>
              <w:t>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Выявление сформированности социально-нравственного поведения.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1991" w:type="pct"/>
            <w:shd w:val="clear" w:color="auto" w:fill="auto"/>
          </w:tcPr>
          <w:p w:rsidR="00706263" w:rsidRPr="00FD6068" w:rsidRDefault="008779AF" w:rsidP="00FD6068">
            <w:pPr>
              <w:shd w:val="clear" w:color="auto" w:fill="FFFFFF"/>
              <w:spacing w:before="5"/>
              <w:rPr>
                <w:rFonts w:eastAsia="Calibri"/>
                <w:lang w:eastAsia="en-US"/>
              </w:rPr>
            </w:pPr>
            <w:r w:rsidRPr="00FD6068">
              <w:rPr>
                <w:rFonts w:ascii="Times New Roman" w:hAnsi="Times New Roman" w:cs="Times New Roman"/>
                <w:spacing w:val="-5"/>
                <w:sz w:val="24"/>
                <w:szCs w:val="24"/>
                <w:lang w:eastAsia="en-US"/>
              </w:rPr>
              <w:lastRenderedPageBreak/>
              <w:t xml:space="preserve">Обследование </w:t>
            </w:r>
            <w:r w:rsidR="00706263" w:rsidRPr="00FD6068">
              <w:rPr>
                <w:rFonts w:ascii="Times New Roman" w:hAnsi="Times New Roman" w:cs="Times New Roman"/>
                <w:spacing w:val="-2"/>
                <w:sz w:val="24"/>
                <w:szCs w:val="24"/>
                <w:lang w:eastAsia="en-US"/>
              </w:rPr>
              <w:t>врачом</w:t>
            </w:r>
            <w:r w:rsidR="003E2C08" w:rsidRPr="00FD6068">
              <w:rPr>
                <w:rFonts w:ascii="Times New Roman" w:hAnsi="Times New Roman" w:cs="Times New Roman"/>
                <w:spacing w:val="-2"/>
                <w:sz w:val="24"/>
                <w:szCs w:val="24"/>
                <w:lang w:eastAsia="en-US"/>
              </w:rPr>
              <w:t xml:space="preserve"> </w:t>
            </w:r>
            <w:r w:rsidR="00706263" w:rsidRPr="00FD6068">
              <w:rPr>
                <w:rFonts w:ascii="Times New Roman" w:hAnsi="Times New Roman" w:cs="Times New Roman"/>
                <w:spacing w:val="-5"/>
                <w:sz w:val="24"/>
                <w:szCs w:val="24"/>
                <w:lang w:eastAsia="en-US"/>
              </w:rPr>
              <w:t>обучающегося</w:t>
            </w:r>
            <w:r w:rsidR="00706263" w:rsidRPr="00FD6068">
              <w:rPr>
                <w:rFonts w:ascii="Times New Roman" w:hAnsi="Times New Roman" w:cs="Times New Roman"/>
                <w:sz w:val="24"/>
                <w:szCs w:val="24"/>
                <w:lang w:eastAsia="en-US"/>
              </w:rPr>
              <w:t xml:space="preserve"> по</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направлению мед. работника.</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Изучение документации.</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Наблюдения во время занятий, на переменах,</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на прогулке.</w:t>
            </w:r>
          </w:p>
          <w:p w:rsidR="00706263" w:rsidRPr="00FD6068" w:rsidRDefault="00706263" w:rsidP="00FD6068">
            <w:pPr>
              <w:shd w:val="clear" w:color="auto" w:fill="FFFFFF"/>
              <w:tabs>
                <w:tab w:val="left" w:pos="1190"/>
                <w:tab w:val="left" w:pos="1747"/>
                <w:tab w:val="left" w:pos="3427"/>
              </w:tabs>
              <w:spacing w:line="274" w:lineRule="exact"/>
              <w:rPr>
                <w:rFonts w:eastAsia="Calibri"/>
                <w:lang w:eastAsia="en-US"/>
              </w:rPr>
            </w:pPr>
            <w:r w:rsidRPr="00FD6068">
              <w:rPr>
                <w:rFonts w:ascii="Times New Roman" w:hAnsi="Times New Roman" w:cs="Times New Roman"/>
                <w:spacing w:val="-2"/>
                <w:sz w:val="24"/>
                <w:szCs w:val="24"/>
                <w:lang w:eastAsia="en-US"/>
              </w:rPr>
              <w:t>Беседы</w:t>
            </w:r>
            <w:r w:rsidRPr="00FD6068">
              <w:rPr>
                <w:sz w:val="24"/>
                <w:szCs w:val="24"/>
                <w:lang w:eastAsia="en-US"/>
              </w:rPr>
              <w:tab/>
            </w:r>
            <w:r w:rsidRPr="00FD6068">
              <w:rPr>
                <w:rFonts w:ascii="Times New Roman" w:hAnsi="Times New Roman" w:cs="Times New Roman"/>
                <w:sz w:val="24"/>
                <w:szCs w:val="24"/>
                <w:lang w:eastAsia="en-US"/>
              </w:rPr>
              <w:t>с</w:t>
            </w:r>
            <w:r w:rsidRPr="00FD6068">
              <w:rPr>
                <w:sz w:val="24"/>
                <w:szCs w:val="24"/>
                <w:lang w:eastAsia="en-US"/>
              </w:rPr>
              <w:tab/>
            </w:r>
            <w:r w:rsidRPr="00FD6068">
              <w:rPr>
                <w:rFonts w:ascii="Times New Roman" w:hAnsi="Times New Roman" w:cs="Times New Roman"/>
                <w:spacing w:val="-2"/>
                <w:sz w:val="24"/>
                <w:szCs w:val="24"/>
                <w:lang w:eastAsia="en-US"/>
              </w:rPr>
              <w:t>педагогами,</w:t>
            </w:r>
            <w:r w:rsidRPr="00FD6068">
              <w:rPr>
                <w:rFonts w:hAnsi="Times New Roman"/>
                <w:sz w:val="24"/>
                <w:szCs w:val="24"/>
                <w:lang w:eastAsia="en-US"/>
              </w:rPr>
              <w:tab/>
            </w:r>
            <w:r w:rsidRPr="00FD6068">
              <w:rPr>
                <w:rFonts w:ascii="Times New Roman" w:hAnsi="Times New Roman" w:cs="Times New Roman"/>
                <w:spacing w:val="-2"/>
                <w:sz w:val="24"/>
                <w:szCs w:val="24"/>
                <w:lang w:eastAsia="en-US"/>
              </w:rPr>
              <w:t>родителями.</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Наблюдение за обучающимся во</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время образовательной</w:t>
            </w:r>
            <w:r w:rsidR="003E2C08" w:rsidRPr="00FD6068">
              <w:rPr>
                <w:rFonts w:ascii="Times New Roman" w:hAnsi="Times New Roman" w:cs="Times New Roman"/>
                <w:sz w:val="24"/>
                <w:szCs w:val="24"/>
                <w:lang w:eastAsia="en-US"/>
              </w:rPr>
              <w:t xml:space="preserve"> </w:t>
            </w:r>
            <w:r w:rsidRPr="00FD6068">
              <w:rPr>
                <w:rFonts w:ascii="Times New Roman" w:hAnsi="Times New Roman" w:cs="Times New Roman"/>
                <w:sz w:val="24"/>
                <w:szCs w:val="24"/>
                <w:lang w:eastAsia="en-US"/>
              </w:rPr>
              <w:t>деятельности, занятиях и во</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внеурочное время.</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Наблюдения за речью ребенка на</w:t>
            </w:r>
            <w:r w:rsidR="003E2C08" w:rsidRPr="00FD6068">
              <w:rPr>
                <w:rFonts w:ascii="Times New Roman" w:hAnsi="Times New Roman" w:cs="Times New Roman"/>
                <w:sz w:val="24"/>
                <w:szCs w:val="24"/>
                <w:lang w:eastAsia="en-US"/>
              </w:rPr>
              <w:t xml:space="preserve"> </w:t>
            </w:r>
            <w:r w:rsidRPr="00FD6068">
              <w:rPr>
                <w:rFonts w:ascii="Times New Roman" w:hAnsi="Times New Roman" w:cs="Times New Roman"/>
                <w:sz w:val="24"/>
                <w:szCs w:val="24"/>
                <w:lang w:eastAsia="en-US"/>
              </w:rPr>
              <w:t>занятиях и в свободное время.</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Изучение письменных работ</w:t>
            </w:r>
            <w:r w:rsidR="003E2C08" w:rsidRPr="00FD6068">
              <w:rPr>
                <w:rFonts w:ascii="Times New Roman" w:hAnsi="Times New Roman" w:cs="Times New Roman"/>
                <w:sz w:val="24"/>
                <w:szCs w:val="24"/>
                <w:lang w:eastAsia="en-US"/>
              </w:rPr>
              <w:t xml:space="preserve"> </w:t>
            </w:r>
            <w:r w:rsidRPr="00FD6068">
              <w:rPr>
                <w:rFonts w:ascii="Times New Roman" w:hAnsi="Times New Roman" w:cs="Times New Roman"/>
                <w:sz w:val="24"/>
                <w:szCs w:val="24"/>
                <w:lang w:eastAsia="en-US"/>
              </w:rPr>
              <w:t>ребенка.</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Беседы с ребенком, с родителями.</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Логопедическое обследование.</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Дефектологическое обследование.</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Психологическое обследование.</w:t>
            </w:r>
          </w:p>
          <w:p w:rsidR="00706263" w:rsidRPr="00FD6068" w:rsidRDefault="00706263" w:rsidP="00FD6068">
            <w:pPr>
              <w:shd w:val="clear" w:color="auto" w:fill="FFFFFF"/>
              <w:spacing w:before="283" w:line="274" w:lineRule="exact"/>
              <w:rPr>
                <w:rFonts w:eastAsia="Calibri"/>
                <w:lang w:eastAsia="en-US"/>
              </w:rPr>
            </w:pPr>
            <w:r w:rsidRPr="00FD6068">
              <w:rPr>
                <w:rFonts w:ascii="Times New Roman" w:hAnsi="Times New Roman" w:cs="Times New Roman"/>
                <w:sz w:val="24"/>
                <w:szCs w:val="24"/>
                <w:lang w:eastAsia="en-US"/>
              </w:rPr>
              <w:t>Посещение семьи ребенка.</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Наблюдения во время занятий.</w:t>
            </w:r>
          </w:p>
          <w:p w:rsidR="00706263" w:rsidRPr="00FD6068" w:rsidRDefault="00706263" w:rsidP="00FD6068">
            <w:pPr>
              <w:shd w:val="clear" w:color="auto" w:fill="FFFFFF"/>
              <w:tabs>
                <w:tab w:val="left" w:pos="1402"/>
                <w:tab w:val="left" w:pos="2395"/>
              </w:tabs>
              <w:spacing w:line="274" w:lineRule="exact"/>
              <w:rPr>
                <w:rFonts w:eastAsia="Calibri"/>
                <w:lang w:eastAsia="en-US"/>
              </w:rPr>
            </w:pPr>
            <w:r w:rsidRPr="00FD6068">
              <w:rPr>
                <w:rFonts w:ascii="Times New Roman" w:hAnsi="Times New Roman" w:cs="Times New Roman"/>
                <w:spacing w:val="-2"/>
                <w:sz w:val="24"/>
                <w:szCs w:val="24"/>
                <w:lang w:eastAsia="en-US"/>
              </w:rPr>
              <w:t>Изучение</w:t>
            </w:r>
            <w:r w:rsidRPr="00FD6068">
              <w:rPr>
                <w:sz w:val="24"/>
                <w:szCs w:val="24"/>
                <w:lang w:eastAsia="en-US"/>
              </w:rPr>
              <w:tab/>
            </w:r>
            <w:r w:rsidRPr="00FD6068">
              <w:rPr>
                <w:rFonts w:ascii="Times New Roman" w:hAnsi="Times New Roman" w:cs="Times New Roman"/>
                <w:spacing w:val="-2"/>
                <w:sz w:val="24"/>
                <w:szCs w:val="24"/>
                <w:lang w:eastAsia="en-US"/>
              </w:rPr>
              <w:t>работ</w:t>
            </w:r>
            <w:r w:rsidRPr="00FD6068">
              <w:rPr>
                <w:sz w:val="24"/>
                <w:szCs w:val="24"/>
                <w:lang w:eastAsia="en-US"/>
              </w:rPr>
              <w:tab/>
            </w:r>
            <w:r w:rsidRPr="00FD6068">
              <w:rPr>
                <w:rFonts w:ascii="Times New Roman" w:hAnsi="Times New Roman" w:cs="Times New Roman"/>
                <w:spacing w:val="-2"/>
                <w:sz w:val="24"/>
                <w:szCs w:val="24"/>
                <w:lang w:eastAsia="en-US"/>
              </w:rPr>
              <w:t>обучающегося,</w:t>
            </w:r>
            <w:r w:rsidR="003E2C08" w:rsidRPr="00FD6068">
              <w:rPr>
                <w:rFonts w:ascii="Times New Roman" w:hAnsi="Times New Roman" w:cs="Times New Roman"/>
                <w:spacing w:val="-2"/>
                <w:sz w:val="24"/>
                <w:szCs w:val="24"/>
                <w:lang w:eastAsia="en-US"/>
              </w:rPr>
              <w:t xml:space="preserve"> </w:t>
            </w:r>
            <w:r w:rsidRPr="00FD6068">
              <w:rPr>
                <w:rFonts w:ascii="Times New Roman" w:hAnsi="Times New Roman" w:cs="Times New Roman"/>
                <w:sz w:val="24"/>
                <w:szCs w:val="24"/>
                <w:lang w:eastAsia="en-US"/>
              </w:rPr>
              <w:t>портфолио.</w:t>
            </w:r>
          </w:p>
          <w:p w:rsidR="00706263" w:rsidRPr="00FD6068" w:rsidRDefault="00706263" w:rsidP="00FD6068">
            <w:pPr>
              <w:shd w:val="clear" w:color="auto" w:fill="FFFFFF"/>
              <w:spacing w:line="274" w:lineRule="exact"/>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Анкетирование обучающихся по</w:t>
            </w:r>
          </w:p>
          <w:p w:rsidR="00706263" w:rsidRPr="00FD6068" w:rsidRDefault="00706263" w:rsidP="00FD6068">
            <w:pPr>
              <w:shd w:val="clear" w:color="auto" w:fill="FFFFFF"/>
              <w:spacing w:line="274" w:lineRule="exact"/>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выявлению школьных трудностей.</w:t>
            </w:r>
          </w:p>
          <w:p w:rsidR="00706263" w:rsidRPr="00FD6068" w:rsidRDefault="00706263" w:rsidP="00706263">
            <w:pP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Беседа с родителями и учителями-</w:t>
            </w:r>
            <w:r w:rsidR="003E2C08" w:rsidRPr="00FD6068">
              <w:rPr>
                <w:rFonts w:ascii="Times New Roman" w:eastAsia="Calibri" w:hAnsi="Times New Roman" w:cs="Times New Roman"/>
                <w:sz w:val="24"/>
                <w:szCs w:val="24"/>
                <w:lang w:eastAsia="en-US"/>
              </w:rPr>
              <w:t xml:space="preserve"> </w:t>
            </w:r>
            <w:r w:rsidRPr="00FD6068">
              <w:rPr>
                <w:rFonts w:ascii="Times New Roman" w:eastAsia="Calibri" w:hAnsi="Times New Roman" w:cs="Times New Roman"/>
                <w:sz w:val="24"/>
                <w:szCs w:val="24"/>
                <w:lang w:eastAsia="en-US"/>
              </w:rPr>
              <w:t>предметниками.</w:t>
            </w:r>
          </w:p>
          <w:p w:rsidR="00706263" w:rsidRPr="00FD6068" w:rsidRDefault="00706263" w:rsidP="00706263">
            <w:pP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Анкетирование родителей и</w:t>
            </w:r>
            <w:r w:rsidR="003E2C08" w:rsidRPr="00FD6068">
              <w:rPr>
                <w:rFonts w:ascii="Times New Roman" w:eastAsia="Calibri" w:hAnsi="Times New Roman" w:cs="Times New Roman"/>
                <w:sz w:val="24"/>
                <w:szCs w:val="24"/>
                <w:lang w:eastAsia="en-US"/>
              </w:rPr>
              <w:t xml:space="preserve"> </w:t>
            </w:r>
            <w:r w:rsidRPr="00FD6068">
              <w:rPr>
                <w:rFonts w:ascii="Times New Roman" w:eastAsia="Calibri" w:hAnsi="Times New Roman" w:cs="Times New Roman"/>
                <w:sz w:val="24"/>
                <w:szCs w:val="24"/>
                <w:lang w:eastAsia="en-US"/>
              </w:rPr>
              <w:t>учителей.</w:t>
            </w:r>
          </w:p>
          <w:p w:rsidR="00706263" w:rsidRPr="00FD6068" w:rsidRDefault="00706263" w:rsidP="00706263">
            <w:pPr>
              <w:rPr>
                <w:rFonts w:eastAsia="Calibri"/>
                <w:lang w:eastAsia="en-US"/>
              </w:rPr>
            </w:pPr>
            <w:r w:rsidRPr="00FD6068">
              <w:rPr>
                <w:rFonts w:ascii="Times New Roman" w:eastAsia="Calibri" w:hAnsi="Times New Roman" w:cs="Times New Roman"/>
                <w:sz w:val="24"/>
                <w:szCs w:val="24"/>
                <w:lang w:eastAsia="en-US"/>
              </w:rPr>
              <w:t>Наблюдение за обучающимся в различных видах деятельности. Психологическое обследование</w:t>
            </w:r>
          </w:p>
        </w:tc>
        <w:tc>
          <w:tcPr>
            <w:tcW w:w="885" w:type="pct"/>
            <w:shd w:val="clear" w:color="auto" w:fill="auto"/>
          </w:tcPr>
          <w:p w:rsidR="00706263" w:rsidRPr="00FD6068" w:rsidRDefault="00706263" w:rsidP="00FD6068">
            <w:pPr>
              <w:shd w:val="clear" w:color="auto" w:fill="FFFFFF"/>
              <w:spacing w:before="5" w:line="274" w:lineRule="exact"/>
              <w:rPr>
                <w:rFonts w:eastAsia="Calibri"/>
                <w:lang w:eastAsia="en-US"/>
              </w:rPr>
            </w:pPr>
            <w:r w:rsidRPr="00FD6068">
              <w:rPr>
                <w:rFonts w:ascii="Times New Roman" w:hAnsi="Times New Roman" w:cs="Times New Roman"/>
                <w:sz w:val="24"/>
                <w:szCs w:val="24"/>
                <w:lang w:eastAsia="en-US"/>
              </w:rPr>
              <w:t>Медицинский</w:t>
            </w:r>
            <w:r w:rsidR="003E2C08" w:rsidRPr="00FD6068">
              <w:rPr>
                <w:rFonts w:ascii="Times New Roman" w:hAnsi="Times New Roman" w:cs="Times New Roman"/>
                <w:sz w:val="24"/>
                <w:szCs w:val="24"/>
                <w:lang w:eastAsia="en-US"/>
              </w:rPr>
              <w:t xml:space="preserve"> </w:t>
            </w:r>
            <w:r w:rsidRPr="00FD6068">
              <w:rPr>
                <w:rFonts w:ascii="Times New Roman" w:hAnsi="Times New Roman" w:cs="Times New Roman"/>
                <w:sz w:val="24"/>
                <w:szCs w:val="24"/>
                <w:lang w:eastAsia="en-US"/>
              </w:rPr>
              <w:t>работник,</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Педагог-психолог,</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Педагоги</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учителя-предметники,</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классныйруководитель</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Учителя-предметники.</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Классныйруководитель.</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pacing w:val="-2"/>
                <w:sz w:val="24"/>
                <w:szCs w:val="24"/>
                <w:lang w:eastAsia="en-US"/>
              </w:rPr>
              <w:t>Учитель-логопед.</w:t>
            </w: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3E2C08" w:rsidRPr="00FD6068" w:rsidRDefault="003E2C08" w:rsidP="00FD6068">
            <w:pPr>
              <w:shd w:val="clear" w:color="auto" w:fill="FFFFFF"/>
              <w:spacing w:line="274" w:lineRule="exact"/>
              <w:rPr>
                <w:rFonts w:ascii="Times New Roman" w:hAnsi="Times New Roman" w:cs="Times New Roman"/>
                <w:sz w:val="24"/>
                <w:szCs w:val="24"/>
                <w:lang w:eastAsia="en-US"/>
              </w:rPr>
            </w:pP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Классный</w:t>
            </w:r>
          </w:p>
          <w:p w:rsidR="00706263" w:rsidRPr="00FD6068" w:rsidRDefault="00706263" w:rsidP="00FD6068">
            <w:pPr>
              <w:shd w:val="clear" w:color="auto" w:fill="FFFFFF"/>
              <w:spacing w:line="274" w:lineRule="exact"/>
              <w:rPr>
                <w:rFonts w:eastAsia="Calibri"/>
                <w:lang w:eastAsia="en-US"/>
              </w:rPr>
            </w:pPr>
            <w:r w:rsidRPr="00FD6068">
              <w:rPr>
                <w:rFonts w:ascii="Times New Roman" w:hAnsi="Times New Roman" w:cs="Times New Roman"/>
                <w:sz w:val="24"/>
                <w:szCs w:val="24"/>
                <w:lang w:eastAsia="en-US"/>
              </w:rPr>
              <w:t>руководитель</w:t>
            </w:r>
          </w:p>
          <w:p w:rsidR="00706263" w:rsidRPr="00FD6068" w:rsidRDefault="00706263" w:rsidP="00706263">
            <w:pPr>
              <w:rPr>
                <w:rFonts w:ascii="Times New Roman" w:eastAsia="Calibri" w:hAnsi="Times New Roman" w:cs="Times New Roman"/>
                <w:sz w:val="24"/>
                <w:lang w:eastAsia="en-US"/>
              </w:rPr>
            </w:pPr>
            <w:r w:rsidRPr="00FD6068">
              <w:rPr>
                <w:rFonts w:ascii="Times New Roman" w:eastAsia="Calibri" w:hAnsi="Times New Roman" w:cs="Times New Roman"/>
                <w:sz w:val="24"/>
                <w:lang w:eastAsia="en-US"/>
              </w:rPr>
              <w:t>Учителя-</w:t>
            </w:r>
          </w:p>
          <w:p w:rsidR="00706263" w:rsidRPr="00FD6068" w:rsidRDefault="00706263" w:rsidP="00706263">
            <w:pPr>
              <w:rPr>
                <w:rFonts w:ascii="Times New Roman" w:eastAsia="Calibri" w:hAnsi="Times New Roman" w:cs="Times New Roman"/>
                <w:sz w:val="24"/>
                <w:lang w:eastAsia="en-US"/>
              </w:rPr>
            </w:pPr>
            <w:r w:rsidRPr="00FD6068">
              <w:rPr>
                <w:rFonts w:ascii="Times New Roman" w:eastAsia="Calibri" w:hAnsi="Times New Roman" w:cs="Times New Roman"/>
                <w:sz w:val="24"/>
                <w:lang w:eastAsia="en-US"/>
              </w:rPr>
              <w:t>предметники.</w:t>
            </w:r>
          </w:p>
          <w:p w:rsidR="00706263" w:rsidRPr="00FD6068" w:rsidRDefault="00706263" w:rsidP="00706263">
            <w:pPr>
              <w:rPr>
                <w:rFonts w:ascii="Times New Roman" w:eastAsia="Calibri" w:hAnsi="Times New Roman" w:cs="Times New Roman"/>
                <w:sz w:val="24"/>
                <w:lang w:eastAsia="en-US"/>
              </w:rPr>
            </w:pPr>
            <w:r w:rsidRPr="00FD6068">
              <w:rPr>
                <w:rFonts w:ascii="Times New Roman" w:eastAsia="Calibri" w:hAnsi="Times New Roman" w:cs="Times New Roman"/>
                <w:sz w:val="24"/>
                <w:lang w:eastAsia="en-US"/>
              </w:rPr>
              <w:t>Педагог-психолог</w:t>
            </w:r>
          </w:p>
          <w:p w:rsidR="00706263" w:rsidRPr="00FD6068" w:rsidRDefault="00706263" w:rsidP="00706263">
            <w:pPr>
              <w:rPr>
                <w:rFonts w:eastAsia="Calibri"/>
                <w:lang w:eastAsia="en-US"/>
              </w:rPr>
            </w:pPr>
          </w:p>
        </w:tc>
      </w:tr>
    </w:tbl>
    <w:p w:rsidR="00706263" w:rsidRPr="00706263" w:rsidRDefault="00706263" w:rsidP="00706263"/>
    <w:p w:rsidR="00972302" w:rsidRDefault="00972302">
      <w:pPr>
        <w:spacing w:before="288" w:line="1" w:lineRule="exact"/>
        <w:rPr>
          <w:rFonts w:ascii="Times New Roman" w:hAnsi="Times New Roman" w:cs="Times New Roman"/>
          <w:sz w:val="2"/>
          <w:szCs w:val="2"/>
        </w:rPr>
      </w:pPr>
    </w:p>
    <w:p w:rsidR="00E979C6" w:rsidRDefault="00E979C6" w:rsidP="00E979C6">
      <w:pPr>
        <w:shd w:val="clear" w:color="auto" w:fill="FFFFFF"/>
        <w:spacing w:line="274" w:lineRule="exact"/>
        <w:jc w:val="center"/>
        <w:rPr>
          <w:rFonts w:ascii="Times New Roman" w:hAnsi="Times New Roman" w:cs="Times New Roman"/>
          <w:b/>
          <w:bCs/>
          <w:sz w:val="24"/>
          <w:szCs w:val="24"/>
        </w:rPr>
      </w:pPr>
      <w:r>
        <w:rPr>
          <w:rFonts w:ascii="Times New Roman" w:hAnsi="Times New Roman" w:cs="Times New Roman"/>
          <w:b/>
          <w:bCs/>
          <w:sz w:val="24"/>
          <w:szCs w:val="24"/>
        </w:rPr>
        <w:t>Задачи и виды сопровождающей деятельности участников ПМПк</w:t>
      </w:r>
    </w:p>
    <w:tbl>
      <w:tblPr>
        <w:tblW w:w="16018"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4203"/>
        <w:gridCol w:w="4602"/>
        <w:gridCol w:w="4536"/>
      </w:tblGrid>
      <w:tr w:rsidR="00E979C6" w:rsidRPr="00FD6068" w:rsidTr="004E513F">
        <w:tc>
          <w:tcPr>
            <w:tcW w:w="2677" w:type="dxa"/>
            <w:shd w:val="clear" w:color="auto" w:fill="auto"/>
          </w:tcPr>
          <w:p w:rsidR="00E979C6" w:rsidRPr="00FD6068" w:rsidRDefault="00E979C6" w:rsidP="00FD6068">
            <w:pPr>
              <w:spacing w:line="274" w:lineRule="exact"/>
              <w:jc w:val="center"/>
            </w:pPr>
          </w:p>
        </w:tc>
        <w:tc>
          <w:tcPr>
            <w:tcW w:w="4203" w:type="dxa"/>
            <w:shd w:val="clear" w:color="auto" w:fill="auto"/>
          </w:tcPr>
          <w:p w:rsidR="00E979C6" w:rsidRPr="00FD6068" w:rsidRDefault="00E979C6" w:rsidP="00FD6068">
            <w:pPr>
              <w:spacing w:line="274" w:lineRule="exact"/>
              <w:jc w:val="center"/>
            </w:pPr>
          </w:p>
        </w:tc>
        <w:tc>
          <w:tcPr>
            <w:tcW w:w="4602" w:type="dxa"/>
            <w:shd w:val="clear" w:color="auto" w:fill="auto"/>
          </w:tcPr>
          <w:p w:rsidR="00E979C6" w:rsidRPr="00FD6068" w:rsidRDefault="00E979C6" w:rsidP="00FD6068">
            <w:pPr>
              <w:spacing w:line="274" w:lineRule="exact"/>
              <w:jc w:val="center"/>
            </w:pPr>
          </w:p>
        </w:tc>
        <w:tc>
          <w:tcPr>
            <w:tcW w:w="4536" w:type="dxa"/>
            <w:shd w:val="clear" w:color="auto" w:fill="auto"/>
          </w:tcPr>
          <w:p w:rsidR="00E979C6" w:rsidRPr="00FD6068" w:rsidRDefault="00E979C6" w:rsidP="00FD6068">
            <w:pPr>
              <w:spacing w:line="274" w:lineRule="exact"/>
              <w:jc w:val="center"/>
            </w:pPr>
          </w:p>
        </w:tc>
      </w:tr>
      <w:tr w:rsidR="00E979C6" w:rsidRPr="00FD6068" w:rsidTr="004E513F">
        <w:tc>
          <w:tcPr>
            <w:tcW w:w="2677"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b/>
                <w:bCs/>
                <w:sz w:val="24"/>
                <w:szCs w:val="24"/>
              </w:rPr>
              <w:t>Участники консилиума</w:t>
            </w:r>
          </w:p>
        </w:tc>
        <w:tc>
          <w:tcPr>
            <w:tcW w:w="4203" w:type="dxa"/>
            <w:shd w:val="clear" w:color="auto" w:fill="auto"/>
          </w:tcPr>
          <w:p w:rsidR="00E979C6" w:rsidRPr="00FD6068" w:rsidRDefault="003E2C08" w:rsidP="00FD6068">
            <w:pPr>
              <w:shd w:val="clear" w:color="auto" w:fill="FFFFFF"/>
              <w:spacing w:line="274" w:lineRule="exact"/>
            </w:pPr>
            <w:r w:rsidRPr="00FD6068">
              <w:rPr>
                <w:rFonts w:ascii="Times New Roman" w:hAnsi="Times New Roman" w:cs="Times New Roman"/>
                <w:b/>
                <w:bCs/>
                <w:spacing w:val="-19"/>
                <w:sz w:val="24"/>
                <w:szCs w:val="24"/>
              </w:rPr>
              <w:t xml:space="preserve">Этап   подготовки  </w:t>
            </w:r>
            <w:r w:rsidR="00E979C6" w:rsidRPr="00FD6068">
              <w:rPr>
                <w:rFonts w:ascii="Times New Roman" w:hAnsi="Times New Roman" w:cs="Times New Roman"/>
                <w:b/>
                <w:bCs/>
                <w:spacing w:val="-19"/>
                <w:sz w:val="24"/>
                <w:szCs w:val="24"/>
              </w:rPr>
              <w:t xml:space="preserve"> к </w:t>
            </w:r>
            <w:r w:rsidRPr="00FD6068">
              <w:rPr>
                <w:rFonts w:ascii="Times New Roman" w:hAnsi="Times New Roman" w:cs="Times New Roman"/>
                <w:b/>
                <w:bCs/>
                <w:spacing w:val="-19"/>
                <w:sz w:val="24"/>
                <w:szCs w:val="24"/>
              </w:rPr>
              <w:t xml:space="preserve"> </w:t>
            </w:r>
            <w:r w:rsidR="00E979C6" w:rsidRPr="00FD6068">
              <w:rPr>
                <w:rFonts w:ascii="Times New Roman" w:hAnsi="Times New Roman" w:cs="Times New Roman"/>
                <w:b/>
                <w:bCs/>
                <w:sz w:val="24"/>
                <w:szCs w:val="24"/>
              </w:rPr>
              <w:t>консилиуму</w:t>
            </w:r>
          </w:p>
        </w:tc>
        <w:tc>
          <w:tcPr>
            <w:tcW w:w="4602" w:type="dxa"/>
            <w:shd w:val="clear" w:color="auto" w:fill="auto"/>
          </w:tcPr>
          <w:p w:rsidR="00E979C6" w:rsidRPr="00FD6068" w:rsidRDefault="00E979C6" w:rsidP="00FD6068">
            <w:pPr>
              <w:shd w:val="clear" w:color="auto" w:fill="FFFFFF"/>
              <w:ind w:left="173"/>
            </w:pPr>
            <w:r w:rsidRPr="00FD6068">
              <w:rPr>
                <w:rFonts w:ascii="Times New Roman" w:hAnsi="Times New Roman" w:cs="Times New Roman"/>
                <w:b/>
                <w:bCs/>
                <w:spacing w:val="-2"/>
                <w:sz w:val="24"/>
                <w:szCs w:val="24"/>
              </w:rPr>
              <w:t>На заседаниях консилиума</w:t>
            </w:r>
          </w:p>
        </w:tc>
        <w:tc>
          <w:tcPr>
            <w:tcW w:w="4536" w:type="dxa"/>
            <w:shd w:val="clear" w:color="auto" w:fill="auto"/>
          </w:tcPr>
          <w:p w:rsidR="00E979C6" w:rsidRPr="00FD6068" w:rsidRDefault="003E2C08" w:rsidP="00FD6068">
            <w:pPr>
              <w:shd w:val="clear" w:color="auto" w:fill="FFFFFF"/>
              <w:spacing w:line="274" w:lineRule="exact"/>
            </w:pPr>
            <w:r w:rsidRPr="00FD6068">
              <w:rPr>
                <w:rFonts w:ascii="Times New Roman" w:hAnsi="Times New Roman" w:cs="Times New Roman"/>
                <w:b/>
                <w:bCs/>
                <w:spacing w:val="-9"/>
                <w:sz w:val="24"/>
                <w:szCs w:val="24"/>
              </w:rPr>
              <w:t xml:space="preserve">Этап  </w:t>
            </w:r>
            <w:r w:rsidR="00E979C6" w:rsidRPr="00FD6068">
              <w:rPr>
                <w:rFonts w:ascii="Times New Roman" w:hAnsi="Times New Roman" w:cs="Times New Roman"/>
                <w:b/>
                <w:bCs/>
                <w:spacing w:val="-9"/>
                <w:sz w:val="24"/>
                <w:szCs w:val="24"/>
              </w:rPr>
              <w:t xml:space="preserve"> р</w:t>
            </w:r>
            <w:r w:rsidRPr="00FD6068">
              <w:rPr>
                <w:rFonts w:ascii="Times New Roman" w:hAnsi="Times New Roman" w:cs="Times New Roman"/>
                <w:b/>
                <w:bCs/>
                <w:spacing w:val="-9"/>
                <w:sz w:val="24"/>
                <w:szCs w:val="24"/>
              </w:rPr>
              <w:t>еализации  принятых</w:t>
            </w:r>
            <w:r w:rsidR="00E979C6" w:rsidRPr="00FD6068">
              <w:rPr>
                <w:rFonts w:ascii="Times New Roman" w:hAnsi="Times New Roman" w:cs="Times New Roman"/>
                <w:b/>
                <w:bCs/>
                <w:spacing w:val="-9"/>
                <w:sz w:val="24"/>
                <w:szCs w:val="24"/>
              </w:rPr>
              <w:t xml:space="preserve">  на </w:t>
            </w:r>
            <w:r w:rsidR="00E979C6" w:rsidRPr="00FD6068">
              <w:rPr>
                <w:rFonts w:ascii="Times New Roman" w:hAnsi="Times New Roman" w:cs="Times New Roman"/>
                <w:b/>
                <w:bCs/>
                <w:sz w:val="24"/>
                <w:szCs w:val="24"/>
              </w:rPr>
              <w:t>консилиуме решений</w:t>
            </w:r>
          </w:p>
        </w:tc>
      </w:tr>
      <w:tr w:rsidR="00E979C6" w:rsidRPr="00FD6068" w:rsidTr="004E513F">
        <w:tc>
          <w:tcPr>
            <w:tcW w:w="2677" w:type="dxa"/>
            <w:shd w:val="clear" w:color="auto" w:fill="auto"/>
          </w:tcPr>
          <w:p w:rsidR="00E979C6" w:rsidRPr="00FD6068" w:rsidRDefault="00E979C6" w:rsidP="00FD6068">
            <w:pPr>
              <w:shd w:val="clear" w:color="auto" w:fill="FFFFFF"/>
              <w:ind w:left="178"/>
            </w:pPr>
            <w:r w:rsidRPr="00FD6068">
              <w:rPr>
                <w:rFonts w:ascii="Times New Roman" w:hAnsi="Times New Roman" w:cs="Times New Roman"/>
                <w:spacing w:val="-2"/>
                <w:sz w:val="24"/>
                <w:szCs w:val="24"/>
              </w:rPr>
              <w:t>Заместитель директора</w:t>
            </w:r>
          </w:p>
        </w:tc>
        <w:tc>
          <w:tcPr>
            <w:tcW w:w="4203"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spacing w:val="-2"/>
                <w:sz w:val="24"/>
                <w:szCs w:val="24"/>
              </w:rPr>
              <w:t xml:space="preserve">1. Организационная помощь в </w:t>
            </w:r>
            <w:r w:rsidR="008779AF" w:rsidRPr="00FD6068">
              <w:rPr>
                <w:rFonts w:ascii="Times New Roman" w:hAnsi="Times New Roman" w:cs="Times New Roman"/>
                <w:spacing w:val="-18"/>
                <w:sz w:val="24"/>
                <w:szCs w:val="24"/>
              </w:rPr>
              <w:t>проведении</w:t>
            </w:r>
            <w:r w:rsidRPr="00FD6068">
              <w:rPr>
                <w:rFonts w:ascii="Times New Roman" w:hAnsi="Times New Roman" w:cs="Times New Roman"/>
                <w:spacing w:val="-18"/>
                <w:sz w:val="24"/>
                <w:szCs w:val="24"/>
              </w:rPr>
              <w:t xml:space="preserve"> основных </w:t>
            </w:r>
            <w:r w:rsidRPr="00FD6068">
              <w:rPr>
                <w:rFonts w:ascii="Times New Roman" w:hAnsi="Times New Roman" w:cs="Times New Roman"/>
                <w:sz w:val="24"/>
                <w:szCs w:val="24"/>
              </w:rPr>
              <w:t>диагностических мероприятий</w:t>
            </w:r>
            <w:r w:rsidR="008779AF" w:rsidRPr="00FD6068">
              <w:rPr>
                <w:rFonts w:ascii="Times New Roman" w:hAnsi="Times New Roman" w:cs="Times New Roman"/>
                <w:sz w:val="24"/>
                <w:szCs w:val="24"/>
              </w:rPr>
              <w:t>.</w:t>
            </w:r>
          </w:p>
        </w:tc>
        <w:tc>
          <w:tcPr>
            <w:tcW w:w="4602" w:type="dxa"/>
            <w:shd w:val="clear" w:color="auto" w:fill="auto"/>
          </w:tcPr>
          <w:p w:rsidR="00E979C6" w:rsidRPr="00FD6068" w:rsidRDefault="003E2C08" w:rsidP="00FD6068">
            <w:pPr>
              <w:shd w:val="clear" w:color="auto" w:fill="FFFFFF"/>
              <w:tabs>
                <w:tab w:val="left" w:pos="566"/>
              </w:tabs>
              <w:spacing w:line="274" w:lineRule="exact"/>
            </w:pPr>
            <w:r w:rsidRPr="00FD6068">
              <w:rPr>
                <w:rFonts w:ascii="Times New Roman" w:hAnsi="Times New Roman" w:cs="Times New Roman"/>
                <w:sz w:val="24"/>
                <w:szCs w:val="24"/>
              </w:rPr>
              <w:t>1.</w:t>
            </w:r>
            <w:r w:rsidR="00E979C6" w:rsidRPr="00FD6068">
              <w:rPr>
                <w:rFonts w:ascii="Times New Roman" w:hAnsi="Times New Roman" w:cs="Times New Roman"/>
                <w:spacing w:val="-4"/>
                <w:sz w:val="24"/>
                <w:szCs w:val="24"/>
              </w:rPr>
              <w:t>Организация  работы  консилиума</w:t>
            </w:r>
            <w:r w:rsidR="00E979C6" w:rsidRPr="00FD6068">
              <w:rPr>
                <w:rFonts w:ascii="Times New Roman" w:hAnsi="Times New Roman" w:cs="Times New Roman"/>
                <w:spacing w:val="-4"/>
                <w:sz w:val="24"/>
                <w:szCs w:val="24"/>
              </w:rPr>
              <w:br/>
            </w:r>
            <w:r w:rsidR="00E979C6" w:rsidRPr="00FD6068">
              <w:rPr>
                <w:rFonts w:ascii="Times New Roman" w:hAnsi="Times New Roman" w:cs="Times New Roman"/>
                <w:spacing w:val="-5"/>
                <w:sz w:val="24"/>
                <w:szCs w:val="24"/>
              </w:rPr>
              <w:t>(руководство   и   координация   усилий</w:t>
            </w:r>
            <w:r w:rsidR="00E979C6" w:rsidRPr="00FD6068">
              <w:rPr>
                <w:rFonts w:ascii="Times New Roman" w:hAnsi="Times New Roman" w:cs="Times New Roman"/>
                <w:spacing w:val="-5"/>
                <w:sz w:val="24"/>
                <w:szCs w:val="24"/>
              </w:rPr>
              <w:br/>
            </w:r>
            <w:r w:rsidR="00E979C6" w:rsidRPr="00FD6068">
              <w:rPr>
                <w:rFonts w:ascii="Times New Roman" w:hAnsi="Times New Roman" w:cs="Times New Roman"/>
                <w:sz w:val="24"/>
                <w:szCs w:val="24"/>
              </w:rPr>
              <w:t>всех участников консилиума).</w:t>
            </w:r>
          </w:p>
          <w:p w:rsidR="00E979C6" w:rsidRPr="00FD6068" w:rsidRDefault="003E2C08" w:rsidP="00FD6068">
            <w:pPr>
              <w:shd w:val="clear" w:color="auto" w:fill="FFFFFF"/>
              <w:tabs>
                <w:tab w:val="left" w:pos="682"/>
              </w:tabs>
              <w:spacing w:line="274" w:lineRule="exact"/>
            </w:pPr>
            <w:r w:rsidRPr="00FD6068">
              <w:rPr>
                <w:rFonts w:ascii="Times New Roman" w:hAnsi="Times New Roman" w:cs="Times New Roman"/>
                <w:sz w:val="24"/>
                <w:szCs w:val="24"/>
              </w:rPr>
              <w:t>2.</w:t>
            </w:r>
            <w:r w:rsidRPr="00FD6068">
              <w:rPr>
                <w:rFonts w:ascii="Times New Roman" w:hAnsi="Times New Roman" w:cs="Times New Roman"/>
                <w:spacing w:val="-9"/>
                <w:sz w:val="24"/>
                <w:szCs w:val="24"/>
              </w:rPr>
              <w:t xml:space="preserve">Анализ   карт  </w:t>
            </w:r>
            <w:r w:rsidR="00E979C6" w:rsidRPr="00FD6068">
              <w:rPr>
                <w:rFonts w:ascii="Times New Roman" w:hAnsi="Times New Roman" w:cs="Times New Roman"/>
                <w:spacing w:val="-9"/>
                <w:sz w:val="24"/>
                <w:szCs w:val="24"/>
              </w:rPr>
              <w:t>индивидуальных</w:t>
            </w:r>
            <w:r w:rsidR="00E979C6" w:rsidRPr="00FD6068">
              <w:rPr>
                <w:rFonts w:ascii="Times New Roman" w:hAnsi="Times New Roman" w:cs="Times New Roman"/>
                <w:spacing w:val="-9"/>
                <w:sz w:val="24"/>
                <w:szCs w:val="24"/>
              </w:rPr>
              <w:br/>
            </w:r>
            <w:r w:rsidR="00E979C6" w:rsidRPr="00FD6068">
              <w:rPr>
                <w:rFonts w:ascii="Times New Roman" w:hAnsi="Times New Roman" w:cs="Times New Roman"/>
                <w:sz w:val="24"/>
                <w:szCs w:val="24"/>
              </w:rPr>
              <w:t>образовательных маршрутов.</w:t>
            </w:r>
          </w:p>
        </w:tc>
        <w:tc>
          <w:tcPr>
            <w:tcW w:w="4536" w:type="dxa"/>
            <w:shd w:val="clear" w:color="auto" w:fill="auto"/>
          </w:tcPr>
          <w:p w:rsidR="00E979C6" w:rsidRPr="00FD6068" w:rsidRDefault="003E2C08" w:rsidP="00FD6068">
            <w:pPr>
              <w:shd w:val="clear" w:color="auto" w:fill="FFFFFF"/>
              <w:tabs>
                <w:tab w:val="left" w:pos="998"/>
              </w:tabs>
              <w:spacing w:line="274" w:lineRule="exact"/>
            </w:pPr>
            <w:r w:rsidRPr="00FD6068">
              <w:rPr>
                <w:rFonts w:ascii="Times New Roman" w:hAnsi="Times New Roman" w:cs="Times New Roman"/>
                <w:sz w:val="24"/>
                <w:szCs w:val="24"/>
              </w:rPr>
              <w:t>1.</w:t>
            </w:r>
            <w:r w:rsidRPr="00FD6068">
              <w:rPr>
                <w:rFonts w:ascii="Times New Roman" w:hAnsi="Times New Roman" w:cs="Times New Roman"/>
                <w:spacing w:val="-17"/>
                <w:sz w:val="24"/>
                <w:szCs w:val="24"/>
              </w:rPr>
              <w:t xml:space="preserve">Помощь   учителям   </w:t>
            </w:r>
            <w:r w:rsidR="00E979C6" w:rsidRPr="00FD6068">
              <w:rPr>
                <w:rFonts w:ascii="Times New Roman" w:hAnsi="Times New Roman" w:cs="Times New Roman"/>
                <w:spacing w:val="-17"/>
                <w:sz w:val="24"/>
                <w:szCs w:val="24"/>
              </w:rPr>
              <w:t xml:space="preserve"> и</w:t>
            </w:r>
            <w:r w:rsidRPr="00FD6068">
              <w:rPr>
                <w:rFonts w:ascii="Times New Roman" w:hAnsi="Times New Roman" w:cs="Times New Roman"/>
                <w:spacing w:val="-17"/>
                <w:sz w:val="24"/>
                <w:szCs w:val="24"/>
              </w:rPr>
              <w:t xml:space="preserve">  </w:t>
            </w:r>
            <w:r w:rsidRPr="00FD6068">
              <w:rPr>
                <w:rFonts w:ascii="Times New Roman" w:hAnsi="Times New Roman" w:cs="Times New Roman"/>
                <w:spacing w:val="-12"/>
                <w:sz w:val="24"/>
                <w:szCs w:val="24"/>
              </w:rPr>
              <w:t xml:space="preserve">воспитателям       ГПД    в  </w:t>
            </w:r>
            <w:r w:rsidR="00E979C6" w:rsidRPr="00FD6068">
              <w:rPr>
                <w:rFonts w:ascii="Times New Roman" w:hAnsi="Times New Roman" w:cs="Times New Roman"/>
                <w:spacing w:val="-12"/>
                <w:sz w:val="24"/>
                <w:szCs w:val="24"/>
              </w:rPr>
              <w:t>реализации</w:t>
            </w:r>
            <w:r w:rsidRPr="00FD6068">
              <w:rPr>
                <w:rFonts w:ascii="Times New Roman" w:hAnsi="Times New Roman" w:cs="Times New Roman"/>
                <w:spacing w:val="-12"/>
                <w:sz w:val="24"/>
                <w:szCs w:val="24"/>
              </w:rPr>
              <w:t xml:space="preserve"> </w:t>
            </w:r>
            <w:r w:rsidR="00E979C6" w:rsidRPr="00FD6068">
              <w:rPr>
                <w:rFonts w:ascii="Times New Roman" w:hAnsi="Times New Roman" w:cs="Times New Roman"/>
                <w:sz w:val="24"/>
                <w:szCs w:val="24"/>
              </w:rPr>
              <w:t>решений консилиума.</w:t>
            </w:r>
          </w:p>
          <w:p w:rsidR="00E979C6" w:rsidRPr="00FD6068" w:rsidRDefault="003E2C08" w:rsidP="00FD6068">
            <w:pPr>
              <w:shd w:val="clear" w:color="auto" w:fill="FFFFFF"/>
              <w:tabs>
                <w:tab w:val="left" w:pos="1051"/>
              </w:tabs>
              <w:spacing w:line="274" w:lineRule="exact"/>
            </w:pPr>
            <w:r w:rsidRPr="00FD6068">
              <w:rPr>
                <w:rFonts w:ascii="Times New Roman" w:hAnsi="Times New Roman" w:cs="Times New Roman"/>
                <w:sz w:val="24"/>
                <w:szCs w:val="24"/>
              </w:rPr>
              <w:t>2.</w:t>
            </w:r>
            <w:r w:rsidRPr="00FD6068">
              <w:rPr>
                <w:rFonts w:ascii="Times New Roman" w:hAnsi="Times New Roman" w:cs="Times New Roman"/>
                <w:spacing w:val="-13"/>
                <w:sz w:val="24"/>
                <w:szCs w:val="24"/>
              </w:rPr>
              <w:t xml:space="preserve">Руководство  </w:t>
            </w:r>
            <w:r w:rsidR="00E979C6" w:rsidRPr="00FD6068">
              <w:rPr>
                <w:rFonts w:ascii="Times New Roman" w:hAnsi="Times New Roman" w:cs="Times New Roman"/>
                <w:spacing w:val="-13"/>
                <w:sz w:val="24"/>
                <w:szCs w:val="24"/>
              </w:rPr>
              <w:t>процессом</w:t>
            </w:r>
            <w:r w:rsidR="00E979C6" w:rsidRPr="00FD6068">
              <w:rPr>
                <w:rFonts w:ascii="Times New Roman" w:hAnsi="Times New Roman" w:cs="Times New Roman"/>
                <w:spacing w:val="-13"/>
                <w:sz w:val="24"/>
                <w:szCs w:val="24"/>
              </w:rPr>
              <w:br/>
            </w:r>
            <w:r w:rsidRPr="00FD6068">
              <w:rPr>
                <w:rFonts w:ascii="Times New Roman" w:hAnsi="Times New Roman" w:cs="Times New Roman"/>
                <w:spacing w:val="-14"/>
                <w:sz w:val="24"/>
                <w:szCs w:val="24"/>
              </w:rPr>
              <w:t xml:space="preserve">сопровождения  по </w:t>
            </w:r>
            <w:r w:rsidR="00E979C6" w:rsidRPr="00FD6068">
              <w:rPr>
                <w:rFonts w:ascii="Times New Roman" w:hAnsi="Times New Roman" w:cs="Times New Roman"/>
                <w:spacing w:val="-14"/>
                <w:sz w:val="24"/>
                <w:szCs w:val="24"/>
              </w:rPr>
              <w:t xml:space="preserve"> результатам</w:t>
            </w:r>
            <w:r w:rsidR="00E979C6" w:rsidRPr="00FD6068">
              <w:rPr>
                <w:rFonts w:ascii="Times New Roman" w:hAnsi="Times New Roman" w:cs="Times New Roman"/>
                <w:spacing w:val="-14"/>
                <w:sz w:val="24"/>
                <w:szCs w:val="24"/>
              </w:rPr>
              <w:br/>
            </w:r>
            <w:r w:rsidR="00E979C6" w:rsidRPr="00FD6068">
              <w:rPr>
                <w:rFonts w:ascii="Times New Roman" w:hAnsi="Times New Roman" w:cs="Times New Roman"/>
                <w:sz w:val="24"/>
                <w:szCs w:val="24"/>
              </w:rPr>
              <w:t>проведения консилиума</w:t>
            </w:r>
          </w:p>
        </w:tc>
      </w:tr>
      <w:tr w:rsidR="00E979C6" w:rsidRPr="00FD6068" w:rsidTr="004E513F">
        <w:tc>
          <w:tcPr>
            <w:tcW w:w="2677" w:type="dxa"/>
            <w:shd w:val="clear" w:color="auto" w:fill="auto"/>
          </w:tcPr>
          <w:p w:rsidR="00E979C6" w:rsidRPr="00FD6068" w:rsidRDefault="00E979C6" w:rsidP="00FD6068">
            <w:pPr>
              <w:shd w:val="clear" w:color="auto" w:fill="FFFFFF"/>
              <w:ind w:left="178"/>
            </w:pPr>
            <w:r w:rsidRPr="00FD6068">
              <w:rPr>
                <w:rFonts w:ascii="Times New Roman" w:hAnsi="Times New Roman" w:cs="Times New Roman"/>
                <w:sz w:val="24"/>
                <w:szCs w:val="24"/>
              </w:rPr>
              <w:t>Педагог-психолог</w:t>
            </w:r>
          </w:p>
        </w:tc>
        <w:tc>
          <w:tcPr>
            <w:tcW w:w="4203"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sz w:val="24"/>
                <w:szCs w:val="24"/>
              </w:rPr>
              <w:t xml:space="preserve">1.Проведение </w:t>
            </w:r>
            <w:r w:rsidRPr="00FD6068">
              <w:rPr>
                <w:rFonts w:ascii="Times New Roman" w:hAnsi="Times New Roman" w:cs="Times New Roman"/>
                <w:spacing w:val="-2"/>
                <w:sz w:val="24"/>
                <w:szCs w:val="24"/>
              </w:rPr>
              <w:t>диагностических исследований.</w:t>
            </w:r>
          </w:p>
          <w:p w:rsidR="00E979C6" w:rsidRPr="00FD6068" w:rsidRDefault="003E2C08" w:rsidP="00FD6068">
            <w:pPr>
              <w:shd w:val="clear" w:color="auto" w:fill="FFFFFF"/>
              <w:spacing w:line="274" w:lineRule="exact"/>
            </w:pPr>
            <w:r w:rsidRPr="00FD6068">
              <w:rPr>
                <w:rFonts w:ascii="Times New Roman" w:hAnsi="Times New Roman" w:cs="Times New Roman"/>
                <w:spacing w:val="-9"/>
                <w:sz w:val="24"/>
                <w:szCs w:val="24"/>
              </w:rPr>
              <w:t xml:space="preserve">2. Подготовка   материалов  </w:t>
            </w:r>
            <w:r w:rsidR="00E979C6" w:rsidRPr="00FD6068">
              <w:rPr>
                <w:rFonts w:ascii="Times New Roman" w:hAnsi="Times New Roman" w:cs="Times New Roman"/>
                <w:spacing w:val="-9"/>
                <w:sz w:val="24"/>
                <w:szCs w:val="24"/>
              </w:rPr>
              <w:t xml:space="preserve"> к </w:t>
            </w:r>
            <w:r w:rsidR="00E979C6" w:rsidRPr="00FD6068">
              <w:rPr>
                <w:rFonts w:ascii="Times New Roman" w:hAnsi="Times New Roman" w:cs="Times New Roman"/>
                <w:sz w:val="24"/>
                <w:szCs w:val="24"/>
              </w:rPr>
              <w:t>консилиуму</w:t>
            </w:r>
            <w:r w:rsidR="008779AF" w:rsidRPr="00FD6068">
              <w:rPr>
                <w:rFonts w:ascii="Times New Roman" w:hAnsi="Times New Roman" w:cs="Times New Roman"/>
                <w:sz w:val="24"/>
                <w:szCs w:val="24"/>
              </w:rPr>
              <w:t>.</w:t>
            </w:r>
          </w:p>
        </w:tc>
        <w:tc>
          <w:tcPr>
            <w:tcW w:w="4602"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spacing w:val="-12"/>
                <w:sz w:val="24"/>
                <w:szCs w:val="24"/>
              </w:rPr>
              <w:t>1.</w:t>
            </w:r>
            <w:r w:rsidR="003E2C08" w:rsidRPr="00FD6068">
              <w:rPr>
                <w:rFonts w:ascii="Times New Roman" w:hAnsi="Times New Roman" w:cs="Times New Roman"/>
                <w:spacing w:val="-12"/>
                <w:sz w:val="24"/>
                <w:szCs w:val="24"/>
              </w:rPr>
              <w:t xml:space="preserve">Предоставление   </w:t>
            </w:r>
            <w:r w:rsidRPr="00FD6068">
              <w:rPr>
                <w:rFonts w:ascii="Times New Roman" w:hAnsi="Times New Roman" w:cs="Times New Roman"/>
                <w:spacing w:val="-12"/>
                <w:sz w:val="24"/>
                <w:szCs w:val="24"/>
              </w:rPr>
              <w:t xml:space="preserve">участникам </w:t>
            </w:r>
            <w:r w:rsidR="003E2C08" w:rsidRPr="00FD6068">
              <w:rPr>
                <w:rFonts w:ascii="Times New Roman" w:hAnsi="Times New Roman" w:cs="Times New Roman"/>
                <w:spacing w:val="-18"/>
                <w:sz w:val="24"/>
                <w:szCs w:val="24"/>
              </w:rPr>
              <w:t xml:space="preserve">консилиума     </w:t>
            </w:r>
            <w:r w:rsidRPr="00FD6068">
              <w:rPr>
                <w:rFonts w:ascii="Times New Roman" w:hAnsi="Times New Roman" w:cs="Times New Roman"/>
                <w:spacing w:val="-18"/>
                <w:sz w:val="24"/>
                <w:szCs w:val="24"/>
              </w:rPr>
              <w:t xml:space="preserve">необходимой </w:t>
            </w:r>
            <w:r w:rsidR="003E2C08" w:rsidRPr="00FD6068">
              <w:rPr>
                <w:rFonts w:ascii="Times New Roman" w:hAnsi="Times New Roman" w:cs="Times New Roman"/>
                <w:spacing w:val="-11"/>
                <w:sz w:val="24"/>
                <w:szCs w:val="24"/>
              </w:rPr>
              <w:t xml:space="preserve">психологической   информации  </w:t>
            </w:r>
            <w:r w:rsidRPr="00FD6068">
              <w:rPr>
                <w:rFonts w:ascii="Times New Roman" w:hAnsi="Times New Roman" w:cs="Times New Roman"/>
                <w:spacing w:val="-11"/>
                <w:sz w:val="24"/>
                <w:szCs w:val="24"/>
              </w:rPr>
              <w:t xml:space="preserve"> об </w:t>
            </w:r>
            <w:r w:rsidRPr="00FD6068">
              <w:rPr>
                <w:rFonts w:ascii="Times New Roman" w:hAnsi="Times New Roman" w:cs="Times New Roman"/>
                <w:sz w:val="24"/>
                <w:szCs w:val="24"/>
              </w:rPr>
              <w:t>обучающихся.</w:t>
            </w:r>
          </w:p>
          <w:p w:rsidR="00E979C6" w:rsidRPr="00FD6068" w:rsidRDefault="00E979C6" w:rsidP="00FD6068">
            <w:pPr>
              <w:shd w:val="clear" w:color="auto" w:fill="FFFFFF"/>
              <w:spacing w:line="274" w:lineRule="exact"/>
              <w:rPr>
                <w:rFonts w:ascii="Times New Roman" w:hAnsi="Times New Roman" w:cs="Times New Roman"/>
                <w:spacing w:val="-20"/>
                <w:sz w:val="24"/>
                <w:szCs w:val="24"/>
              </w:rPr>
            </w:pPr>
            <w:r w:rsidRPr="00FD6068">
              <w:rPr>
                <w:rFonts w:ascii="Times New Roman" w:hAnsi="Times New Roman" w:cs="Times New Roman"/>
                <w:sz w:val="24"/>
                <w:szCs w:val="24"/>
              </w:rPr>
              <w:t>2. Заполнение карт индивидуальных образовательных маршрутов.</w:t>
            </w:r>
            <w:r w:rsidRPr="00FD6068">
              <w:rPr>
                <w:rFonts w:ascii="Times New Roman" w:hAnsi="Times New Roman" w:cs="Times New Roman"/>
                <w:spacing w:val="-20"/>
                <w:sz w:val="24"/>
                <w:szCs w:val="24"/>
              </w:rPr>
              <w:t xml:space="preserve"> </w:t>
            </w:r>
          </w:p>
          <w:p w:rsidR="00E979C6" w:rsidRPr="00FD6068" w:rsidRDefault="003E2C08" w:rsidP="00FD6068">
            <w:pPr>
              <w:shd w:val="clear" w:color="auto" w:fill="FFFFFF"/>
              <w:spacing w:line="274" w:lineRule="exact"/>
            </w:pPr>
            <w:r w:rsidRPr="00FD6068">
              <w:rPr>
                <w:rFonts w:ascii="Times New Roman" w:hAnsi="Times New Roman" w:cs="Times New Roman"/>
                <w:spacing w:val="-20"/>
                <w:sz w:val="24"/>
                <w:szCs w:val="24"/>
              </w:rPr>
              <w:t xml:space="preserve">3.  Информация     </w:t>
            </w:r>
            <w:r w:rsidR="00E979C6" w:rsidRPr="00FD6068">
              <w:rPr>
                <w:rFonts w:ascii="Times New Roman" w:hAnsi="Times New Roman" w:cs="Times New Roman"/>
                <w:spacing w:val="-20"/>
                <w:sz w:val="24"/>
                <w:szCs w:val="24"/>
              </w:rPr>
              <w:t>об</w:t>
            </w:r>
            <w:r w:rsidRPr="00FD6068">
              <w:rPr>
                <w:rFonts w:ascii="Times New Roman" w:hAnsi="Times New Roman" w:cs="Times New Roman"/>
                <w:spacing w:val="-20"/>
                <w:sz w:val="24"/>
                <w:szCs w:val="24"/>
              </w:rPr>
              <w:t xml:space="preserve"> </w:t>
            </w:r>
            <w:r w:rsidR="00E979C6" w:rsidRPr="00FD6068">
              <w:rPr>
                <w:rFonts w:ascii="Times New Roman" w:hAnsi="Times New Roman" w:cs="Times New Roman"/>
                <w:spacing w:val="-20"/>
                <w:sz w:val="24"/>
                <w:szCs w:val="24"/>
              </w:rPr>
              <w:t xml:space="preserve"> </w:t>
            </w:r>
            <w:r w:rsidR="00E979C6" w:rsidRPr="00FD6068">
              <w:rPr>
                <w:rFonts w:ascii="Times New Roman" w:hAnsi="Times New Roman" w:cs="Times New Roman"/>
                <w:spacing w:val="-16"/>
                <w:sz w:val="24"/>
                <w:szCs w:val="24"/>
              </w:rPr>
              <w:t>особ</w:t>
            </w:r>
            <w:r w:rsidRPr="00FD6068">
              <w:rPr>
                <w:rFonts w:ascii="Times New Roman" w:hAnsi="Times New Roman" w:cs="Times New Roman"/>
                <w:spacing w:val="-16"/>
                <w:sz w:val="24"/>
                <w:szCs w:val="24"/>
              </w:rPr>
              <w:t xml:space="preserve">енностях  </w:t>
            </w:r>
            <w:r w:rsidR="00E979C6" w:rsidRPr="00FD6068">
              <w:rPr>
                <w:rFonts w:ascii="Times New Roman" w:hAnsi="Times New Roman" w:cs="Times New Roman"/>
                <w:spacing w:val="-16"/>
                <w:sz w:val="24"/>
                <w:szCs w:val="24"/>
              </w:rPr>
              <w:t xml:space="preserve">                     общения </w:t>
            </w:r>
            <w:r w:rsidR="00E979C6" w:rsidRPr="00FD6068">
              <w:rPr>
                <w:rFonts w:ascii="Times New Roman" w:hAnsi="Times New Roman" w:cs="Times New Roman"/>
                <w:sz w:val="24"/>
                <w:szCs w:val="24"/>
              </w:rPr>
              <w:t>учащихся со сверстниками</w:t>
            </w:r>
          </w:p>
        </w:tc>
        <w:tc>
          <w:tcPr>
            <w:tcW w:w="4536" w:type="dxa"/>
            <w:shd w:val="clear" w:color="auto" w:fill="auto"/>
          </w:tcPr>
          <w:p w:rsidR="00E979C6" w:rsidRPr="00FD6068" w:rsidRDefault="00E979C6" w:rsidP="00FD6068">
            <w:pPr>
              <w:shd w:val="clear" w:color="auto" w:fill="FFFFFF"/>
              <w:tabs>
                <w:tab w:val="left" w:pos="878"/>
              </w:tabs>
              <w:spacing w:line="274" w:lineRule="exact"/>
            </w:pPr>
            <w:r w:rsidRPr="00FD6068">
              <w:rPr>
                <w:rFonts w:ascii="Times New Roman" w:hAnsi="Times New Roman" w:cs="Times New Roman"/>
                <w:spacing w:val="-21"/>
                <w:sz w:val="24"/>
                <w:szCs w:val="24"/>
              </w:rPr>
              <w:t>1.</w:t>
            </w:r>
            <w:r w:rsidR="003E2C08" w:rsidRPr="00FD6068">
              <w:rPr>
                <w:rFonts w:ascii="Times New Roman" w:hAnsi="Times New Roman" w:cs="Times New Roman"/>
                <w:spacing w:val="-10"/>
                <w:sz w:val="24"/>
                <w:szCs w:val="24"/>
              </w:rPr>
              <w:t xml:space="preserve">Проведение   </w:t>
            </w:r>
            <w:r w:rsidRPr="00FD6068">
              <w:rPr>
                <w:rFonts w:ascii="Times New Roman" w:hAnsi="Times New Roman" w:cs="Times New Roman"/>
                <w:spacing w:val="-10"/>
                <w:sz w:val="24"/>
                <w:szCs w:val="24"/>
              </w:rPr>
              <w:t>развивающих,</w:t>
            </w:r>
            <w:r w:rsidRPr="00FD6068">
              <w:rPr>
                <w:rFonts w:ascii="Times New Roman" w:hAnsi="Times New Roman" w:cs="Times New Roman"/>
                <w:spacing w:val="-10"/>
                <w:sz w:val="24"/>
                <w:szCs w:val="24"/>
              </w:rPr>
              <w:br/>
            </w:r>
            <w:r w:rsidR="003E2C08" w:rsidRPr="00FD6068">
              <w:rPr>
                <w:rFonts w:ascii="Times New Roman" w:hAnsi="Times New Roman" w:cs="Times New Roman"/>
                <w:spacing w:val="-7"/>
                <w:sz w:val="24"/>
                <w:szCs w:val="24"/>
              </w:rPr>
              <w:t xml:space="preserve">коррекционных   и  </w:t>
            </w:r>
            <w:r w:rsidRPr="00FD6068">
              <w:rPr>
                <w:rFonts w:ascii="Times New Roman" w:hAnsi="Times New Roman" w:cs="Times New Roman"/>
                <w:spacing w:val="-7"/>
                <w:sz w:val="24"/>
                <w:szCs w:val="24"/>
              </w:rPr>
              <w:t>консультативных</w:t>
            </w:r>
            <w:r w:rsidRPr="00FD6068">
              <w:rPr>
                <w:rFonts w:ascii="Times New Roman" w:hAnsi="Times New Roman" w:cs="Times New Roman"/>
                <w:spacing w:val="-7"/>
                <w:sz w:val="24"/>
                <w:szCs w:val="24"/>
              </w:rPr>
              <w:br/>
            </w:r>
            <w:r w:rsidRPr="00FD6068">
              <w:rPr>
                <w:rFonts w:ascii="Times New Roman" w:hAnsi="Times New Roman" w:cs="Times New Roman"/>
                <w:sz w:val="24"/>
                <w:szCs w:val="24"/>
              </w:rPr>
              <w:t>занятий с детьми.</w:t>
            </w:r>
          </w:p>
          <w:p w:rsidR="00E979C6" w:rsidRPr="00FD6068" w:rsidRDefault="003E2C08" w:rsidP="00FD6068">
            <w:pPr>
              <w:shd w:val="clear" w:color="auto" w:fill="FFFFFF"/>
              <w:tabs>
                <w:tab w:val="left" w:pos="830"/>
              </w:tabs>
              <w:spacing w:line="274" w:lineRule="exact"/>
            </w:pPr>
            <w:r w:rsidRPr="00FD6068">
              <w:rPr>
                <w:rFonts w:ascii="Times New Roman" w:hAnsi="Times New Roman" w:cs="Times New Roman"/>
                <w:sz w:val="24"/>
                <w:szCs w:val="24"/>
              </w:rPr>
              <w:t>2.</w:t>
            </w:r>
            <w:r w:rsidRPr="00FD6068">
              <w:rPr>
                <w:rFonts w:ascii="Times New Roman" w:hAnsi="Times New Roman" w:cs="Times New Roman"/>
                <w:spacing w:val="-13"/>
                <w:sz w:val="24"/>
                <w:szCs w:val="24"/>
              </w:rPr>
              <w:t xml:space="preserve">Проведение    групповых  </w:t>
            </w:r>
            <w:r w:rsidR="00E979C6" w:rsidRPr="00FD6068">
              <w:rPr>
                <w:rFonts w:ascii="Times New Roman" w:hAnsi="Times New Roman" w:cs="Times New Roman"/>
                <w:spacing w:val="-13"/>
                <w:sz w:val="24"/>
                <w:szCs w:val="24"/>
              </w:rPr>
              <w:t xml:space="preserve"> и</w:t>
            </w:r>
            <w:r w:rsidR="00E979C6" w:rsidRPr="00FD6068">
              <w:rPr>
                <w:rFonts w:ascii="Times New Roman" w:hAnsi="Times New Roman" w:cs="Times New Roman"/>
                <w:spacing w:val="-13"/>
                <w:sz w:val="24"/>
                <w:szCs w:val="24"/>
              </w:rPr>
              <w:br/>
            </w:r>
            <w:r w:rsidR="00E979C6" w:rsidRPr="00FD6068">
              <w:rPr>
                <w:rFonts w:ascii="Times New Roman" w:hAnsi="Times New Roman" w:cs="Times New Roman"/>
                <w:sz w:val="24"/>
                <w:szCs w:val="24"/>
              </w:rPr>
              <w:t>индивидуальных консультаций с пед.</w:t>
            </w:r>
            <w:r w:rsidR="00E979C6" w:rsidRPr="00FD6068">
              <w:rPr>
                <w:rFonts w:ascii="Times New Roman" w:hAnsi="Times New Roman" w:cs="Times New Roman"/>
                <w:sz w:val="24"/>
                <w:szCs w:val="24"/>
              </w:rPr>
              <w:br/>
              <w:t>коллективом и родителями.</w:t>
            </w:r>
          </w:p>
          <w:p w:rsidR="00E979C6" w:rsidRPr="00FD6068" w:rsidRDefault="003E2C08" w:rsidP="00FD6068">
            <w:pPr>
              <w:shd w:val="clear" w:color="auto" w:fill="FFFFFF"/>
              <w:tabs>
                <w:tab w:val="left" w:pos="907"/>
              </w:tabs>
              <w:spacing w:line="274" w:lineRule="exact"/>
            </w:pPr>
            <w:r w:rsidRPr="00FD6068">
              <w:rPr>
                <w:rFonts w:ascii="Times New Roman" w:hAnsi="Times New Roman" w:cs="Times New Roman"/>
                <w:sz w:val="24"/>
                <w:szCs w:val="24"/>
              </w:rPr>
              <w:t>3.</w:t>
            </w:r>
            <w:r w:rsidRPr="00FD6068">
              <w:rPr>
                <w:rFonts w:ascii="Times New Roman" w:hAnsi="Times New Roman" w:cs="Times New Roman"/>
                <w:spacing w:val="-9"/>
                <w:sz w:val="24"/>
                <w:szCs w:val="24"/>
              </w:rPr>
              <w:t xml:space="preserve">Планирование   </w:t>
            </w:r>
            <w:r w:rsidR="00E979C6" w:rsidRPr="00FD6068">
              <w:rPr>
                <w:rFonts w:ascii="Times New Roman" w:hAnsi="Times New Roman" w:cs="Times New Roman"/>
                <w:spacing w:val="-9"/>
                <w:sz w:val="24"/>
                <w:szCs w:val="24"/>
              </w:rPr>
              <w:t>совместной</w:t>
            </w:r>
            <w:r w:rsidR="00E979C6" w:rsidRPr="00FD6068">
              <w:rPr>
                <w:rFonts w:ascii="Times New Roman" w:hAnsi="Times New Roman" w:cs="Times New Roman"/>
                <w:spacing w:val="-9"/>
                <w:sz w:val="24"/>
                <w:szCs w:val="24"/>
              </w:rPr>
              <w:br/>
            </w:r>
            <w:r w:rsidR="00E979C6" w:rsidRPr="00FD6068">
              <w:rPr>
                <w:rFonts w:ascii="Times New Roman" w:hAnsi="Times New Roman" w:cs="Times New Roman"/>
                <w:sz w:val="24"/>
                <w:szCs w:val="24"/>
              </w:rPr>
              <w:t>работы с учителями.</w:t>
            </w:r>
          </w:p>
        </w:tc>
      </w:tr>
      <w:tr w:rsidR="00E979C6" w:rsidRPr="00FD6068" w:rsidTr="004E513F">
        <w:tc>
          <w:tcPr>
            <w:tcW w:w="2677" w:type="dxa"/>
            <w:shd w:val="clear" w:color="auto" w:fill="auto"/>
          </w:tcPr>
          <w:p w:rsidR="00E979C6" w:rsidRPr="00FD6068" w:rsidRDefault="00E979C6" w:rsidP="00FD6068">
            <w:pPr>
              <w:shd w:val="clear" w:color="auto" w:fill="FFFFFF"/>
              <w:ind w:left="178"/>
            </w:pPr>
            <w:r w:rsidRPr="00FD6068">
              <w:rPr>
                <w:rFonts w:ascii="Times New Roman" w:hAnsi="Times New Roman" w:cs="Times New Roman"/>
                <w:sz w:val="24"/>
                <w:szCs w:val="24"/>
              </w:rPr>
              <w:t>Учитель-логопед</w:t>
            </w:r>
          </w:p>
        </w:tc>
        <w:tc>
          <w:tcPr>
            <w:tcW w:w="4203" w:type="dxa"/>
            <w:shd w:val="clear" w:color="auto" w:fill="auto"/>
          </w:tcPr>
          <w:p w:rsidR="00E979C6" w:rsidRPr="00FD6068" w:rsidRDefault="00E979C6" w:rsidP="00FD6068">
            <w:pPr>
              <w:shd w:val="clear" w:color="auto" w:fill="FFFFFF"/>
              <w:tabs>
                <w:tab w:val="left" w:pos="686"/>
              </w:tabs>
              <w:spacing w:line="274" w:lineRule="exact"/>
              <w:ind w:firstLine="182"/>
            </w:pPr>
            <w:r w:rsidRPr="00FD6068">
              <w:rPr>
                <w:rFonts w:ascii="Times New Roman" w:hAnsi="Times New Roman" w:cs="Times New Roman"/>
                <w:spacing w:val="-2"/>
                <w:sz w:val="24"/>
                <w:szCs w:val="24"/>
              </w:rPr>
              <w:t>1.</w:t>
            </w:r>
            <w:r w:rsidR="003E2C08" w:rsidRPr="00FD6068">
              <w:rPr>
                <w:rFonts w:ascii="Times New Roman" w:hAnsi="Times New Roman" w:cs="Times New Roman"/>
                <w:spacing w:val="-10"/>
                <w:sz w:val="24"/>
                <w:szCs w:val="24"/>
              </w:rPr>
              <w:t xml:space="preserve">Обследование  устной  </w:t>
            </w:r>
            <w:r w:rsidRPr="00FD6068">
              <w:rPr>
                <w:rFonts w:ascii="Times New Roman" w:hAnsi="Times New Roman" w:cs="Times New Roman"/>
                <w:spacing w:val="-10"/>
                <w:sz w:val="24"/>
                <w:szCs w:val="24"/>
              </w:rPr>
              <w:t>и</w:t>
            </w:r>
            <w:r w:rsidR="003E2C08" w:rsidRPr="00FD6068">
              <w:rPr>
                <w:rFonts w:ascii="Times New Roman" w:hAnsi="Times New Roman" w:cs="Times New Roman"/>
                <w:spacing w:val="-10"/>
                <w:sz w:val="24"/>
                <w:szCs w:val="24"/>
              </w:rPr>
              <w:t xml:space="preserve"> </w:t>
            </w:r>
            <w:r w:rsidRPr="00FD6068">
              <w:rPr>
                <w:rFonts w:ascii="Times New Roman" w:hAnsi="Times New Roman" w:cs="Times New Roman"/>
                <w:sz w:val="24"/>
                <w:szCs w:val="24"/>
              </w:rPr>
              <w:t>письменной речи детей.</w:t>
            </w:r>
          </w:p>
          <w:p w:rsidR="00E979C6" w:rsidRPr="00FD6068" w:rsidRDefault="00E979C6" w:rsidP="00FD6068">
            <w:pPr>
              <w:shd w:val="clear" w:color="auto" w:fill="FFFFFF"/>
              <w:tabs>
                <w:tab w:val="left" w:pos="533"/>
              </w:tabs>
              <w:spacing w:line="274" w:lineRule="exact"/>
            </w:pPr>
            <w:r w:rsidRPr="00FD6068">
              <w:rPr>
                <w:rFonts w:ascii="Times New Roman" w:hAnsi="Times New Roman" w:cs="Times New Roman"/>
                <w:spacing w:val="-2"/>
                <w:sz w:val="24"/>
                <w:szCs w:val="24"/>
              </w:rPr>
              <w:t>2.</w:t>
            </w:r>
            <w:r w:rsidRPr="00FD6068">
              <w:rPr>
                <w:rFonts w:ascii="Times New Roman" w:hAnsi="Times New Roman" w:cs="Times New Roman"/>
                <w:sz w:val="24"/>
                <w:szCs w:val="24"/>
              </w:rPr>
              <w:t>Подготовка речевых карт</w:t>
            </w:r>
            <w:r w:rsidR="008779AF" w:rsidRPr="00FD6068">
              <w:rPr>
                <w:rFonts w:ascii="Times New Roman" w:hAnsi="Times New Roman" w:cs="Times New Roman"/>
                <w:sz w:val="24"/>
                <w:szCs w:val="24"/>
              </w:rPr>
              <w:t>.</w:t>
            </w:r>
          </w:p>
        </w:tc>
        <w:tc>
          <w:tcPr>
            <w:tcW w:w="4602" w:type="dxa"/>
            <w:shd w:val="clear" w:color="auto" w:fill="auto"/>
          </w:tcPr>
          <w:p w:rsidR="00E979C6" w:rsidRPr="00FD6068" w:rsidRDefault="003E2C08" w:rsidP="00FD6068">
            <w:pPr>
              <w:shd w:val="clear" w:color="auto" w:fill="FFFFFF"/>
              <w:tabs>
                <w:tab w:val="left" w:pos="658"/>
              </w:tabs>
              <w:spacing w:line="274" w:lineRule="exact"/>
              <w:ind w:firstLine="178"/>
            </w:pPr>
            <w:r w:rsidRPr="00FD6068">
              <w:rPr>
                <w:rFonts w:ascii="Times New Roman" w:hAnsi="Times New Roman" w:cs="Times New Roman"/>
                <w:sz w:val="24"/>
                <w:szCs w:val="24"/>
              </w:rPr>
              <w:t>1.</w:t>
            </w:r>
            <w:r w:rsidR="008779AF" w:rsidRPr="00FD6068">
              <w:rPr>
                <w:rFonts w:ascii="Times New Roman" w:hAnsi="Times New Roman" w:cs="Times New Roman"/>
                <w:spacing w:val="-8"/>
                <w:sz w:val="24"/>
                <w:szCs w:val="24"/>
              </w:rPr>
              <w:t xml:space="preserve">Предоставление и </w:t>
            </w:r>
            <w:r w:rsidR="00E979C6" w:rsidRPr="00FD6068">
              <w:rPr>
                <w:rFonts w:ascii="Times New Roman" w:hAnsi="Times New Roman" w:cs="Times New Roman"/>
                <w:spacing w:val="-8"/>
                <w:sz w:val="24"/>
                <w:szCs w:val="24"/>
              </w:rPr>
              <w:t>обсуждение</w:t>
            </w:r>
            <w:r w:rsidR="00E979C6" w:rsidRPr="00FD6068">
              <w:rPr>
                <w:rFonts w:ascii="Times New Roman" w:hAnsi="Times New Roman" w:cs="Times New Roman"/>
                <w:spacing w:val="-8"/>
                <w:sz w:val="24"/>
                <w:szCs w:val="24"/>
              </w:rPr>
              <w:br/>
            </w:r>
            <w:r w:rsidR="008779AF" w:rsidRPr="00FD6068">
              <w:rPr>
                <w:rFonts w:ascii="Times New Roman" w:hAnsi="Times New Roman" w:cs="Times New Roman"/>
                <w:spacing w:val="-12"/>
                <w:sz w:val="24"/>
                <w:szCs w:val="24"/>
              </w:rPr>
              <w:t xml:space="preserve">информации   о </w:t>
            </w:r>
            <w:r w:rsidRPr="00FD6068">
              <w:rPr>
                <w:rFonts w:ascii="Times New Roman" w:hAnsi="Times New Roman" w:cs="Times New Roman"/>
                <w:spacing w:val="-12"/>
                <w:sz w:val="24"/>
                <w:szCs w:val="24"/>
              </w:rPr>
              <w:t xml:space="preserve">речевом </w:t>
            </w:r>
            <w:r w:rsidR="00E979C6" w:rsidRPr="00FD6068">
              <w:rPr>
                <w:rFonts w:ascii="Times New Roman" w:hAnsi="Times New Roman" w:cs="Times New Roman"/>
                <w:spacing w:val="-12"/>
                <w:sz w:val="24"/>
                <w:szCs w:val="24"/>
              </w:rPr>
              <w:t>развитии</w:t>
            </w:r>
            <w:r w:rsidR="00E979C6" w:rsidRPr="00FD6068">
              <w:rPr>
                <w:rFonts w:ascii="Times New Roman" w:hAnsi="Times New Roman" w:cs="Times New Roman"/>
                <w:spacing w:val="-12"/>
                <w:sz w:val="24"/>
                <w:szCs w:val="24"/>
              </w:rPr>
              <w:br/>
            </w:r>
            <w:r w:rsidR="00E979C6" w:rsidRPr="00FD6068">
              <w:rPr>
                <w:rFonts w:ascii="Times New Roman" w:hAnsi="Times New Roman" w:cs="Times New Roman"/>
                <w:sz w:val="24"/>
                <w:szCs w:val="24"/>
              </w:rPr>
              <w:t>обучающихся.</w:t>
            </w:r>
          </w:p>
          <w:p w:rsidR="00E979C6" w:rsidRPr="00FD6068" w:rsidRDefault="003E2C08" w:rsidP="00FD6068">
            <w:pPr>
              <w:shd w:val="clear" w:color="auto" w:fill="FFFFFF"/>
              <w:tabs>
                <w:tab w:val="left" w:pos="970"/>
              </w:tabs>
              <w:spacing w:line="274" w:lineRule="exact"/>
              <w:ind w:firstLine="178"/>
            </w:pPr>
            <w:r w:rsidRPr="00FD6068">
              <w:rPr>
                <w:rFonts w:ascii="Times New Roman" w:hAnsi="Times New Roman" w:cs="Times New Roman"/>
                <w:sz w:val="24"/>
                <w:szCs w:val="24"/>
              </w:rPr>
              <w:t xml:space="preserve">2. </w:t>
            </w:r>
            <w:r w:rsidR="008779AF" w:rsidRPr="00FD6068">
              <w:rPr>
                <w:rFonts w:ascii="Times New Roman" w:hAnsi="Times New Roman" w:cs="Times New Roman"/>
                <w:spacing w:val="-16"/>
                <w:sz w:val="24"/>
                <w:szCs w:val="24"/>
              </w:rPr>
              <w:t xml:space="preserve">Участие </w:t>
            </w:r>
            <w:r w:rsidRPr="00FD6068">
              <w:rPr>
                <w:rFonts w:ascii="Times New Roman" w:hAnsi="Times New Roman" w:cs="Times New Roman"/>
                <w:spacing w:val="-16"/>
                <w:sz w:val="24"/>
                <w:szCs w:val="24"/>
              </w:rPr>
              <w:t xml:space="preserve">в   </w:t>
            </w:r>
            <w:r w:rsidR="00E979C6" w:rsidRPr="00FD6068">
              <w:rPr>
                <w:rFonts w:ascii="Times New Roman" w:hAnsi="Times New Roman" w:cs="Times New Roman"/>
                <w:spacing w:val="-16"/>
                <w:sz w:val="24"/>
                <w:szCs w:val="24"/>
              </w:rPr>
              <w:t xml:space="preserve"> разработке</w:t>
            </w:r>
            <w:r w:rsidR="00E979C6" w:rsidRPr="00FD6068">
              <w:rPr>
                <w:rFonts w:ascii="Times New Roman" w:hAnsi="Times New Roman" w:cs="Times New Roman"/>
                <w:spacing w:val="-16"/>
                <w:sz w:val="24"/>
                <w:szCs w:val="24"/>
              </w:rPr>
              <w:br/>
            </w:r>
            <w:r w:rsidRPr="00FD6068">
              <w:rPr>
                <w:rFonts w:ascii="Times New Roman" w:hAnsi="Times New Roman" w:cs="Times New Roman"/>
                <w:spacing w:val="-9"/>
                <w:sz w:val="24"/>
                <w:szCs w:val="24"/>
              </w:rPr>
              <w:t xml:space="preserve">индивидуальных   </w:t>
            </w:r>
            <w:r w:rsidR="00E979C6" w:rsidRPr="00FD6068">
              <w:rPr>
                <w:rFonts w:ascii="Times New Roman" w:hAnsi="Times New Roman" w:cs="Times New Roman"/>
                <w:spacing w:val="-9"/>
                <w:sz w:val="24"/>
                <w:szCs w:val="24"/>
              </w:rPr>
              <w:t xml:space="preserve"> образовательных</w:t>
            </w:r>
            <w:r w:rsidR="00E979C6" w:rsidRPr="00FD6068">
              <w:rPr>
                <w:rFonts w:ascii="Times New Roman" w:hAnsi="Times New Roman" w:cs="Times New Roman"/>
                <w:spacing w:val="-9"/>
                <w:sz w:val="24"/>
                <w:szCs w:val="24"/>
              </w:rPr>
              <w:br/>
            </w:r>
            <w:r w:rsidR="008779AF" w:rsidRPr="00FD6068">
              <w:rPr>
                <w:rFonts w:ascii="Times New Roman" w:hAnsi="Times New Roman" w:cs="Times New Roman"/>
                <w:spacing w:val="-12"/>
                <w:sz w:val="24"/>
                <w:szCs w:val="24"/>
              </w:rPr>
              <w:t xml:space="preserve">маршрутов дальнейшей </w:t>
            </w:r>
            <w:r w:rsidRPr="00FD6068">
              <w:rPr>
                <w:rFonts w:ascii="Times New Roman" w:hAnsi="Times New Roman" w:cs="Times New Roman"/>
                <w:spacing w:val="-12"/>
                <w:sz w:val="24"/>
                <w:szCs w:val="24"/>
              </w:rPr>
              <w:t xml:space="preserve">работы   </w:t>
            </w:r>
            <w:r w:rsidR="00E979C6" w:rsidRPr="00FD6068">
              <w:rPr>
                <w:rFonts w:ascii="Times New Roman" w:hAnsi="Times New Roman" w:cs="Times New Roman"/>
                <w:spacing w:val="-12"/>
                <w:sz w:val="24"/>
                <w:szCs w:val="24"/>
              </w:rPr>
              <w:t>с</w:t>
            </w:r>
            <w:r w:rsidR="00E979C6" w:rsidRPr="00FD6068">
              <w:rPr>
                <w:rFonts w:ascii="Times New Roman" w:hAnsi="Times New Roman" w:cs="Times New Roman"/>
                <w:spacing w:val="-12"/>
                <w:sz w:val="24"/>
                <w:szCs w:val="24"/>
              </w:rPr>
              <w:br/>
            </w:r>
            <w:r w:rsidR="00E979C6" w:rsidRPr="00FD6068">
              <w:rPr>
                <w:rFonts w:ascii="Times New Roman" w:hAnsi="Times New Roman" w:cs="Times New Roman"/>
                <w:sz w:val="24"/>
                <w:szCs w:val="24"/>
              </w:rPr>
              <w:lastRenderedPageBreak/>
              <w:t>обучающимися.</w:t>
            </w:r>
          </w:p>
          <w:p w:rsidR="00E979C6" w:rsidRPr="00FD6068" w:rsidRDefault="00E979C6" w:rsidP="00FD6068">
            <w:pPr>
              <w:shd w:val="clear" w:color="auto" w:fill="FFFFFF"/>
              <w:spacing w:line="274" w:lineRule="exact"/>
            </w:pPr>
            <w:r w:rsidRPr="00FD6068">
              <w:rPr>
                <w:rFonts w:ascii="Times New Roman" w:hAnsi="Times New Roman" w:cs="Times New Roman"/>
                <w:sz w:val="24"/>
                <w:szCs w:val="24"/>
              </w:rPr>
              <w:t>2. Заполнение карт индивидуальных образовательных маршрутов.</w:t>
            </w:r>
          </w:p>
        </w:tc>
        <w:tc>
          <w:tcPr>
            <w:tcW w:w="4536" w:type="dxa"/>
            <w:shd w:val="clear" w:color="auto" w:fill="auto"/>
          </w:tcPr>
          <w:p w:rsidR="00E979C6" w:rsidRPr="00FD6068" w:rsidRDefault="003E2C08" w:rsidP="00FD6068">
            <w:pPr>
              <w:shd w:val="clear" w:color="auto" w:fill="FFFFFF"/>
              <w:tabs>
                <w:tab w:val="left" w:pos="859"/>
              </w:tabs>
              <w:spacing w:line="274" w:lineRule="exact"/>
              <w:ind w:firstLine="178"/>
            </w:pPr>
            <w:r w:rsidRPr="00FD6068">
              <w:rPr>
                <w:rFonts w:ascii="Times New Roman" w:hAnsi="Times New Roman" w:cs="Times New Roman"/>
                <w:sz w:val="24"/>
                <w:szCs w:val="24"/>
              </w:rPr>
              <w:lastRenderedPageBreak/>
              <w:t>1.</w:t>
            </w:r>
            <w:r w:rsidRPr="00FD6068">
              <w:rPr>
                <w:rFonts w:ascii="Times New Roman" w:hAnsi="Times New Roman" w:cs="Times New Roman"/>
                <w:spacing w:val="-9"/>
                <w:sz w:val="24"/>
                <w:szCs w:val="24"/>
              </w:rPr>
              <w:t xml:space="preserve">Проведение  </w:t>
            </w:r>
            <w:r w:rsidR="00E979C6" w:rsidRPr="00FD6068">
              <w:rPr>
                <w:rFonts w:ascii="Times New Roman" w:hAnsi="Times New Roman" w:cs="Times New Roman"/>
                <w:spacing w:val="-9"/>
                <w:sz w:val="24"/>
                <w:szCs w:val="24"/>
              </w:rPr>
              <w:t xml:space="preserve"> коррекционно-</w:t>
            </w:r>
            <w:r w:rsidR="00E979C6" w:rsidRPr="00FD6068">
              <w:rPr>
                <w:rFonts w:ascii="Times New Roman" w:hAnsi="Times New Roman" w:cs="Times New Roman"/>
                <w:spacing w:val="-9"/>
                <w:sz w:val="24"/>
                <w:szCs w:val="24"/>
              </w:rPr>
              <w:br/>
            </w:r>
            <w:r w:rsidRPr="00FD6068">
              <w:rPr>
                <w:rFonts w:ascii="Times New Roman" w:hAnsi="Times New Roman" w:cs="Times New Roman"/>
                <w:spacing w:val="-14"/>
                <w:sz w:val="24"/>
                <w:szCs w:val="24"/>
              </w:rPr>
              <w:t>развивающих</w:t>
            </w:r>
            <w:r w:rsidR="00E979C6" w:rsidRPr="00FD6068">
              <w:rPr>
                <w:rFonts w:ascii="Times New Roman" w:hAnsi="Times New Roman" w:cs="Times New Roman"/>
                <w:spacing w:val="-14"/>
                <w:sz w:val="24"/>
                <w:szCs w:val="24"/>
              </w:rPr>
              <w:t xml:space="preserve">    логопедических</w:t>
            </w:r>
            <w:r w:rsidR="00E979C6" w:rsidRPr="00FD6068">
              <w:rPr>
                <w:rFonts w:ascii="Times New Roman" w:hAnsi="Times New Roman" w:cs="Times New Roman"/>
                <w:spacing w:val="-14"/>
                <w:sz w:val="24"/>
                <w:szCs w:val="24"/>
              </w:rPr>
              <w:br/>
            </w:r>
            <w:r w:rsidR="00E979C6" w:rsidRPr="00FD6068">
              <w:rPr>
                <w:rFonts w:ascii="Times New Roman" w:hAnsi="Times New Roman" w:cs="Times New Roman"/>
                <w:sz w:val="24"/>
                <w:szCs w:val="24"/>
              </w:rPr>
              <w:t>занятий с детьми.</w:t>
            </w:r>
          </w:p>
          <w:p w:rsidR="00E979C6" w:rsidRPr="00FD6068" w:rsidRDefault="00E979C6" w:rsidP="00FD6068">
            <w:pPr>
              <w:shd w:val="clear" w:color="auto" w:fill="FFFFFF"/>
              <w:tabs>
                <w:tab w:val="left" w:pos="682"/>
              </w:tabs>
              <w:spacing w:line="274" w:lineRule="exact"/>
              <w:ind w:firstLine="178"/>
            </w:pPr>
            <w:r w:rsidRPr="00FD6068">
              <w:rPr>
                <w:rFonts w:ascii="Times New Roman" w:hAnsi="Times New Roman" w:cs="Times New Roman"/>
                <w:sz w:val="24"/>
                <w:szCs w:val="24"/>
              </w:rPr>
              <w:t>2.</w:t>
            </w:r>
            <w:r w:rsidRPr="00FD6068">
              <w:rPr>
                <w:rFonts w:ascii="Times New Roman" w:hAnsi="Times New Roman" w:cs="Times New Roman"/>
                <w:sz w:val="24"/>
                <w:szCs w:val="24"/>
              </w:rPr>
              <w:tab/>
            </w:r>
            <w:r w:rsidR="003E2C08" w:rsidRPr="00FD6068">
              <w:rPr>
                <w:rFonts w:ascii="Times New Roman" w:hAnsi="Times New Roman" w:cs="Times New Roman"/>
                <w:spacing w:val="-10"/>
                <w:sz w:val="24"/>
                <w:szCs w:val="24"/>
              </w:rPr>
              <w:t xml:space="preserve">Индивидуально  и </w:t>
            </w:r>
            <w:r w:rsidRPr="00FD6068">
              <w:rPr>
                <w:rFonts w:ascii="Times New Roman" w:hAnsi="Times New Roman" w:cs="Times New Roman"/>
                <w:spacing w:val="-10"/>
                <w:sz w:val="24"/>
                <w:szCs w:val="24"/>
              </w:rPr>
              <w:t xml:space="preserve">  групповое</w:t>
            </w:r>
            <w:r w:rsidRPr="00FD6068">
              <w:rPr>
                <w:rFonts w:ascii="Times New Roman" w:hAnsi="Times New Roman" w:cs="Times New Roman"/>
                <w:spacing w:val="-10"/>
                <w:sz w:val="24"/>
                <w:szCs w:val="24"/>
              </w:rPr>
              <w:br/>
            </w:r>
            <w:r w:rsidRPr="00FD6068">
              <w:rPr>
                <w:rFonts w:ascii="Times New Roman" w:hAnsi="Times New Roman" w:cs="Times New Roman"/>
                <w:sz w:val="24"/>
                <w:szCs w:val="24"/>
              </w:rPr>
              <w:t>консультирование родителей.</w:t>
            </w:r>
          </w:p>
          <w:p w:rsidR="00E979C6" w:rsidRPr="00FD6068" w:rsidRDefault="003E2C08" w:rsidP="00FD6068">
            <w:pPr>
              <w:shd w:val="clear" w:color="auto" w:fill="FFFFFF"/>
              <w:tabs>
                <w:tab w:val="left" w:pos="638"/>
              </w:tabs>
              <w:spacing w:line="274" w:lineRule="exact"/>
              <w:ind w:firstLine="178"/>
            </w:pPr>
            <w:r w:rsidRPr="00FD6068">
              <w:rPr>
                <w:rFonts w:ascii="Times New Roman" w:hAnsi="Times New Roman" w:cs="Times New Roman"/>
                <w:sz w:val="24"/>
                <w:szCs w:val="24"/>
              </w:rPr>
              <w:t xml:space="preserve">3. </w:t>
            </w:r>
            <w:r w:rsidR="008779AF" w:rsidRPr="00FD6068">
              <w:rPr>
                <w:rFonts w:ascii="Times New Roman" w:hAnsi="Times New Roman" w:cs="Times New Roman"/>
                <w:spacing w:val="-7"/>
                <w:sz w:val="24"/>
                <w:szCs w:val="24"/>
              </w:rPr>
              <w:t xml:space="preserve">Контроль </w:t>
            </w:r>
            <w:r w:rsidR="00E979C6" w:rsidRPr="00FD6068">
              <w:rPr>
                <w:rFonts w:ascii="Times New Roman" w:hAnsi="Times New Roman" w:cs="Times New Roman"/>
                <w:spacing w:val="-7"/>
                <w:sz w:val="24"/>
                <w:szCs w:val="24"/>
              </w:rPr>
              <w:t>за    уровнем    речевой</w:t>
            </w:r>
            <w:r w:rsidR="00E979C6" w:rsidRPr="00FD6068">
              <w:rPr>
                <w:rFonts w:ascii="Times New Roman" w:hAnsi="Times New Roman" w:cs="Times New Roman"/>
                <w:spacing w:val="-7"/>
                <w:sz w:val="24"/>
                <w:szCs w:val="24"/>
              </w:rPr>
              <w:br/>
            </w:r>
            <w:r w:rsidR="00E979C6" w:rsidRPr="00FD6068">
              <w:rPr>
                <w:rFonts w:ascii="Times New Roman" w:hAnsi="Times New Roman" w:cs="Times New Roman"/>
                <w:sz w:val="24"/>
                <w:szCs w:val="24"/>
              </w:rPr>
              <w:lastRenderedPageBreak/>
              <w:t>деятельности обучающихся в учебно-</w:t>
            </w:r>
            <w:r w:rsidR="00E979C6" w:rsidRPr="00FD6068">
              <w:rPr>
                <w:rFonts w:ascii="Times New Roman" w:hAnsi="Times New Roman" w:cs="Times New Roman"/>
                <w:sz w:val="24"/>
                <w:szCs w:val="24"/>
              </w:rPr>
              <w:br/>
              <w:t>воспитательном процессе</w:t>
            </w:r>
          </w:p>
        </w:tc>
      </w:tr>
      <w:tr w:rsidR="00E979C6" w:rsidRPr="00FD6068" w:rsidTr="004E513F">
        <w:tc>
          <w:tcPr>
            <w:tcW w:w="2677" w:type="dxa"/>
            <w:shd w:val="clear" w:color="auto" w:fill="auto"/>
          </w:tcPr>
          <w:p w:rsidR="00E979C6" w:rsidRPr="00FD6068" w:rsidRDefault="00E979C6" w:rsidP="00FD6068">
            <w:pPr>
              <w:shd w:val="clear" w:color="auto" w:fill="FFFFFF"/>
              <w:spacing w:line="274" w:lineRule="exact"/>
              <w:ind w:firstLine="178"/>
            </w:pPr>
            <w:r w:rsidRPr="00FD6068">
              <w:rPr>
                <w:rFonts w:ascii="Times New Roman" w:hAnsi="Times New Roman" w:cs="Times New Roman"/>
                <w:spacing w:val="-9"/>
                <w:sz w:val="24"/>
                <w:szCs w:val="24"/>
              </w:rPr>
              <w:lastRenderedPageBreak/>
              <w:t>Уч</w:t>
            </w:r>
            <w:r w:rsidR="003E2C08" w:rsidRPr="00FD6068">
              <w:rPr>
                <w:rFonts w:ascii="Times New Roman" w:hAnsi="Times New Roman" w:cs="Times New Roman"/>
                <w:spacing w:val="-9"/>
                <w:sz w:val="24"/>
                <w:szCs w:val="24"/>
              </w:rPr>
              <w:t>итель</w:t>
            </w:r>
            <w:r w:rsidRPr="00FD6068">
              <w:rPr>
                <w:rFonts w:ascii="Times New Roman" w:hAnsi="Times New Roman" w:cs="Times New Roman"/>
                <w:spacing w:val="-9"/>
                <w:sz w:val="24"/>
                <w:szCs w:val="24"/>
              </w:rPr>
              <w:t xml:space="preserve"> физической </w:t>
            </w:r>
            <w:r w:rsidRPr="00FD6068">
              <w:rPr>
                <w:rFonts w:ascii="Times New Roman" w:hAnsi="Times New Roman" w:cs="Times New Roman"/>
                <w:sz w:val="24"/>
                <w:szCs w:val="24"/>
              </w:rPr>
              <w:t>культуры</w:t>
            </w:r>
          </w:p>
        </w:tc>
        <w:tc>
          <w:tcPr>
            <w:tcW w:w="4203" w:type="dxa"/>
            <w:shd w:val="clear" w:color="auto" w:fill="auto"/>
          </w:tcPr>
          <w:p w:rsidR="00E979C6" w:rsidRPr="00FD6068" w:rsidRDefault="00E979C6" w:rsidP="00FD6068">
            <w:pPr>
              <w:shd w:val="clear" w:color="auto" w:fill="FFFFFF"/>
              <w:spacing w:line="274" w:lineRule="exact"/>
              <w:ind w:firstLine="182"/>
            </w:pPr>
            <w:r w:rsidRPr="00FD6068">
              <w:rPr>
                <w:rFonts w:ascii="Times New Roman" w:hAnsi="Times New Roman" w:cs="Times New Roman"/>
                <w:spacing w:val="-4"/>
                <w:sz w:val="24"/>
                <w:szCs w:val="24"/>
                <w:lang w:val="en-US"/>
              </w:rPr>
              <w:t>I</w:t>
            </w:r>
            <w:r w:rsidRPr="00FD6068">
              <w:rPr>
                <w:rFonts w:ascii="Times New Roman" w:hAnsi="Times New Roman" w:cs="Times New Roman"/>
                <w:spacing w:val="-4"/>
                <w:sz w:val="24"/>
                <w:szCs w:val="24"/>
              </w:rPr>
              <w:t xml:space="preserve">.  Информация  о  физическом </w:t>
            </w:r>
            <w:r w:rsidR="003E2C08" w:rsidRPr="00FD6068">
              <w:rPr>
                <w:rFonts w:ascii="Times New Roman" w:hAnsi="Times New Roman" w:cs="Times New Roman"/>
                <w:spacing w:val="-19"/>
                <w:sz w:val="24"/>
                <w:szCs w:val="24"/>
              </w:rPr>
              <w:t xml:space="preserve">состоянии,    </w:t>
            </w:r>
            <w:r w:rsidRPr="00FD6068">
              <w:rPr>
                <w:rFonts w:ascii="Times New Roman" w:hAnsi="Times New Roman" w:cs="Times New Roman"/>
                <w:spacing w:val="-19"/>
                <w:sz w:val="24"/>
                <w:szCs w:val="24"/>
              </w:rPr>
              <w:t xml:space="preserve">развитии </w:t>
            </w:r>
            <w:r w:rsidRPr="00FD6068">
              <w:rPr>
                <w:rFonts w:ascii="Times New Roman" w:hAnsi="Times New Roman" w:cs="Times New Roman"/>
                <w:sz w:val="24"/>
                <w:szCs w:val="24"/>
              </w:rPr>
              <w:t>двигательных навыков</w:t>
            </w:r>
          </w:p>
        </w:tc>
        <w:tc>
          <w:tcPr>
            <w:tcW w:w="4602" w:type="dxa"/>
            <w:shd w:val="clear" w:color="auto" w:fill="auto"/>
          </w:tcPr>
          <w:p w:rsidR="00E979C6" w:rsidRPr="00FD6068" w:rsidRDefault="003E2C08" w:rsidP="00FD6068">
            <w:pPr>
              <w:shd w:val="clear" w:color="auto" w:fill="FFFFFF"/>
              <w:tabs>
                <w:tab w:val="left" w:pos="734"/>
              </w:tabs>
              <w:spacing w:line="274" w:lineRule="exact"/>
              <w:ind w:firstLine="178"/>
            </w:pPr>
            <w:r w:rsidRPr="00FD6068">
              <w:rPr>
                <w:rFonts w:ascii="Times New Roman" w:hAnsi="Times New Roman" w:cs="Times New Roman"/>
                <w:sz w:val="24"/>
                <w:szCs w:val="24"/>
              </w:rPr>
              <w:t>1.</w:t>
            </w:r>
            <w:r w:rsidRPr="00FD6068">
              <w:rPr>
                <w:rFonts w:ascii="Times New Roman" w:hAnsi="Times New Roman" w:cs="Times New Roman"/>
                <w:spacing w:val="-13"/>
                <w:sz w:val="24"/>
                <w:szCs w:val="24"/>
              </w:rPr>
              <w:t xml:space="preserve">Выступление   с   </w:t>
            </w:r>
            <w:r w:rsidR="00E979C6" w:rsidRPr="00FD6068">
              <w:rPr>
                <w:rFonts w:ascii="Times New Roman" w:hAnsi="Times New Roman" w:cs="Times New Roman"/>
                <w:spacing w:val="-13"/>
                <w:sz w:val="24"/>
                <w:szCs w:val="24"/>
              </w:rPr>
              <w:t xml:space="preserve"> данными       о</w:t>
            </w:r>
            <w:r w:rsidR="00E979C6" w:rsidRPr="00FD6068">
              <w:rPr>
                <w:rFonts w:ascii="Times New Roman" w:hAnsi="Times New Roman" w:cs="Times New Roman"/>
                <w:spacing w:val="-13"/>
                <w:sz w:val="24"/>
                <w:szCs w:val="24"/>
              </w:rPr>
              <w:br/>
            </w:r>
            <w:r w:rsidRPr="00FD6068">
              <w:rPr>
                <w:rFonts w:ascii="Times New Roman" w:hAnsi="Times New Roman" w:cs="Times New Roman"/>
                <w:spacing w:val="-11"/>
                <w:sz w:val="24"/>
                <w:szCs w:val="24"/>
              </w:rPr>
              <w:t xml:space="preserve">развитии   двигательных </w:t>
            </w:r>
            <w:r w:rsidR="00E979C6" w:rsidRPr="00FD6068">
              <w:rPr>
                <w:rFonts w:ascii="Times New Roman" w:hAnsi="Times New Roman" w:cs="Times New Roman"/>
                <w:spacing w:val="-11"/>
                <w:sz w:val="24"/>
                <w:szCs w:val="24"/>
              </w:rPr>
              <w:t xml:space="preserve"> навыков</w:t>
            </w:r>
            <w:r w:rsidR="00E979C6" w:rsidRPr="00FD6068">
              <w:rPr>
                <w:rFonts w:ascii="Times New Roman" w:hAnsi="Times New Roman" w:cs="Times New Roman"/>
                <w:spacing w:val="-11"/>
                <w:sz w:val="24"/>
                <w:szCs w:val="24"/>
              </w:rPr>
              <w:br/>
            </w:r>
            <w:r w:rsidR="00E979C6" w:rsidRPr="00FD6068">
              <w:rPr>
                <w:rFonts w:ascii="Times New Roman" w:hAnsi="Times New Roman" w:cs="Times New Roman"/>
                <w:sz w:val="24"/>
                <w:szCs w:val="24"/>
              </w:rPr>
              <w:t>обучающихся.</w:t>
            </w:r>
          </w:p>
          <w:p w:rsidR="00E979C6" w:rsidRPr="00FD6068" w:rsidRDefault="003E2C08" w:rsidP="00FD6068">
            <w:pPr>
              <w:shd w:val="clear" w:color="auto" w:fill="FFFFFF"/>
              <w:tabs>
                <w:tab w:val="left" w:pos="792"/>
              </w:tabs>
              <w:spacing w:line="274" w:lineRule="exact"/>
              <w:ind w:firstLine="178"/>
            </w:pPr>
            <w:r w:rsidRPr="00FD6068">
              <w:rPr>
                <w:rFonts w:ascii="Times New Roman" w:hAnsi="Times New Roman" w:cs="Times New Roman"/>
                <w:sz w:val="24"/>
                <w:szCs w:val="24"/>
              </w:rPr>
              <w:t>2.</w:t>
            </w:r>
            <w:r w:rsidR="00E979C6" w:rsidRPr="00FD6068">
              <w:rPr>
                <w:rFonts w:ascii="Times New Roman" w:hAnsi="Times New Roman" w:cs="Times New Roman"/>
                <w:spacing w:val="-8"/>
                <w:sz w:val="24"/>
                <w:szCs w:val="24"/>
              </w:rPr>
              <w:t>Заполн</w:t>
            </w:r>
            <w:r w:rsidRPr="00FD6068">
              <w:rPr>
                <w:rFonts w:ascii="Times New Roman" w:hAnsi="Times New Roman" w:cs="Times New Roman"/>
                <w:spacing w:val="-8"/>
                <w:sz w:val="24"/>
                <w:szCs w:val="24"/>
              </w:rPr>
              <w:t xml:space="preserve">ение   </w:t>
            </w:r>
            <w:r w:rsidR="00E979C6" w:rsidRPr="00FD6068">
              <w:rPr>
                <w:rFonts w:ascii="Times New Roman" w:hAnsi="Times New Roman" w:cs="Times New Roman"/>
                <w:spacing w:val="-8"/>
                <w:sz w:val="24"/>
                <w:szCs w:val="24"/>
              </w:rPr>
              <w:t>индивидуальных</w:t>
            </w:r>
            <w:r w:rsidR="00E979C6" w:rsidRPr="00FD6068">
              <w:rPr>
                <w:rFonts w:ascii="Times New Roman" w:hAnsi="Times New Roman" w:cs="Times New Roman"/>
                <w:spacing w:val="-8"/>
                <w:sz w:val="24"/>
                <w:szCs w:val="24"/>
              </w:rPr>
              <w:br/>
            </w:r>
            <w:r w:rsidRPr="00FD6068">
              <w:rPr>
                <w:rFonts w:ascii="Times New Roman" w:hAnsi="Times New Roman" w:cs="Times New Roman"/>
                <w:spacing w:val="-11"/>
                <w:sz w:val="24"/>
                <w:szCs w:val="24"/>
              </w:rPr>
              <w:t xml:space="preserve">образовательных  маршрутов </w:t>
            </w:r>
            <w:r w:rsidR="00E979C6" w:rsidRPr="00FD6068">
              <w:rPr>
                <w:rFonts w:ascii="Times New Roman" w:hAnsi="Times New Roman" w:cs="Times New Roman"/>
                <w:spacing w:val="-11"/>
                <w:sz w:val="24"/>
                <w:szCs w:val="24"/>
              </w:rPr>
              <w:t xml:space="preserve"> (по</w:t>
            </w:r>
            <w:r w:rsidR="00E979C6" w:rsidRPr="00FD6068">
              <w:rPr>
                <w:rFonts w:ascii="Times New Roman" w:hAnsi="Times New Roman" w:cs="Times New Roman"/>
                <w:spacing w:val="-11"/>
                <w:sz w:val="24"/>
                <w:szCs w:val="24"/>
              </w:rPr>
              <w:br/>
            </w:r>
            <w:r w:rsidR="00E979C6" w:rsidRPr="00FD6068">
              <w:rPr>
                <w:rFonts w:ascii="Times New Roman" w:hAnsi="Times New Roman" w:cs="Times New Roman"/>
                <w:sz w:val="24"/>
                <w:szCs w:val="24"/>
              </w:rPr>
              <w:t>необходимости)</w:t>
            </w:r>
          </w:p>
        </w:tc>
        <w:tc>
          <w:tcPr>
            <w:tcW w:w="4536" w:type="dxa"/>
            <w:shd w:val="clear" w:color="auto" w:fill="auto"/>
          </w:tcPr>
          <w:p w:rsidR="00E979C6" w:rsidRPr="00FD6068" w:rsidRDefault="003E2C08" w:rsidP="00FD6068">
            <w:pPr>
              <w:shd w:val="clear" w:color="auto" w:fill="FFFFFF"/>
              <w:tabs>
                <w:tab w:val="left" w:pos="1176"/>
              </w:tabs>
              <w:spacing w:line="274" w:lineRule="exact"/>
              <w:ind w:firstLine="178"/>
            </w:pPr>
            <w:r w:rsidRPr="00FD6068">
              <w:rPr>
                <w:rFonts w:ascii="Times New Roman" w:hAnsi="Times New Roman" w:cs="Times New Roman"/>
                <w:sz w:val="24"/>
                <w:szCs w:val="24"/>
              </w:rPr>
              <w:t>1.</w:t>
            </w:r>
            <w:r w:rsidRPr="00FD6068">
              <w:rPr>
                <w:rFonts w:ascii="Times New Roman" w:hAnsi="Times New Roman" w:cs="Times New Roman"/>
                <w:spacing w:val="-14"/>
                <w:sz w:val="24"/>
                <w:szCs w:val="24"/>
              </w:rPr>
              <w:t xml:space="preserve">Проведение   лечебно  </w:t>
            </w:r>
            <w:r w:rsidR="00E979C6" w:rsidRPr="00FD6068">
              <w:rPr>
                <w:rFonts w:ascii="Times New Roman" w:hAnsi="Times New Roman" w:cs="Times New Roman"/>
                <w:spacing w:val="-18"/>
                <w:sz w:val="24"/>
                <w:szCs w:val="24"/>
              </w:rPr>
              <w:t xml:space="preserve">физкультурных               </w:t>
            </w:r>
            <w:r w:rsidRPr="00FD6068">
              <w:rPr>
                <w:rFonts w:ascii="Times New Roman" w:hAnsi="Times New Roman" w:cs="Times New Roman"/>
                <w:spacing w:val="-18"/>
                <w:sz w:val="24"/>
                <w:szCs w:val="24"/>
              </w:rPr>
              <w:t xml:space="preserve">     занятий    </w:t>
            </w:r>
            <w:r w:rsidR="00E979C6" w:rsidRPr="00FD6068">
              <w:rPr>
                <w:rFonts w:ascii="Times New Roman" w:hAnsi="Times New Roman" w:cs="Times New Roman"/>
                <w:spacing w:val="-18"/>
                <w:sz w:val="24"/>
                <w:szCs w:val="24"/>
              </w:rPr>
              <w:t>с</w:t>
            </w:r>
            <w:r w:rsidRPr="00FD6068">
              <w:rPr>
                <w:rFonts w:ascii="Times New Roman" w:hAnsi="Times New Roman" w:cs="Times New Roman"/>
                <w:spacing w:val="-18"/>
                <w:sz w:val="24"/>
                <w:szCs w:val="24"/>
              </w:rPr>
              <w:t xml:space="preserve">  </w:t>
            </w:r>
            <w:r w:rsidR="00E979C6" w:rsidRPr="00FD6068">
              <w:rPr>
                <w:rFonts w:ascii="Times New Roman" w:hAnsi="Times New Roman" w:cs="Times New Roman"/>
                <w:spacing w:val="-16"/>
                <w:sz w:val="24"/>
                <w:szCs w:val="24"/>
              </w:rPr>
              <w:t>обучающимися,                                имеющими</w:t>
            </w:r>
            <w:r w:rsidRPr="00FD6068">
              <w:rPr>
                <w:rFonts w:ascii="Times New Roman" w:hAnsi="Times New Roman" w:cs="Times New Roman"/>
                <w:spacing w:val="-16"/>
                <w:sz w:val="24"/>
                <w:szCs w:val="24"/>
              </w:rPr>
              <w:t xml:space="preserve"> </w:t>
            </w:r>
            <w:r w:rsidR="00E979C6" w:rsidRPr="00FD6068">
              <w:rPr>
                <w:rFonts w:ascii="Times New Roman" w:hAnsi="Times New Roman" w:cs="Times New Roman"/>
                <w:sz w:val="24"/>
                <w:szCs w:val="24"/>
              </w:rPr>
              <w:t>отклонения в физическом развитии.</w:t>
            </w:r>
          </w:p>
          <w:p w:rsidR="00E979C6" w:rsidRPr="00FD6068" w:rsidRDefault="003E2C08" w:rsidP="00FD6068">
            <w:pPr>
              <w:shd w:val="clear" w:color="auto" w:fill="FFFFFF"/>
              <w:tabs>
                <w:tab w:val="left" w:pos="1070"/>
              </w:tabs>
              <w:spacing w:line="274" w:lineRule="exact"/>
              <w:ind w:firstLine="178"/>
            </w:pPr>
            <w:r w:rsidRPr="00FD6068">
              <w:rPr>
                <w:rFonts w:ascii="Times New Roman" w:hAnsi="Times New Roman" w:cs="Times New Roman"/>
                <w:sz w:val="24"/>
                <w:szCs w:val="24"/>
              </w:rPr>
              <w:t>2.</w:t>
            </w:r>
            <w:r w:rsidRPr="00FD6068">
              <w:rPr>
                <w:rFonts w:ascii="Times New Roman" w:hAnsi="Times New Roman" w:cs="Times New Roman"/>
                <w:spacing w:val="-12"/>
                <w:sz w:val="24"/>
                <w:szCs w:val="24"/>
              </w:rPr>
              <w:t xml:space="preserve">Консультирование </w:t>
            </w:r>
            <w:r w:rsidR="00E979C6" w:rsidRPr="00FD6068">
              <w:rPr>
                <w:rFonts w:ascii="Times New Roman" w:hAnsi="Times New Roman" w:cs="Times New Roman"/>
                <w:spacing w:val="-12"/>
                <w:sz w:val="24"/>
                <w:szCs w:val="24"/>
              </w:rPr>
              <w:t xml:space="preserve"> пед.</w:t>
            </w:r>
            <w:r w:rsidRPr="00FD6068">
              <w:rPr>
                <w:rFonts w:ascii="Times New Roman" w:hAnsi="Times New Roman" w:cs="Times New Roman"/>
                <w:spacing w:val="-12"/>
                <w:sz w:val="24"/>
                <w:szCs w:val="24"/>
              </w:rPr>
              <w:t xml:space="preserve"> </w:t>
            </w:r>
            <w:r w:rsidRPr="00FD6068">
              <w:rPr>
                <w:rFonts w:ascii="Times New Roman" w:hAnsi="Times New Roman" w:cs="Times New Roman"/>
                <w:spacing w:val="-6"/>
                <w:sz w:val="24"/>
                <w:szCs w:val="24"/>
              </w:rPr>
              <w:t xml:space="preserve">коллектива    и   родителей  </w:t>
            </w:r>
            <w:r w:rsidR="00E979C6" w:rsidRPr="00FD6068">
              <w:rPr>
                <w:rFonts w:ascii="Times New Roman" w:hAnsi="Times New Roman" w:cs="Times New Roman"/>
                <w:spacing w:val="-6"/>
                <w:sz w:val="24"/>
                <w:szCs w:val="24"/>
              </w:rPr>
              <w:t xml:space="preserve"> (законных</w:t>
            </w:r>
            <w:r w:rsidR="00E979C6" w:rsidRPr="00FD6068">
              <w:rPr>
                <w:rFonts w:ascii="Times New Roman" w:hAnsi="Times New Roman" w:cs="Times New Roman"/>
                <w:spacing w:val="-6"/>
                <w:sz w:val="24"/>
                <w:szCs w:val="24"/>
              </w:rPr>
              <w:br/>
            </w:r>
            <w:r w:rsidR="00E979C6" w:rsidRPr="00FD6068">
              <w:rPr>
                <w:rFonts w:ascii="Times New Roman" w:hAnsi="Times New Roman" w:cs="Times New Roman"/>
                <w:sz w:val="24"/>
                <w:szCs w:val="24"/>
              </w:rPr>
              <w:t>представителей).</w:t>
            </w:r>
          </w:p>
        </w:tc>
      </w:tr>
    </w:tbl>
    <w:p w:rsidR="00E979C6" w:rsidRDefault="00E979C6" w:rsidP="00E979C6">
      <w:pPr>
        <w:shd w:val="clear" w:color="auto" w:fill="FFFFFF"/>
        <w:spacing w:line="274" w:lineRule="exact"/>
        <w:jc w:val="center"/>
      </w:pPr>
    </w:p>
    <w:p w:rsidR="00E979C6" w:rsidRDefault="00E979C6" w:rsidP="00E979C6">
      <w:pPr>
        <w:shd w:val="clear" w:color="auto" w:fill="FFFFFF"/>
        <w:spacing w:line="274" w:lineRule="exact"/>
        <w:jc w:val="center"/>
      </w:pPr>
    </w:p>
    <w:p w:rsidR="00E979C6" w:rsidRDefault="00EC3B82" w:rsidP="00E979C6">
      <w:pPr>
        <w:shd w:val="clear" w:color="auto" w:fill="FFFFFF"/>
        <w:ind w:left="293"/>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r w:rsidR="00E979C6">
        <w:rPr>
          <w:rFonts w:ascii="Times New Roman" w:hAnsi="Times New Roman" w:cs="Times New Roman"/>
          <w:b/>
          <w:bCs/>
          <w:spacing w:val="-2"/>
          <w:sz w:val="24"/>
          <w:szCs w:val="24"/>
        </w:rPr>
        <w:t>Логопедическое сопровождение</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4130"/>
        <w:gridCol w:w="4131"/>
        <w:gridCol w:w="4131"/>
      </w:tblGrid>
      <w:tr w:rsidR="00E979C6" w:rsidRPr="00FD6068" w:rsidTr="00EC3B82">
        <w:tc>
          <w:tcPr>
            <w:tcW w:w="2896" w:type="dxa"/>
            <w:shd w:val="clear" w:color="auto" w:fill="auto"/>
          </w:tcPr>
          <w:p w:rsidR="00E979C6" w:rsidRPr="00FD6068" w:rsidRDefault="00E979C6" w:rsidP="00FD6068">
            <w:pPr>
              <w:jc w:val="center"/>
              <w:rPr>
                <w:rFonts w:ascii="Times New Roman" w:hAnsi="Times New Roman" w:cs="Times New Roman"/>
                <w:b/>
                <w:bCs/>
                <w:spacing w:val="-2"/>
                <w:sz w:val="24"/>
                <w:szCs w:val="24"/>
              </w:rPr>
            </w:pPr>
            <w:r w:rsidRPr="00FD6068">
              <w:rPr>
                <w:rFonts w:ascii="Times New Roman" w:hAnsi="Times New Roman" w:cs="Times New Roman"/>
                <w:b/>
                <w:bCs/>
                <w:spacing w:val="-2"/>
                <w:sz w:val="24"/>
                <w:szCs w:val="24"/>
              </w:rPr>
              <w:t>Направления</w:t>
            </w:r>
          </w:p>
        </w:tc>
        <w:tc>
          <w:tcPr>
            <w:tcW w:w="4130" w:type="dxa"/>
            <w:shd w:val="clear" w:color="auto" w:fill="auto"/>
          </w:tcPr>
          <w:p w:rsidR="00E979C6" w:rsidRPr="00FD6068" w:rsidRDefault="00E979C6" w:rsidP="00FD6068">
            <w:pPr>
              <w:jc w:val="center"/>
              <w:rPr>
                <w:rFonts w:ascii="Times New Roman" w:hAnsi="Times New Roman" w:cs="Times New Roman"/>
                <w:b/>
                <w:bCs/>
                <w:spacing w:val="-2"/>
                <w:sz w:val="24"/>
                <w:szCs w:val="24"/>
              </w:rPr>
            </w:pPr>
            <w:r w:rsidRPr="00FD6068">
              <w:rPr>
                <w:rFonts w:ascii="Times New Roman" w:hAnsi="Times New Roman" w:cs="Times New Roman"/>
                <w:b/>
                <w:bCs/>
                <w:spacing w:val="-2"/>
                <w:sz w:val="24"/>
                <w:szCs w:val="24"/>
              </w:rPr>
              <w:t>Задачи</w:t>
            </w:r>
          </w:p>
        </w:tc>
        <w:tc>
          <w:tcPr>
            <w:tcW w:w="4131" w:type="dxa"/>
            <w:shd w:val="clear" w:color="auto" w:fill="auto"/>
          </w:tcPr>
          <w:p w:rsidR="00E979C6" w:rsidRPr="00FD6068" w:rsidRDefault="00E979C6" w:rsidP="00FD6068">
            <w:pPr>
              <w:jc w:val="center"/>
              <w:rPr>
                <w:rFonts w:ascii="Times New Roman" w:hAnsi="Times New Roman" w:cs="Times New Roman"/>
                <w:b/>
                <w:bCs/>
                <w:spacing w:val="-2"/>
                <w:sz w:val="24"/>
                <w:szCs w:val="24"/>
              </w:rPr>
            </w:pPr>
            <w:r w:rsidRPr="00FD6068">
              <w:rPr>
                <w:rFonts w:ascii="Times New Roman" w:hAnsi="Times New Roman" w:cs="Times New Roman"/>
                <w:b/>
                <w:bCs/>
                <w:spacing w:val="-2"/>
                <w:sz w:val="24"/>
                <w:szCs w:val="24"/>
              </w:rPr>
              <w:t>Содержание и формы работы</w:t>
            </w:r>
          </w:p>
        </w:tc>
        <w:tc>
          <w:tcPr>
            <w:tcW w:w="4131" w:type="dxa"/>
            <w:shd w:val="clear" w:color="auto" w:fill="auto"/>
          </w:tcPr>
          <w:p w:rsidR="00E979C6" w:rsidRPr="00FD6068" w:rsidRDefault="00E979C6" w:rsidP="00FD6068">
            <w:pPr>
              <w:jc w:val="center"/>
              <w:rPr>
                <w:rFonts w:ascii="Times New Roman" w:hAnsi="Times New Roman" w:cs="Times New Roman"/>
                <w:b/>
                <w:bCs/>
                <w:spacing w:val="-2"/>
                <w:sz w:val="24"/>
                <w:szCs w:val="24"/>
              </w:rPr>
            </w:pPr>
            <w:r w:rsidRPr="00FD6068">
              <w:rPr>
                <w:rFonts w:ascii="Times New Roman" w:hAnsi="Times New Roman" w:cs="Times New Roman"/>
                <w:b/>
                <w:bCs/>
                <w:spacing w:val="-2"/>
                <w:sz w:val="24"/>
                <w:szCs w:val="24"/>
              </w:rPr>
              <w:t>Ожидаемые результаты</w:t>
            </w:r>
          </w:p>
        </w:tc>
      </w:tr>
      <w:tr w:rsidR="00E979C6" w:rsidRPr="00FD6068" w:rsidTr="00EC3B82">
        <w:tc>
          <w:tcPr>
            <w:tcW w:w="2896" w:type="dxa"/>
            <w:shd w:val="clear" w:color="auto" w:fill="auto"/>
          </w:tcPr>
          <w:p w:rsidR="00E979C6" w:rsidRPr="00FD6068" w:rsidRDefault="00E979C6" w:rsidP="00FD6068">
            <w:pPr>
              <w:shd w:val="clear" w:color="auto" w:fill="FFFFFF"/>
              <w:ind w:left="178"/>
            </w:pPr>
            <w:r w:rsidRPr="00FD6068">
              <w:rPr>
                <w:rFonts w:ascii="Times New Roman" w:hAnsi="Times New Roman" w:cs="Times New Roman"/>
                <w:spacing w:val="-2"/>
                <w:sz w:val="24"/>
                <w:szCs w:val="24"/>
              </w:rPr>
              <w:t>Диагностическое</w:t>
            </w:r>
          </w:p>
        </w:tc>
        <w:tc>
          <w:tcPr>
            <w:tcW w:w="4130"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spacing w:val="-19"/>
                <w:sz w:val="24"/>
                <w:szCs w:val="24"/>
              </w:rPr>
              <w:t>Выявлен</w:t>
            </w:r>
            <w:r w:rsidR="003E2C08" w:rsidRPr="00FD6068">
              <w:rPr>
                <w:rFonts w:ascii="Times New Roman" w:hAnsi="Times New Roman" w:cs="Times New Roman"/>
                <w:spacing w:val="-19"/>
                <w:sz w:val="24"/>
                <w:szCs w:val="24"/>
              </w:rPr>
              <w:t xml:space="preserve">ие    учащихся     </w:t>
            </w:r>
            <w:r w:rsidRPr="00FD6068">
              <w:rPr>
                <w:rFonts w:ascii="Times New Roman" w:hAnsi="Times New Roman" w:cs="Times New Roman"/>
                <w:spacing w:val="-19"/>
                <w:sz w:val="24"/>
                <w:szCs w:val="24"/>
              </w:rPr>
              <w:t xml:space="preserve">с </w:t>
            </w:r>
            <w:r w:rsidRPr="00FD6068">
              <w:rPr>
                <w:rFonts w:ascii="Times New Roman" w:hAnsi="Times New Roman" w:cs="Times New Roman"/>
                <w:sz w:val="24"/>
                <w:szCs w:val="24"/>
              </w:rPr>
              <w:t>нарушениями</w:t>
            </w:r>
            <w:r w:rsidR="003E2C08" w:rsidRPr="00FD6068">
              <w:rPr>
                <w:rFonts w:ascii="Times New Roman" w:hAnsi="Times New Roman" w:cs="Times New Roman"/>
                <w:sz w:val="24"/>
                <w:szCs w:val="24"/>
              </w:rPr>
              <w:t xml:space="preserve"> </w:t>
            </w:r>
            <w:r w:rsidR="003E2C08" w:rsidRPr="00FD6068">
              <w:rPr>
                <w:rFonts w:ascii="Times New Roman" w:hAnsi="Times New Roman" w:cs="Times New Roman"/>
                <w:spacing w:val="-15"/>
                <w:sz w:val="24"/>
                <w:szCs w:val="24"/>
              </w:rPr>
              <w:t>общего и    речевого</w:t>
            </w:r>
            <w:r w:rsidRPr="00FD6068">
              <w:rPr>
                <w:rFonts w:ascii="Times New Roman" w:hAnsi="Times New Roman" w:cs="Times New Roman"/>
                <w:spacing w:val="-15"/>
                <w:sz w:val="24"/>
                <w:szCs w:val="24"/>
              </w:rPr>
              <w:t xml:space="preserve">   развития, </w:t>
            </w:r>
            <w:r w:rsidR="008779AF" w:rsidRPr="00FD6068">
              <w:rPr>
                <w:rFonts w:ascii="Times New Roman" w:hAnsi="Times New Roman" w:cs="Times New Roman"/>
                <w:spacing w:val="-10"/>
                <w:sz w:val="24"/>
                <w:szCs w:val="24"/>
              </w:rPr>
              <w:t xml:space="preserve">определение </w:t>
            </w:r>
            <w:r w:rsidR="003E2C08" w:rsidRPr="00FD6068">
              <w:rPr>
                <w:rFonts w:ascii="Times New Roman" w:hAnsi="Times New Roman" w:cs="Times New Roman"/>
                <w:spacing w:val="-10"/>
                <w:sz w:val="24"/>
                <w:szCs w:val="24"/>
              </w:rPr>
              <w:t xml:space="preserve">структуры </w:t>
            </w:r>
            <w:r w:rsidRPr="00FD6068">
              <w:rPr>
                <w:rFonts w:ascii="Times New Roman" w:hAnsi="Times New Roman" w:cs="Times New Roman"/>
                <w:spacing w:val="-10"/>
                <w:sz w:val="24"/>
                <w:szCs w:val="24"/>
              </w:rPr>
              <w:t xml:space="preserve">  и      степени </w:t>
            </w:r>
            <w:r w:rsidRPr="00FD6068">
              <w:rPr>
                <w:rFonts w:ascii="Times New Roman" w:hAnsi="Times New Roman" w:cs="Times New Roman"/>
                <w:sz w:val="24"/>
                <w:szCs w:val="24"/>
              </w:rPr>
              <w:t xml:space="preserve">выраженности дефекта, отслеживание </w:t>
            </w:r>
            <w:r w:rsidR="003E2C08" w:rsidRPr="00FD6068">
              <w:rPr>
                <w:rFonts w:ascii="Times New Roman" w:hAnsi="Times New Roman" w:cs="Times New Roman"/>
                <w:spacing w:val="-16"/>
                <w:sz w:val="24"/>
                <w:szCs w:val="24"/>
              </w:rPr>
              <w:t>динамики    общего</w:t>
            </w:r>
            <w:r w:rsidRPr="00FD6068">
              <w:rPr>
                <w:rFonts w:ascii="Times New Roman" w:hAnsi="Times New Roman" w:cs="Times New Roman"/>
                <w:spacing w:val="-16"/>
                <w:sz w:val="24"/>
                <w:szCs w:val="24"/>
              </w:rPr>
              <w:t xml:space="preserve">   и           речевого </w:t>
            </w:r>
            <w:r w:rsidRPr="00FD6068">
              <w:rPr>
                <w:rFonts w:ascii="Times New Roman" w:hAnsi="Times New Roman" w:cs="Times New Roman"/>
                <w:sz w:val="24"/>
                <w:szCs w:val="24"/>
              </w:rPr>
              <w:t>развития.</w:t>
            </w:r>
          </w:p>
        </w:tc>
        <w:tc>
          <w:tcPr>
            <w:tcW w:w="4131"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spacing w:val="-5"/>
                <w:sz w:val="24"/>
                <w:szCs w:val="24"/>
              </w:rPr>
              <w:t xml:space="preserve">Знакомство   с   заключением   ПМПК </w:t>
            </w:r>
            <w:r w:rsidRPr="00FD6068">
              <w:rPr>
                <w:rFonts w:ascii="Times New Roman" w:hAnsi="Times New Roman" w:cs="Times New Roman"/>
                <w:sz w:val="24"/>
                <w:szCs w:val="24"/>
              </w:rPr>
              <w:t>(сентябрь).</w:t>
            </w:r>
          </w:p>
          <w:p w:rsidR="00E979C6" w:rsidRPr="00FD6068" w:rsidRDefault="003E2C08" w:rsidP="00FD6068">
            <w:pPr>
              <w:shd w:val="clear" w:color="auto" w:fill="FFFFFF"/>
              <w:spacing w:line="274" w:lineRule="exact"/>
            </w:pPr>
            <w:r w:rsidRPr="00FD6068">
              <w:rPr>
                <w:rFonts w:ascii="Times New Roman" w:hAnsi="Times New Roman" w:cs="Times New Roman"/>
                <w:spacing w:val="-10"/>
                <w:sz w:val="24"/>
                <w:szCs w:val="24"/>
              </w:rPr>
              <w:t xml:space="preserve">Диагностика речевого </w:t>
            </w:r>
            <w:r w:rsidR="00E979C6" w:rsidRPr="00FD6068">
              <w:rPr>
                <w:rFonts w:ascii="Times New Roman" w:hAnsi="Times New Roman" w:cs="Times New Roman"/>
                <w:spacing w:val="-10"/>
                <w:sz w:val="24"/>
                <w:szCs w:val="24"/>
              </w:rPr>
              <w:t xml:space="preserve">развития </w:t>
            </w:r>
            <w:r w:rsidR="008779AF" w:rsidRPr="00FD6068">
              <w:rPr>
                <w:rFonts w:ascii="Times New Roman" w:hAnsi="Times New Roman" w:cs="Times New Roman"/>
                <w:spacing w:val="-14"/>
                <w:sz w:val="24"/>
                <w:szCs w:val="24"/>
              </w:rPr>
              <w:t xml:space="preserve">обучающихся </w:t>
            </w:r>
            <w:r w:rsidRPr="00FD6068">
              <w:rPr>
                <w:rFonts w:ascii="Times New Roman" w:hAnsi="Times New Roman" w:cs="Times New Roman"/>
                <w:spacing w:val="-14"/>
                <w:sz w:val="24"/>
                <w:szCs w:val="24"/>
              </w:rPr>
              <w:t xml:space="preserve">(сентябрь, </w:t>
            </w:r>
            <w:r w:rsidR="00E979C6" w:rsidRPr="00FD6068">
              <w:rPr>
                <w:rFonts w:ascii="Times New Roman" w:hAnsi="Times New Roman" w:cs="Times New Roman"/>
                <w:spacing w:val="-14"/>
                <w:sz w:val="24"/>
                <w:szCs w:val="24"/>
              </w:rPr>
              <w:t xml:space="preserve">май). </w:t>
            </w:r>
            <w:r w:rsidR="00E979C6" w:rsidRPr="00FD6068">
              <w:rPr>
                <w:rFonts w:ascii="Times New Roman" w:hAnsi="Times New Roman" w:cs="Times New Roman"/>
                <w:spacing w:val="-16"/>
                <w:sz w:val="24"/>
                <w:szCs w:val="24"/>
              </w:rPr>
              <w:t xml:space="preserve">Изучение         </w:t>
            </w:r>
            <w:r w:rsidRPr="00FD6068">
              <w:rPr>
                <w:rFonts w:ascii="Times New Roman" w:hAnsi="Times New Roman" w:cs="Times New Roman"/>
                <w:spacing w:val="-16"/>
                <w:sz w:val="24"/>
                <w:szCs w:val="24"/>
              </w:rPr>
              <w:t xml:space="preserve">       состояния   </w:t>
            </w:r>
            <w:r w:rsidR="00E979C6" w:rsidRPr="00FD6068">
              <w:rPr>
                <w:rFonts w:ascii="Times New Roman" w:hAnsi="Times New Roman" w:cs="Times New Roman"/>
                <w:spacing w:val="-16"/>
                <w:sz w:val="24"/>
                <w:szCs w:val="24"/>
              </w:rPr>
              <w:t>навыков</w:t>
            </w:r>
            <w:r w:rsidRPr="00FD6068">
              <w:rPr>
                <w:rFonts w:ascii="Times New Roman" w:hAnsi="Times New Roman" w:cs="Times New Roman"/>
                <w:spacing w:val="-16"/>
                <w:sz w:val="24"/>
                <w:szCs w:val="24"/>
              </w:rPr>
              <w:t xml:space="preserve"> </w:t>
            </w:r>
            <w:r w:rsidR="00E979C6" w:rsidRPr="00FD6068">
              <w:rPr>
                <w:rFonts w:ascii="Times New Roman" w:hAnsi="Times New Roman" w:cs="Times New Roman"/>
                <w:spacing w:val="-16"/>
                <w:sz w:val="24"/>
                <w:szCs w:val="24"/>
              </w:rPr>
              <w:t xml:space="preserve"> </w:t>
            </w:r>
            <w:r w:rsidR="00E979C6" w:rsidRPr="00FD6068">
              <w:rPr>
                <w:rFonts w:ascii="Times New Roman" w:hAnsi="Times New Roman" w:cs="Times New Roman"/>
                <w:spacing w:val="-1"/>
                <w:sz w:val="24"/>
                <w:szCs w:val="24"/>
              </w:rPr>
              <w:t>письменной речи учащихся (сентябрь-</w:t>
            </w:r>
            <w:r w:rsidR="00E979C6" w:rsidRPr="00FD6068">
              <w:rPr>
                <w:rFonts w:ascii="Times New Roman" w:hAnsi="Times New Roman" w:cs="Times New Roman"/>
                <w:sz w:val="24"/>
                <w:szCs w:val="24"/>
              </w:rPr>
              <w:t>май).</w:t>
            </w:r>
          </w:p>
          <w:p w:rsidR="00E979C6" w:rsidRPr="00FD6068" w:rsidRDefault="008779AF" w:rsidP="00FD6068">
            <w:pPr>
              <w:shd w:val="clear" w:color="auto" w:fill="FFFFFF"/>
              <w:spacing w:line="274" w:lineRule="exact"/>
            </w:pPr>
            <w:r w:rsidRPr="00FD6068">
              <w:rPr>
                <w:rFonts w:ascii="Times New Roman" w:hAnsi="Times New Roman" w:cs="Times New Roman"/>
                <w:spacing w:val="-18"/>
                <w:sz w:val="24"/>
                <w:szCs w:val="24"/>
              </w:rPr>
              <w:t xml:space="preserve">Заполнение </w:t>
            </w:r>
            <w:r w:rsidR="003E2C08" w:rsidRPr="00FD6068">
              <w:rPr>
                <w:rFonts w:ascii="Times New Roman" w:hAnsi="Times New Roman" w:cs="Times New Roman"/>
                <w:spacing w:val="-18"/>
                <w:sz w:val="24"/>
                <w:szCs w:val="24"/>
              </w:rPr>
              <w:t xml:space="preserve">речевых </w:t>
            </w:r>
            <w:r w:rsidR="00E979C6" w:rsidRPr="00FD6068">
              <w:rPr>
                <w:rFonts w:ascii="Times New Roman" w:hAnsi="Times New Roman" w:cs="Times New Roman"/>
                <w:spacing w:val="-18"/>
                <w:sz w:val="24"/>
                <w:szCs w:val="24"/>
              </w:rPr>
              <w:t xml:space="preserve">карт </w:t>
            </w:r>
            <w:r w:rsidRPr="00FD6068">
              <w:rPr>
                <w:rFonts w:ascii="Times New Roman" w:hAnsi="Times New Roman" w:cs="Times New Roman"/>
                <w:spacing w:val="-8"/>
                <w:sz w:val="24"/>
                <w:szCs w:val="24"/>
              </w:rPr>
              <w:t xml:space="preserve">(сентябрь), составление </w:t>
            </w:r>
            <w:r w:rsidR="00E979C6" w:rsidRPr="00FD6068">
              <w:rPr>
                <w:rFonts w:ascii="Times New Roman" w:hAnsi="Times New Roman" w:cs="Times New Roman"/>
                <w:spacing w:val="-8"/>
                <w:sz w:val="24"/>
                <w:szCs w:val="24"/>
              </w:rPr>
              <w:t xml:space="preserve">индивидуального </w:t>
            </w:r>
            <w:r w:rsidRPr="00FD6068">
              <w:rPr>
                <w:rFonts w:ascii="Times New Roman" w:hAnsi="Times New Roman" w:cs="Times New Roman"/>
                <w:sz w:val="24"/>
                <w:szCs w:val="24"/>
              </w:rPr>
              <w:t>плана</w:t>
            </w:r>
            <w:r w:rsidR="003B539B" w:rsidRPr="00FD6068">
              <w:rPr>
                <w:rFonts w:ascii="Times New Roman" w:hAnsi="Times New Roman" w:cs="Times New Roman"/>
                <w:sz w:val="24"/>
                <w:szCs w:val="24"/>
              </w:rPr>
              <w:t xml:space="preserve"> работы</w:t>
            </w:r>
            <w:r w:rsidR="00E979C6" w:rsidRPr="00FD6068">
              <w:rPr>
                <w:rFonts w:ascii="Times New Roman" w:hAnsi="Times New Roman" w:cs="Times New Roman"/>
                <w:sz w:val="24"/>
                <w:szCs w:val="24"/>
              </w:rPr>
              <w:t>.</w:t>
            </w:r>
          </w:p>
        </w:tc>
        <w:tc>
          <w:tcPr>
            <w:tcW w:w="4131" w:type="dxa"/>
            <w:shd w:val="clear" w:color="auto" w:fill="auto"/>
          </w:tcPr>
          <w:p w:rsidR="00E979C6" w:rsidRPr="00FD6068" w:rsidRDefault="003E2C08" w:rsidP="00FD6068">
            <w:pPr>
              <w:shd w:val="clear" w:color="auto" w:fill="FFFFFF"/>
              <w:spacing w:line="274" w:lineRule="exact"/>
            </w:pPr>
            <w:r w:rsidRPr="00FD6068">
              <w:rPr>
                <w:rFonts w:ascii="Times New Roman" w:hAnsi="Times New Roman" w:cs="Times New Roman"/>
                <w:spacing w:val="-3"/>
                <w:sz w:val="24"/>
                <w:szCs w:val="24"/>
              </w:rPr>
              <w:t xml:space="preserve">Планирование </w:t>
            </w:r>
            <w:r w:rsidR="00E979C6" w:rsidRPr="00FD6068">
              <w:rPr>
                <w:rFonts w:ascii="Times New Roman" w:hAnsi="Times New Roman" w:cs="Times New Roman"/>
                <w:spacing w:val="-3"/>
                <w:sz w:val="24"/>
                <w:szCs w:val="24"/>
              </w:rPr>
              <w:t>коррекционно-</w:t>
            </w:r>
            <w:r w:rsidR="00E979C6" w:rsidRPr="00FD6068">
              <w:rPr>
                <w:rFonts w:ascii="Times New Roman" w:hAnsi="Times New Roman" w:cs="Times New Roman"/>
                <w:spacing w:val="-17"/>
                <w:sz w:val="24"/>
                <w:szCs w:val="24"/>
              </w:rPr>
              <w:t xml:space="preserve">развивающей      </w:t>
            </w:r>
            <w:r w:rsidR="008779AF" w:rsidRPr="00FD6068">
              <w:rPr>
                <w:rFonts w:ascii="Times New Roman" w:hAnsi="Times New Roman" w:cs="Times New Roman"/>
                <w:spacing w:val="-17"/>
                <w:sz w:val="24"/>
                <w:szCs w:val="24"/>
              </w:rPr>
              <w:t xml:space="preserve">          работы </w:t>
            </w:r>
            <w:r w:rsidR="00E979C6" w:rsidRPr="00FD6068">
              <w:rPr>
                <w:rFonts w:ascii="Times New Roman" w:hAnsi="Times New Roman" w:cs="Times New Roman"/>
                <w:spacing w:val="-17"/>
                <w:sz w:val="24"/>
                <w:szCs w:val="24"/>
              </w:rPr>
              <w:t xml:space="preserve">с </w:t>
            </w:r>
            <w:r w:rsidR="00E979C6" w:rsidRPr="00FD6068">
              <w:rPr>
                <w:rFonts w:ascii="Times New Roman" w:hAnsi="Times New Roman" w:cs="Times New Roman"/>
                <w:spacing w:val="-14"/>
                <w:sz w:val="24"/>
                <w:szCs w:val="24"/>
              </w:rPr>
              <w:t xml:space="preserve">учащимися.                       Составление </w:t>
            </w:r>
            <w:r w:rsidR="00E979C6" w:rsidRPr="00FD6068">
              <w:rPr>
                <w:rFonts w:ascii="Times New Roman" w:hAnsi="Times New Roman" w:cs="Times New Roman"/>
                <w:spacing w:val="-7"/>
                <w:sz w:val="24"/>
                <w:szCs w:val="24"/>
              </w:rPr>
              <w:t xml:space="preserve">рекомендаций   для   родителей   и </w:t>
            </w:r>
            <w:r w:rsidR="00E979C6" w:rsidRPr="00FD6068">
              <w:rPr>
                <w:rFonts w:ascii="Times New Roman" w:hAnsi="Times New Roman" w:cs="Times New Roman"/>
                <w:sz w:val="24"/>
                <w:szCs w:val="24"/>
              </w:rPr>
              <w:t>учителей.</w:t>
            </w:r>
          </w:p>
          <w:p w:rsidR="00E979C6" w:rsidRPr="00FD6068" w:rsidRDefault="003E2C08" w:rsidP="00FD6068">
            <w:pPr>
              <w:shd w:val="clear" w:color="auto" w:fill="FFFFFF"/>
              <w:spacing w:line="274" w:lineRule="exact"/>
            </w:pPr>
            <w:r w:rsidRPr="00FD6068">
              <w:rPr>
                <w:rFonts w:ascii="Times New Roman" w:hAnsi="Times New Roman" w:cs="Times New Roman"/>
                <w:spacing w:val="-17"/>
                <w:sz w:val="24"/>
                <w:szCs w:val="24"/>
              </w:rPr>
              <w:t xml:space="preserve">Речевые   карты, </w:t>
            </w:r>
            <w:r w:rsidR="00E979C6" w:rsidRPr="00FD6068">
              <w:rPr>
                <w:rFonts w:ascii="Times New Roman" w:hAnsi="Times New Roman" w:cs="Times New Roman"/>
                <w:spacing w:val="-17"/>
                <w:sz w:val="24"/>
                <w:szCs w:val="24"/>
              </w:rPr>
              <w:t xml:space="preserve"> карты </w:t>
            </w:r>
            <w:r w:rsidR="00E979C6" w:rsidRPr="00FD6068">
              <w:rPr>
                <w:rFonts w:ascii="Times New Roman" w:hAnsi="Times New Roman" w:cs="Times New Roman"/>
                <w:sz w:val="24"/>
                <w:szCs w:val="24"/>
              </w:rPr>
              <w:t>индивидуального образовательного маршрута</w:t>
            </w:r>
          </w:p>
        </w:tc>
      </w:tr>
      <w:tr w:rsidR="00E979C6" w:rsidRPr="00FD6068" w:rsidTr="00EC3B82">
        <w:tc>
          <w:tcPr>
            <w:tcW w:w="2896" w:type="dxa"/>
            <w:shd w:val="clear" w:color="auto" w:fill="auto"/>
          </w:tcPr>
          <w:p w:rsidR="00E979C6" w:rsidRPr="00FD6068" w:rsidRDefault="00E979C6" w:rsidP="00FD6068">
            <w:pPr>
              <w:shd w:val="clear" w:color="auto" w:fill="FFFFFF"/>
              <w:spacing w:line="274" w:lineRule="exact"/>
              <w:ind w:right="552" w:firstLine="178"/>
            </w:pPr>
            <w:r w:rsidRPr="00FD6068">
              <w:rPr>
                <w:rFonts w:ascii="Times New Roman" w:hAnsi="Times New Roman" w:cs="Times New Roman"/>
                <w:sz w:val="24"/>
                <w:szCs w:val="24"/>
              </w:rPr>
              <w:t>Коррекционно-развивающее</w:t>
            </w:r>
          </w:p>
        </w:tc>
        <w:tc>
          <w:tcPr>
            <w:tcW w:w="4130" w:type="dxa"/>
            <w:shd w:val="clear" w:color="auto" w:fill="auto"/>
          </w:tcPr>
          <w:p w:rsidR="00E979C6" w:rsidRPr="00FD6068" w:rsidRDefault="008779AF" w:rsidP="00FD6068">
            <w:pPr>
              <w:shd w:val="clear" w:color="auto" w:fill="FFFFFF"/>
              <w:spacing w:line="274" w:lineRule="exact"/>
            </w:pPr>
            <w:r w:rsidRPr="00FD6068">
              <w:rPr>
                <w:rFonts w:ascii="Times New Roman" w:hAnsi="Times New Roman" w:cs="Times New Roman"/>
                <w:spacing w:val="-13"/>
                <w:sz w:val="24"/>
                <w:szCs w:val="24"/>
              </w:rPr>
              <w:t xml:space="preserve">Коррекция общего </w:t>
            </w:r>
            <w:r w:rsidR="003E2C08" w:rsidRPr="00FD6068">
              <w:rPr>
                <w:rFonts w:ascii="Times New Roman" w:hAnsi="Times New Roman" w:cs="Times New Roman"/>
                <w:spacing w:val="-13"/>
                <w:sz w:val="24"/>
                <w:szCs w:val="24"/>
              </w:rPr>
              <w:t xml:space="preserve">и   </w:t>
            </w:r>
            <w:r w:rsidR="00E979C6" w:rsidRPr="00FD6068">
              <w:rPr>
                <w:rFonts w:ascii="Times New Roman" w:hAnsi="Times New Roman" w:cs="Times New Roman"/>
                <w:spacing w:val="-13"/>
                <w:sz w:val="24"/>
                <w:szCs w:val="24"/>
              </w:rPr>
              <w:t xml:space="preserve">речевого </w:t>
            </w:r>
            <w:r w:rsidR="00E979C6" w:rsidRPr="00FD6068">
              <w:rPr>
                <w:rFonts w:ascii="Times New Roman" w:hAnsi="Times New Roman" w:cs="Times New Roman"/>
                <w:sz w:val="24"/>
                <w:szCs w:val="24"/>
              </w:rPr>
              <w:t>развития обучающихся- направленная на формирование УУД, необходимых для их самостоятельной учебной деятельности.</w:t>
            </w:r>
          </w:p>
        </w:tc>
        <w:tc>
          <w:tcPr>
            <w:tcW w:w="4131" w:type="dxa"/>
            <w:shd w:val="clear" w:color="auto" w:fill="auto"/>
          </w:tcPr>
          <w:p w:rsidR="00E979C6" w:rsidRPr="00FD6068" w:rsidRDefault="003B539B" w:rsidP="00FD6068">
            <w:pPr>
              <w:shd w:val="clear" w:color="auto" w:fill="FFFFFF"/>
              <w:spacing w:line="274" w:lineRule="exact"/>
            </w:pPr>
            <w:r w:rsidRPr="00FD6068">
              <w:rPr>
                <w:rFonts w:ascii="Times New Roman" w:hAnsi="Times New Roman" w:cs="Times New Roman"/>
                <w:spacing w:val="-12"/>
                <w:sz w:val="24"/>
                <w:szCs w:val="24"/>
              </w:rPr>
              <w:t xml:space="preserve">Проведение </w:t>
            </w:r>
            <w:r w:rsidR="003E2C08" w:rsidRPr="00FD6068">
              <w:rPr>
                <w:rFonts w:ascii="Times New Roman" w:hAnsi="Times New Roman" w:cs="Times New Roman"/>
                <w:spacing w:val="-12"/>
                <w:sz w:val="24"/>
                <w:szCs w:val="24"/>
              </w:rPr>
              <w:t xml:space="preserve">индивидуальных   </w:t>
            </w:r>
            <w:r w:rsidR="00E979C6" w:rsidRPr="00FD6068">
              <w:rPr>
                <w:rFonts w:ascii="Times New Roman" w:hAnsi="Times New Roman" w:cs="Times New Roman"/>
                <w:spacing w:val="-12"/>
                <w:sz w:val="24"/>
                <w:szCs w:val="24"/>
              </w:rPr>
              <w:t xml:space="preserve">и </w:t>
            </w:r>
            <w:r w:rsidR="00E979C6" w:rsidRPr="00FD6068">
              <w:rPr>
                <w:rFonts w:ascii="Times New Roman" w:hAnsi="Times New Roman" w:cs="Times New Roman"/>
                <w:sz w:val="24"/>
                <w:szCs w:val="24"/>
              </w:rPr>
              <w:t>групповых логопедических занятий.</w:t>
            </w:r>
          </w:p>
        </w:tc>
        <w:tc>
          <w:tcPr>
            <w:tcW w:w="4131" w:type="dxa"/>
            <w:shd w:val="clear" w:color="auto" w:fill="auto"/>
          </w:tcPr>
          <w:p w:rsidR="00E979C6" w:rsidRPr="00FD6068" w:rsidRDefault="00E979C6" w:rsidP="00FD6068">
            <w:pPr>
              <w:shd w:val="clear" w:color="auto" w:fill="FFFFFF"/>
              <w:spacing w:line="274" w:lineRule="exact"/>
            </w:pPr>
            <w:r w:rsidRPr="00FD6068">
              <w:rPr>
                <w:rFonts w:ascii="Times New Roman" w:hAnsi="Times New Roman" w:cs="Times New Roman"/>
                <w:spacing w:val="-18"/>
                <w:sz w:val="24"/>
                <w:szCs w:val="24"/>
              </w:rPr>
              <w:t xml:space="preserve">Реализация  </w:t>
            </w:r>
            <w:r w:rsidR="003E2C08" w:rsidRPr="00FD6068">
              <w:rPr>
                <w:rFonts w:ascii="Times New Roman" w:hAnsi="Times New Roman" w:cs="Times New Roman"/>
                <w:spacing w:val="-18"/>
                <w:sz w:val="24"/>
                <w:szCs w:val="24"/>
              </w:rPr>
              <w:t xml:space="preserve">  </w:t>
            </w:r>
            <w:r w:rsidRPr="00FD6068">
              <w:rPr>
                <w:rFonts w:ascii="Times New Roman" w:hAnsi="Times New Roman" w:cs="Times New Roman"/>
                <w:spacing w:val="-18"/>
                <w:sz w:val="24"/>
                <w:szCs w:val="24"/>
              </w:rPr>
              <w:t xml:space="preserve">рабочей </w:t>
            </w:r>
            <w:r w:rsidR="003E2C08" w:rsidRPr="00FD6068">
              <w:rPr>
                <w:rFonts w:ascii="Times New Roman" w:hAnsi="Times New Roman" w:cs="Times New Roman"/>
                <w:spacing w:val="-11"/>
                <w:sz w:val="24"/>
                <w:szCs w:val="24"/>
              </w:rPr>
              <w:t xml:space="preserve">программы       по  </w:t>
            </w:r>
            <w:r w:rsidRPr="00FD6068">
              <w:rPr>
                <w:rFonts w:ascii="Times New Roman" w:hAnsi="Times New Roman" w:cs="Times New Roman"/>
                <w:spacing w:val="-11"/>
                <w:sz w:val="24"/>
                <w:szCs w:val="24"/>
              </w:rPr>
              <w:t xml:space="preserve"> преодолению</w:t>
            </w:r>
            <w:r w:rsidRPr="00FD6068">
              <w:rPr>
                <w:rFonts w:ascii="Times New Roman" w:hAnsi="Times New Roman" w:cs="Times New Roman"/>
                <w:sz w:val="24"/>
                <w:szCs w:val="24"/>
              </w:rPr>
              <w:t xml:space="preserve"> речевых нарушений.</w:t>
            </w:r>
          </w:p>
        </w:tc>
      </w:tr>
      <w:tr w:rsidR="00E979C6" w:rsidRPr="00FD6068" w:rsidTr="00EC3B82">
        <w:tc>
          <w:tcPr>
            <w:tcW w:w="2896" w:type="dxa"/>
            <w:shd w:val="clear" w:color="auto" w:fill="auto"/>
          </w:tcPr>
          <w:p w:rsidR="00E979C6" w:rsidRPr="00FD6068" w:rsidRDefault="00E979C6" w:rsidP="00FD6068">
            <w:pPr>
              <w:shd w:val="clear" w:color="auto" w:fill="FFFFFF"/>
              <w:ind w:left="178"/>
            </w:pPr>
            <w:r w:rsidRPr="00FD6068">
              <w:rPr>
                <w:rFonts w:ascii="Times New Roman" w:hAnsi="Times New Roman" w:cs="Times New Roman"/>
                <w:spacing w:val="-2"/>
                <w:sz w:val="24"/>
                <w:szCs w:val="24"/>
              </w:rPr>
              <w:t>Профилактическое</w:t>
            </w:r>
          </w:p>
        </w:tc>
        <w:tc>
          <w:tcPr>
            <w:tcW w:w="4130" w:type="dxa"/>
            <w:shd w:val="clear" w:color="auto" w:fill="auto"/>
          </w:tcPr>
          <w:p w:rsidR="00E979C6" w:rsidRPr="00FD6068" w:rsidRDefault="00E979C6" w:rsidP="00FD6068">
            <w:pPr>
              <w:shd w:val="clear" w:color="auto" w:fill="FFFFFF"/>
              <w:spacing w:line="274" w:lineRule="exact"/>
              <w:jc w:val="both"/>
            </w:pPr>
            <w:r w:rsidRPr="00FD6068">
              <w:rPr>
                <w:rFonts w:ascii="Times New Roman" w:hAnsi="Times New Roman" w:cs="Times New Roman"/>
                <w:sz w:val="24"/>
                <w:szCs w:val="24"/>
              </w:rPr>
              <w:t>Обеспечение комплексного подхода к коррекции недостатков общего и речевого развития обучающихся.</w:t>
            </w:r>
          </w:p>
        </w:tc>
        <w:tc>
          <w:tcPr>
            <w:tcW w:w="4131" w:type="dxa"/>
            <w:shd w:val="clear" w:color="auto" w:fill="auto"/>
          </w:tcPr>
          <w:p w:rsidR="00E979C6" w:rsidRPr="00FD6068" w:rsidRDefault="003E2C08" w:rsidP="00FD6068">
            <w:pPr>
              <w:shd w:val="clear" w:color="auto" w:fill="FFFFFF"/>
              <w:spacing w:line="274" w:lineRule="exact"/>
            </w:pPr>
            <w:r w:rsidRPr="00FD6068">
              <w:rPr>
                <w:rFonts w:ascii="Times New Roman" w:hAnsi="Times New Roman" w:cs="Times New Roman"/>
                <w:spacing w:val="-11"/>
                <w:sz w:val="24"/>
                <w:szCs w:val="24"/>
              </w:rPr>
              <w:t xml:space="preserve">Направление детей </w:t>
            </w:r>
            <w:r w:rsidR="00E979C6" w:rsidRPr="00FD6068">
              <w:rPr>
                <w:rFonts w:ascii="Times New Roman" w:hAnsi="Times New Roman" w:cs="Times New Roman"/>
                <w:spacing w:val="-11"/>
                <w:sz w:val="24"/>
                <w:szCs w:val="24"/>
              </w:rPr>
              <w:t xml:space="preserve">на        </w:t>
            </w:r>
            <w:r w:rsidRPr="00FD6068">
              <w:rPr>
                <w:rFonts w:ascii="Times New Roman" w:hAnsi="Times New Roman" w:cs="Times New Roman"/>
                <w:spacing w:val="-11"/>
                <w:sz w:val="24"/>
                <w:szCs w:val="24"/>
              </w:rPr>
              <w:t>ЦПМПК, ТПМПК,</w:t>
            </w:r>
            <w:r w:rsidRPr="00FD6068">
              <w:rPr>
                <w:rFonts w:ascii="Times New Roman" w:hAnsi="Times New Roman" w:cs="Times New Roman"/>
                <w:spacing w:val="-16"/>
                <w:sz w:val="24"/>
                <w:szCs w:val="24"/>
              </w:rPr>
              <w:t xml:space="preserve">     к  </w:t>
            </w:r>
            <w:r w:rsidR="00E979C6" w:rsidRPr="00FD6068">
              <w:rPr>
                <w:rFonts w:ascii="Times New Roman" w:hAnsi="Times New Roman" w:cs="Times New Roman"/>
                <w:spacing w:val="-16"/>
                <w:sz w:val="24"/>
                <w:szCs w:val="24"/>
              </w:rPr>
              <w:t xml:space="preserve"> детскому </w:t>
            </w:r>
            <w:r w:rsidRPr="00FD6068">
              <w:rPr>
                <w:rFonts w:ascii="Times New Roman" w:hAnsi="Times New Roman" w:cs="Times New Roman"/>
                <w:spacing w:val="-5"/>
                <w:sz w:val="24"/>
                <w:szCs w:val="24"/>
              </w:rPr>
              <w:t xml:space="preserve">неврологу,   психиатру,  </w:t>
            </w:r>
            <w:r w:rsidR="00E979C6" w:rsidRPr="00FD6068">
              <w:rPr>
                <w:rFonts w:ascii="Times New Roman" w:hAnsi="Times New Roman" w:cs="Times New Roman"/>
                <w:spacing w:val="-5"/>
                <w:sz w:val="24"/>
                <w:szCs w:val="24"/>
              </w:rPr>
              <w:t xml:space="preserve">офтальмологу, </w:t>
            </w:r>
            <w:r w:rsidRPr="00FD6068">
              <w:rPr>
                <w:rFonts w:ascii="Times New Roman" w:hAnsi="Times New Roman" w:cs="Times New Roman"/>
                <w:spacing w:val="-5"/>
                <w:sz w:val="24"/>
                <w:szCs w:val="24"/>
              </w:rPr>
              <w:t xml:space="preserve"> </w:t>
            </w:r>
            <w:r w:rsidRPr="00FD6068">
              <w:rPr>
                <w:rFonts w:ascii="Times New Roman" w:hAnsi="Times New Roman" w:cs="Times New Roman"/>
                <w:spacing w:val="-11"/>
                <w:sz w:val="24"/>
                <w:szCs w:val="24"/>
              </w:rPr>
              <w:t xml:space="preserve">сурдологу      и  другим </w:t>
            </w:r>
            <w:r w:rsidR="00E979C6" w:rsidRPr="00FD6068">
              <w:rPr>
                <w:rFonts w:ascii="Times New Roman" w:hAnsi="Times New Roman" w:cs="Times New Roman"/>
                <w:spacing w:val="-11"/>
                <w:sz w:val="24"/>
                <w:szCs w:val="24"/>
              </w:rPr>
              <w:t xml:space="preserve"> медицинским </w:t>
            </w:r>
            <w:r w:rsidR="00E979C6" w:rsidRPr="00FD6068">
              <w:rPr>
                <w:rFonts w:ascii="Times New Roman" w:hAnsi="Times New Roman" w:cs="Times New Roman"/>
                <w:spacing w:val="-15"/>
                <w:sz w:val="24"/>
                <w:szCs w:val="24"/>
              </w:rPr>
              <w:t>специалистам</w:t>
            </w:r>
            <w:r w:rsidRPr="00FD6068">
              <w:rPr>
                <w:rFonts w:ascii="Times New Roman" w:hAnsi="Times New Roman" w:cs="Times New Roman"/>
                <w:spacing w:val="-15"/>
                <w:sz w:val="24"/>
                <w:szCs w:val="24"/>
              </w:rPr>
              <w:t xml:space="preserve">               по   </w:t>
            </w:r>
            <w:r w:rsidR="00E979C6" w:rsidRPr="00FD6068">
              <w:rPr>
                <w:rFonts w:ascii="Times New Roman" w:hAnsi="Times New Roman" w:cs="Times New Roman"/>
                <w:spacing w:val="-15"/>
                <w:sz w:val="24"/>
                <w:szCs w:val="24"/>
              </w:rPr>
              <w:t xml:space="preserve">результатам </w:t>
            </w:r>
            <w:r w:rsidR="00E979C6" w:rsidRPr="00FD6068">
              <w:rPr>
                <w:rFonts w:ascii="Times New Roman" w:hAnsi="Times New Roman" w:cs="Times New Roman"/>
                <w:spacing w:val="-7"/>
                <w:sz w:val="24"/>
                <w:szCs w:val="24"/>
              </w:rPr>
              <w:t xml:space="preserve">диагностики   (по   согласию   родителей </w:t>
            </w:r>
            <w:r w:rsidR="00E979C6" w:rsidRPr="00FD6068">
              <w:rPr>
                <w:rFonts w:ascii="Times New Roman" w:hAnsi="Times New Roman" w:cs="Times New Roman"/>
                <w:sz w:val="24"/>
                <w:szCs w:val="24"/>
              </w:rPr>
              <w:t>и законных представителей)</w:t>
            </w:r>
          </w:p>
        </w:tc>
        <w:tc>
          <w:tcPr>
            <w:tcW w:w="4131" w:type="dxa"/>
            <w:shd w:val="clear" w:color="auto" w:fill="auto"/>
          </w:tcPr>
          <w:p w:rsidR="00E979C6" w:rsidRPr="00FD6068" w:rsidRDefault="00E979C6" w:rsidP="00FD6068">
            <w:pPr>
              <w:shd w:val="clear" w:color="auto" w:fill="FFFFFF"/>
              <w:spacing w:line="274" w:lineRule="exact"/>
              <w:jc w:val="both"/>
            </w:pPr>
            <w:r w:rsidRPr="00FD6068">
              <w:rPr>
                <w:rFonts w:ascii="Times New Roman" w:hAnsi="Times New Roman" w:cs="Times New Roman"/>
                <w:sz w:val="24"/>
                <w:szCs w:val="24"/>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E979C6" w:rsidRDefault="00E979C6">
      <w:pPr>
        <w:shd w:val="clear" w:color="auto" w:fill="FFFFFF"/>
        <w:spacing w:line="274" w:lineRule="exact"/>
        <w:jc w:val="both"/>
        <w:sectPr w:rsidR="00E979C6">
          <w:type w:val="continuous"/>
          <w:pgSz w:w="19478" w:h="12379" w:orient="landscape"/>
          <w:pgMar w:top="1440" w:right="1440" w:bottom="360" w:left="1440" w:header="720" w:footer="720" w:gutter="0"/>
          <w:cols w:space="60"/>
          <w:noEndnote/>
        </w:sectPr>
      </w:pPr>
    </w:p>
    <w:p w:rsidR="00972302" w:rsidRDefault="00972302">
      <w:pPr>
        <w:shd w:val="clear" w:color="auto" w:fill="FFFFFF"/>
        <w:spacing w:before="6466"/>
        <w:sectPr w:rsidR="00972302">
          <w:type w:val="continuous"/>
          <w:pgSz w:w="19478" w:h="12379" w:orient="landscape"/>
          <w:pgMar w:top="1440" w:right="1440" w:bottom="360" w:left="1440" w:header="720" w:footer="720" w:gutter="0"/>
          <w:cols w:num="2" w:space="720" w:equalWidth="0">
            <w:col w:w="14577" w:space="1301"/>
            <w:col w:w="720"/>
          </w:cols>
          <w:noEndnote/>
        </w:sectPr>
      </w:pPr>
    </w:p>
    <w:p w:rsidR="00972302" w:rsidRDefault="008B3F4E">
      <w:pPr>
        <w:shd w:val="clear" w:color="auto" w:fill="FFFFFF"/>
        <w:ind w:right="10"/>
        <w:jc w:val="center"/>
      </w:pPr>
      <w:r>
        <w:rPr>
          <w:rFonts w:ascii="Times New Roman" w:hAnsi="Times New Roman" w:cs="Times New Roman"/>
          <w:b/>
          <w:bCs/>
          <w:sz w:val="24"/>
          <w:szCs w:val="24"/>
        </w:rPr>
        <w:lastRenderedPageBreak/>
        <w:t>Педагогическое сопровождение</w:t>
      </w:r>
    </w:p>
    <w:p w:rsidR="00972302" w:rsidRDefault="003B539B" w:rsidP="00E54CF7">
      <w:pPr>
        <w:shd w:val="clear" w:color="auto" w:fill="FFFFFF"/>
        <w:spacing w:before="274" w:line="274" w:lineRule="exact"/>
        <w:ind w:right="6490"/>
        <w:jc w:val="both"/>
      </w:pPr>
      <w:r>
        <w:rPr>
          <w:rFonts w:ascii="Times New Roman" w:hAnsi="Times New Roman" w:cs="Times New Roman"/>
          <w:b/>
          <w:bCs/>
          <w:spacing w:val="-2"/>
          <w:sz w:val="24"/>
          <w:szCs w:val="24"/>
        </w:rPr>
        <w:t>Диагностическое направление.</w:t>
      </w:r>
      <w:r w:rsidR="008B3F4E">
        <w:rPr>
          <w:rFonts w:ascii="Times New Roman" w:hAnsi="Times New Roman" w:cs="Times New Roman"/>
          <w:b/>
          <w:bCs/>
          <w:spacing w:val="-2"/>
          <w:sz w:val="24"/>
          <w:szCs w:val="24"/>
        </w:rPr>
        <w:t xml:space="preserve"> </w:t>
      </w:r>
      <w:r w:rsidR="008B3F4E">
        <w:rPr>
          <w:rFonts w:ascii="Times New Roman" w:hAnsi="Times New Roman" w:cs="Times New Roman"/>
          <w:b/>
          <w:bCs/>
          <w:sz w:val="24"/>
          <w:szCs w:val="24"/>
        </w:rPr>
        <w:t>Задачи:</w:t>
      </w:r>
    </w:p>
    <w:p w:rsidR="00972302" w:rsidRDefault="008B3F4E" w:rsidP="00E54CF7">
      <w:pPr>
        <w:shd w:val="clear" w:color="auto" w:fill="FFFFFF"/>
        <w:spacing w:line="274" w:lineRule="exact"/>
        <w:ind w:left="706"/>
        <w:jc w:val="both"/>
      </w:pPr>
      <w:r>
        <w:rPr>
          <w:rFonts w:ascii="Times New Roman" w:hAnsi="Times New Roman" w:cs="Times New Roman"/>
          <w:sz w:val="24"/>
          <w:szCs w:val="24"/>
        </w:rPr>
        <w:t>1.Подготовка диагностического инструментария для проведения коррекционной работы.</w:t>
      </w:r>
    </w:p>
    <w:p w:rsidR="00972302" w:rsidRDefault="008B3F4E" w:rsidP="004F46F0">
      <w:pPr>
        <w:shd w:val="clear" w:color="auto" w:fill="FFFFFF"/>
        <w:spacing w:line="274" w:lineRule="exact"/>
        <w:ind w:firstLine="706"/>
        <w:jc w:val="both"/>
      </w:pPr>
      <w:r>
        <w:rPr>
          <w:rFonts w:ascii="Times New Roman" w:hAnsi="Times New Roman" w:cs="Times New Roman"/>
          <w:sz w:val="24"/>
          <w:szCs w:val="24"/>
        </w:rPr>
        <w:t>2.Организация педагогического</w:t>
      </w:r>
      <w:r w:rsidR="004F46F0">
        <w:rPr>
          <w:rFonts w:ascii="Times New Roman" w:hAnsi="Times New Roman" w:cs="Times New Roman"/>
          <w:sz w:val="24"/>
          <w:szCs w:val="24"/>
        </w:rPr>
        <w:t xml:space="preserve"> </w:t>
      </w:r>
      <w:r>
        <w:rPr>
          <w:rFonts w:ascii="Times New Roman" w:hAnsi="Times New Roman" w:cs="Times New Roman"/>
          <w:sz w:val="24"/>
          <w:szCs w:val="24"/>
        </w:rPr>
        <w:t>сопровождения детей, чье развитие осложнено действием неблагоприятных факторов.</w:t>
      </w:r>
    </w:p>
    <w:p w:rsidR="00972302" w:rsidRDefault="008B3F4E" w:rsidP="00E54CF7">
      <w:pPr>
        <w:shd w:val="clear" w:color="auto" w:fill="FFFFFF"/>
        <w:spacing w:line="274" w:lineRule="exact"/>
        <w:ind w:left="706"/>
        <w:jc w:val="both"/>
      </w:pPr>
      <w:r>
        <w:rPr>
          <w:rFonts w:ascii="Times New Roman" w:hAnsi="Times New Roman" w:cs="Times New Roman"/>
          <w:sz w:val="24"/>
          <w:szCs w:val="24"/>
        </w:rPr>
        <w:t>3.Установление объема знаний, умений и навыков, выявление трудностей, определение</w:t>
      </w:r>
    </w:p>
    <w:p w:rsidR="00972302" w:rsidRDefault="008B3F4E" w:rsidP="00E54CF7">
      <w:pPr>
        <w:shd w:val="clear" w:color="auto" w:fill="FFFFFF"/>
        <w:spacing w:line="274" w:lineRule="exact"/>
        <w:ind w:left="706" w:hanging="706"/>
        <w:jc w:val="both"/>
      </w:pPr>
      <w:r>
        <w:rPr>
          <w:rFonts w:ascii="Times New Roman" w:hAnsi="Times New Roman" w:cs="Times New Roman"/>
          <w:sz w:val="24"/>
          <w:szCs w:val="24"/>
        </w:rPr>
        <w:t>условий, в которых они будут преодолеваться.</w:t>
      </w:r>
    </w:p>
    <w:p w:rsidR="00972302" w:rsidRDefault="008B3F4E" w:rsidP="00E54CF7">
      <w:pPr>
        <w:shd w:val="clear" w:color="auto" w:fill="FFFFFF"/>
        <w:spacing w:line="274" w:lineRule="exact"/>
        <w:ind w:left="706"/>
        <w:jc w:val="both"/>
      </w:pPr>
      <w:r>
        <w:rPr>
          <w:rFonts w:ascii="Times New Roman" w:hAnsi="Times New Roman" w:cs="Times New Roman"/>
          <w:sz w:val="24"/>
          <w:szCs w:val="24"/>
        </w:rPr>
        <w:t>4.Проведение комплексной диагностики уровня сформированности УУД</w:t>
      </w:r>
    </w:p>
    <w:p w:rsidR="00972302" w:rsidRDefault="008B3F4E" w:rsidP="00E54CF7">
      <w:pPr>
        <w:shd w:val="clear" w:color="auto" w:fill="FFFFFF"/>
        <w:spacing w:before="5" w:line="274" w:lineRule="exact"/>
        <w:jc w:val="both"/>
      </w:pPr>
      <w:r>
        <w:rPr>
          <w:rFonts w:ascii="Times New Roman" w:hAnsi="Times New Roman" w:cs="Times New Roman"/>
          <w:b/>
          <w:bCs/>
          <w:sz w:val="24"/>
          <w:szCs w:val="24"/>
        </w:rPr>
        <w:t>Содержание и формы работы</w:t>
      </w:r>
    </w:p>
    <w:p w:rsidR="00972302" w:rsidRDefault="00860A3E" w:rsidP="00E54CF7">
      <w:pPr>
        <w:shd w:val="clear" w:color="auto" w:fill="FFFFFF"/>
        <w:spacing w:line="274" w:lineRule="exact"/>
        <w:ind w:left="706"/>
        <w:jc w:val="both"/>
      </w:pPr>
      <w:r>
        <w:rPr>
          <w:rFonts w:ascii="Times New Roman" w:hAnsi="Times New Roman" w:cs="Times New Roman"/>
          <w:sz w:val="24"/>
          <w:szCs w:val="24"/>
        </w:rPr>
        <w:t>Изучение Протоколов Т</w:t>
      </w:r>
      <w:r w:rsidR="008B3F4E">
        <w:rPr>
          <w:rFonts w:ascii="Times New Roman" w:hAnsi="Times New Roman" w:cs="Times New Roman"/>
          <w:sz w:val="24"/>
          <w:szCs w:val="24"/>
        </w:rPr>
        <w:t>ПМПК</w:t>
      </w:r>
      <w:r>
        <w:rPr>
          <w:rFonts w:ascii="Times New Roman" w:hAnsi="Times New Roman" w:cs="Times New Roman"/>
          <w:sz w:val="24"/>
          <w:szCs w:val="24"/>
        </w:rPr>
        <w:t xml:space="preserve"> и ЦПМПК</w:t>
      </w:r>
      <w:r w:rsidR="008B3F4E">
        <w:rPr>
          <w:rFonts w:ascii="Times New Roman" w:hAnsi="Times New Roman" w:cs="Times New Roman"/>
          <w:sz w:val="24"/>
          <w:szCs w:val="24"/>
        </w:rPr>
        <w:t>.</w:t>
      </w:r>
    </w:p>
    <w:p w:rsidR="00972302" w:rsidRDefault="008B3F4E" w:rsidP="00E54CF7">
      <w:pPr>
        <w:shd w:val="clear" w:color="auto" w:fill="FFFFFF"/>
        <w:spacing w:line="274" w:lineRule="exact"/>
        <w:jc w:val="both"/>
      </w:pPr>
      <w:r>
        <w:rPr>
          <w:rFonts w:ascii="Times New Roman" w:hAnsi="Times New Roman" w:cs="Times New Roman"/>
          <w:sz w:val="24"/>
          <w:szCs w:val="24"/>
        </w:rPr>
        <w:t>.</w:t>
      </w:r>
      <w:r w:rsidR="00860A3E">
        <w:rPr>
          <w:rFonts w:ascii="Times New Roman" w:hAnsi="Times New Roman" w:cs="Times New Roman"/>
          <w:sz w:val="24"/>
          <w:szCs w:val="24"/>
        </w:rPr>
        <w:t xml:space="preserve">       </w:t>
      </w:r>
      <w:r>
        <w:rPr>
          <w:rFonts w:ascii="Times New Roman" w:hAnsi="Times New Roman" w:cs="Times New Roman"/>
          <w:sz w:val="24"/>
          <w:szCs w:val="24"/>
        </w:rPr>
        <w:t>Наблюдение.</w:t>
      </w:r>
    </w:p>
    <w:p w:rsidR="00972302" w:rsidRDefault="003B539B" w:rsidP="00E54CF7">
      <w:pPr>
        <w:shd w:val="clear" w:color="auto" w:fill="FFFFFF"/>
        <w:spacing w:before="5" w:line="274" w:lineRule="exact"/>
        <w:jc w:val="both"/>
      </w:pPr>
      <w:r>
        <w:rPr>
          <w:rFonts w:ascii="Times New Roman" w:hAnsi="Times New Roman" w:cs="Times New Roman"/>
          <w:b/>
          <w:bCs/>
          <w:sz w:val="24"/>
          <w:szCs w:val="24"/>
        </w:rPr>
        <w:t>Ожидаемый результат</w:t>
      </w:r>
    </w:p>
    <w:p w:rsidR="00972302" w:rsidRDefault="00E52C0B" w:rsidP="00E54CF7">
      <w:pPr>
        <w:shd w:val="clear" w:color="auto" w:fill="FFFFFF"/>
        <w:spacing w:line="274" w:lineRule="exact"/>
        <w:ind w:firstLine="706"/>
        <w:jc w:val="both"/>
      </w:pPr>
      <w:r>
        <w:rPr>
          <w:rFonts w:ascii="Times New Roman" w:hAnsi="Times New Roman" w:cs="Times New Roman"/>
          <w:sz w:val="24"/>
          <w:szCs w:val="24"/>
        </w:rPr>
        <w:t>Составление характеристики учащегося всеми участниками психолого-педагогического сопровождения</w:t>
      </w:r>
      <w:r w:rsidR="008B3F4E">
        <w:rPr>
          <w:rFonts w:ascii="Times New Roman" w:hAnsi="Times New Roman" w:cs="Times New Roman"/>
          <w:sz w:val="24"/>
          <w:szCs w:val="24"/>
        </w:rPr>
        <w:t xml:space="preserve"> </w:t>
      </w:r>
      <w:r>
        <w:rPr>
          <w:rFonts w:ascii="Times New Roman" w:hAnsi="Times New Roman" w:cs="Times New Roman"/>
          <w:sz w:val="24"/>
          <w:szCs w:val="24"/>
        </w:rPr>
        <w:t>по окончании НОО.</w:t>
      </w:r>
    </w:p>
    <w:p w:rsidR="00972302" w:rsidRDefault="008B3F4E" w:rsidP="00E54CF7">
      <w:pPr>
        <w:shd w:val="clear" w:color="auto" w:fill="FFFFFF"/>
        <w:spacing w:before="278" w:line="274" w:lineRule="exact"/>
        <w:ind w:right="6490"/>
        <w:jc w:val="both"/>
      </w:pPr>
      <w:r>
        <w:rPr>
          <w:rFonts w:ascii="Times New Roman" w:hAnsi="Times New Roman" w:cs="Times New Roman"/>
          <w:b/>
          <w:bCs/>
          <w:spacing w:val="-2"/>
          <w:sz w:val="24"/>
          <w:szCs w:val="24"/>
        </w:rPr>
        <w:t xml:space="preserve">Коррекционное направление. </w:t>
      </w:r>
      <w:r>
        <w:rPr>
          <w:rFonts w:ascii="Times New Roman" w:hAnsi="Times New Roman" w:cs="Times New Roman"/>
          <w:b/>
          <w:bCs/>
          <w:sz w:val="24"/>
          <w:szCs w:val="24"/>
        </w:rPr>
        <w:t>Задачи:</w:t>
      </w:r>
    </w:p>
    <w:p w:rsidR="00972302" w:rsidRDefault="008B3F4E" w:rsidP="00E54CF7">
      <w:pPr>
        <w:shd w:val="clear" w:color="auto" w:fill="FFFFFF"/>
        <w:spacing w:line="274" w:lineRule="exact"/>
        <w:ind w:left="706"/>
        <w:jc w:val="both"/>
      </w:pPr>
      <w:r>
        <w:rPr>
          <w:rFonts w:ascii="Times New Roman" w:hAnsi="Times New Roman" w:cs="Times New Roman"/>
          <w:sz w:val="24"/>
          <w:szCs w:val="24"/>
        </w:rPr>
        <w:t>1.Преодоление затруднений учащихся в учебной деятельности.</w:t>
      </w:r>
    </w:p>
    <w:p w:rsidR="00972302" w:rsidRDefault="008B3F4E" w:rsidP="00E54CF7">
      <w:pPr>
        <w:shd w:val="clear" w:color="auto" w:fill="FFFFFF"/>
        <w:spacing w:line="274" w:lineRule="exact"/>
        <w:ind w:left="706"/>
        <w:jc w:val="both"/>
      </w:pPr>
      <w:r>
        <w:rPr>
          <w:rFonts w:ascii="Times New Roman" w:hAnsi="Times New Roman" w:cs="Times New Roman"/>
          <w:sz w:val="24"/>
          <w:szCs w:val="24"/>
        </w:rPr>
        <w:t>2.Овладение навыками адаптации учащихся к социуму.</w:t>
      </w:r>
    </w:p>
    <w:p w:rsidR="00972302" w:rsidRDefault="008B3F4E" w:rsidP="00E54CF7">
      <w:pPr>
        <w:shd w:val="clear" w:color="auto" w:fill="FFFFFF"/>
        <w:spacing w:line="274" w:lineRule="exact"/>
        <w:ind w:left="706"/>
        <w:jc w:val="both"/>
      </w:pPr>
      <w:r>
        <w:rPr>
          <w:rFonts w:ascii="Times New Roman" w:hAnsi="Times New Roman" w:cs="Times New Roman"/>
          <w:sz w:val="24"/>
          <w:szCs w:val="24"/>
        </w:rPr>
        <w:t>3.Развитие творческого потенциала учащихся.</w:t>
      </w:r>
    </w:p>
    <w:p w:rsidR="00972302" w:rsidRDefault="008B3F4E" w:rsidP="006E3350">
      <w:pPr>
        <w:shd w:val="clear" w:color="auto" w:fill="FFFFFF"/>
        <w:spacing w:line="274" w:lineRule="exact"/>
        <w:ind w:firstLine="706"/>
        <w:jc w:val="both"/>
      </w:pPr>
      <w:r>
        <w:rPr>
          <w:rFonts w:ascii="Times New Roman" w:hAnsi="Times New Roman" w:cs="Times New Roman"/>
          <w:sz w:val="24"/>
          <w:szCs w:val="24"/>
        </w:rPr>
        <w:t>4.Создание условий для развития</w:t>
      </w:r>
      <w:r w:rsidR="006E3350">
        <w:rPr>
          <w:rFonts w:ascii="Times New Roman" w:hAnsi="Times New Roman" w:cs="Times New Roman"/>
          <w:sz w:val="24"/>
          <w:szCs w:val="24"/>
        </w:rPr>
        <w:t xml:space="preserve"> </w:t>
      </w:r>
      <w:r w:rsidR="003E2C08">
        <w:rPr>
          <w:rFonts w:ascii="Times New Roman" w:hAnsi="Times New Roman" w:cs="Times New Roman"/>
          <w:spacing w:val="-7"/>
          <w:sz w:val="24"/>
          <w:szCs w:val="24"/>
        </w:rPr>
        <w:t xml:space="preserve">сохранных </w:t>
      </w:r>
      <w:r>
        <w:rPr>
          <w:rFonts w:ascii="Times New Roman" w:hAnsi="Times New Roman" w:cs="Times New Roman"/>
          <w:spacing w:val="-7"/>
          <w:sz w:val="24"/>
          <w:szCs w:val="24"/>
        </w:rPr>
        <w:t xml:space="preserve"> функций;   формирование   положительной   мотивации   к   обучению   у  детей   с</w:t>
      </w:r>
      <w:r w:rsidR="006E3350">
        <w:rPr>
          <w:rFonts w:ascii="Times New Roman" w:hAnsi="Times New Roman" w:cs="Times New Roman"/>
          <w:spacing w:val="-7"/>
          <w:sz w:val="24"/>
          <w:szCs w:val="24"/>
        </w:rPr>
        <w:t xml:space="preserve">  ЗПР</w:t>
      </w:r>
    </w:p>
    <w:p w:rsidR="00972302" w:rsidRDefault="008B3F4E" w:rsidP="006E3350">
      <w:pPr>
        <w:shd w:val="clear" w:color="auto" w:fill="FFFFFF"/>
        <w:spacing w:line="274" w:lineRule="exact"/>
        <w:ind w:firstLine="706"/>
        <w:jc w:val="both"/>
      </w:pPr>
      <w:r>
        <w:rPr>
          <w:rFonts w:ascii="Times New Roman" w:hAnsi="Times New Roman" w:cs="Times New Roman"/>
          <w:spacing w:val="-9"/>
          <w:sz w:val="24"/>
          <w:szCs w:val="24"/>
        </w:rPr>
        <w:t>5.Повыш</w:t>
      </w:r>
      <w:r w:rsidR="006E3350">
        <w:rPr>
          <w:rFonts w:ascii="Times New Roman" w:hAnsi="Times New Roman" w:cs="Times New Roman"/>
          <w:spacing w:val="-9"/>
          <w:sz w:val="24"/>
          <w:szCs w:val="24"/>
        </w:rPr>
        <w:t xml:space="preserve">ение   уровня  общего </w:t>
      </w:r>
      <w:r>
        <w:rPr>
          <w:rFonts w:ascii="Times New Roman" w:hAnsi="Times New Roman" w:cs="Times New Roman"/>
          <w:spacing w:val="-9"/>
          <w:sz w:val="24"/>
          <w:szCs w:val="24"/>
        </w:rPr>
        <w:t xml:space="preserve"> развития,  </w:t>
      </w:r>
      <w:r w:rsidR="006E3350">
        <w:rPr>
          <w:rFonts w:ascii="Times New Roman" w:hAnsi="Times New Roman" w:cs="Times New Roman"/>
          <w:spacing w:val="-9"/>
          <w:sz w:val="24"/>
          <w:szCs w:val="24"/>
        </w:rPr>
        <w:t xml:space="preserve"> восполнение   пробелов  </w:t>
      </w:r>
      <w:r>
        <w:rPr>
          <w:rFonts w:ascii="Times New Roman" w:hAnsi="Times New Roman" w:cs="Times New Roman"/>
          <w:spacing w:val="-9"/>
          <w:sz w:val="24"/>
          <w:szCs w:val="24"/>
        </w:rPr>
        <w:t xml:space="preserve"> предшествующего</w:t>
      </w:r>
      <w:r w:rsidR="006E3350">
        <w:rPr>
          <w:rFonts w:ascii="Times New Roman" w:hAnsi="Times New Roman" w:cs="Times New Roman"/>
          <w:spacing w:val="-9"/>
          <w:sz w:val="24"/>
          <w:szCs w:val="24"/>
        </w:rPr>
        <w:t xml:space="preserve"> </w:t>
      </w:r>
      <w:r>
        <w:rPr>
          <w:rFonts w:ascii="Times New Roman" w:hAnsi="Times New Roman" w:cs="Times New Roman"/>
          <w:spacing w:val="-1"/>
          <w:sz w:val="24"/>
          <w:szCs w:val="24"/>
        </w:rPr>
        <w:t>развития и обучения; коррекция отклонений в развитии познавательной и эмоционально-</w:t>
      </w:r>
      <w:r>
        <w:rPr>
          <w:rFonts w:ascii="Times New Roman" w:hAnsi="Times New Roman" w:cs="Times New Roman"/>
          <w:sz w:val="24"/>
          <w:szCs w:val="24"/>
        </w:rPr>
        <w:t>личностной сферы;</w:t>
      </w:r>
    </w:p>
    <w:p w:rsidR="00972302" w:rsidRDefault="008B3F4E" w:rsidP="006E3350">
      <w:pPr>
        <w:shd w:val="clear" w:color="auto" w:fill="FFFFFF"/>
        <w:spacing w:line="274" w:lineRule="exact"/>
        <w:ind w:firstLine="706"/>
        <w:jc w:val="both"/>
      </w:pPr>
      <w:r>
        <w:rPr>
          <w:rFonts w:ascii="Times New Roman" w:hAnsi="Times New Roman" w:cs="Times New Roman"/>
          <w:spacing w:val="-5"/>
          <w:sz w:val="24"/>
          <w:szCs w:val="24"/>
        </w:rPr>
        <w:t>6.Формирова</w:t>
      </w:r>
      <w:r w:rsidR="003B539B">
        <w:rPr>
          <w:rFonts w:ascii="Times New Roman" w:hAnsi="Times New Roman" w:cs="Times New Roman"/>
          <w:spacing w:val="-5"/>
          <w:sz w:val="24"/>
          <w:szCs w:val="24"/>
        </w:rPr>
        <w:t xml:space="preserve">ние </w:t>
      </w:r>
      <w:r w:rsidR="006E3350">
        <w:rPr>
          <w:rFonts w:ascii="Times New Roman" w:hAnsi="Times New Roman" w:cs="Times New Roman"/>
          <w:spacing w:val="-5"/>
          <w:sz w:val="24"/>
          <w:szCs w:val="24"/>
        </w:rPr>
        <w:t>механизмов волевой регуляции в процессе</w:t>
      </w:r>
      <w:r>
        <w:rPr>
          <w:rFonts w:ascii="Times New Roman" w:hAnsi="Times New Roman" w:cs="Times New Roman"/>
          <w:spacing w:val="-5"/>
          <w:sz w:val="24"/>
          <w:szCs w:val="24"/>
        </w:rPr>
        <w:t xml:space="preserve"> осуществления   заданной</w:t>
      </w:r>
      <w:r w:rsidR="003B539B">
        <w:rPr>
          <w:rFonts w:ascii="Times New Roman" w:hAnsi="Times New Roman" w:cs="Times New Roman"/>
          <w:spacing w:val="-5"/>
          <w:sz w:val="24"/>
          <w:szCs w:val="24"/>
        </w:rPr>
        <w:t xml:space="preserve"> </w:t>
      </w:r>
      <w:r>
        <w:rPr>
          <w:rFonts w:ascii="Times New Roman" w:hAnsi="Times New Roman" w:cs="Times New Roman"/>
          <w:sz w:val="24"/>
          <w:szCs w:val="24"/>
        </w:rPr>
        <w:t>деятельности; воспитание умения общаться, развитие коммуникативных навыков.</w:t>
      </w:r>
    </w:p>
    <w:p w:rsidR="00972302" w:rsidRDefault="008B3F4E" w:rsidP="00E54CF7">
      <w:pPr>
        <w:shd w:val="clear" w:color="auto" w:fill="FFFFFF"/>
        <w:spacing w:line="274" w:lineRule="exact"/>
        <w:jc w:val="both"/>
      </w:pPr>
      <w:r>
        <w:rPr>
          <w:rFonts w:ascii="Times New Roman" w:hAnsi="Times New Roman" w:cs="Times New Roman"/>
          <w:b/>
          <w:bCs/>
          <w:sz w:val="24"/>
          <w:szCs w:val="24"/>
        </w:rPr>
        <w:t>Содержание и формы работы</w:t>
      </w:r>
    </w:p>
    <w:p w:rsidR="00972302" w:rsidRDefault="008B3F4E" w:rsidP="00E54CF7">
      <w:pPr>
        <w:shd w:val="clear" w:color="auto" w:fill="FFFFFF"/>
        <w:spacing w:line="274" w:lineRule="exact"/>
        <w:ind w:right="10" w:firstLine="706"/>
        <w:jc w:val="both"/>
      </w:pPr>
      <w:r>
        <w:rPr>
          <w:rFonts w:ascii="Times New Roman" w:hAnsi="Times New Roman" w:cs="Times New Roman"/>
          <w:sz w:val="24"/>
          <w:szCs w:val="24"/>
        </w:rPr>
        <w:t xml:space="preserve">Проведение групповых и индивидуальных коррекционных занятий. Все виды </w:t>
      </w:r>
      <w:r>
        <w:rPr>
          <w:rFonts w:ascii="Times New Roman" w:hAnsi="Times New Roman" w:cs="Times New Roman"/>
          <w:spacing w:val="-1"/>
          <w:sz w:val="24"/>
          <w:szCs w:val="24"/>
        </w:rPr>
        <w:t xml:space="preserve">коррекционной работы направлены на развитие универсальных учебных действий: личностных, </w:t>
      </w:r>
      <w:r>
        <w:rPr>
          <w:rFonts w:ascii="Times New Roman" w:hAnsi="Times New Roman" w:cs="Times New Roman"/>
          <w:sz w:val="24"/>
          <w:szCs w:val="24"/>
        </w:rPr>
        <w:t>коммуникативных, познавательных, регулятивных. Содержание и формы коррекционной работы учителя:</w:t>
      </w:r>
    </w:p>
    <w:p w:rsidR="00972302" w:rsidRDefault="008B3F4E" w:rsidP="00E54CF7">
      <w:pPr>
        <w:shd w:val="clear" w:color="auto" w:fill="FFFFFF"/>
        <w:tabs>
          <w:tab w:val="left" w:pos="845"/>
        </w:tabs>
        <w:spacing w:line="274" w:lineRule="exact"/>
        <w:ind w:left="706"/>
        <w:jc w:val="both"/>
      </w:pPr>
      <w:r>
        <w:rPr>
          <w:rFonts w:ascii="Times New Roman" w:hAnsi="Times New Roman" w:cs="Times New Roman"/>
          <w:sz w:val="24"/>
          <w:szCs w:val="24"/>
        </w:rPr>
        <w:t>-</w:t>
      </w:r>
      <w:r>
        <w:rPr>
          <w:rFonts w:ascii="Times New Roman" w:hAnsi="Times New Roman" w:cs="Times New Roman"/>
          <w:sz w:val="24"/>
          <w:szCs w:val="24"/>
        </w:rPr>
        <w:tab/>
        <w:t>наблюдение за учениками в учебной и внеурочной деятельности (ежедневно);</w:t>
      </w:r>
    </w:p>
    <w:p w:rsidR="00972302" w:rsidRDefault="008B3F4E" w:rsidP="00E54CF7">
      <w:pPr>
        <w:shd w:val="clear" w:color="auto" w:fill="FFFFFF"/>
        <w:tabs>
          <w:tab w:val="left" w:pos="888"/>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поддержание постоянной связи с учителями-пре</w:t>
      </w:r>
      <w:r w:rsidR="003B539B">
        <w:rPr>
          <w:rFonts w:ascii="Times New Roman" w:hAnsi="Times New Roman" w:cs="Times New Roman"/>
          <w:sz w:val="24"/>
          <w:szCs w:val="24"/>
        </w:rPr>
        <w:t xml:space="preserve">дметниками, школьным психологом, </w:t>
      </w:r>
      <w:r>
        <w:rPr>
          <w:rFonts w:ascii="Times New Roman" w:hAnsi="Times New Roman" w:cs="Times New Roman"/>
          <w:sz w:val="24"/>
          <w:szCs w:val="24"/>
        </w:rPr>
        <w:br/>
        <w:t>учителем –логопедом, медицинским работником, администрацией школы, родителями;</w:t>
      </w:r>
    </w:p>
    <w:p w:rsidR="00972302" w:rsidRDefault="008B3F4E" w:rsidP="003B539B">
      <w:pPr>
        <w:shd w:val="clear" w:color="auto" w:fill="FFFFFF"/>
        <w:tabs>
          <w:tab w:val="left" w:pos="1046"/>
        </w:tabs>
        <w:spacing w:line="274" w:lineRule="exact"/>
        <w:ind w:right="287" w:firstLine="706"/>
        <w:jc w:val="both"/>
      </w:pPr>
      <w:r>
        <w:rPr>
          <w:rFonts w:ascii="Times New Roman" w:hAnsi="Times New Roman" w:cs="Times New Roman"/>
          <w:sz w:val="24"/>
          <w:szCs w:val="24"/>
        </w:rPr>
        <w:t>-</w:t>
      </w:r>
      <w:r>
        <w:rPr>
          <w:rFonts w:ascii="Times New Roman" w:hAnsi="Times New Roman" w:cs="Times New Roman"/>
          <w:sz w:val="24"/>
          <w:szCs w:val="24"/>
        </w:rPr>
        <w:tab/>
        <w:t>составление психолого-педагогической характеристики учащегося с ЗПР с</w:t>
      </w:r>
      <w:r w:rsidR="00E54CF7">
        <w:rPr>
          <w:rFonts w:ascii="Times New Roman" w:hAnsi="Times New Roman" w:cs="Times New Roman"/>
          <w:sz w:val="24"/>
          <w:szCs w:val="24"/>
        </w:rPr>
        <w:t xml:space="preserve"> </w:t>
      </w:r>
      <w:r>
        <w:rPr>
          <w:rFonts w:ascii="Times New Roman" w:hAnsi="Times New Roman" w:cs="Times New Roman"/>
          <w:sz w:val="24"/>
          <w:szCs w:val="24"/>
        </w:rPr>
        <w:t>использованием методов наблюдения, беседы, экспериментального обследования, где</w:t>
      </w:r>
      <w:r w:rsidR="00E54CF7">
        <w:rPr>
          <w:rFonts w:ascii="Times New Roman" w:hAnsi="Times New Roman" w:cs="Times New Roman"/>
          <w:sz w:val="24"/>
          <w:szCs w:val="24"/>
        </w:rPr>
        <w:t xml:space="preserve"> </w:t>
      </w:r>
      <w:r>
        <w:rPr>
          <w:rFonts w:ascii="Times New Roman" w:hAnsi="Times New Roman" w:cs="Times New Roman"/>
          <w:sz w:val="24"/>
          <w:szCs w:val="24"/>
        </w:rPr>
        <w:t>отражаются особенности его личности, поведения, межличностных отношений с родителями и</w:t>
      </w:r>
      <w:r>
        <w:rPr>
          <w:rFonts w:ascii="Times New Roman" w:hAnsi="Times New Roman" w:cs="Times New Roman"/>
          <w:sz w:val="24"/>
          <w:szCs w:val="24"/>
        </w:rPr>
        <w:br/>
        <w:t>одноклассниками, уровень и</w:t>
      </w:r>
      <w:r w:rsidR="003B539B">
        <w:rPr>
          <w:rFonts w:ascii="Times New Roman" w:hAnsi="Times New Roman" w:cs="Times New Roman"/>
          <w:sz w:val="24"/>
          <w:szCs w:val="24"/>
        </w:rPr>
        <w:t xml:space="preserve"> </w:t>
      </w:r>
      <w:r>
        <w:rPr>
          <w:rFonts w:ascii="Times New Roman" w:hAnsi="Times New Roman" w:cs="Times New Roman"/>
          <w:sz w:val="24"/>
          <w:szCs w:val="24"/>
        </w:rPr>
        <w:t>особенности интеллектуального развития и результаты учебы, основные виды трудностей, возникающих в процессе обучения ребёнка.</w:t>
      </w:r>
    </w:p>
    <w:p w:rsidR="00972302" w:rsidRDefault="008B3F4E" w:rsidP="00E54CF7">
      <w:pPr>
        <w:shd w:val="clear" w:color="auto" w:fill="FFFFFF"/>
        <w:tabs>
          <w:tab w:val="left" w:pos="845"/>
        </w:tabs>
        <w:spacing w:line="274" w:lineRule="exact"/>
        <w:ind w:left="706"/>
        <w:jc w:val="both"/>
      </w:pPr>
      <w:r>
        <w:rPr>
          <w:rFonts w:ascii="Times New Roman" w:hAnsi="Times New Roman" w:cs="Times New Roman"/>
          <w:sz w:val="24"/>
          <w:szCs w:val="24"/>
        </w:rPr>
        <w:t>-</w:t>
      </w:r>
      <w:r>
        <w:rPr>
          <w:rFonts w:ascii="Times New Roman" w:hAnsi="Times New Roman" w:cs="Times New Roman"/>
          <w:sz w:val="24"/>
          <w:szCs w:val="24"/>
        </w:rPr>
        <w:tab/>
        <w:t>контроль успеваемости и поведения учащихся в классе;</w:t>
      </w:r>
    </w:p>
    <w:p w:rsidR="00972302" w:rsidRDefault="008B3F4E" w:rsidP="00E54CF7">
      <w:pPr>
        <w:shd w:val="clear" w:color="auto" w:fill="FFFFFF"/>
        <w:tabs>
          <w:tab w:val="left" w:pos="974"/>
        </w:tabs>
        <w:spacing w:line="274" w:lineRule="exact"/>
        <w:ind w:right="14"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микроклимата в классе, способствующего тому, чтобы каждый</w:t>
      </w:r>
      <w:r w:rsidR="00E54CF7">
        <w:rPr>
          <w:rFonts w:ascii="Times New Roman" w:hAnsi="Times New Roman" w:cs="Times New Roman"/>
          <w:sz w:val="24"/>
          <w:szCs w:val="24"/>
        </w:rPr>
        <w:t xml:space="preserve"> </w:t>
      </w:r>
      <w:r>
        <w:rPr>
          <w:rFonts w:ascii="Times New Roman" w:hAnsi="Times New Roman" w:cs="Times New Roman"/>
          <w:sz w:val="24"/>
          <w:szCs w:val="24"/>
        </w:rPr>
        <w:t>учащийся чувствовал себя в школе комфортно;</w:t>
      </w:r>
    </w:p>
    <w:p w:rsidR="00972302" w:rsidRDefault="008B3F4E" w:rsidP="00E54CF7">
      <w:pPr>
        <w:shd w:val="clear" w:color="auto" w:fill="FFFFFF"/>
        <w:tabs>
          <w:tab w:val="left" w:pos="850"/>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ведение документации (психолого-педагогические дневники наблюдения за учащимися</w:t>
      </w:r>
      <w:r>
        <w:rPr>
          <w:rFonts w:ascii="Times New Roman" w:hAnsi="Times New Roman" w:cs="Times New Roman"/>
          <w:sz w:val="24"/>
          <w:szCs w:val="24"/>
        </w:rPr>
        <w:br/>
        <w:t>и др.);</w:t>
      </w:r>
    </w:p>
    <w:p w:rsidR="00972302" w:rsidRDefault="008B3F4E" w:rsidP="00E54CF7">
      <w:pPr>
        <w:shd w:val="clear" w:color="auto" w:fill="FFFFFF"/>
        <w:tabs>
          <w:tab w:val="left" w:pos="931"/>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организация внеурочной деятельности, направленной на развитие познавательных</w:t>
      </w:r>
      <w:r w:rsidR="00E54CF7">
        <w:rPr>
          <w:rFonts w:ascii="Times New Roman" w:hAnsi="Times New Roman" w:cs="Times New Roman"/>
          <w:sz w:val="24"/>
          <w:szCs w:val="24"/>
        </w:rPr>
        <w:t xml:space="preserve"> </w:t>
      </w:r>
      <w:r>
        <w:rPr>
          <w:rFonts w:ascii="Times New Roman" w:hAnsi="Times New Roman" w:cs="Times New Roman"/>
          <w:sz w:val="24"/>
          <w:szCs w:val="24"/>
        </w:rPr>
        <w:t>интересов учащихся, их общее развитие.</w:t>
      </w:r>
    </w:p>
    <w:p w:rsidR="00972302" w:rsidRDefault="003B539B" w:rsidP="00E54CF7">
      <w:pPr>
        <w:shd w:val="clear" w:color="auto" w:fill="FFFFFF"/>
        <w:spacing w:line="274" w:lineRule="exact"/>
        <w:ind w:right="10" w:firstLine="706"/>
        <w:jc w:val="both"/>
      </w:pPr>
      <w:r>
        <w:rPr>
          <w:rFonts w:ascii="Times New Roman" w:hAnsi="Times New Roman" w:cs="Times New Roman"/>
          <w:sz w:val="24"/>
          <w:szCs w:val="24"/>
        </w:rPr>
        <w:t>Д</w:t>
      </w:r>
      <w:r w:rsidR="008B3F4E">
        <w:rPr>
          <w:rFonts w:ascii="Times New Roman" w:hAnsi="Times New Roman" w:cs="Times New Roman"/>
          <w:sz w:val="24"/>
          <w:szCs w:val="24"/>
        </w:rPr>
        <w:t>ля повышения качества коррекционной работы необходимо выполнение следующих условий:</w:t>
      </w:r>
    </w:p>
    <w:p w:rsidR="00972302" w:rsidRDefault="008B3F4E" w:rsidP="00E54CF7">
      <w:pPr>
        <w:shd w:val="clear" w:color="auto" w:fill="FFFFFF"/>
        <w:tabs>
          <w:tab w:val="left" w:pos="845"/>
        </w:tabs>
        <w:spacing w:line="274" w:lineRule="exact"/>
        <w:ind w:left="706"/>
        <w:jc w:val="both"/>
      </w:pPr>
      <w:r>
        <w:rPr>
          <w:rFonts w:ascii="Times New Roman" w:hAnsi="Times New Roman" w:cs="Times New Roman"/>
          <w:sz w:val="24"/>
          <w:szCs w:val="24"/>
        </w:rPr>
        <w:t>-</w:t>
      </w:r>
      <w:r>
        <w:rPr>
          <w:rFonts w:ascii="Times New Roman" w:hAnsi="Times New Roman" w:cs="Times New Roman"/>
          <w:sz w:val="24"/>
          <w:szCs w:val="24"/>
        </w:rPr>
        <w:tab/>
        <w:t>формирование УУД на всех этапах учебного процесса;</w:t>
      </w:r>
    </w:p>
    <w:p w:rsidR="00972302" w:rsidRDefault="008B3F4E" w:rsidP="00E54CF7">
      <w:pPr>
        <w:shd w:val="clear" w:color="auto" w:fill="FFFFFF"/>
        <w:tabs>
          <w:tab w:val="left" w:pos="893"/>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t>обучение детей (в процессе формирования представлений) выявлению характерных,</w:t>
      </w:r>
      <w:r w:rsidR="00E54CF7">
        <w:rPr>
          <w:rFonts w:ascii="Times New Roman" w:hAnsi="Times New Roman" w:cs="Times New Roman"/>
          <w:sz w:val="24"/>
          <w:szCs w:val="24"/>
        </w:rPr>
        <w:t xml:space="preserve"> </w:t>
      </w:r>
      <w:r>
        <w:rPr>
          <w:rFonts w:ascii="Times New Roman" w:hAnsi="Times New Roman" w:cs="Times New Roman"/>
          <w:sz w:val="24"/>
          <w:szCs w:val="24"/>
        </w:rPr>
        <w:t>существенных признаков предметов, развитие умений сравнивать, сопоставлять;</w:t>
      </w:r>
    </w:p>
    <w:p w:rsidR="00972302" w:rsidRDefault="008B3F4E" w:rsidP="00E54CF7">
      <w:pPr>
        <w:shd w:val="clear" w:color="auto" w:fill="FFFFFF"/>
        <w:tabs>
          <w:tab w:val="left" w:pos="103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побуждение к речевой деяте</w:t>
      </w:r>
      <w:r w:rsidR="00E54CF7">
        <w:rPr>
          <w:rFonts w:ascii="Times New Roman" w:hAnsi="Times New Roman" w:cs="Times New Roman"/>
          <w:sz w:val="24"/>
          <w:szCs w:val="24"/>
        </w:rPr>
        <w:t xml:space="preserve">льности, осуществление контроля </w:t>
      </w:r>
      <w:r>
        <w:rPr>
          <w:rFonts w:ascii="Times New Roman" w:hAnsi="Times New Roman" w:cs="Times New Roman"/>
          <w:sz w:val="24"/>
          <w:szCs w:val="24"/>
        </w:rPr>
        <w:t>за речевой</w:t>
      </w:r>
      <w:r w:rsidR="00E54CF7">
        <w:rPr>
          <w:rFonts w:ascii="Times New Roman" w:hAnsi="Times New Roman" w:cs="Times New Roman"/>
          <w:sz w:val="24"/>
          <w:szCs w:val="24"/>
        </w:rPr>
        <w:t xml:space="preserve"> </w:t>
      </w:r>
      <w:r>
        <w:rPr>
          <w:rFonts w:ascii="Times New Roman" w:hAnsi="Times New Roman" w:cs="Times New Roman"/>
          <w:sz w:val="24"/>
          <w:szCs w:val="24"/>
        </w:rPr>
        <w:lastRenderedPageBreak/>
        <w:t>деятельностью детей;</w:t>
      </w:r>
    </w:p>
    <w:p w:rsidR="00972302" w:rsidRDefault="008B3F4E" w:rsidP="00E54CF7">
      <w:pPr>
        <w:shd w:val="clear" w:color="auto" w:fill="FFFFFF"/>
        <w:tabs>
          <w:tab w:val="left" w:pos="989"/>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установление взаимосвязи между воспринимаемым предметом, его словесным</w:t>
      </w:r>
      <w:r w:rsidR="00E54CF7">
        <w:rPr>
          <w:rFonts w:ascii="Times New Roman" w:hAnsi="Times New Roman" w:cs="Times New Roman"/>
          <w:sz w:val="24"/>
          <w:szCs w:val="24"/>
        </w:rPr>
        <w:t xml:space="preserve"> </w:t>
      </w:r>
      <w:r>
        <w:rPr>
          <w:rFonts w:ascii="Times New Roman" w:hAnsi="Times New Roman" w:cs="Times New Roman"/>
          <w:sz w:val="24"/>
          <w:szCs w:val="24"/>
        </w:rPr>
        <w:t>обозначением и практическим действием;</w:t>
      </w:r>
    </w:p>
    <w:p w:rsidR="00972302" w:rsidRDefault="008B3F4E" w:rsidP="00E54CF7">
      <w:pPr>
        <w:shd w:val="clear" w:color="auto" w:fill="FFFFFF"/>
        <w:tabs>
          <w:tab w:val="left" w:pos="941"/>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использование более медленного темпа обучения, многократного возвращения к</w:t>
      </w:r>
      <w:r w:rsidR="00E54CF7">
        <w:rPr>
          <w:rFonts w:ascii="Times New Roman" w:hAnsi="Times New Roman" w:cs="Times New Roman"/>
          <w:sz w:val="24"/>
          <w:szCs w:val="24"/>
        </w:rPr>
        <w:t xml:space="preserve"> </w:t>
      </w:r>
      <w:r>
        <w:rPr>
          <w:rFonts w:ascii="Times New Roman" w:hAnsi="Times New Roman" w:cs="Times New Roman"/>
          <w:sz w:val="24"/>
          <w:szCs w:val="24"/>
        </w:rPr>
        <w:t>изученному материалу;</w:t>
      </w:r>
    </w:p>
    <w:p w:rsidR="00972302" w:rsidRDefault="008B3F4E" w:rsidP="00E54CF7">
      <w:pPr>
        <w:shd w:val="clear" w:color="auto" w:fill="FFFFFF"/>
        <w:tabs>
          <w:tab w:val="left" w:pos="845"/>
        </w:tabs>
        <w:spacing w:line="274" w:lineRule="exact"/>
        <w:ind w:left="706"/>
        <w:jc w:val="both"/>
      </w:pPr>
      <w:r>
        <w:rPr>
          <w:rFonts w:ascii="Times New Roman" w:hAnsi="Times New Roman" w:cs="Times New Roman"/>
          <w:sz w:val="24"/>
          <w:szCs w:val="24"/>
        </w:rPr>
        <w:t>-</w:t>
      </w:r>
      <w:r>
        <w:rPr>
          <w:rFonts w:ascii="Times New Roman" w:hAnsi="Times New Roman" w:cs="Times New Roman"/>
          <w:sz w:val="24"/>
          <w:szCs w:val="24"/>
        </w:rPr>
        <w:tab/>
        <w:t>максимальное использование сохранных анализаторов ребенка;</w:t>
      </w:r>
    </w:p>
    <w:p w:rsidR="00972302" w:rsidRDefault="008B3F4E" w:rsidP="00E54CF7">
      <w:pPr>
        <w:shd w:val="clear" w:color="auto" w:fill="FFFFFF"/>
        <w:tabs>
          <w:tab w:val="left" w:pos="979"/>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t>разделение деятельности на отдельные составные части, элементы, операции,</w:t>
      </w:r>
      <w:r w:rsidR="00E54CF7">
        <w:rPr>
          <w:rFonts w:ascii="Times New Roman" w:hAnsi="Times New Roman" w:cs="Times New Roman"/>
          <w:sz w:val="24"/>
          <w:szCs w:val="24"/>
        </w:rPr>
        <w:t xml:space="preserve"> </w:t>
      </w:r>
      <w:r>
        <w:rPr>
          <w:rFonts w:ascii="Times New Roman" w:hAnsi="Times New Roman" w:cs="Times New Roman"/>
          <w:sz w:val="24"/>
          <w:szCs w:val="24"/>
        </w:rPr>
        <w:t>позволяющее осмысливать их во внутреннем отношении друг к другу;</w:t>
      </w:r>
    </w:p>
    <w:p w:rsidR="00972302" w:rsidRDefault="008B3F4E" w:rsidP="00E54CF7">
      <w:pPr>
        <w:shd w:val="clear" w:color="auto" w:fill="FFFFFF"/>
        <w:tabs>
          <w:tab w:val="left" w:pos="0"/>
        </w:tabs>
        <w:spacing w:line="274" w:lineRule="exact"/>
        <w:ind w:right="283" w:firstLine="706"/>
        <w:jc w:val="both"/>
      </w:pPr>
      <w:r>
        <w:rPr>
          <w:rFonts w:ascii="Times New Roman" w:hAnsi="Times New Roman" w:cs="Times New Roman"/>
          <w:sz w:val="24"/>
          <w:szCs w:val="24"/>
        </w:rPr>
        <w:t>-</w:t>
      </w:r>
      <w:r>
        <w:rPr>
          <w:rFonts w:ascii="Times New Roman" w:hAnsi="Times New Roman" w:cs="Times New Roman"/>
          <w:sz w:val="24"/>
          <w:szCs w:val="24"/>
        </w:rPr>
        <w:tab/>
        <w:t>использование упражнений, направленных на развитие внимания, памяти, восприятия.</w:t>
      </w:r>
      <w:r>
        <w:rPr>
          <w:rFonts w:ascii="Times New Roman" w:hAnsi="Times New Roman" w:cs="Times New Roman"/>
          <w:sz w:val="24"/>
          <w:szCs w:val="24"/>
        </w:rPr>
        <w:br/>
      </w:r>
      <w:r w:rsidR="00E54CF7">
        <w:rPr>
          <w:rFonts w:ascii="Times New Roman" w:hAnsi="Times New Roman" w:cs="Times New Roman"/>
          <w:spacing w:val="-4"/>
          <w:sz w:val="24"/>
          <w:szCs w:val="24"/>
        </w:rPr>
        <w:t xml:space="preserve">        </w:t>
      </w:r>
      <w:r>
        <w:rPr>
          <w:rFonts w:ascii="Times New Roman" w:hAnsi="Times New Roman" w:cs="Times New Roman"/>
          <w:spacing w:val="-4"/>
          <w:sz w:val="24"/>
          <w:szCs w:val="24"/>
        </w:rPr>
        <w:t>Оказание  помощи  учащимся  в  преодолении  их  затрудне</w:t>
      </w:r>
      <w:r w:rsidR="00E54CF7">
        <w:rPr>
          <w:rFonts w:ascii="Times New Roman" w:hAnsi="Times New Roman" w:cs="Times New Roman"/>
          <w:spacing w:val="-4"/>
          <w:sz w:val="24"/>
          <w:szCs w:val="24"/>
        </w:rPr>
        <w:t xml:space="preserve">ний  в  учебной  деятельности </w:t>
      </w:r>
      <w:r>
        <w:rPr>
          <w:rFonts w:ascii="Times New Roman" w:hAnsi="Times New Roman" w:cs="Times New Roman"/>
          <w:spacing w:val="-4"/>
          <w:sz w:val="24"/>
          <w:szCs w:val="24"/>
        </w:rPr>
        <w:t>-</w:t>
      </w:r>
      <w:r w:rsidR="00E54CF7">
        <w:rPr>
          <w:rFonts w:ascii="Times New Roman" w:hAnsi="Times New Roman" w:cs="Times New Roman"/>
          <w:spacing w:val="-4"/>
          <w:sz w:val="24"/>
          <w:szCs w:val="24"/>
        </w:rPr>
        <w:t xml:space="preserve"> </w:t>
      </w:r>
      <w:r>
        <w:rPr>
          <w:rFonts w:ascii="Times New Roman" w:hAnsi="Times New Roman" w:cs="Times New Roman"/>
          <w:sz w:val="24"/>
          <w:szCs w:val="24"/>
        </w:rPr>
        <w:t>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w:t>
      </w:r>
    </w:p>
    <w:p w:rsidR="00972302" w:rsidRDefault="008B3F4E" w:rsidP="00E54CF7">
      <w:pPr>
        <w:shd w:val="clear" w:color="auto" w:fill="FFFFFF"/>
        <w:spacing w:line="274" w:lineRule="exact"/>
        <w:ind w:right="283" w:firstLine="706"/>
        <w:jc w:val="both"/>
      </w:pPr>
      <w:r>
        <w:rPr>
          <w:rFonts w:ascii="Times New Roman" w:hAnsi="Times New Roman" w:cs="Times New Roman"/>
          <w:sz w:val="24"/>
          <w:szCs w:val="24"/>
        </w:rPr>
        <w:t>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w:t>
      </w:r>
    </w:p>
    <w:p w:rsidR="00972302" w:rsidRDefault="008B3F4E" w:rsidP="00E54CF7">
      <w:pPr>
        <w:shd w:val="clear" w:color="auto" w:fill="FFFFFF"/>
        <w:spacing w:line="274" w:lineRule="exact"/>
        <w:ind w:right="250" w:firstLine="706"/>
        <w:jc w:val="both"/>
      </w:pPr>
      <w:r>
        <w:rPr>
          <w:rFonts w:ascii="Times New Roman" w:hAnsi="Times New Roman" w:cs="Times New Roman"/>
          <w:sz w:val="24"/>
          <w:szCs w:val="24"/>
        </w:rPr>
        <w:t xml:space="preserve">Формирование и освоение творческих способов и приёмов действий основывается на </w:t>
      </w:r>
      <w:r>
        <w:rPr>
          <w:rFonts w:ascii="Times New Roman" w:hAnsi="Times New Roman" w:cs="Times New Roman"/>
          <w:spacing w:val="-1"/>
          <w:sz w:val="24"/>
          <w:szCs w:val="24"/>
        </w:rPr>
        <w:t xml:space="preserve">системе заданий творческого и поискового характера, направленных на развитие у учащихся </w:t>
      </w:r>
      <w:r>
        <w:rPr>
          <w:rFonts w:ascii="Times New Roman" w:hAnsi="Times New Roman" w:cs="Times New Roman"/>
          <w:sz w:val="24"/>
          <w:szCs w:val="24"/>
        </w:rPr>
        <w:t>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w:t>
      </w:r>
    </w:p>
    <w:p w:rsidR="00972302" w:rsidRDefault="003B539B" w:rsidP="00E54CF7">
      <w:pPr>
        <w:shd w:val="clear" w:color="auto" w:fill="FFFFFF"/>
        <w:spacing w:line="274" w:lineRule="exact"/>
        <w:jc w:val="both"/>
      </w:pPr>
      <w:r>
        <w:rPr>
          <w:rFonts w:ascii="Times New Roman" w:hAnsi="Times New Roman" w:cs="Times New Roman"/>
          <w:b/>
          <w:bCs/>
          <w:sz w:val="24"/>
          <w:szCs w:val="24"/>
        </w:rPr>
        <w:t>Ожидаемый результат</w:t>
      </w:r>
    </w:p>
    <w:p w:rsidR="00972302" w:rsidRDefault="008B3F4E" w:rsidP="00E54CF7">
      <w:pPr>
        <w:shd w:val="clear" w:color="auto" w:fill="FFFFFF"/>
        <w:spacing w:line="274" w:lineRule="exact"/>
        <w:ind w:right="283" w:firstLine="677"/>
        <w:jc w:val="both"/>
      </w:pPr>
      <w:r>
        <w:rPr>
          <w:rFonts w:ascii="Times New Roman" w:hAnsi="Times New Roman" w:cs="Times New Roman"/>
          <w:sz w:val="24"/>
          <w:szCs w:val="24"/>
        </w:rPr>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p w:rsidR="00972302" w:rsidRDefault="008B3F4E" w:rsidP="00E54CF7">
      <w:pPr>
        <w:shd w:val="clear" w:color="auto" w:fill="FFFFFF"/>
        <w:spacing w:before="5" w:line="274" w:lineRule="exact"/>
        <w:ind w:right="6240"/>
        <w:jc w:val="both"/>
      </w:pPr>
      <w:r>
        <w:rPr>
          <w:rFonts w:ascii="Times New Roman" w:hAnsi="Times New Roman" w:cs="Times New Roman"/>
          <w:b/>
          <w:bCs/>
          <w:spacing w:val="-2"/>
          <w:sz w:val="24"/>
          <w:szCs w:val="24"/>
        </w:rPr>
        <w:t xml:space="preserve">Профилактическое направление. </w:t>
      </w:r>
      <w:r>
        <w:rPr>
          <w:rFonts w:ascii="Times New Roman" w:hAnsi="Times New Roman" w:cs="Times New Roman"/>
          <w:b/>
          <w:bCs/>
          <w:sz w:val="24"/>
          <w:szCs w:val="24"/>
        </w:rPr>
        <w:t>Задачи:</w:t>
      </w:r>
    </w:p>
    <w:p w:rsidR="00972302" w:rsidRDefault="008B3F4E" w:rsidP="00E54CF7">
      <w:pPr>
        <w:shd w:val="clear" w:color="auto" w:fill="FFFFFF"/>
        <w:spacing w:line="274" w:lineRule="exact"/>
        <w:ind w:right="5" w:firstLine="706"/>
        <w:jc w:val="both"/>
      </w:pPr>
      <w:r>
        <w:rPr>
          <w:rFonts w:ascii="Times New Roman" w:hAnsi="Times New Roman" w:cs="Times New Roman"/>
          <w:sz w:val="24"/>
          <w:szCs w:val="24"/>
        </w:rPr>
        <w:t>Построение педагогических прогнозов о возможных трудностях и обсуждение программ педагогической коррекции.</w:t>
      </w:r>
    </w:p>
    <w:p w:rsidR="00972302" w:rsidRDefault="008B3F4E" w:rsidP="00E54CF7">
      <w:pPr>
        <w:shd w:val="clear" w:color="auto" w:fill="FFFFFF"/>
        <w:spacing w:before="5" w:line="274" w:lineRule="exact"/>
        <w:jc w:val="both"/>
      </w:pPr>
      <w:r>
        <w:rPr>
          <w:rFonts w:ascii="Times New Roman" w:hAnsi="Times New Roman" w:cs="Times New Roman"/>
          <w:b/>
          <w:bCs/>
          <w:sz w:val="24"/>
          <w:szCs w:val="24"/>
        </w:rPr>
        <w:t>Содержание и формы работы</w:t>
      </w:r>
    </w:p>
    <w:p w:rsidR="00972302" w:rsidRDefault="008B3F4E" w:rsidP="00E54CF7">
      <w:pPr>
        <w:shd w:val="clear" w:color="auto" w:fill="FFFFFF"/>
        <w:spacing w:line="274" w:lineRule="exact"/>
        <w:jc w:val="both"/>
      </w:pPr>
      <w:r>
        <w:rPr>
          <w:rFonts w:ascii="Times New Roman" w:hAnsi="Times New Roman" w:cs="Times New Roman"/>
          <w:sz w:val="24"/>
          <w:szCs w:val="24"/>
        </w:rPr>
        <w:t>Обсуждение возможных вариантов решения проблемы с психологом школы. Принятие своевременных мер по предупреждению и пре</w:t>
      </w:r>
      <w:r w:rsidR="00DD1C64">
        <w:rPr>
          <w:rFonts w:ascii="Times New Roman" w:hAnsi="Times New Roman" w:cs="Times New Roman"/>
          <w:sz w:val="24"/>
          <w:szCs w:val="24"/>
        </w:rPr>
        <w:t xml:space="preserve">одолению запущенности в учебе. </w:t>
      </w:r>
      <w:r>
        <w:rPr>
          <w:rFonts w:ascii="Times New Roman" w:hAnsi="Times New Roman" w:cs="Times New Roman"/>
          <w:sz w:val="24"/>
          <w:szCs w:val="24"/>
        </w:rPr>
        <w:t>Осуществление дифференцированного подхода в обучении;</w:t>
      </w:r>
    </w:p>
    <w:p w:rsidR="00972302" w:rsidRDefault="008B3F4E" w:rsidP="00E54CF7">
      <w:pPr>
        <w:shd w:val="clear" w:color="auto" w:fill="FFFFFF"/>
        <w:tabs>
          <w:tab w:val="left" w:pos="845"/>
        </w:tabs>
        <w:spacing w:line="274" w:lineRule="exact"/>
        <w:ind w:left="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использование в ходе урока стимулирующих и организующих видов помощи;</w:t>
      </w:r>
    </w:p>
    <w:p w:rsidR="00972302" w:rsidRDefault="008B3F4E" w:rsidP="00E54CF7">
      <w:pPr>
        <w:shd w:val="clear" w:color="auto" w:fill="FFFFFF"/>
        <w:tabs>
          <w:tab w:val="left" w:pos="1114"/>
        </w:tabs>
        <w:spacing w:line="274" w:lineRule="exact"/>
        <w:ind w:left="182"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rPr>
        <w:t>осущес</w:t>
      </w:r>
      <w:r w:rsidR="003B539B">
        <w:rPr>
          <w:rFonts w:ascii="Times New Roman" w:hAnsi="Times New Roman" w:cs="Times New Roman"/>
          <w:spacing w:val="-9"/>
          <w:sz w:val="24"/>
          <w:szCs w:val="24"/>
        </w:rPr>
        <w:t xml:space="preserve">твление контроля за </w:t>
      </w:r>
      <w:r w:rsidR="00E54CF7">
        <w:rPr>
          <w:rFonts w:ascii="Times New Roman" w:hAnsi="Times New Roman" w:cs="Times New Roman"/>
          <w:spacing w:val="-9"/>
          <w:sz w:val="24"/>
          <w:szCs w:val="24"/>
        </w:rPr>
        <w:t xml:space="preserve">текущей  успеваемостью и  </w:t>
      </w:r>
      <w:r>
        <w:rPr>
          <w:rFonts w:ascii="Times New Roman" w:hAnsi="Times New Roman" w:cs="Times New Roman"/>
          <w:spacing w:val="-9"/>
          <w:sz w:val="24"/>
          <w:szCs w:val="24"/>
        </w:rPr>
        <w:t>доведение</w:t>
      </w:r>
      <w:r w:rsidR="00E54CF7">
        <w:rPr>
          <w:rFonts w:ascii="Times New Roman" w:hAnsi="Times New Roman" w:cs="Times New Roman"/>
          <w:spacing w:val="-9"/>
          <w:sz w:val="24"/>
          <w:szCs w:val="24"/>
        </w:rPr>
        <w:t xml:space="preserve">  информации  </w:t>
      </w:r>
      <w:r>
        <w:rPr>
          <w:rFonts w:ascii="Times New Roman" w:hAnsi="Times New Roman" w:cs="Times New Roman"/>
          <w:spacing w:val="-9"/>
          <w:sz w:val="24"/>
          <w:szCs w:val="24"/>
        </w:rPr>
        <w:t>до</w:t>
      </w:r>
      <w:r w:rsidR="00E54CF7">
        <w:rPr>
          <w:rFonts w:ascii="Times New Roman" w:hAnsi="Times New Roman" w:cs="Times New Roman"/>
          <w:spacing w:val="-9"/>
          <w:sz w:val="24"/>
          <w:szCs w:val="24"/>
        </w:rPr>
        <w:t xml:space="preserve"> </w:t>
      </w:r>
      <w:r>
        <w:rPr>
          <w:rFonts w:ascii="Times New Roman" w:hAnsi="Times New Roman" w:cs="Times New Roman"/>
          <w:sz w:val="24"/>
          <w:szCs w:val="24"/>
        </w:rPr>
        <w:t>родителей;</w:t>
      </w:r>
    </w:p>
    <w:p w:rsidR="00972302" w:rsidRDefault="008B3F4E" w:rsidP="00364A1E">
      <w:pPr>
        <w:numPr>
          <w:ilvl w:val="0"/>
          <w:numId w:val="7"/>
        </w:numPr>
        <w:shd w:val="clear" w:color="auto" w:fill="FFFFFF"/>
        <w:tabs>
          <w:tab w:val="left" w:pos="1027"/>
        </w:tabs>
        <w:spacing w:line="274" w:lineRule="exact"/>
        <w:ind w:left="888"/>
        <w:jc w:val="both"/>
        <w:rPr>
          <w:rFonts w:ascii="Times New Roman" w:hAnsi="Times New Roman" w:cs="Times New Roman"/>
          <w:sz w:val="24"/>
          <w:szCs w:val="24"/>
        </w:rPr>
      </w:pPr>
      <w:r>
        <w:rPr>
          <w:rFonts w:ascii="Times New Roman" w:hAnsi="Times New Roman" w:cs="Times New Roman"/>
          <w:sz w:val="24"/>
          <w:szCs w:val="24"/>
        </w:rPr>
        <w:t>привлечение к участию коллективных творческих дел;</w:t>
      </w:r>
    </w:p>
    <w:p w:rsidR="00972302" w:rsidRDefault="008B3F4E" w:rsidP="00364A1E">
      <w:pPr>
        <w:numPr>
          <w:ilvl w:val="0"/>
          <w:numId w:val="7"/>
        </w:numPr>
        <w:shd w:val="clear" w:color="auto" w:fill="FFFFFF"/>
        <w:tabs>
          <w:tab w:val="left" w:pos="1027"/>
        </w:tabs>
        <w:spacing w:line="274" w:lineRule="exact"/>
        <w:ind w:left="888"/>
        <w:jc w:val="both"/>
        <w:rPr>
          <w:rFonts w:ascii="Times New Roman" w:hAnsi="Times New Roman" w:cs="Times New Roman"/>
          <w:sz w:val="24"/>
          <w:szCs w:val="24"/>
        </w:rPr>
      </w:pPr>
      <w:r>
        <w:rPr>
          <w:rFonts w:ascii="Times New Roman" w:hAnsi="Times New Roman" w:cs="Times New Roman"/>
          <w:sz w:val="24"/>
          <w:szCs w:val="24"/>
        </w:rPr>
        <w:t>вовлечь ребенка в спортивную секцию, библиотеку.</w:t>
      </w:r>
    </w:p>
    <w:p w:rsidR="00972302" w:rsidRDefault="003B539B" w:rsidP="00E54CF7">
      <w:pPr>
        <w:shd w:val="clear" w:color="auto" w:fill="FFFFFF"/>
        <w:spacing w:before="5" w:line="274" w:lineRule="exact"/>
        <w:ind w:left="182"/>
        <w:jc w:val="both"/>
      </w:pPr>
      <w:r>
        <w:rPr>
          <w:rFonts w:ascii="Times New Roman" w:hAnsi="Times New Roman" w:cs="Times New Roman"/>
          <w:b/>
          <w:bCs/>
          <w:sz w:val="24"/>
          <w:szCs w:val="24"/>
        </w:rPr>
        <w:t>Ожидаемый результат</w:t>
      </w:r>
    </w:p>
    <w:p w:rsidR="00972302" w:rsidRDefault="008B3F4E">
      <w:pPr>
        <w:shd w:val="clear" w:color="auto" w:fill="FFFFFF"/>
        <w:spacing w:line="274" w:lineRule="exact"/>
        <w:ind w:left="888"/>
      </w:pPr>
      <w:r>
        <w:rPr>
          <w:rFonts w:ascii="Times New Roman" w:hAnsi="Times New Roman" w:cs="Times New Roman"/>
          <w:spacing w:val="-1"/>
          <w:sz w:val="24"/>
          <w:szCs w:val="24"/>
        </w:rPr>
        <w:t>Предупреждение   отклонений в развитии ребенка.</w:t>
      </w:r>
    </w:p>
    <w:p w:rsidR="00972302" w:rsidRDefault="008B3F4E" w:rsidP="00E54CF7">
      <w:pPr>
        <w:shd w:val="clear" w:color="auto" w:fill="FFFFFF"/>
        <w:spacing w:before="278" w:line="274" w:lineRule="exact"/>
        <w:ind w:left="182" w:firstLine="538"/>
      </w:pPr>
      <w:r>
        <w:rPr>
          <w:rFonts w:ascii="Times New Roman" w:hAnsi="Times New Roman" w:cs="Times New Roman"/>
          <w:b/>
          <w:bCs/>
          <w:sz w:val="24"/>
          <w:szCs w:val="24"/>
        </w:rPr>
        <w:t>Психологич</w:t>
      </w:r>
      <w:r w:rsidR="003B539B">
        <w:rPr>
          <w:rFonts w:ascii="Times New Roman" w:hAnsi="Times New Roman" w:cs="Times New Roman"/>
          <w:b/>
          <w:bCs/>
          <w:sz w:val="24"/>
          <w:szCs w:val="24"/>
        </w:rPr>
        <w:t>еское сопровождения детей с ОВЗ</w:t>
      </w:r>
    </w:p>
    <w:p w:rsidR="00972302" w:rsidRDefault="008B3F4E" w:rsidP="00E54CF7">
      <w:pPr>
        <w:shd w:val="clear" w:color="auto" w:fill="FFFFFF"/>
        <w:spacing w:line="274" w:lineRule="exact"/>
        <w:ind w:left="182" w:right="324" w:firstLine="538"/>
      </w:pPr>
      <w:r>
        <w:rPr>
          <w:rFonts w:ascii="Times New Roman" w:hAnsi="Times New Roman" w:cs="Times New Roman"/>
          <w:b/>
          <w:bCs/>
          <w:sz w:val="24"/>
          <w:szCs w:val="24"/>
        </w:rPr>
        <w:t xml:space="preserve">Цель </w:t>
      </w:r>
      <w:r>
        <w:rPr>
          <w:rFonts w:ascii="Times New Roman" w:hAnsi="Times New Roman" w:cs="Times New Roman"/>
          <w:sz w:val="24"/>
          <w:szCs w:val="24"/>
        </w:rPr>
        <w:t>психологического сопровождения детей с ОВЗ:</w:t>
      </w:r>
    </w:p>
    <w:p w:rsidR="00972302" w:rsidRDefault="008B3F4E" w:rsidP="00E54CF7">
      <w:pPr>
        <w:shd w:val="clear" w:color="auto" w:fill="FFFFFF"/>
        <w:spacing w:line="274" w:lineRule="exact"/>
        <w:ind w:right="324" w:firstLine="888"/>
        <w:jc w:val="both"/>
      </w:pPr>
      <w:r>
        <w:rPr>
          <w:rFonts w:ascii="Times New Roman" w:hAnsi="Times New Roman" w:cs="Times New Roman"/>
          <w:spacing w:val="-1"/>
          <w:sz w:val="24"/>
          <w:szCs w:val="24"/>
        </w:rPr>
        <w:t xml:space="preserve">Создание оптимальных условий для детей с трудностями в обучении в соответствии с </w:t>
      </w:r>
      <w:r>
        <w:rPr>
          <w:rFonts w:ascii="Times New Roman" w:hAnsi="Times New Roman" w:cs="Times New Roman"/>
          <w:spacing w:val="-1"/>
          <w:sz w:val="24"/>
          <w:szCs w:val="24"/>
        </w:rPr>
        <w:lastRenderedPageBreak/>
        <w:t xml:space="preserve">их </w:t>
      </w:r>
      <w:r>
        <w:rPr>
          <w:rFonts w:ascii="Times New Roman" w:hAnsi="Times New Roman" w:cs="Times New Roman"/>
          <w:sz w:val="24"/>
          <w:szCs w:val="24"/>
        </w:rPr>
        <w:t>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972302" w:rsidRDefault="008B3F4E">
      <w:pPr>
        <w:shd w:val="clear" w:color="auto" w:fill="FFFFFF"/>
        <w:spacing w:before="5" w:line="274" w:lineRule="exact"/>
        <w:ind w:left="182"/>
      </w:pPr>
      <w:r>
        <w:rPr>
          <w:rFonts w:ascii="Times New Roman" w:hAnsi="Times New Roman" w:cs="Times New Roman"/>
          <w:b/>
          <w:bCs/>
          <w:sz w:val="24"/>
          <w:szCs w:val="24"/>
        </w:rPr>
        <w:t>Задачи:</w:t>
      </w:r>
    </w:p>
    <w:p w:rsidR="00972302" w:rsidRDefault="008B3F4E" w:rsidP="00364A1E">
      <w:pPr>
        <w:numPr>
          <w:ilvl w:val="0"/>
          <w:numId w:val="49"/>
        </w:numPr>
        <w:shd w:val="clear" w:color="auto" w:fill="FFFFFF"/>
        <w:tabs>
          <w:tab w:val="left" w:pos="888"/>
        </w:tabs>
        <w:spacing w:line="274" w:lineRule="exact"/>
        <w:ind w:left="182" w:right="466"/>
        <w:jc w:val="both"/>
        <w:rPr>
          <w:rFonts w:ascii="Times New Roman" w:hAnsi="Times New Roman" w:cs="Times New Roman"/>
          <w:sz w:val="24"/>
          <w:szCs w:val="24"/>
        </w:rPr>
      </w:pPr>
      <w:r>
        <w:rPr>
          <w:rFonts w:ascii="Times New Roman" w:hAnsi="Times New Roman" w:cs="Times New Roman"/>
          <w:sz w:val="24"/>
          <w:szCs w:val="24"/>
        </w:rPr>
        <w:t>Актуализация и развитие познавательных процессов и мыслительных операций с учетом уровня актуального развития учащихся;</w:t>
      </w:r>
    </w:p>
    <w:p w:rsidR="00972302" w:rsidRDefault="008B3F4E" w:rsidP="00364A1E">
      <w:pPr>
        <w:numPr>
          <w:ilvl w:val="0"/>
          <w:numId w:val="49"/>
        </w:numPr>
        <w:shd w:val="clear" w:color="auto" w:fill="FFFFFF"/>
        <w:tabs>
          <w:tab w:val="left" w:pos="888"/>
        </w:tabs>
        <w:spacing w:line="274" w:lineRule="exact"/>
        <w:ind w:left="182" w:right="5"/>
        <w:jc w:val="both"/>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учащихся, посредством внедрения современных здоровьесберегающих технологий;</w:t>
      </w:r>
    </w:p>
    <w:p w:rsidR="00972302" w:rsidRDefault="008B3F4E" w:rsidP="00364A1E">
      <w:pPr>
        <w:numPr>
          <w:ilvl w:val="0"/>
          <w:numId w:val="49"/>
        </w:numPr>
        <w:shd w:val="clear" w:color="auto" w:fill="FFFFFF"/>
        <w:tabs>
          <w:tab w:val="left" w:pos="888"/>
        </w:tabs>
        <w:spacing w:line="274" w:lineRule="exact"/>
        <w:ind w:left="182" w:right="5"/>
        <w:jc w:val="both"/>
        <w:rPr>
          <w:rFonts w:ascii="Times New Roman" w:hAnsi="Times New Roman" w:cs="Times New Roman"/>
          <w:sz w:val="24"/>
          <w:szCs w:val="24"/>
        </w:rPr>
      </w:pPr>
      <w:r>
        <w:rPr>
          <w:rFonts w:ascii="Times New Roman" w:hAnsi="Times New Roman" w:cs="Times New Roman"/>
          <w:sz w:val="24"/>
          <w:szCs w:val="24"/>
        </w:rPr>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972302" w:rsidRDefault="008B3F4E" w:rsidP="00364A1E">
      <w:pPr>
        <w:numPr>
          <w:ilvl w:val="0"/>
          <w:numId w:val="49"/>
        </w:numPr>
        <w:shd w:val="clear" w:color="auto" w:fill="FFFFFF"/>
        <w:tabs>
          <w:tab w:val="left" w:pos="888"/>
        </w:tabs>
        <w:spacing w:line="274" w:lineRule="exact"/>
        <w:ind w:left="182" w:right="10"/>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умений и навыков, необходимых для продуктивного взаимодействия с социумом;</w:t>
      </w:r>
    </w:p>
    <w:p w:rsidR="00972302" w:rsidRDefault="008B3F4E" w:rsidP="00364A1E">
      <w:pPr>
        <w:numPr>
          <w:ilvl w:val="0"/>
          <w:numId w:val="49"/>
        </w:numPr>
        <w:shd w:val="clear" w:color="auto" w:fill="FFFFFF"/>
        <w:tabs>
          <w:tab w:val="left" w:pos="888"/>
        </w:tabs>
        <w:spacing w:line="274" w:lineRule="exact"/>
        <w:ind w:left="182"/>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эффективной социально-психологической адаптации школьников </w:t>
      </w:r>
      <w:r>
        <w:rPr>
          <w:rFonts w:ascii="Times New Roman" w:hAnsi="Times New Roman" w:cs="Times New Roman"/>
          <w:spacing w:val="-1"/>
          <w:sz w:val="24"/>
          <w:szCs w:val="24"/>
        </w:rPr>
        <w:t xml:space="preserve">к новым условиям жизни, помощь в решении проблем социального взаимодействия, улучшение </w:t>
      </w:r>
      <w:r>
        <w:rPr>
          <w:rFonts w:ascii="Times New Roman" w:hAnsi="Times New Roman" w:cs="Times New Roman"/>
          <w:sz w:val="24"/>
          <w:szCs w:val="24"/>
        </w:rPr>
        <w:t>климата межличностных взаимоотношений.</w:t>
      </w:r>
    </w:p>
    <w:p w:rsidR="00972302" w:rsidRDefault="006E3350" w:rsidP="006E3350">
      <w:pPr>
        <w:shd w:val="clear" w:color="auto" w:fill="FFFFFF"/>
        <w:spacing w:line="274" w:lineRule="exact"/>
        <w:ind w:firstLine="720"/>
        <w:jc w:val="both"/>
      </w:pPr>
      <w:r>
        <w:rPr>
          <w:rFonts w:ascii="Times New Roman" w:hAnsi="Times New Roman" w:cs="Times New Roman"/>
          <w:b/>
          <w:bCs/>
          <w:spacing w:val="-9"/>
          <w:sz w:val="24"/>
          <w:szCs w:val="24"/>
        </w:rPr>
        <w:t>Основные  направления   психологического   сопровождения учащихся</w:t>
      </w:r>
      <w:r w:rsidR="008B3F4E">
        <w:rPr>
          <w:rFonts w:ascii="Times New Roman" w:hAnsi="Times New Roman" w:cs="Times New Roman"/>
          <w:b/>
          <w:bCs/>
          <w:spacing w:val="-9"/>
          <w:sz w:val="24"/>
          <w:szCs w:val="24"/>
        </w:rPr>
        <w:t xml:space="preserve">  обусловлены </w:t>
      </w:r>
      <w:r w:rsidR="008B3F4E">
        <w:rPr>
          <w:rFonts w:ascii="Times New Roman" w:hAnsi="Times New Roman" w:cs="Times New Roman"/>
          <w:b/>
          <w:bCs/>
          <w:sz w:val="24"/>
          <w:szCs w:val="24"/>
        </w:rPr>
        <w:t>особыми образовательными потребностями детей с ОВЗ:</w:t>
      </w:r>
    </w:p>
    <w:p w:rsidR="00972302" w:rsidRDefault="008B3F4E" w:rsidP="00364A1E">
      <w:pPr>
        <w:numPr>
          <w:ilvl w:val="0"/>
          <w:numId w:val="68"/>
        </w:numPr>
        <w:shd w:val="clear" w:color="auto" w:fill="FFFFFF"/>
        <w:tabs>
          <w:tab w:val="left" w:pos="888"/>
        </w:tabs>
        <w:spacing w:line="274" w:lineRule="exact"/>
        <w:ind w:left="182" w:right="5"/>
        <w:jc w:val="both"/>
        <w:rPr>
          <w:rFonts w:ascii="Times New Roman" w:hAnsi="Times New Roman" w:cs="Times New Roman"/>
          <w:spacing w:val="-2"/>
          <w:sz w:val="24"/>
          <w:szCs w:val="24"/>
        </w:rPr>
      </w:pPr>
      <w:r>
        <w:rPr>
          <w:rFonts w:ascii="Times New Roman" w:hAnsi="Times New Roman" w:cs="Times New Roman"/>
          <w:sz w:val="24"/>
          <w:szCs w:val="24"/>
        </w:rPr>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972302" w:rsidRDefault="008B3F4E" w:rsidP="00364A1E">
      <w:pPr>
        <w:numPr>
          <w:ilvl w:val="0"/>
          <w:numId w:val="68"/>
        </w:numPr>
        <w:shd w:val="clear" w:color="auto" w:fill="FFFFFF"/>
        <w:tabs>
          <w:tab w:val="left" w:pos="888"/>
        </w:tabs>
        <w:spacing w:line="274" w:lineRule="exact"/>
        <w:ind w:left="182" w:right="5"/>
        <w:jc w:val="both"/>
        <w:rPr>
          <w:rFonts w:ascii="Times New Roman" w:hAnsi="Times New Roman" w:cs="Times New Roman"/>
          <w:spacing w:val="-2"/>
          <w:sz w:val="24"/>
          <w:szCs w:val="24"/>
        </w:rPr>
      </w:pPr>
      <w:r>
        <w:rPr>
          <w:rFonts w:ascii="Times New Roman" w:hAnsi="Times New Roman" w:cs="Times New Roman"/>
          <w:sz w:val="24"/>
          <w:szCs w:val="24"/>
        </w:rPr>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972302" w:rsidRDefault="008B3F4E" w:rsidP="00364A1E">
      <w:pPr>
        <w:numPr>
          <w:ilvl w:val="0"/>
          <w:numId w:val="68"/>
        </w:numPr>
        <w:shd w:val="clear" w:color="auto" w:fill="FFFFFF"/>
        <w:tabs>
          <w:tab w:val="left" w:pos="888"/>
        </w:tabs>
        <w:spacing w:line="274" w:lineRule="exact"/>
        <w:ind w:left="182" w:right="10"/>
        <w:jc w:val="both"/>
        <w:rPr>
          <w:rFonts w:ascii="Times New Roman" w:hAnsi="Times New Roman" w:cs="Times New Roman"/>
          <w:spacing w:val="-2"/>
          <w:sz w:val="24"/>
          <w:szCs w:val="24"/>
        </w:rPr>
      </w:pPr>
      <w:r>
        <w:rPr>
          <w:rFonts w:ascii="Times New Roman" w:hAnsi="Times New Roman" w:cs="Times New Roman"/>
          <w:sz w:val="24"/>
          <w:szCs w:val="24"/>
        </w:rPr>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972302" w:rsidRDefault="008B3F4E" w:rsidP="00364A1E">
      <w:pPr>
        <w:numPr>
          <w:ilvl w:val="0"/>
          <w:numId w:val="68"/>
        </w:numPr>
        <w:shd w:val="clear" w:color="auto" w:fill="FFFFFF"/>
        <w:tabs>
          <w:tab w:val="left" w:pos="888"/>
        </w:tabs>
        <w:spacing w:line="274" w:lineRule="exact"/>
        <w:ind w:left="182"/>
        <w:jc w:val="both"/>
        <w:rPr>
          <w:rFonts w:ascii="Times New Roman" w:hAnsi="Times New Roman" w:cs="Times New Roman"/>
          <w:spacing w:val="-2"/>
          <w:sz w:val="24"/>
          <w:szCs w:val="24"/>
        </w:rPr>
      </w:pPr>
      <w:r>
        <w:rPr>
          <w:rFonts w:ascii="Times New Roman" w:hAnsi="Times New Roman" w:cs="Times New Roman"/>
          <w:sz w:val="24"/>
          <w:szCs w:val="24"/>
        </w:rPr>
        <w:t>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w:t>
      </w:r>
    </w:p>
    <w:p w:rsidR="00972302" w:rsidRDefault="008B3F4E" w:rsidP="00364A1E">
      <w:pPr>
        <w:numPr>
          <w:ilvl w:val="0"/>
          <w:numId w:val="68"/>
        </w:numPr>
        <w:shd w:val="clear" w:color="auto" w:fill="FFFFFF"/>
        <w:tabs>
          <w:tab w:val="left" w:pos="888"/>
        </w:tabs>
        <w:spacing w:line="274" w:lineRule="exact"/>
        <w:ind w:left="182" w:right="5"/>
        <w:jc w:val="both"/>
        <w:rPr>
          <w:rFonts w:ascii="Times New Roman" w:hAnsi="Times New Roman" w:cs="Times New Roman"/>
          <w:spacing w:val="-2"/>
          <w:sz w:val="24"/>
          <w:szCs w:val="24"/>
        </w:rPr>
      </w:pPr>
      <w:r>
        <w:rPr>
          <w:rFonts w:ascii="Times New Roman" w:hAnsi="Times New Roman" w:cs="Times New Roman"/>
          <w:sz w:val="24"/>
          <w:szCs w:val="24"/>
        </w:rPr>
        <w:t>Организац</w:t>
      </w:r>
      <w:r w:rsidR="00DD1C64">
        <w:rPr>
          <w:rFonts w:ascii="Times New Roman" w:hAnsi="Times New Roman" w:cs="Times New Roman"/>
          <w:sz w:val="24"/>
          <w:szCs w:val="24"/>
        </w:rPr>
        <w:t>ионно-методическое направление -</w:t>
      </w:r>
      <w:r>
        <w:rPr>
          <w:rFonts w:ascii="Times New Roman" w:hAnsi="Times New Roman" w:cs="Times New Roman"/>
          <w:sz w:val="24"/>
          <w:szCs w:val="24"/>
        </w:rPr>
        <w:t xml:space="preserve"> включает подготовку и участие психолога в консилиумах, методических объединениях, педагогических советах, оформлении документации.</w:t>
      </w:r>
    </w:p>
    <w:p w:rsidR="00972302" w:rsidRDefault="008B3F4E">
      <w:pPr>
        <w:shd w:val="clear" w:color="auto" w:fill="FFFFFF"/>
        <w:spacing w:line="274" w:lineRule="exact"/>
        <w:ind w:right="10" w:firstLine="888"/>
        <w:jc w:val="both"/>
      </w:pPr>
      <w:r>
        <w:rPr>
          <w:rFonts w:ascii="Times New Roman" w:hAnsi="Times New Roman" w:cs="Times New Roman"/>
          <w:sz w:val="24"/>
          <w:szCs w:val="24"/>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72302" w:rsidRDefault="008B3F4E" w:rsidP="006E3350">
      <w:pPr>
        <w:shd w:val="clear" w:color="auto" w:fill="FFFFFF"/>
        <w:spacing w:line="274" w:lineRule="exact"/>
        <w:ind w:firstLine="888"/>
        <w:jc w:val="both"/>
      </w:pPr>
      <w:r>
        <w:rPr>
          <w:rFonts w:ascii="Times New Roman" w:hAnsi="Times New Roman" w:cs="Times New Roman"/>
          <w:sz w:val="24"/>
          <w:szCs w:val="24"/>
        </w:rPr>
        <w:t>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r w:rsidR="003B539B">
        <w:rPr>
          <w:rFonts w:ascii="Times New Roman" w:hAnsi="Times New Roman" w:cs="Times New Roman"/>
          <w:sz w:val="24"/>
          <w:szCs w:val="24"/>
        </w:rPr>
        <w:t xml:space="preserve"> </w:t>
      </w:r>
      <w:r>
        <w:rPr>
          <w:rFonts w:ascii="Times New Roman" w:hAnsi="Times New Roman" w:cs="Times New Roman"/>
          <w:sz w:val="24"/>
          <w:szCs w:val="24"/>
        </w:rPr>
        <w:t>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972302" w:rsidRDefault="008B3F4E">
      <w:pPr>
        <w:shd w:val="clear" w:color="auto" w:fill="FFFFFF"/>
        <w:spacing w:line="274" w:lineRule="exact"/>
        <w:ind w:right="10" w:firstLine="888"/>
        <w:jc w:val="both"/>
      </w:pPr>
      <w:r>
        <w:rPr>
          <w:rFonts w:ascii="Times New Roman" w:hAnsi="Times New Roman" w:cs="Times New Roman"/>
          <w:sz w:val="24"/>
          <w:szCs w:val="24"/>
        </w:rPr>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972302" w:rsidRDefault="008B3F4E" w:rsidP="006E3350">
      <w:pPr>
        <w:shd w:val="clear" w:color="auto" w:fill="FFFFFF"/>
        <w:tabs>
          <w:tab w:val="left" w:pos="888"/>
        </w:tabs>
        <w:spacing w:line="274" w:lineRule="exact"/>
        <w:ind w:firstLine="634"/>
        <w:jc w:val="both"/>
      </w:pPr>
      <w:r>
        <w:rPr>
          <w:rFonts w:ascii="Times New Roman" w:hAnsi="Times New Roman" w:cs="Times New Roman"/>
          <w:sz w:val="24"/>
          <w:szCs w:val="24"/>
        </w:rPr>
        <w:t>•</w:t>
      </w:r>
      <w:r>
        <w:rPr>
          <w:rFonts w:ascii="Times New Roman" w:hAnsi="Times New Roman" w:cs="Times New Roman"/>
          <w:sz w:val="24"/>
          <w:szCs w:val="24"/>
        </w:rPr>
        <w:tab/>
      </w:r>
      <w:r w:rsidR="006E3350">
        <w:rPr>
          <w:rFonts w:ascii="Times New Roman" w:hAnsi="Times New Roman" w:cs="Times New Roman"/>
          <w:spacing w:val="-8"/>
          <w:sz w:val="24"/>
          <w:szCs w:val="24"/>
        </w:rPr>
        <w:t xml:space="preserve">проведение  индивидуальной  работы   с  учащимися  и    их  родителями:  </w:t>
      </w:r>
      <w:r>
        <w:rPr>
          <w:rFonts w:ascii="Times New Roman" w:hAnsi="Times New Roman" w:cs="Times New Roman"/>
          <w:spacing w:val="-8"/>
          <w:sz w:val="24"/>
          <w:szCs w:val="24"/>
        </w:rPr>
        <w:t>тематические</w:t>
      </w:r>
      <w:r w:rsidR="00E54CF7">
        <w:rPr>
          <w:rFonts w:ascii="Times New Roman" w:hAnsi="Times New Roman" w:cs="Times New Roman"/>
          <w:spacing w:val="-8"/>
          <w:sz w:val="24"/>
          <w:szCs w:val="24"/>
        </w:rPr>
        <w:t xml:space="preserve"> </w:t>
      </w:r>
      <w:r>
        <w:rPr>
          <w:rFonts w:ascii="Times New Roman" w:hAnsi="Times New Roman" w:cs="Times New Roman"/>
          <w:sz w:val="24"/>
          <w:szCs w:val="24"/>
        </w:rPr>
        <w:t>беседы, посещение семей, подготовка рекомендаций, характеристик на ТПМПК;</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t>проведение малых педагогических советов, административных советов;</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t>ведение карт наблюдений динамики учебных навыков;</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pacing w:val="-1"/>
          <w:sz w:val="24"/>
          <w:szCs w:val="24"/>
        </w:rPr>
        <w:t>посещение, взаимопосещение уроков, анализ уроков с точки зрения здоровьесбережения;</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lastRenderedPageBreak/>
        <w:t>разработка методических рекомендаций учителю;</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t>анкетирование учащихся, диагностика;</w:t>
      </w:r>
    </w:p>
    <w:p w:rsidR="00972302" w:rsidRDefault="008B3F4E" w:rsidP="00364A1E">
      <w:pPr>
        <w:numPr>
          <w:ilvl w:val="0"/>
          <w:numId w:val="70"/>
        </w:numPr>
        <w:shd w:val="clear" w:color="auto" w:fill="FFFFFF"/>
        <w:tabs>
          <w:tab w:val="left" w:pos="888"/>
        </w:tabs>
        <w:spacing w:line="274" w:lineRule="exact"/>
        <w:ind w:left="182" w:right="1248" w:firstLine="451"/>
        <w:jc w:val="both"/>
        <w:rPr>
          <w:rFonts w:ascii="Times New Roman" w:hAnsi="Times New Roman" w:cs="Times New Roman"/>
          <w:sz w:val="24"/>
          <w:szCs w:val="24"/>
        </w:rPr>
      </w:pPr>
      <w:r>
        <w:rPr>
          <w:rFonts w:ascii="Times New Roman" w:hAnsi="Times New Roman" w:cs="Times New Roman"/>
          <w:spacing w:val="-1"/>
          <w:sz w:val="24"/>
          <w:szCs w:val="24"/>
        </w:rPr>
        <w:t xml:space="preserve">обследование школьников по запросу родителей (законных представителей); </w:t>
      </w:r>
      <w:r>
        <w:rPr>
          <w:rFonts w:ascii="Times New Roman" w:hAnsi="Times New Roman" w:cs="Times New Roman"/>
          <w:sz w:val="24"/>
          <w:szCs w:val="24"/>
        </w:rPr>
        <w:t>Содержание и формы работы</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t>наблюдение за учениками во время учебной и внеурочной деятельности (ежедневно);</w:t>
      </w:r>
    </w:p>
    <w:p w:rsidR="00972302" w:rsidRDefault="008B3F4E" w:rsidP="00364A1E">
      <w:pPr>
        <w:numPr>
          <w:ilvl w:val="0"/>
          <w:numId w:val="69"/>
        </w:numPr>
        <w:shd w:val="clear" w:color="auto" w:fill="FFFFFF"/>
        <w:tabs>
          <w:tab w:val="left" w:pos="888"/>
        </w:tabs>
        <w:spacing w:line="274" w:lineRule="exact"/>
        <w:ind w:left="994" w:right="611" w:hanging="285"/>
        <w:jc w:val="both"/>
      </w:pPr>
      <w:r w:rsidRPr="00E5577E">
        <w:rPr>
          <w:rFonts w:ascii="Times New Roman" w:hAnsi="Times New Roman" w:cs="Times New Roman"/>
          <w:spacing w:val="-5"/>
          <w:sz w:val="24"/>
          <w:szCs w:val="24"/>
        </w:rPr>
        <w:t>поддержание   постоянной   связи    с   учителями-предметниками,   школьным психологом,</w:t>
      </w:r>
      <w:r w:rsidR="00E5577E">
        <w:rPr>
          <w:rFonts w:ascii="Times New Roman" w:hAnsi="Times New Roman" w:cs="Times New Roman"/>
          <w:spacing w:val="-5"/>
          <w:sz w:val="24"/>
          <w:szCs w:val="24"/>
        </w:rPr>
        <w:t xml:space="preserve"> </w:t>
      </w:r>
      <w:r w:rsidRPr="00E5577E">
        <w:rPr>
          <w:rFonts w:ascii="Times New Roman" w:hAnsi="Times New Roman" w:cs="Times New Roman"/>
          <w:sz w:val="24"/>
          <w:szCs w:val="24"/>
        </w:rPr>
        <w:t>медицинским работником, администрацией школы, родителями;</w:t>
      </w:r>
    </w:p>
    <w:p w:rsidR="00972302" w:rsidRDefault="008B3F4E" w:rsidP="006E3350">
      <w:pPr>
        <w:shd w:val="clear" w:color="auto" w:fill="FFFFFF"/>
        <w:tabs>
          <w:tab w:val="left" w:pos="888"/>
        </w:tabs>
        <w:spacing w:line="274" w:lineRule="exact"/>
        <w:ind w:right="470" w:firstLine="634"/>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7"/>
          <w:sz w:val="24"/>
          <w:szCs w:val="24"/>
        </w:rPr>
        <w:t>составление   психолого-педагогической   характеристики   учащегося   с   ОВЗ   при   помощи</w:t>
      </w:r>
      <w:r w:rsidR="00E5577E">
        <w:rPr>
          <w:rFonts w:ascii="Times New Roman" w:hAnsi="Times New Roman" w:cs="Times New Roman"/>
          <w:spacing w:val="-7"/>
          <w:sz w:val="24"/>
          <w:szCs w:val="24"/>
        </w:rPr>
        <w:t xml:space="preserve"> </w:t>
      </w:r>
      <w:r>
        <w:rPr>
          <w:rFonts w:ascii="Times New Roman" w:hAnsi="Times New Roman" w:cs="Times New Roman"/>
          <w:sz w:val="24"/>
          <w:szCs w:val="24"/>
        </w:rPr>
        <w:t>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972302" w:rsidRDefault="008B3F4E" w:rsidP="00E5577E">
      <w:pPr>
        <w:shd w:val="clear" w:color="auto" w:fill="FFFFFF"/>
        <w:tabs>
          <w:tab w:val="left" w:pos="888"/>
        </w:tabs>
        <w:spacing w:line="274" w:lineRule="exact"/>
        <w:ind w:left="142" w:right="470" w:firstLine="492"/>
        <w:jc w:val="both"/>
      </w:pPr>
      <w:r>
        <w:rPr>
          <w:rFonts w:ascii="Times New Roman" w:hAnsi="Times New Roman" w:cs="Times New Roman"/>
          <w:sz w:val="24"/>
          <w:szCs w:val="24"/>
        </w:rPr>
        <w:t>•</w:t>
      </w:r>
      <w:r>
        <w:rPr>
          <w:rFonts w:ascii="Times New Roman" w:hAnsi="Times New Roman" w:cs="Times New Roman"/>
          <w:sz w:val="24"/>
          <w:szCs w:val="24"/>
        </w:rPr>
        <w:tab/>
      </w:r>
      <w:r w:rsidR="00E5577E">
        <w:rPr>
          <w:rFonts w:ascii="Times New Roman" w:hAnsi="Times New Roman" w:cs="Times New Roman"/>
          <w:spacing w:val="-10"/>
          <w:sz w:val="24"/>
          <w:szCs w:val="24"/>
        </w:rPr>
        <w:t>составление  индивидуального  маршрута сопровождения учащегося (вместе</w:t>
      </w:r>
      <w:r>
        <w:rPr>
          <w:rFonts w:ascii="Times New Roman" w:hAnsi="Times New Roman" w:cs="Times New Roman"/>
          <w:spacing w:val="-10"/>
          <w:sz w:val="24"/>
          <w:szCs w:val="24"/>
        </w:rPr>
        <w:t xml:space="preserve"> с</w:t>
      </w:r>
      <w:r w:rsidR="00E5577E">
        <w:rPr>
          <w:rFonts w:ascii="Times New Roman" w:hAnsi="Times New Roman" w:cs="Times New Roman"/>
          <w:spacing w:val="-10"/>
          <w:sz w:val="24"/>
          <w:szCs w:val="24"/>
        </w:rPr>
        <w:t xml:space="preserve"> </w:t>
      </w:r>
      <w:r>
        <w:rPr>
          <w:rFonts w:ascii="Times New Roman" w:hAnsi="Times New Roman" w:cs="Times New Roman"/>
          <w:sz w:val="24"/>
          <w:szCs w:val="24"/>
        </w:rPr>
        <w:t>психологом и</w:t>
      </w:r>
      <w:r w:rsidR="00E5577E">
        <w:rPr>
          <w:rFonts w:ascii="Times New Roman" w:hAnsi="Times New Roman" w:cs="Times New Roman"/>
          <w:sz w:val="24"/>
          <w:szCs w:val="24"/>
        </w:rPr>
        <w:t xml:space="preserve"> учителями-</w:t>
      </w:r>
      <w:r>
        <w:rPr>
          <w:rFonts w:ascii="Times New Roman" w:hAnsi="Times New Roman" w:cs="Times New Roman"/>
          <w:sz w:val="24"/>
          <w:szCs w:val="24"/>
        </w:rPr>
        <w:t>предметниками), где отражаются пробелы знаний и намечаются пути их</w:t>
      </w:r>
      <w:r w:rsidR="00E5577E">
        <w:rPr>
          <w:rFonts w:ascii="Times New Roman" w:hAnsi="Times New Roman" w:cs="Times New Roman"/>
          <w:sz w:val="24"/>
          <w:szCs w:val="24"/>
        </w:rPr>
        <w:t xml:space="preserve"> </w:t>
      </w:r>
      <w:r>
        <w:rPr>
          <w:rFonts w:ascii="Times New Roman" w:hAnsi="Times New Roman" w:cs="Times New Roman"/>
          <w:sz w:val="24"/>
          <w:szCs w:val="24"/>
        </w:rPr>
        <w:t>ликвидации, способ предъявления учебного материала, темп обучения, направления коррекционной работы;</w:t>
      </w:r>
    </w:p>
    <w:p w:rsidR="00972302" w:rsidRDefault="008B3F4E" w:rsidP="00364A1E">
      <w:pPr>
        <w:numPr>
          <w:ilvl w:val="0"/>
          <w:numId w:val="69"/>
        </w:numPr>
        <w:shd w:val="clear" w:color="auto" w:fill="FFFFFF"/>
        <w:tabs>
          <w:tab w:val="left" w:pos="888"/>
        </w:tabs>
        <w:spacing w:line="274" w:lineRule="exact"/>
        <w:ind w:left="634"/>
        <w:rPr>
          <w:rFonts w:ascii="Times New Roman" w:hAnsi="Times New Roman" w:cs="Times New Roman"/>
          <w:sz w:val="24"/>
          <w:szCs w:val="24"/>
        </w:rPr>
      </w:pPr>
      <w:r>
        <w:rPr>
          <w:rFonts w:ascii="Times New Roman" w:hAnsi="Times New Roman" w:cs="Times New Roman"/>
          <w:sz w:val="24"/>
          <w:szCs w:val="24"/>
        </w:rPr>
        <w:t>контроль успеваемости и поведения учащихся в классе;</w:t>
      </w:r>
    </w:p>
    <w:p w:rsidR="00972302" w:rsidRDefault="008B3F4E" w:rsidP="00364A1E">
      <w:pPr>
        <w:numPr>
          <w:ilvl w:val="0"/>
          <w:numId w:val="69"/>
        </w:numPr>
        <w:shd w:val="clear" w:color="auto" w:fill="FFFFFF"/>
        <w:tabs>
          <w:tab w:val="left" w:pos="709"/>
        </w:tabs>
        <w:spacing w:line="274" w:lineRule="exact"/>
        <w:ind w:left="142" w:firstLine="567"/>
      </w:pPr>
      <w:r w:rsidRPr="00E5577E">
        <w:rPr>
          <w:rFonts w:ascii="Times New Roman" w:hAnsi="Times New Roman" w:cs="Times New Roman"/>
          <w:spacing w:val="-4"/>
          <w:sz w:val="24"/>
          <w:szCs w:val="24"/>
        </w:rPr>
        <w:t>формирование  такого  микроклимата  в  классе,  который   способствовал  бы  тому,  чтобы</w:t>
      </w:r>
      <w:r w:rsidR="00E5577E">
        <w:rPr>
          <w:rFonts w:ascii="Times New Roman" w:hAnsi="Times New Roman" w:cs="Times New Roman"/>
          <w:spacing w:val="-4"/>
          <w:sz w:val="24"/>
          <w:szCs w:val="24"/>
        </w:rPr>
        <w:t xml:space="preserve"> </w:t>
      </w:r>
      <w:r w:rsidRPr="00E5577E">
        <w:rPr>
          <w:rFonts w:ascii="Times New Roman" w:hAnsi="Times New Roman" w:cs="Times New Roman"/>
          <w:sz w:val="24"/>
          <w:szCs w:val="24"/>
        </w:rPr>
        <w:t>каждый учащийся с ОВЗ чувствовал себя комфортно;</w:t>
      </w:r>
    </w:p>
    <w:p w:rsidR="00972302" w:rsidRDefault="008B3F4E">
      <w:pPr>
        <w:shd w:val="clear" w:color="auto" w:fill="FFFFFF"/>
        <w:tabs>
          <w:tab w:val="left" w:pos="888"/>
        </w:tabs>
        <w:spacing w:line="274" w:lineRule="exact"/>
        <w:ind w:left="634"/>
      </w:pPr>
      <w:r>
        <w:rPr>
          <w:rFonts w:ascii="Times New Roman" w:hAnsi="Times New Roman" w:cs="Times New Roman"/>
          <w:sz w:val="24"/>
          <w:szCs w:val="24"/>
        </w:rPr>
        <w:t>•</w:t>
      </w:r>
      <w:r>
        <w:rPr>
          <w:rFonts w:ascii="Times New Roman" w:hAnsi="Times New Roman" w:cs="Times New Roman"/>
          <w:sz w:val="24"/>
          <w:szCs w:val="24"/>
        </w:rPr>
        <w:tab/>
        <w:t>ведение документации (психолого-педагогические дневники наблюдения за учащимися</w:t>
      </w:r>
    </w:p>
    <w:p w:rsidR="00972302" w:rsidRDefault="008B3F4E" w:rsidP="00E5577E">
      <w:pPr>
        <w:shd w:val="clear" w:color="auto" w:fill="FFFFFF"/>
        <w:spacing w:line="274" w:lineRule="exact"/>
      </w:pPr>
      <w:r>
        <w:rPr>
          <w:rFonts w:ascii="Times New Roman" w:hAnsi="Times New Roman" w:cs="Times New Roman"/>
          <w:sz w:val="24"/>
          <w:szCs w:val="24"/>
        </w:rPr>
        <w:t>и др.);</w:t>
      </w:r>
    </w:p>
    <w:p w:rsidR="00972302" w:rsidRDefault="008B3F4E" w:rsidP="006E3350">
      <w:pPr>
        <w:shd w:val="clear" w:color="auto" w:fill="FFFFFF"/>
        <w:tabs>
          <w:tab w:val="left" w:pos="888"/>
        </w:tabs>
        <w:spacing w:line="274" w:lineRule="exact"/>
        <w:ind w:firstLine="634"/>
        <w:jc w:val="both"/>
      </w:pPr>
      <w:r>
        <w:rPr>
          <w:rFonts w:ascii="Times New Roman" w:hAnsi="Times New Roman" w:cs="Times New Roman"/>
          <w:sz w:val="24"/>
          <w:szCs w:val="24"/>
        </w:rPr>
        <w:t>•</w:t>
      </w:r>
      <w:r>
        <w:rPr>
          <w:rFonts w:ascii="Times New Roman" w:hAnsi="Times New Roman" w:cs="Times New Roman"/>
          <w:sz w:val="24"/>
          <w:szCs w:val="24"/>
        </w:rPr>
        <w:tab/>
      </w:r>
      <w:r w:rsidR="006E3350">
        <w:rPr>
          <w:rFonts w:ascii="Times New Roman" w:hAnsi="Times New Roman" w:cs="Times New Roman"/>
          <w:spacing w:val="-8"/>
          <w:sz w:val="24"/>
          <w:szCs w:val="24"/>
        </w:rPr>
        <w:t xml:space="preserve">организация  внеурочной   деятельности, направленной   на   развитие  </w:t>
      </w:r>
      <w:r>
        <w:rPr>
          <w:rFonts w:ascii="Times New Roman" w:hAnsi="Times New Roman" w:cs="Times New Roman"/>
          <w:spacing w:val="-8"/>
          <w:sz w:val="24"/>
          <w:szCs w:val="24"/>
        </w:rPr>
        <w:t>познавательных</w:t>
      </w:r>
      <w:r w:rsidR="00E5577E">
        <w:rPr>
          <w:rFonts w:ascii="Times New Roman" w:hAnsi="Times New Roman" w:cs="Times New Roman"/>
          <w:spacing w:val="-8"/>
          <w:sz w:val="24"/>
          <w:szCs w:val="24"/>
        </w:rPr>
        <w:t xml:space="preserve"> </w:t>
      </w:r>
      <w:r>
        <w:rPr>
          <w:rFonts w:ascii="Times New Roman" w:hAnsi="Times New Roman" w:cs="Times New Roman"/>
          <w:sz w:val="24"/>
          <w:szCs w:val="24"/>
        </w:rPr>
        <w:t xml:space="preserve">интересов учащихся, их общее развитие. </w:t>
      </w:r>
      <w:r>
        <w:rPr>
          <w:rFonts w:ascii="Times New Roman" w:hAnsi="Times New Roman" w:cs="Times New Roman"/>
          <w:spacing w:val="-1"/>
          <w:sz w:val="24"/>
          <w:szCs w:val="24"/>
        </w:rPr>
        <w:t>Для повышения качества коррекционной работы необходимо выполнение следующих условий:</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t>формирование УУД на всех этапах учебного процесса;</w:t>
      </w:r>
    </w:p>
    <w:p w:rsidR="00972302" w:rsidRDefault="006E3350" w:rsidP="00364A1E">
      <w:pPr>
        <w:numPr>
          <w:ilvl w:val="0"/>
          <w:numId w:val="69"/>
        </w:numPr>
        <w:shd w:val="clear" w:color="auto" w:fill="FFFFFF"/>
        <w:tabs>
          <w:tab w:val="left" w:pos="0"/>
        </w:tabs>
        <w:spacing w:line="274" w:lineRule="exact"/>
        <w:ind w:firstLine="709"/>
        <w:jc w:val="both"/>
      </w:pPr>
      <w:r>
        <w:rPr>
          <w:rFonts w:ascii="Times New Roman" w:hAnsi="Times New Roman" w:cs="Times New Roman"/>
          <w:spacing w:val="-5"/>
          <w:sz w:val="24"/>
          <w:szCs w:val="24"/>
        </w:rPr>
        <w:t xml:space="preserve">обучение детей (в  процессе  формирования </w:t>
      </w:r>
      <w:r w:rsidR="008B3F4E" w:rsidRPr="00E5577E">
        <w:rPr>
          <w:rFonts w:ascii="Times New Roman" w:hAnsi="Times New Roman" w:cs="Times New Roman"/>
          <w:spacing w:val="-5"/>
          <w:sz w:val="24"/>
          <w:szCs w:val="24"/>
        </w:rPr>
        <w:t xml:space="preserve"> представлений)   выявлению   характерных,</w:t>
      </w:r>
      <w:r w:rsidR="00E5577E">
        <w:rPr>
          <w:rFonts w:ascii="Times New Roman" w:hAnsi="Times New Roman" w:cs="Times New Roman"/>
          <w:spacing w:val="-5"/>
          <w:sz w:val="24"/>
          <w:szCs w:val="24"/>
        </w:rPr>
        <w:t xml:space="preserve"> </w:t>
      </w:r>
      <w:r w:rsidR="008B3F4E" w:rsidRPr="00E5577E">
        <w:rPr>
          <w:rFonts w:ascii="Times New Roman" w:hAnsi="Times New Roman" w:cs="Times New Roman"/>
          <w:sz w:val="24"/>
          <w:szCs w:val="24"/>
        </w:rPr>
        <w:t>существенных признаков предметов, развитие умений сравнивать, сопоставлять;</w:t>
      </w:r>
    </w:p>
    <w:p w:rsidR="00972302" w:rsidRDefault="008B3F4E" w:rsidP="006E3350">
      <w:pPr>
        <w:shd w:val="clear" w:color="auto" w:fill="FFFFFF"/>
        <w:tabs>
          <w:tab w:val="left" w:pos="888"/>
        </w:tabs>
        <w:spacing w:line="274" w:lineRule="exact"/>
        <w:ind w:left="634"/>
        <w:jc w:val="both"/>
      </w:pPr>
      <w:r>
        <w:rPr>
          <w:rFonts w:ascii="Times New Roman" w:hAnsi="Times New Roman" w:cs="Times New Roman"/>
          <w:sz w:val="24"/>
          <w:szCs w:val="24"/>
        </w:rPr>
        <w:t>•</w:t>
      </w:r>
      <w:r>
        <w:rPr>
          <w:rFonts w:ascii="Times New Roman" w:hAnsi="Times New Roman" w:cs="Times New Roman"/>
          <w:sz w:val="24"/>
          <w:szCs w:val="24"/>
        </w:rPr>
        <w:tab/>
        <w:t>побуждение к речевой деятельности, осуществление контроля за речевой деятельностью</w:t>
      </w:r>
    </w:p>
    <w:p w:rsidR="00972302" w:rsidRDefault="008B3F4E" w:rsidP="006E3350">
      <w:pPr>
        <w:shd w:val="clear" w:color="auto" w:fill="FFFFFF"/>
        <w:spacing w:line="274" w:lineRule="exact"/>
        <w:jc w:val="both"/>
      </w:pPr>
      <w:r>
        <w:rPr>
          <w:rFonts w:ascii="Times New Roman" w:hAnsi="Times New Roman" w:cs="Times New Roman"/>
          <w:sz w:val="24"/>
          <w:szCs w:val="24"/>
        </w:rPr>
        <w:t>детей;</w:t>
      </w:r>
    </w:p>
    <w:p w:rsidR="00972302" w:rsidRDefault="008B3F4E" w:rsidP="006E3350">
      <w:pPr>
        <w:shd w:val="clear" w:color="auto" w:fill="FFFFFF"/>
        <w:tabs>
          <w:tab w:val="left" w:pos="888"/>
        </w:tabs>
        <w:spacing w:line="274" w:lineRule="exact"/>
        <w:ind w:firstLine="634"/>
        <w:jc w:val="both"/>
      </w:pPr>
      <w:r>
        <w:rPr>
          <w:rFonts w:ascii="Times New Roman" w:hAnsi="Times New Roman" w:cs="Times New Roman"/>
          <w:sz w:val="24"/>
          <w:szCs w:val="24"/>
        </w:rPr>
        <w:t>•</w:t>
      </w:r>
      <w:r>
        <w:rPr>
          <w:rFonts w:ascii="Times New Roman" w:hAnsi="Times New Roman" w:cs="Times New Roman"/>
          <w:sz w:val="24"/>
          <w:szCs w:val="24"/>
        </w:rPr>
        <w:tab/>
      </w:r>
      <w:r w:rsidR="00792340">
        <w:rPr>
          <w:rFonts w:ascii="Times New Roman" w:hAnsi="Times New Roman" w:cs="Times New Roman"/>
          <w:spacing w:val="-11"/>
          <w:sz w:val="24"/>
          <w:szCs w:val="24"/>
        </w:rPr>
        <w:t>установление взаимосвязи между</w:t>
      </w:r>
      <w:r>
        <w:rPr>
          <w:rFonts w:ascii="Times New Roman" w:hAnsi="Times New Roman" w:cs="Times New Roman"/>
          <w:spacing w:val="-11"/>
          <w:sz w:val="24"/>
          <w:szCs w:val="24"/>
        </w:rPr>
        <w:t xml:space="preserve"> восприним</w:t>
      </w:r>
      <w:r w:rsidR="00792340">
        <w:rPr>
          <w:rFonts w:ascii="Times New Roman" w:hAnsi="Times New Roman" w:cs="Times New Roman"/>
          <w:spacing w:val="-11"/>
          <w:sz w:val="24"/>
          <w:szCs w:val="24"/>
        </w:rPr>
        <w:t xml:space="preserve">аемым предметом, его     </w:t>
      </w:r>
      <w:r>
        <w:rPr>
          <w:rFonts w:ascii="Times New Roman" w:hAnsi="Times New Roman" w:cs="Times New Roman"/>
          <w:spacing w:val="-11"/>
          <w:sz w:val="24"/>
          <w:szCs w:val="24"/>
        </w:rPr>
        <w:t>словесным</w:t>
      </w:r>
      <w:r w:rsidR="00E5577E">
        <w:rPr>
          <w:rFonts w:ascii="Times New Roman" w:hAnsi="Times New Roman" w:cs="Times New Roman"/>
          <w:spacing w:val="-11"/>
          <w:sz w:val="24"/>
          <w:szCs w:val="24"/>
        </w:rPr>
        <w:t xml:space="preserve"> </w:t>
      </w:r>
      <w:r>
        <w:rPr>
          <w:rFonts w:ascii="Times New Roman" w:hAnsi="Times New Roman" w:cs="Times New Roman"/>
          <w:sz w:val="24"/>
          <w:szCs w:val="24"/>
        </w:rPr>
        <w:t>обозначением и практическим действием;</w:t>
      </w:r>
    </w:p>
    <w:p w:rsidR="00972302" w:rsidRDefault="008B3F4E" w:rsidP="00792340">
      <w:pPr>
        <w:shd w:val="clear" w:color="auto" w:fill="FFFFFF"/>
        <w:tabs>
          <w:tab w:val="left" w:pos="888"/>
        </w:tabs>
        <w:spacing w:line="274" w:lineRule="exact"/>
        <w:ind w:firstLine="634"/>
        <w:jc w:val="both"/>
      </w:pPr>
      <w:r>
        <w:rPr>
          <w:rFonts w:ascii="Times New Roman" w:hAnsi="Times New Roman" w:cs="Times New Roman"/>
          <w:sz w:val="24"/>
          <w:szCs w:val="24"/>
        </w:rPr>
        <w:t>•</w:t>
      </w:r>
      <w:r>
        <w:rPr>
          <w:rFonts w:ascii="Times New Roman" w:hAnsi="Times New Roman" w:cs="Times New Roman"/>
          <w:sz w:val="24"/>
          <w:szCs w:val="24"/>
        </w:rPr>
        <w:tab/>
      </w:r>
      <w:r w:rsidR="00792340">
        <w:rPr>
          <w:rFonts w:ascii="Times New Roman" w:hAnsi="Times New Roman" w:cs="Times New Roman"/>
          <w:spacing w:val="-9"/>
          <w:sz w:val="24"/>
          <w:szCs w:val="24"/>
        </w:rPr>
        <w:t xml:space="preserve">использование более </w:t>
      </w:r>
      <w:r>
        <w:rPr>
          <w:rFonts w:ascii="Times New Roman" w:hAnsi="Times New Roman" w:cs="Times New Roman"/>
          <w:spacing w:val="-9"/>
          <w:sz w:val="24"/>
          <w:szCs w:val="24"/>
        </w:rPr>
        <w:t>медленн</w:t>
      </w:r>
      <w:r w:rsidR="00792340">
        <w:rPr>
          <w:rFonts w:ascii="Times New Roman" w:hAnsi="Times New Roman" w:cs="Times New Roman"/>
          <w:spacing w:val="-9"/>
          <w:sz w:val="24"/>
          <w:szCs w:val="24"/>
        </w:rPr>
        <w:t xml:space="preserve">ого  темпа  обучения, </w:t>
      </w:r>
      <w:r>
        <w:rPr>
          <w:rFonts w:ascii="Times New Roman" w:hAnsi="Times New Roman" w:cs="Times New Roman"/>
          <w:spacing w:val="-9"/>
          <w:sz w:val="24"/>
          <w:szCs w:val="24"/>
        </w:rPr>
        <w:t>многократного</w:t>
      </w:r>
      <w:r w:rsidR="00792340">
        <w:rPr>
          <w:rFonts w:ascii="Times New Roman" w:hAnsi="Times New Roman" w:cs="Times New Roman"/>
          <w:spacing w:val="-9"/>
          <w:sz w:val="24"/>
          <w:szCs w:val="24"/>
        </w:rPr>
        <w:t xml:space="preserve"> </w:t>
      </w:r>
      <w:r>
        <w:rPr>
          <w:rFonts w:ascii="Times New Roman" w:hAnsi="Times New Roman" w:cs="Times New Roman"/>
          <w:spacing w:val="-9"/>
          <w:sz w:val="24"/>
          <w:szCs w:val="24"/>
        </w:rPr>
        <w:t>возвращения     к</w:t>
      </w:r>
      <w:r w:rsidR="00E5577E">
        <w:rPr>
          <w:rFonts w:ascii="Times New Roman" w:hAnsi="Times New Roman" w:cs="Times New Roman"/>
          <w:spacing w:val="-9"/>
          <w:sz w:val="24"/>
          <w:szCs w:val="24"/>
        </w:rPr>
        <w:t xml:space="preserve"> </w:t>
      </w:r>
      <w:r>
        <w:rPr>
          <w:rFonts w:ascii="Times New Roman" w:hAnsi="Times New Roman" w:cs="Times New Roman"/>
          <w:sz w:val="24"/>
          <w:szCs w:val="24"/>
        </w:rPr>
        <w:t>изученному материалу;</w:t>
      </w:r>
    </w:p>
    <w:p w:rsidR="00972302" w:rsidRDefault="008B3F4E" w:rsidP="00364A1E">
      <w:pPr>
        <w:numPr>
          <w:ilvl w:val="0"/>
          <w:numId w:val="69"/>
        </w:numPr>
        <w:shd w:val="clear" w:color="auto" w:fill="FFFFFF"/>
        <w:tabs>
          <w:tab w:val="left" w:pos="888"/>
        </w:tabs>
        <w:spacing w:line="274" w:lineRule="exact"/>
        <w:ind w:left="634"/>
        <w:jc w:val="both"/>
        <w:rPr>
          <w:rFonts w:ascii="Times New Roman" w:hAnsi="Times New Roman" w:cs="Times New Roman"/>
          <w:sz w:val="24"/>
          <w:szCs w:val="24"/>
        </w:rPr>
      </w:pPr>
      <w:r>
        <w:rPr>
          <w:rFonts w:ascii="Times New Roman" w:hAnsi="Times New Roman" w:cs="Times New Roman"/>
          <w:sz w:val="24"/>
          <w:szCs w:val="24"/>
        </w:rPr>
        <w:t>максимальное использование сохранных анализаторов ребенка;</w:t>
      </w:r>
    </w:p>
    <w:p w:rsidR="00972302" w:rsidRDefault="008B3F4E" w:rsidP="00364A1E">
      <w:pPr>
        <w:numPr>
          <w:ilvl w:val="0"/>
          <w:numId w:val="69"/>
        </w:numPr>
        <w:shd w:val="clear" w:color="auto" w:fill="FFFFFF"/>
        <w:tabs>
          <w:tab w:val="left" w:pos="0"/>
        </w:tabs>
        <w:spacing w:line="274" w:lineRule="exact"/>
        <w:ind w:firstLine="709"/>
        <w:jc w:val="both"/>
      </w:pPr>
      <w:r w:rsidRPr="00E5577E">
        <w:rPr>
          <w:rFonts w:ascii="Times New Roman" w:hAnsi="Times New Roman" w:cs="Times New Roman"/>
          <w:spacing w:val="-9"/>
          <w:sz w:val="24"/>
          <w:szCs w:val="24"/>
        </w:rPr>
        <w:t>разделени</w:t>
      </w:r>
      <w:r w:rsidR="006E3350">
        <w:rPr>
          <w:rFonts w:ascii="Times New Roman" w:hAnsi="Times New Roman" w:cs="Times New Roman"/>
          <w:spacing w:val="-9"/>
          <w:sz w:val="24"/>
          <w:szCs w:val="24"/>
        </w:rPr>
        <w:t xml:space="preserve">е   деятельности  на   отдельные  составные  части,   элементы, </w:t>
      </w:r>
      <w:r w:rsidRPr="00E5577E">
        <w:rPr>
          <w:rFonts w:ascii="Times New Roman" w:hAnsi="Times New Roman" w:cs="Times New Roman"/>
          <w:spacing w:val="-9"/>
          <w:sz w:val="24"/>
          <w:szCs w:val="24"/>
        </w:rPr>
        <w:t xml:space="preserve">  операции,</w:t>
      </w:r>
      <w:r w:rsidR="00E5577E">
        <w:rPr>
          <w:rFonts w:ascii="Times New Roman" w:hAnsi="Times New Roman" w:cs="Times New Roman"/>
          <w:spacing w:val="-9"/>
          <w:sz w:val="24"/>
          <w:szCs w:val="24"/>
        </w:rPr>
        <w:t xml:space="preserve"> </w:t>
      </w:r>
      <w:r w:rsidRPr="00E5577E">
        <w:rPr>
          <w:rFonts w:ascii="Times New Roman" w:hAnsi="Times New Roman" w:cs="Times New Roman"/>
          <w:sz w:val="24"/>
          <w:szCs w:val="24"/>
        </w:rPr>
        <w:t>позволяющее осмысливать их во внутреннем отношении друг к другу;</w:t>
      </w:r>
    </w:p>
    <w:p w:rsidR="00792340" w:rsidRDefault="008B3F4E" w:rsidP="00792340">
      <w:pPr>
        <w:shd w:val="clear" w:color="auto" w:fill="FFFFFF"/>
        <w:tabs>
          <w:tab w:val="left" w:pos="888"/>
        </w:tabs>
        <w:spacing w:line="274" w:lineRule="exact"/>
        <w:ind w:left="182" w:firstLine="4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использование упражнений, направленных на развитие внимания, памяти, восприятия.</w:t>
      </w:r>
    </w:p>
    <w:p w:rsidR="00972302" w:rsidRDefault="006E3350" w:rsidP="00792340">
      <w:pPr>
        <w:shd w:val="clear" w:color="auto" w:fill="FFFFFF"/>
        <w:tabs>
          <w:tab w:val="left" w:pos="888"/>
        </w:tabs>
        <w:spacing w:line="274" w:lineRule="exact"/>
        <w:ind w:firstLine="633"/>
        <w:jc w:val="both"/>
      </w:pPr>
      <w:r>
        <w:rPr>
          <w:rFonts w:ascii="Times New Roman" w:hAnsi="Times New Roman" w:cs="Times New Roman"/>
          <w:spacing w:val="-9"/>
          <w:sz w:val="24"/>
          <w:szCs w:val="24"/>
        </w:rPr>
        <w:t>Организация  групповых  и  индивидуальных занятий, которые</w:t>
      </w:r>
      <w:r w:rsidR="008B3F4E">
        <w:rPr>
          <w:rFonts w:ascii="Times New Roman" w:hAnsi="Times New Roman" w:cs="Times New Roman"/>
          <w:spacing w:val="-9"/>
          <w:sz w:val="24"/>
          <w:szCs w:val="24"/>
        </w:rPr>
        <w:t xml:space="preserve"> дополняют     коррекционно-</w:t>
      </w:r>
      <w:r w:rsidR="008B3F4E">
        <w:rPr>
          <w:rFonts w:ascii="Times New Roman" w:hAnsi="Times New Roman" w:cs="Times New Roman"/>
          <w:spacing w:val="-3"/>
          <w:sz w:val="24"/>
          <w:szCs w:val="24"/>
        </w:rPr>
        <w:t xml:space="preserve">развивающую  работу  и  направлены  на  преодоление  специфических  трудностей  и  недостатков, </w:t>
      </w:r>
      <w:r w:rsidR="008B3F4E">
        <w:rPr>
          <w:rFonts w:ascii="Times New Roman" w:hAnsi="Times New Roman" w:cs="Times New Roman"/>
          <w:sz w:val="24"/>
          <w:szCs w:val="24"/>
        </w:rPr>
        <w:t>хар</w:t>
      </w:r>
      <w:r>
        <w:rPr>
          <w:rFonts w:ascii="Times New Roman" w:hAnsi="Times New Roman" w:cs="Times New Roman"/>
          <w:sz w:val="24"/>
          <w:szCs w:val="24"/>
        </w:rPr>
        <w:t>актерных для учащихся с ЗПР</w:t>
      </w:r>
      <w:r w:rsidR="008B3F4E">
        <w:rPr>
          <w:rFonts w:ascii="Times New Roman" w:hAnsi="Times New Roman" w:cs="Times New Roman"/>
          <w:sz w:val="24"/>
          <w:szCs w:val="24"/>
        </w:rPr>
        <w:t>.</w:t>
      </w:r>
    </w:p>
    <w:p w:rsidR="00972302" w:rsidRDefault="008B3F4E" w:rsidP="00792340">
      <w:pPr>
        <w:shd w:val="clear" w:color="auto" w:fill="FFFFFF"/>
        <w:spacing w:line="274" w:lineRule="exact"/>
        <w:ind w:left="182"/>
        <w:jc w:val="both"/>
      </w:pPr>
      <w:r>
        <w:rPr>
          <w:rFonts w:ascii="Times New Roman" w:hAnsi="Times New Roman" w:cs="Times New Roman"/>
          <w:sz w:val="24"/>
          <w:szCs w:val="24"/>
        </w:rPr>
        <w:t xml:space="preserve">В содержание исследования ребенка </w:t>
      </w:r>
      <w:r w:rsidR="007B2D40">
        <w:rPr>
          <w:rFonts w:ascii="Times New Roman" w:hAnsi="Times New Roman" w:cs="Times New Roman"/>
          <w:sz w:val="24"/>
          <w:szCs w:val="24"/>
        </w:rPr>
        <w:t>педагогом-</w:t>
      </w:r>
      <w:r>
        <w:rPr>
          <w:rFonts w:ascii="Times New Roman" w:hAnsi="Times New Roman" w:cs="Times New Roman"/>
          <w:sz w:val="24"/>
          <w:szCs w:val="24"/>
        </w:rPr>
        <w:t>психологом входит следующее:</w:t>
      </w:r>
    </w:p>
    <w:p w:rsidR="00972302" w:rsidRPr="007B2D40" w:rsidRDefault="008B3F4E" w:rsidP="00792340">
      <w:pPr>
        <w:shd w:val="clear" w:color="auto" w:fill="FFFFFF"/>
        <w:tabs>
          <w:tab w:val="left" w:pos="0"/>
        </w:tabs>
        <w:spacing w:line="274" w:lineRule="exact"/>
        <w:ind w:firstLine="634"/>
        <w:jc w:val="both"/>
      </w:pPr>
      <w:r w:rsidRPr="007B2D40">
        <w:rPr>
          <w:rFonts w:ascii="Times New Roman" w:hAnsi="Times New Roman" w:cs="Times New Roman"/>
          <w:sz w:val="24"/>
          <w:szCs w:val="24"/>
        </w:rPr>
        <w:t>•</w:t>
      </w:r>
      <w:r w:rsidRPr="007B2D40">
        <w:rPr>
          <w:rFonts w:ascii="Times New Roman" w:hAnsi="Times New Roman" w:cs="Times New Roman"/>
          <w:sz w:val="24"/>
          <w:szCs w:val="24"/>
        </w:rPr>
        <w:tab/>
        <w:t>Сбор сведений о ребенке у педагогов, родителей. Ежегодно в первую неделю сентября</w:t>
      </w:r>
      <w:r w:rsidR="00792340" w:rsidRPr="007B2D40">
        <w:rPr>
          <w:rFonts w:ascii="Times New Roman" w:hAnsi="Times New Roman" w:cs="Times New Roman"/>
          <w:sz w:val="24"/>
          <w:szCs w:val="24"/>
        </w:rPr>
        <w:t xml:space="preserve"> </w:t>
      </w:r>
      <w:r w:rsidR="006E3350" w:rsidRPr="007B2D40">
        <w:rPr>
          <w:rFonts w:ascii="Times New Roman" w:hAnsi="Times New Roman" w:cs="Times New Roman"/>
          <w:sz w:val="24"/>
          <w:szCs w:val="24"/>
        </w:rPr>
        <w:t>педагогом-</w:t>
      </w:r>
      <w:r w:rsidR="003B539B">
        <w:rPr>
          <w:rFonts w:ascii="Times New Roman" w:hAnsi="Times New Roman" w:cs="Times New Roman"/>
          <w:spacing w:val="-7"/>
          <w:sz w:val="24"/>
          <w:szCs w:val="24"/>
        </w:rPr>
        <w:t>психологом   и учителем-</w:t>
      </w:r>
      <w:r w:rsidR="006E3350" w:rsidRPr="007B2D40">
        <w:rPr>
          <w:rFonts w:ascii="Times New Roman" w:hAnsi="Times New Roman" w:cs="Times New Roman"/>
          <w:spacing w:val="-7"/>
          <w:sz w:val="24"/>
          <w:szCs w:val="24"/>
        </w:rPr>
        <w:t>логоп</w:t>
      </w:r>
      <w:r w:rsidR="003B539B">
        <w:rPr>
          <w:rFonts w:ascii="Times New Roman" w:hAnsi="Times New Roman" w:cs="Times New Roman"/>
          <w:spacing w:val="-7"/>
          <w:sz w:val="24"/>
          <w:szCs w:val="24"/>
        </w:rPr>
        <w:t xml:space="preserve">едом с </w:t>
      </w:r>
      <w:r w:rsidR="006E3350" w:rsidRPr="007B2D40">
        <w:rPr>
          <w:rFonts w:ascii="Times New Roman" w:hAnsi="Times New Roman" w:cs="Times New Roman"/>
          <w:spacing w:val="-7"/>
          <w:sz w:val="24"/>
          <w:szCs w:val="24"/>
        </w:rPr>
        <w:t xml:space="preserve">целью   выявления </w:t>
      </w:r>
      <w:r w:rsidRPr="007B2D40">
        <w:rPr>
          <w:rFonts w:ascii="Times New Roman" w:hAnsi="Times New Roman" w:cs="Times New Roman"/>
          <w:spacing w:val="-7"/>
          <w:sz w:val="24"/>
          <w:szCs w:val="24"/>
        </w:rPr>
        <w:t>группы   риска   школьной   дезадаптации</w:t>
      </w:r>
      <w:r w:rsidR="00792340" w:rsidRPr="007B2D40">
        <w:rPr>
          <w:rFonts w:ascii="Times New Roman" w:hAnsi="Times New Roman" w:cs="Times New Roman"/>
          <w:spacing w:val="-7"/>
          <w:sz w:val="24"/>
          <w:szCs w:val="24"/>
        </w:rPr>
        <w:t xml:space="preserve"> </w:t>
      </w:r>
      <w:r w:rsidRPr="007B2D40">
        <w:rPr>
          <w:rFonts w:ascii="Times New Roman" w:hAnsi="Times New Roman" w:cs="Times New Roman"/>
          <w:sz w:val="24"/>
          <w:szCs w:val="24"/>
        </w:rPr>
        <w:t>изучаются медицинские карты форма первоклассников. С 1-го октября проводится наблюдение за процессом адаптации первоклассников сами проявления, а не квалификацию их родителями, педагогами или самими детьми.</w:t>
      </w:r>
    </w:p>
    <w:p w:rsidR="00972302" w:rsidRPr="007B2D40" w:rsidRDefault="008B3F4E" w:rsidP="00792340">
      <w:pPr>
        <w:shd w:val="clear" w:color="auto" w:fill="FFFFFF"/>
        <w:tabs>
          <w:tab w:val="left" w:pos="878"/>
        </w:tabs>
        <w:spacing w:line="274" w:lineRule="exact"/>
        <w:ind w:left="634"/>
        <w:jc w:val="both"/>
      </w:pPr>
      <w:r w:rsidRPr="007B2D40">
        <w:rPr>
          <w:rFonts w:ascii="Times New Roman" w:hAnsi="Times New Roman" w:cs="Times New Roman"/>
          <w:sz w:val="24"/>
          <w:szCs w:val="24"/>
        </w:rPr>
        <w:t>•</w:t>
      </w:r>
      <w:r w:rsidRPr="007B2D40">
        <w:rPr>
          <w:rFonts w:ascii="Times New Roman" w:hAnsi="Times New Roman" w:cs="Times New Roman"/>
          <w:sz w:val="24"/>
          <w:szCs w:val="24"/>
        </w:rPr>
        <w:tab/>
        <w:t>Изучение  истории развит</w:t>
      </w:r>
      <w:r w:rsidR="003B539B">
        <w:rPr>
          <w:rFonts w:ascii="Times New Roman" w:hAnsi="Times New Roman" w:cs="Times New Roman"/>
          <w:sz w:val="24"/>
          <w:szCs w:val="24"/>
        </w:rPr>
        <w:t xml:space="preserve">ия ребенка.  Психолог методами анкетирования и бесед </w:t>
      </w:r>
      <w:r w:rsidRPr="007B2D40">
        <w:rPr>
          <w:rFonts w:ascii="Times New Roman" w:hAnsi="Times New Roman" w:cs="Times New Roman"/>
          <w:sz w:val="24"/>
          <w:szCs w:val="24"/>
        </w:rPr>
        <w:t>с</w:t>
      </w:r>
    </w:p>
    <w:p w:rsidR="00972302" w:rsidRPr="007B2D40" w:rsidRDefault="008B3F4E" w:rsidP="00792340">
      <w:pPr>
        <w:shd w:val="clear" w:color="auto" w:fill="FFFFFF"/>
        <w:spacing w:line="274" w:lineRule="exact"/>
        <w:jc w:val="both"/>
      </w:pPr>
      <w:r w:rsidRPr="007B2D40">
        <w:rPr>
          <w:rFonts w:ascii="Times New Roman" w:hAnsi="Times New Roman" w:cs="Times New Roman"/>
          <w:sz w:val="24"/>
          <w:szCs w:val="24"/>
        </w:rPr>
        <w:t xml:space="preserve">родителями выявляет обстоятельства, которые могли повлиять на развитие ребенка </w:t>
      </w:r>
      <w:r w:rsidRPr="007B2D40">
        <w:rPr>
          <w:rFonts w:ascii="Times New Roman" w:hAnsi="Times New Roman" w:cs="Times New Roman"/>
          <w:spacing w:val="-1"/>
          <w:sz w:val="24"/>
          <w:szCs w:val="24"/>
        </w:rPr>
        <w:t xml:space="preserve">(внутриутробные поражения, родовые травмы, тяжелые заболевания в первые месяцы и </w:t>
      </w:r>
      <w:r w:rsidRPr="007B2D40">
        <w:rPr>
          <w:rFonts w:ascii="Times New Roman" w:hAnsi="Times New Roman" w:cs="Times New Roman"/>
          <w:sz w:val="24"/>
          <w:szCs w:val="24"/>
        </w:rPr>
        <w:t xml:space="preserve">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w:t>
      </w:r>
      <w:r w:rsidRPr="007B2D40">
        <w:rPr>
          <w:rFonts w:ascii="Times New Roman" w:hAnsi="Times New Roman" w:cs="Times New Roman"/>
          <w:spacing w:val="-1"/>
          <w:sz w:val="24"/>
          <w:szCs w:val="24"/>
        </w:rPr>
        <w:t>воспитания ребенка (чрезмерная опека, отсутствие внимания к нему и др.).</w:t>
      </w:r>
    </w:p>
    <w:p w:rsidR="00972302" w:rsidRPr="007B2D40" w:rsidRDefault="008B3F4E" w:rsidP="00364A1E">
      <w:pPr>
        <w:numPr>
          <w:ilvl w:val="0"/>
          <w:numId w:val="71"/>
        </w:numPr>
        <w:shd w:val="clear" w:color="auto" w:fill="FFFFFF"/>
        <w:tabs>
          <w:tab w:val="left" w:pos="878"/>
        </w:tabs>
        <w:spacing w:line="274" w:lineRule="exact"/>
        <w:ind w:left="634"/>
        <w:jc w:val="both"/>
        <w:rPr>
          <w:rFonts w:ascii="Times New Roman" w:hAnsi="Times New Roman" w:cs="Times New Roman"/>
          <w:sz w:val="24"/>
          <w:szCs w:val="24"/>
        </w:rPr>
      </w:pPr>
      <w:r w:rsidRPr="007B2D40">
        <w:rPr>
          <w:rFonts w:ascii="Times New Roman" w:hAnsi="Times New Roman" w:cs="Times New Roman"/>
          <w:sz w:val="24"/>
          <w:szCs w:val="24"/>
        </w:rPr>
        <w:t>Изучение работ ребенка (тетради, рисунки, поделки и т. п.).</w:t>
      </w:r>
    </w:p>
    <w:p w:rsidR="00972302" w:rsidRPr="007B2D40" w:rsidRDefault="008B3F4E" w:rsidP="00364A1E">
      <w:pPr>
        <w:numPr>
          <w:ilvl w:val="0"/>
          <w:numId w:val="71"/>
        </w:numPr>
        <w:shd w:val="clear" w:color="auto" w:fill="FFFFFF"/>
        <w:tabs>
          <w:tab w:val="left" w:pos="878"/>
        </w:tabs>
        <w:spacing w:before="5" w:line="274" w:lineRule="exact"/>
        <w:ind w:left="634"/>
        <w:jc w:val="both"/>
        <w:rPr>
          <w:rFonts w:ascii="Times New Roman" w:hAnsi="Times New Roman" w:cs="Times New Roman"/>
          <w:sz w:val="24"/>
          <w:szCs w:val="24"/>
        </w:rPr>
      </w:pPr>
      <w:r w:rsidRPr="007B2D40">
        <w:rPr>
          <w:rFonts w:ascii="Times New Roman" w:hAnsi="Times New Roman" w:cs="Times New Roman"/>
          <w:sz w:val="24"/>
          <w:szCs w:val="24"/>
        </w:rPr>
        <w:t>Обследование ребенка по окончании адаптационного периода проводится, если ребенок</w:t>
      </w:r>
    </w:p>
    <w:p w:rsidR="00972302" w:rsidRPr="007B2D40" w:rsidRDefault="008B3F4E" w:rsidP="00792340">
      <w:pPr>
        <w:shd w:val="clear" w:color="auto" w:fill="FFFFFF"/>
        <w:spacing w:line="274" w:lineRule="exact"/>
        <w:ind w:right="5"/>
        <w:jc w:val="both"/>
      </w:pPr>
      <w:r w:rsidRPr="007B2D40">
        <w:rPr>
          <w:rFonts w:ascii="Times New Roman" w:hAnsi="Times New Roman" w:cs="Times New Roman"/>
          <w:sz w:val="24"/>
          <w:szCs w:val="24"/>
        </w:rPr>
        <w:lastRenderedPageBreak/>
        <w:t xml:space="preserve">не справляется с программным материалом, где </w:t>
      </w:r>
      <w:r w:rsidR="007B2D40" w:rsidRPr="007B2D40">
        <w:rPr>
          <w:rFonts w:ascii="Times New Roman" w:hAnsi="Times New Roman" w:cs="Times New Roman"/>
          <w:sz w:val="24"/>
          <w:szCs w:val="24"/>
        </w:rPr>
        <w:t>педагог-</w:t>
      </w:r>
      <w:r w:rsidRPr="007B2D40">
        <w:rPr>
          <w:rFonts w:ascii="Times New Roman" w:hAnsi="Times New Roman" w:cs="Times New Roman"/>
          <w:sz w:val="24"/>
          <w:szCs w:val="24"/>
        </w:rPr>
        <w:t>психолог использует следующие методики: просмотр письменных работ, моторные пробы, классификация, 4-лишний, последовательные картинки, тест Тулуз</w:t>
      </w:r>
      <w:r w:rsidR="00DD1C64">
        <w:rPr>
          <w:rFonts w:ascii="Times New Roman" w:hAnsi="Times New Roman" w:cs="Times New Roman"/>
          <w:sz w:val="24"/>
          <w:szCs w:val="24"/>
        </w:rPr>
        <w:t xml:space="preserve"> </w:t>
      </w:r>
      <w:r w:rsidRPr="007B2D40">
        <w:rPr>
          <w:rFonts w:ascii="Times New Roman" w:hAnsi="Times New Roman" w:cs="Times New Roman"/>
          <w:sz w:val="24"/>
          <w:szCs w:val="24"/>
        </w:rPr>
        <w:t>-</w:t>
      </w:r>
      <w:r w:rsidR="00DD1C64">
        <w:rPr>
          <w:rFonts w:ascii="Times New Roman" w:hAnsi="Times New Roman" w:cs="Times New Roman"/>
          <w:sz w:val="24"/>
          <w:szCs w:val="24"/>
        </w:rPr>
        <w:t xml:space="preserve"> </w:t>
      </w:r>
      <w:r w:rsidRPr="007B2D40">
        <w:rPr>
          <w:rFonts w:ascii="Times New Roman" w:hAnsi="Times New Roman" w:cs="Times New Roman"/>
          <w:sz w:val="24"/>
          <w:szCs w:val="24"/>
        </w:rPr>
        <w:t xml:space="preserve">Пьерона, кратковременная речевая память, </w:t>
      </w:r>
      <w:r w:rsidRPr="007B2D40">
        <w:rPr>
          <w:rFonts w:ascii="Times New Roman" w:hAnsi="Times New Roman" w:cs="Times New Roman"/>
          <w:spacing w:val="-1"/>
          <w:sz w:val="24"/>
          <w:szCs w:val="24"/>
        </w:rPr>
        <w:t xml:space="preserve">кратковременная зрительная память. Беседует с целью уточнения запаса представлений </w:t>
      </w:r>
      <w:r w:rsidRPr="007B2D40">
        <w:rPr>
          <w:rFonts w:ascii="Times New Roman" w:hAnsi="Times New Roman" w:cs="Times New Roman"/>
          <w:sz w:val="24"/>
          <w:szCs w:val="24"/>
        </w:rPr>
        <w:t xml:space="preserve">об окружающем мире, уровня развития речи. </w:t>
      </w:r>
    </w:p>
    <w:p w:rsidR="00972302" w:rsidRPr="007B2D40" w:rsidRDefault="006E3350" w:rsidP="00792340">
      <w:pPr>
        <w:shd w:val="clear" w:color="auto" w:fill="FFFFFF"/>
        <w:tabs>
          <w:tab w:val="left" w:pos="878"/>
        </w:tabs>
        <w:spacing w:line="274" w:lineRule="exact"/>
        <w:ind w:firstLine="634"/>
        <w:jc w:val="both"/>
      </w:pPr>
      <w:r w:rsidRPr="007B2D40">
        <w:rPr>
          <w:rFonts w:ascii="Times New Roman" w:hAnsi="Times New Roman" w:cs="Times New Roman"/>
          <w:sz w:val="24"/>
          <w:szCs w:val="24"/>
        </w:rPr>
        <w:t>•</w:t>
      </w:r>
      <w:r w:rsidRPr="007B2D40">
        <w:rPr>
          <w:rFonts w:ascii="Times New Roman" w:hAnsi="Times New Roman" w:cs="Times New Roman"/>
          <w:sz w:val="24"/>
          <w:szCs w:val="24"/>
        </w:rPr>
        <w:tab/>
        <w:t xml:space="preserve">Анализ  материалов  </w:t>
      </w:r>
      <w:r w:rsidR="008B3F4E" w:rsidRPr="007B2D40">
        <w:rPr>
          <w:rFonts w:ascii="Times New Roman" w:hAnsi="Times New Roman" w:cs="Times New Roman"/>
          <w:sz w:val="24"/>
          <w:szCs w:val="24"/>
        </w:rPr>
        <w:t xml:space="preserve">обследования.   </w:t>
      </w:r>
      <w:r w:rsidRPr="007B2D40">
        <w:rPr>
          <w:rFonts w:ascii="Times New Roman" w:hAnsi="Times New Roman" w:cs="Times New Roman"/>
          <w:sz w:val="24"/>
          <w:szCs w:val="24"/>
        </w:rPr>
        <w:t>Педагог-п</w:t>
      </w:r>
      <w:r w:rsidR="008B3F4E" w:rsidRPr="007B2D40">
        <w:rPr>
          <w:rFonts w:ascii="Times New Roman" w:hAnsi="Times New Roman" w:cs="Times New Roman"/>
          <w:sz w:val="24"/>
          <w:szCs w:val="24"/>
        </w:rPr>
        <w:t xml:space="preserve">сихолог  </w:t>
      </w:r>
      <w:r w:rsidRPr="007B2D40">
        <w:rPr>
          <w:rFonts w:ascii="Times New Roman" w:hAnsi="Times New Roman" w:cs="Times New Roman"/>
          <w:sz w:val="24"/>
          <w:szCs w:val="24"/>
        </w:rPr>
        <w:t xml:space="preserve"> анализирует   полученные   о  </w:t>
      </w:r>
      <w:r w:rsidR="008B3F4E" w:rsidRPr="007B2D40">
        <w:rPr>
          <w:rFonts w:ascii="Times New Roman" w:hAnsi="Times New Roman" w:cs="Times New Roman"/>
          <w:sz w:val="24"/>
          <w:szCs w:val="24"/>
        </w:rPr>
        <w:t>ребенке</w:t>
      </w:r>
      <w:r w:rsidR="00792340" w:rsidRPr="007B2D40">
        <w:rPr>
          <w:rFonts w:ascii="Times New Roman" w:hAnsi="Times New Roman" w:cs="Times New Roman"/>
          <w:sz w:val="24"/>
          <w:szCs w:val="24"/>
        </w:rPr>
        <w:t xml:space="preserve"> </w:t>
      </w:r>
      <w:r w:rsidR="008B3F4E" w:rsidRPr="007B2D40">
        <w:rPr>
          <w:rFonts w:ascii="Times New Roman" w:hAnsi="Times New Roman" w:cs="Times New Roman"/>
          <w:sz w:val="24"/>
          <w:szCs w:val="24"/>
        </w:rPr>
        <w:t>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972302" w:rsidRPr="007B2D40" w:rsidRDefault="008B3F4E" w:rsidP="00364A1E">
      <w:pPr>
        <w:numPr>
          <w:ilvl w:val="0"/>
          <w:numId w:val="71"/>
        </w:numPr>
        <w:shd w:val="clear" w:color="auto" w:fill="FFFFFF"/>
        <w:tabs>
          <w:tab w:val="left" w:pos="878"/>
        </w:tabs>
        <w:spacing w:line="274" w:lineRule="exact"/>
        <w:ind w:left="634"/>
        <w:jc w:val="both"/>
        <w:rPr>
          <w:rFonts w:ascii="Times New Roman" w:hAnsi="Times New Roman" w:cs="Times New Roman"/>
          <w:sz w:val="24"/>
          <w:szCs w:val="24"/>
        </w:rPr>
      </w:pPr>
      <w:r w:rsidRPr="007B2D40">
        <w:rPr>
          <w:rFonts w:ascii="Times New Roman" w:hAnsi="Times New Roman" w:cs="Times New Roman"/>
          <w:sz w:val="24"/>
          <w:szCs w:val="24"/>
        </w:rPr>
        <w:t>Выработка рекомендаций по обучению и воспитанию.</w:t>
      </w:r>
    </w:p>
    <w:p w:rsidR="00972302" w:rsidRPr="007B2D40" w:rsidRDefault="008B3F4E" w:rsidP="00364A1E">
      <w:pPr>
        <w:numPr>
          <w:ilvl w:val="0"/>
          <w:numId w:val="71"/>
        </w:numPr>
        <w:shd w:val="clear" w:color="auto" w:fill="FFFFFF"/>
        <w:tabs>
          <w:tab w:val="left" w:pos="878"/>
        </w:tabs>
        <w:spacing w:line="274" w:lineRule="exact"/>
        <w:ind w:left="634"/>
        <w:jc w:val="both"/>
        <w:rPr>
          <w:rFonts w:ascii="Times New Roman" w:hAnsi="Times New Roman" w:cs="Times New Roman"/>
          <w:sz w:val="24"/>
          <w:szCs w:val="24"/>
        </w:rPr>
      </w:pPr>
      <w:r w:rsidRPr="007B2D40">
        <w:rPr>
          <w:rFonts w:ascii="Times New Roman" w:hAnsi="Times New Roman" w:cs="Times New Roman"/>
          <w:spacing w:val="-1"/>
          <w:sz w:val="24"/>
          <w:szCs w:val="24"/>
        </w:rPr>
        <w:t>Составление индивидуального образовательного маршрута.</w:t>
      </w:r>
    </w:p>
    <w:p w:rsidR="00972302" w:rsidRPr="007B2D40" w:rsidRDefault="008B3F4E" w:rsidP="00364A1E">
      <w:pPr>
        <w:numPr>
          <w:ilvl w:val="0"/>
          <w:numId w:val="71"/>
        </w:numPr>
        <w:shd w:val="clear" w:color="auto" w:fill="FFFFFF"/>
        <w:tabs>
          <w:tab w:val="left" w:pos="878"/>
        </w:tabs>
        <w:spacing w:line="274" w:lineRule="exact"/>
        <w:ind w:left="634"/>
        <w:jc w:val="both"/>
        <w:rPr>
          <w:rFonts w:ascii="Times New Roman" w:hAnsi="Times New Roman" w:cs="Times New Roman"/>
          <w:sz w:val="24"/>
          <w:szCs w:val="24"/>
        </w:rPr>
      </w:pPr>
      <w:r w:rsidRPr="007B2D40">
        <w:rPr>
          <w:rFonts w:ascii="Times New Roman" w:hAnsi="Times New Roman" w:cs="Times New Roman"/>
          <w:sz w:val="24"/>
          <w:szCs w:val="24"/>
        </w:rPr>
        <w:t>В каждом конкретном случае определяются ведущие направления в работе с ребенком.</w:t>
      </w:r>
    </w:p>
    <w:p w:rsidR="00972302" w:rsidRPr="007B2D40" w:rsidRDefault="008B3F4E" w:rsidP="007B2D40">
      <w:pPr>
        <w:shd w:val="clear" w:color="auto" w:fill="FFFFFF"/>
        <w:spacing w:line="274" w:lineRule="exact"/>
        <w:ind w:right="5" w:firstLine="634"/>
        <w:jc w:val="both"/>
      </w:pPr>
      <w:r w:rsidRPr="007B2D40">
        <w:rPr>
          <w:rFonts w:ascii="Times New Roman" w:hAnsi="Times New Roman" w:cs="Times New Roman"/>
          <w:spacing w:val="-1"/>
          <w:sz w:val="24"/>
          <w:szCs w:val="24"/>
        </w:rPr>
        <w:t xml:space="preserve">Для одних детей на первый план выступает ликвидация пробелов в знаниях учебного </w:t>
      </w:r>
      <w:r w:rsidRPr="007B2D40">
        <w:rPr>
          <w:rFonts w:ascii="Times New Roman" w:hAnsi="Times New Roman" w:cs="Times New Roman"/>
          <w:sz w:val="24"/>
          <w:szCs w:val="24"/>
        </w:rPr>
        <w:t>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w:t>
      </w:r>
      <w:r w:rsidR="00792340" w:rsidRPr="007B2D40">
        <w:rPr>
          <w:rFonts w:ascii="Times New Roman" w:hAnsi="Times New Roman" w:cs="Times New Roman"/>
          <w:sz w:val="24"/>
          <w:szCs w:val="24"/>
        </w:rPr>
        <w:t xml:space="preserve"> </w:t>
      </w:r>
      <w:r w:rsidRPr="007B2D40">
        <w:rPr>
          <w:rFonts w:ascii="Times New Roman" w:hAnsi="Times New Roman" w:cs="Times New Roman"/>
          <w:sz w:val="22"/>
          <w:szCs w:val="22"/>
        </w:rPr>
        <w:t>др.</w:t>
      </w:r>
    </w:p>
    <w:p w:rsidR="00972302" w:rsidRDefault="008B3F4E" w:rsidP="00792340">
      <w:pPr>
        <w:shd w:val="clear" w:color="auto" w:fill="FFFFFF"/>
        <w:spacing w:line="274" w:lineRule="exact"/>
        <w:ind w:left="178"/>
        <w:jc w:val="both"/>
      </w:pPr>
      <w:r>
        <w:rPr>
          <w:rFonts w:ascii="Times New Roman" w:hAnsi="Times New Roman" w:cs="Times New Roman"/>
          <w:b/>
          <w:bCs/>
          <w:sz w:val="24"/>
          <w:szCs w:val="24"/>
        </w:rPr>
        <w:t>2.5.6.Планируемые результаты коррекционной работы.</w:t>
      </w:r>
    </w:p>
    <w:p w:rsidR="00972302" w:rsidRDefault="008B3F4E" w:rsidP="00792340">
      <w:pPr>
        <w:shd w:val="clear" w:color="auto" w:fill="FFFFFF"/>
        <w:spacing w:line="274" w:lineRule="exact"/>
        <w:jc w:val="both"/>
      </w:pPr>
      <w:r>
        <w:rPr>
          <w:rFonts w:ascii="Times New Roman" w:hAnsi="Times New Roman" w:cs="Times New Roman"/>
          <w:sz w:val="24"/>
          <w:szCs w:val="24"/>
        </w:rPr>
        <w:t xml:space="preserve">Специальные требования к результатам освоения программы коррекционной работы. Результатом коррекции развития обучающихся с ЗПР может считаться не столько успешное </w:t>
      </w:r>
      <w:r>
        <w:rPr>
          <w:rFonts w:ascii="Times New Roman" w:hAnsi="Times New Roman" w:cs="Times New Roman"/>
          <w:spacing w:val="-1"/>
          <w:sz w:val="24"/>
          <w:szCs w:val="24"/>
        </w:rPr>
        <w:t>освоение ими АООП НОО, сколько освоение жизненно значимых компетенций:</w:t>
      </w:r>
    </w:p>
    <w:p w:rsidR="00972302" w:rsidRDefault="00792340" w:rsidP="00792340">
      <w:pPr>
        <w:shd w:val="clear" w:color="auto" w:fill="FFFFFF"/>
        <w:spacing w:before="10" w:line="274" w:lineRule="exact"/>
        <w:ind w:right="14" w:firstLine="883"/>
        <w:jc w:val="both"/>
      </w:pPr>
      <w:r>
        <w:rPr>
          <w:rFonts w:ascii="Times New Roman" w:hAnsi="Times New Roman" w:cs="Times New Roman"/>
          <w:sz w:val="24"/>
          <w:szCs w:val="24"/>
        </w:rPr>
        <w:t xml:space="preserve">- </w:t>
      </w:r>
      <w:r w:rsidR="008B3F4E">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792340" w:rsidRDefault="00792340" w:rsidP="00792340">
      <w:pPr>
        <w:shd w:val="clear" w:color="auto" w:fill="FFFFFF"/>
        <w:spacing w:before="5" w:line="293" w:lineRule="exact"/>
        <w:ind w:left="888" w:right="442"/>
        <w:jc w:val="both"/>
        <w:rPr>
          <w:rFonts w:ascii="Times New Roman" w:hAnsi="Times New Roman" w:cs="Times New Roman"/>
          <w:sz w:val="24"/>
          <w:szCs w:val="24"/>
        </w:rPr>
      </w:pPr>
      <w:r>
        <w:rPr>
          <w:rFonts w:ascii="Times New Roman" w:hAnsi="Times New Roman" w:cs="Times New Roman"/>
          <w:spacing w:val="-1"/>
          <w:sz w:val="24"/>
          <w:szCs w:val="24"/>
        </w:rPr>
        <w:t>-</w:t>
      </w:r>
      <w:r w:rsidR="008B3F4E">
        <w:rPr>
          <w:rFonts w:ascii="Times New Roman" w:hAnsi="Times New Roman" w:cs="Times New Roman"/>
          <w:spacing w:val="-1"/>
          <w:sz w:val="24"/>
          <w:szCs w:val="24"/>
        </w:rPr>
        <w:t xml:space="preserve">овладение социально-бытовыми умениями, используемыми в повседневной жизни; </w:t>
      </w:r>
      <w:r>
        <w:rPr>
          <w:rFonts w:ascii="Times New Roman" w:hAnsi="Times New Roman" w:cs="Times New Roman"/>
          <w:spacing w:val="-1"/>
          <w:sz w:val="24"/>
          <w:szCs w:val="24"/>
        </w:rPr>
        <w:t xml:space="preserve">- - </w:t>
      </w:r>
      <w:r w:rsidR="008B3F4E">
        <w:rPr>
          <w:rFonts w:ascii="Times New Roman" w:hAnsi="Times New Roman" w:cs="Times New Roman"/>
          <w:sz w:val="24"/>
          <w:szCs w:val="24"/>
        </w:rPr>
        <w:t>овладение навыками коммуникации;</w:t>
      </w:r>
    </w:p>
    <w:p w:rsidR="00972302" w:rsidRDefault="00792340" w:rsidP="00792340">
      <w:pPr>
        <w:shd w:val="clear" w:color="auto" w:fill="FFFFFF"/>
        <w:spacing w:before="5" w:line="293" w:lineRule="exact"/>
        <w:ind w:right="442" w:firstLine="888"/>
        <w:jc w:val="both"/>
      </w:pPr>
      <w:r>
        <w:rPr>
          <w:rFonts w:ascii="Times New Roman" w:hAnsi="Times New Roman" w:cs="Times New Roman"/>
          <w:sz w:val="24"/>
          <w:szCs w:val="24"/>
        </w:rPr>
        <w:t xml:space="preserve">- </w:t>
      </w:r>
      <w:r w:rsidR="008B3F4E">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972302" w:rsidRDefault="00792340">
      <w:pPr>
        <w:shd w:val="clear" w:color="auto" w:fill="FFFFFF"/>
        <w:spacing w:before="14" w:line="278" w:lineRule="exact"/>
        <w:ind w:right="14" w:firstLine="888"/>
        <w:jc w:val="both"/>
      </w:pPr>
      <w:r>
        <w:rPr>
          <w:rFonts w:ascii="Times New Roman" w:hAnsi="Times New Roman" w:cs="Times New Roman"/>
          <w:sz w:val="24"/>
          <w:szCs w:val="24"/>
        </w:rPr>
        <w:t xml:space="preserve">- </w:t>
      </w:r>
      <w:r w:rsidR="008B3F4E">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E979C6" w:rsidRDefault="00E979C6">
      <w:pPr>
        <w:shd w:val="clear" w:color="auto" w:fill="FFFFFF"/>
        <w:spacing w:line="278" w:lineRule="exact"/>
        <w:ind w:left="173"/>
        <w:jc w:val="center"/>
        <w:rPr>
          <w:rFonts w:ascii="Times New Roman" w:hAnsi="Times New Roman" w:cs="Times New Roman"/>
          <w:b/>
          <w:bCs/>
          <w:sz w:val="24"/>
          <w:szCs w:val="24"/>
        </w:rPr>
      </w:pPr>
    </w:p>
    <w:p w:rsidR="00972302" w:rsidRDefault="008B3F4E">
      <w:pPr>
        <w:shd w:val="clear" w:color="auto" w:fill="FFFFFF"/>
        <w:spacing w:line="278" w:lineRule="exact"/>
        <w:ind w:left="173"/>
        <w:jc w:val="center"/>
      </w:pPr>
      <w:r>
        <w:rPr>
          <w:rFonts w:ascii="Times New Roman" w:hAnsi="Times New Roman" w:cs="Times New Roman"/>
          <w:b/>
          <w:bCs/>
          <w:sz w:val="24"/>
          <w:szCs w:val="24"/>
        </w:rPr>
        <w:t>Требования к результатам формирования жизненной компетенции</w:t>
      </w:r>
    </w:p>
    <w:p w:rsidR="00972302" w:rsidRDefault="00972302">
      <w:pPr>
        <w:spacing w:after="27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1210"/>
        <w:gridCol w:w="2192"/>
        <w:gridCol w:w="5867"/>
      </w:tblGrid>
      <w:tr w:rsidR="00972302" w:rsidRPr="00FD6068" w:rsidTr="007B2D40">
        <w:trPr>
          <w:trHeight w:hRule="exact" w:val="56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ind w:left="365" w:right="365"/>
            </w:pPr>
            <w:r>
              <w:rPr>
                <w:rFonts w:ascii="Times New Roman" w:hAnsi="Times New Roman" w:cs="Times New Roman"/>
                <w:b/>
                <w:bCs/>
                <w:spacing w:val="-2"/>
                <w:sz w:val="24"/>
                <w:szCs w:val="24"/>
              </w:rPr>
              <w:t xml:space="preserve">Жизненно значимые </w:t>
            </w:r>
            <w:r>
              <w:rPr>
                <w:rFonts w:ascii="Times New Roman" w:hAnsi="Times New Roman" w:cs="Times New Roman"/>
                <w:b/>
                <w:bCs/>
                <w:sz w:val="24"/>
                <w:szCs w:val="24"/>
              </w:rPr>
              <w:t>компетенции</w:t>
            </w:r>
          </w:p>
        </w:tc>
        <w:tc>
          <w:tcPr>
            <w:tcW w:w="586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ind w:left="1450"/>
            </w:pPr>
            <w:r>
              <w:rPr>
                <w:rFonts w:ascii="Times New Roman" w:hAnsi="Times New Roman" w:cs="Times New Roman"/>
                <w:b/>
                <w:bCs/>
                <w:sz w:val="24"/>
                <w:szCs w:val="24"/>
              </w:rPr>
              <w:t>Требования к результатам</w:t>
            </w:r>
          </w:p>
        </w:tc>
      </w:tr>
      <w:tr w:rsidR="00972302" w:rsidRPr="00FD6068" w:rsidTr="007B2D40">
        <w:trPr>
          <w:trHeight w:hRule="exact" w:val="4552"/>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792340" w:rsidP="00792340">
            <w:pPr>
              <w:shd w:val="clear" w:color="auto" w:fill="FFFFFF"/>
              <w:spacing w:line="274" w:lineRule="exact"/>
              <w:jc w:val="both"/>
            </w:pPr>
            <w:r>
              <w:rPr>
                <w:rFonts w:ascii="Times New Roman" w:hAnsi="Times New Roman" w:cs="Times New Roman"/>
                <w:spacing w:val="-16"/>
                <w:sz w:val="24"/>
                <w:szCs w:val="24"/>
              </w:rPr>
              <w:t xml:space="preserve">Развити </w:t>
            </w:r>
            <w:r w:rsidR="008B3F4E">
              <w:rPr>
                <w:rFonts w:ascii="Times New Roman" w:hAnsi="Times New Roman" w:cs="Times New Roman"/>
                <w:spacing w:val="-16"/>
                <w:sz w:val="24"/>
                <w:szCs w:val="24"/>
              </w:rPr>
              <w:t xml:space="preserve">адекватных </w:t>
            </w:r>
            <w:r w:rsidR="008B3F4E">
              <w:rPr>
                <w:rFonts w:ascii="Times New Roman" w:hAnsi="Times New Roman" w:cs="Times New Roman"/>
                <w:spacing w:val="-20"/>
                <w:sz w:val="24"/>
                <w:szCs w:val="24"/>
              </w:rPr>
              <w:t>представлений                                        о</w:t>
            </w:r>
            <w:r w:rsidR="007B2D40">
              <w:rPr>
                <w:rFonts w:ascii="Times New Roman" w:hAnsi="Times New Roman" w:cs="Times New Roman"/>
                <w:spacing w:val="-20"/>
                <w:sz w:val="24"/>
                <w:szCs w:val="24"/>
              </w:rPr>
              <w:t xml:space="preserve"> </w:t>
            </w:r>
            <w:r w:rsidR="007B2D40">
              <w:rPr>
                <w:rFonts w:ascii="Times New Roman" w:hAnsi="Times New Roman" w:cs="Times New Roman"/>
                <w:spacing w:val="-7"/>
                <w:sz w:val="24"/>
                <w:szCs w:val="24"/>
              </w:rPr>
              <w:t xml:space="preserve">собственных   </w:t>
            </w:r>
            <w:r w:rsidR="008B3F4E">
              <w:rPr>
                <w:rFonts w:ascii="Times New Roman" w:hAnsi="Times New Roman" w:cs="Times New Roman"/>
                <w:spacing w:val="-7"/>
                <w:sz w:val="24"/>
                <w:szCs w:val="24"/>
              </w:rPr>
              <w:t>возможностях</w:t>
            </w:r>
            <w:r>
              <w:rPr>
                <w:rFonts w:ascii="Times New Roman" w:hAnsi="Times New Roman" w:cs="Times New Roman"/>
                <w:spacing w:val="-7"/>
                <w:sz w:val="24"/>
                <w:szCs w:val="24"/>
              </w:rPr>
              <w:t xml:space="preserve"> </w:t>
            </w:r>
            <w:r>
              <w:rPr>
                <w:rFonts w:ascii="Times New Roman" w:hAnsi="Times New Roman" w:cs="Times New Roman"/>
                <w:spacing w:val="-6"/>
                <w:sz w:val="24"/>
                <w:szCs w:val="24"/>
              </w:rPr>
              <w:t xml:space="preserve">и   ограничениях, о </w:t>
            </w:r>
            <w:r w:rsidR="008B3F4E">
              <w:rPr>
                <w:rFonts w:ascii="Times New Roman" w:hAnsi="Times New Roman" w:cs="Times New Roman"/>
                <w:spacing w:val="-6"/>
                <w:sz w:val="24"/>
                <w:szCs w:val="24"/>
              </w:rPr>
              <w:t xml:space="preserve">насущно </w:t>
            </w:r>
            <w:r w:rsidR="008B3F4E">
              <w:rPr>
                <w:rFonts w:ascii="Times New Roman" w:hAnsi="Times New Roman" w:cs="Times New Roman"/>
                <w:sz w:val="24"/>
                <w:szCs w:val="24"/>
              </w:rPr>
              <w:t xml:space="preserve">необходимом жизнеобеспечении, </w:t>
            </w:r>
            <w:r>
              <w:rPr>
                <w:rFonts w:ascii="Times New Roman" w:hAnsi="Times New Roman" w:cs="Times New Roman"/>
                <w:spacing w:val="-13"/>
                <w:sz w:val="24"/>
                <w:szCs w:val="24"/>
              </w:rPr>
              <w:t xml:space="preserve">способности  вступать </w:t>
            </w:r>
            <w:r w:rsidR="008B3F4E">
              <w:rPr>
                <w:rFonts w:ascii="Times New Roman" w:hAnsi="Times New Roman" w:cs="Times New Roman"/>
                <w:spacing w:val="-13"/>
                <w:sz w:val="24"/>
                <w:szCs w:val="24"/>
              </w:rPr>
              <w:t xml:space="preserve">в </w:t>
            </w:r>
            <w:r w:rsidR="008B3F4E">
              <w:rPr>
                <w:rFonts w:ascii="Times New Roman" w:hAnsi="Times New Roman" w:cs="Times New Roman"/>
                <w:sz w:val="24"/>
                <w:szCs w:val="24"/>
              </w:rPr>
              <w:t xml:space="preserve">коммуникацию со </w:t>
            </w:r>
            <w:r w:rsidR="007B2D40">
              <w:rPr>
                <w:rFonts w:ascii="Times New Roman" w:hAnsi="Times New Roman" w:cs="Times New Roman"/>
                <w:spacing w:val="-12"/>
                <w:sz w:val="24"/>
                <w:szCs w:val="24"/>
              </w:rPr>
              <w:t>взрослыми</w:t>
            </w:r>
            <w:r>
              <w:rPr>
                <w:rFonts w:ascii="Times New Roman" w:hAnsi="Times New Roman" w:cs="Times New Roman"/>
                <w:spacing w:val="-12"/>
                <w:sz w:val="24"/>
                <w:szCs w:val="24"/>
              </w:rPr>
              <w:t xml:space="preserve"> по </w:t>
            </w:r>
            <w:r w:rsidR="008B3F4E">
              <w:rPr>
                <w:rFonts w:ascii="Times New Roman" w:hAnsi="Times New Roman" w:cs="Times New Roman"/>
                <w:spacing w:val="-12"/>
                <w:sz w:val="24"/>
                <w:szCs w:val="24"/>
              </w:rPr>
              <w:t xml:space="preserve">вопросам </w:t>
            </w:r>
            <w:r w:rsidR="008B3F4E">
              <w:rPr>
                <w:rFonts w:ascii="Times New Roman" w:hAnsi="Times New Roman" w:cs="Times New Roman"/>
                <w:sz w:val="24"/>
                <w:szCs w:val="24"/>
              </w:rPr>
              <w:t xml:space="preserve">медицинского сопровождения и </w:t>
            </w:r>
            <w:r w:rsidR="007B2D40">
              <w:rPr>
                <w:rFonts w:ascii="Times New Roman" w:hAnsi="Times New Roman" w:cs="Times New Roman"/>
                <w:spacing w:val="-13"/>
                <w:sz w:val="24"/>
                <w:szCs w:val="24"/>
              </w:rPr>
              <w:t xml:space="preserve">созданию    </w:t>
            </w:r>
            <w:r w:rsidR="008B3F4E">
              <w:rPr>
                <w:rFonts w:ascii="Times New Roman" w:hAnsi="Times New Roman" w:cs="Times New Roman"/>
                <w:spacing w:val="-13"/>
                <w:sz w:val="24"/>
                <w:szCs w:val="24"/>
              </w:rPr>
              <w:t xml:space="preserve">специальных </w:t>
            </w:r>
            <w:r>
              <w:rPr>
                <w:rFonts w:ascii="Times New Roman" w:hAnsi="Times New Roman" w:cs="Times New Roman"/>
                <w:spacing w:val="-8"/>
                <w:sz w:val="24"/>
                <w:szCs w:val="24"/>
              </w:rPr>
              <w:t xml:space="preserve">условий для    пребывания </w:t>
            </w:r>
            <w:r w:rsidR="008B3F4E">
              <w:rPr>
                <w:rFonts w:ascii="Times New Roman" w:hAnsi="Times New Roman" w:cs="Times New Roman"/>
                <w:spacing w:val="-8"/>
                <w:sz w:val="24"/>
                <w:szCs w:val="24"/>
              </w:rPr>
              <w:t xml:space="preserve">в </w:t>
            </w:r>
            <w:r>
              <w:rPr>
                <w:rFonts w:ascii="Times New Roman" w:hAnsi="Times New Roman" w:cs="Times New Roman"/>
                <w:spacing w:val="-16"/>
                <w:sz w:val="24"/>
                <w:szCs w:val="24"/>
              </w:rPr>
              <w:t xml:space="preserve">школе, своих        нуждах и правах </w:t>
            </w:r>
            <w:r w:rsidR="008B3F4E">
              <w:rPr>
                <w:rFonts w:ascii="Times New Roman" w:hAnsi="Times New Roman" w:cs="Times New Roman"/>
                <w:spacing w:val="-16"/>
                <w:sz w:val="24"/>
                <w:szCs w:val="24"/>
              </w:rPr>
              <w:t xml:space="preserve">в             организации </w:t>
            </w:r>
            <w:r w:rsidR="008B3F4E">
              <w:rPr>
                <w:rFonts w:ascii="Times New Roman" w:hAnsi="Times New Roman" w:cs="Times New Roman"/>
                <w:sz w:val="24"/>
                <w:szCs w:val="24"/>
              </w:rPr>
              <w:t>обучения</w:t>
            </w:r>
            <w:r>
              <w:rPr>
                <w:rFonts w:ascii="Times New Roman" w:hAnsi="Times New Roman" w:cs="Times New Roman"/>
                <w:sz w:val="24"/>
                <w:szCs w:val="24"/>
              </w:rPr>
              <w:t>.</w:t>
            </w:r>
          </w:p>
        </w:tc>
        <w:tc>
          <w:tcPr>
            <w:tcW w:w="5867"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792340">
            <w:pPr>
              <w:shd w:val="clear" w:color="auto" w:fill="FFFFFF"/>
              <w:spacing w:line="274" w:lineRule="exact"/>
              <w:jc w:val="both"/>
            </w:pPr>
            <w:r>
              <w:rPr>
                <w:rFonts w:ascii="Times New Roman" w:hAnsi="Times New Roman" w:cs="Times New Roman"/>
                <w:sz w:val="24"/>
                <w:szCs w:val="24"/>
              </w:rPr>
              <w:t>Умение адекватно оценивать свои силы, понимать, что</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можно и чего нельзя.</w:t>
            </w:r>
          </w:p>
          <w:p w:rsidR="00972302" w:rsidRPr="00FD6068" w:rsidRDefault="007B2D40" w:rsidP="00792340">
            <w:pPr>
              <w:shd w:val="clear" w:color="auto" w:fill="FFFFFF"/>
              <w:spacing w:line="274" w:lineRule="exact"/>
              <w:jc w:val="both"/>
            </w:pPr>
            <w:r>
              <w:rPr>
                <w:rFonts w:ascii="Times New Roman" w:hAnsi="Times New Roman" w:cs="Times New Roman"/>
                <w:spacing w:val="-14"/>
                <w:sz w:val="24"/>
                <w:szCs w:val="24"/>
              </w:rPr>
              <w:t xml:space="preserve">Умение  пользоваться  личными  </w:t>
            </w:r>
            <w:r w:rsidR="008B3F4E">
              <w:rPr>
                <w:rFonts w:ascii="Times New Roman" w:hAnsi="Times New Roman" w:cs="Times New Roman"/>
                <w:spacing w:val="-14"/>
                <w:sz w:val="24"/>
                <w:szCs w:val="24"/>
              </w:rPr>
              <w:t>адаптивными</w:t>
            </w:r>
            <w:r w:rsidR="00792340">
              <w:rPr>
                <w:rFonts w:ascii="Times New Roman" w:hAnsi="Times New Roman" w:cs="Times New Roman"/>
                <w:spacing w:val="-14"/>
                <w:sz w:val="24"/>
                <w:szCs w:val="24"/>
              </w:rPr>
              <w:t xml:space="preserve"> </w:t>
            </w:r>
            <w:r w:rsidR="008B3F4E">
              <w:rPr>
                <w:rFonts w:ascii="Times New Roman" w:hAnsi="Times New Roman" w:cs="Times New Roman"/>
                <w:sz w:val="24"/>
                <w:szCs w:val="24"/>
              </w:rPr>
              <w:t>средствами в разных ситуациях.</w:t>
            </w:r>
          </w:p>
          <w:p w:rsidR="00972302" w:rsidRPr="00FD6068" w:rsidRDefault="00792340" w:rsidP="00792340">
            <w:pPr>
              <w:shd w:val="clear" w:color="auto" w:fill="FFFFFF"/>
              <w:spacing w:line="274" w:lineRule="exact"/>
              <w:jc w:val="both"/>
            </w:pPr>
            <w:r>
              <w:rPr>
                <w:rFonts w:ascii="Times New Roman" w:hAnsi="Times New Roman" w:cs="Times New Roman"/>
                <w:spacing w:val="-11"/>
                <w:sz w:val="24"/>
                <w:szCs w:val="24"/>
              </w:rPr>
              <w:t xml:space="preserve">Понимание того, что пожаловаться и </w:t>
            </w:r>
            <w:r w:rsidR="008B3F4E">
              <w:rPr>
                <w:rFonts w:ascii="Times New Roman" w:hAnsi="Times New Roman" w:cs="Times New Roman"/>
                <w:spacing w:val="-11"/>
                <w:sz w:val="24"/>
                <w:szCs w:val="24"/>
              </w:rPr>
              <w:t>поп</w:t>
            </w:r>
            <w:r>
              <w:rPr>
                <w:rFonts w:ascii="Times New Roman" w:hAnsi="Times New Roman" w:cs="Times New Roman"/>
                <w:spacing w:val="-11"/>
                <w:sz w:val="24"/>
                <w:szCs w:val="24"/>
              </w:rPr>
              <w:t xml:space="preserve">росить </w:t>
            </w:r>
            <w:r w:rsidR="008B3F4E">
              <w:rPr>
                <w:rFonts w:ascii="Times New Roman" w:hAnsi="Times New Roman" w:cs="Times New Roman"/>
                <w:spacing w:val="-11"/>
                <w:sz w:val="24"/>
                <w:szCs w:val="24"/>
              </w:rPr>
              <w:t>о</w:t>
            </w:r>
          </w:p>
          <w:p w:rsidR="00972302" w:rsidRPr="00FD6068" w:rsidRDefault="00792340" w:rsidP="00792340">
            <w:pPr>
              <w:shd w:val="clear" w:color="auto" w:fill="FFFFFF"/>
              <w:spacing w:line="274" w:lineRule="exact"/>
              <w:jc w:val="both"/>
            </w:pPr>
            <w:r>
              <w:rPr>
                <w:rFonts w:ascii="Times New Roman" w:hAnsi="Times New Roman" w:cs="Times New Roman"/>
                <w:spacing w:val="-12"/>
                <w:sz w:val="24"/>
                <w:szCs w:val="24"/>
              </w:rPr>
              <w:t xml:space="preserve">помощи при проблемах  в  жизнеобеспечении –  </w:t>
            </w:r>
            <w:r w:rsidR="008B3F4E">
              <w:rPr>
                <w:rFonts w:ascii="Times New Roman" w:hAnsi="Times New Roman" w:cs="Times New Roman"/>
                <w:spacing w:val="-12"/>
                <w:sz w:val="24"/>
                <w:szCs w:val="24"/>
              </w:rPr>
              <w:t>это</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нормально и необходимо.</w:t>
            </w:r>
          </w:p>
          <w:p w:rsidR="00972302" w:rsidRPr="00FD6068" w:rsidRDefault="003B539B" w:rsidP="00792340">
            <w:pPr>
              <w:shd w:val="clear" w:color="auto" w:fill="FFFFFF"/>
              <w:spacing w:line="274" w:lineRule="exact"/>
              <w:jc w:val="both"/>
            </w:pPr>
            <w:r>
              <w:rPr>
                <w:rFonts w:ascii="Times New Roman" w:hAnsi="Times New Roman" w:cs="Times New Roman"/>
                <w:spacing w:val="-6"/>
                <w:sz w:val="24"/>
                <w:szCs w:val="24"/>
              </w:rPr>
              <w:t xml:space="preserve">Умение адекватно выбрать взрослого </w:t>
            </w:r>
            <w:r w:rsidR="00792340">
              <w:rPr>
                <w:rFonts w:ascii="Times New Roman" w:hAnsi="Times New Roman" w:cs="Times New Roman"/>
                <w:spacing w:val="-6"/>
                <w:sz w:val="24"/>
                <w:szCs w:val="24"/>
              </w:rPr>
              <w:t xml:space="preserve">и  </w:t>
            </w:r>
            <w:r w:rsidR="008B3F4E">
              <w:rPr>
                <w:rFonts w:ascii="Times New Roman" w:hAnsi="Times New Roman" w:cs="Times New Roman"/>
                <w:spacing w:val="-6"/>
                <w:sz w:val="24"/>
                <w:szCs w:val="24"/>
              </w:rPr>
              <w:t>обратиться   к</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нему за помощью, точно описать возникшую проблему,</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иметь достаточный запас</w:t>
            </w:r>
            <w:r w:rsidR="00792340">
              <w:rPr>
                <w:rFonts w:ascii="Times New Roman" w:hAnsi="Times New Roman" w:cs="Times New Roman"/>
                <w:sz w:val="24"/>
                <w:szCs w:val="24"/>
              </w:rPr>
              <w:t xml:space="preserve"> </w:t>
            </w:r>
            <w:r>
              <w:rPr>
                <w:rFonts w:ascii="Times New Roman" w:hAnsi="Times New Roman" w:cs="Times New Roman"/>
                <w:sz w:val="24"/>
                <w:szCs w:val="24"/>
              </w:rPr>
              <w:t>фраз и определений.</w:t>
            </w:r>
          </w:p>
          <w:p w:rsidR="00972302" w:rsidRPr="00FD6068" w:rsidRDefault="00792340" w:rsidP="00792340">
            <w:pPr>
              <w:shd w:val="clear" w:color="auto" w:fill="FFFFFF"/>
              <w:spacing w:line="274" w:lineRule="exact"/>
              <w:jc w:val="both"/>
            </w:pPr>
            <w:r>
              <w:rPr>
                <w:rFonts w:ascii="Times New Roman" w:hAnsi="Times New Roman" w:cs="Times New Roman"/>
                <w:spacing w:val="-12"/>
                <w:sz w:val="24"/>
                <w:szCs w:val="24"/>
              </w:rPr>
              <w:t xml:space="preserve">Готовность выделять ситуации, когда  </w:t>
            </w:r>
            <w:r w:rsidR="008B3F4E">
              <w:rPr>
                <w:rFonts w:ascii="Times New Roman" w:hAnsi="Times New Roman" w:cs="Times New Roman"/>
                <w:spacing w:val="-12"/>
                <w:sz w:val="24"/>
                <w:szCs w:val="24"/>
              </w:rPr>
              <w:t>требуется</w:t>
            </w:r>
          </w:p>
          <w:p w:rsidR="00972302" w:rsidRPr="00FD6068" w:rsidRDefault="00792340" w:rsidP="00792340">
            <w:pPr>
              <w:shd w:val="clear" w:color="auto" w:fill="FFFFFF"/>
              <w:spacing w:line="274" w:lineRule="exact"/>
              <w:jc w:val="both"/>
            </w:pPr>
            <w:r>
              <w:rPr>
                <w:rFonts w:ascii="Times New Roman" w:hAnsi="Times New Roman" w:cs="Times New Roman"/>
                <w:spacing w:val="-8"/>
                <w:sz w:val="24"/>
                <w:szCs w:val="24"/>
              </w:rPr>
              <w:t xml:space="preserve">привлечение родителей, умение объяснять </w:t>
            </w:r>
            <w:r w:rsidR="008B3F4E">
              <w:rPr>
                <w:rFonts w:ascii="Times New Roman" w:hAnsi="Times New Roman" w:cs="Times New Roman"/>
                <w:spacing w:val="-8"/>
                <w:sz w:val="24"/>
                <w:szCs w:val="24"/>
              </w:rPr>
              <w:t>учителю</w:t>
            </w:r>
          </w:p>
          <w:p w:rsidR="00972302" w:rsidRPr="00FD6068" w:rsidRDefault="008B3F4E" w:rsidP="00792340">
            <w:pPr>
              <w:shd w:val="clear" w:color="auto" w:fill="FFFFFF"/>
              <w:spacing w:line="274" w:lineRule="exact"/>
              <w:jc w:val="both"/>
            </w:pPr>
            <w:r w:rsidRPr="00FD6068">
              <w:rPr>
                <w:rFonts w:ascii="Times New Roman" w:hAnsi="Times New Roman" w:cs="Times New Roman"/>
                <w:sz w:val="24"/>
                <w:szCs w:val="24"/>
              </w:rPr>
              <w:t>(</w:t>
            </w:r>
            <w:r>
              <w:rPr>
                <w:rFonts w:ascii="Times New Roman" w:hAnsi="Times New Roman" w:cs="Times New Roman"/>
                <w:sz w:val="24"/>
                <w:szCs w:val="24"/>
              </w:rPr>
              <w:t>работнику школы) необходимость</w:t>
            </w:r>
            <w:r w:rsidR="00792340">
              <w:rPr>
                <w:rFonts w:ascii="Times New Roman" w:hAnsi="Times New Roman" w:cs="Times New Roman"/>
                <w:sz w:val="24"/>
                <w:szCs w:val="24"/>
              </w:rPr>
              <w:t xml:space="preserve"> </w:t>
            </w:r>
            <w:r>
              <w:rPr>
                <w:rFonts w:ascii="Times New Roman" w:hAnsi="Times New Roman" w:cs="Times New Roman"/>
                <w:sz w:val="24"/>
                <w:szCs w:val="24"/>
              </w:rPr>
              <w:t>связаться с семьей.</w:t>
            </w:r>
          </w:p>
          <w:p w:rsidR="00972302" w:rsidRPr="00FD6068" w:rsidRDefault="00792340" w:rsidP="00792340">
            <w:pPr>
              <w:shd w:val="clear" w:color="auto" w:fill="FFFFFF"/>
              <w:spacing w:line="274" w:lineRule="exact"/>
              <w:jc w:val="both"/>
            </w:pPr>
            <w:r>
              <w:rPr>
                <w:rFonts w:ascii="Times New Roman" w:hAnsi="Times New Roman" w:cs="Times New Roman"/>
                <w:spacing w:val="-9"/>
                <w:sz w:val="24"/>
                <w:szCs w:val="24"/>
              </w:rPr>
              <w:t>Ум</w:t>
            </w:r>
            <w:r w:rsidR="003B539B">
              <w:rPr>
                <w:rFonts w:ascii="Times New Roman" w:hAnsi="Times New Roman" w:cs="Times New Roman"/>
                <w:spacing w:val="-9"/>
                <w:sz w:val="24"/>
                <w:szCs w:val="24"/>
              </w:rPr>
              <w:t xml:space="preserve">ение обратиться к взрослым при </w:t>
            </w:r>
            <w:r w:rsidR="008B3F4E">
              <w:rPr>
                <w:rFonts w:ascii="Times New Roman" w:hAnsi="Times New Roman" w:cs="Times New Roman"/>
                <w:spacing w:val="-9"/>
                <w:sz w:val="24"/>
                <w:szCs w:val="24"/>
              </w:rPr>
              <w:t>затруднени</w:t>
            </w:r>
            <w:r>
              <w:rPr>
                <w:rFonts w:ascii="Times New Roman" w:hAnsi="Times New Roman" w:cs="Times New Roman"/>
                <w:spacing w:val="-9"/>
                <w:sz w:val="24"/>
                <w:szCs w:val="24"/>
              </w:rPr>
              <w:t>ях</w:t>
            </w:r>
            <w:r w:rsidR="008B3F4E">
              <w:rPr>
                <w:rFonts w:ascii="Times New Roman" w:hAnsi="Times New Roman" w:cs="Times New Roman"/>
                <w:spacing w:val="-9"/>
                <w:sz w:val="24"/>
                <w:szCs w:val="24"/>
              </w:rPr>
              <w:t xml:space="preserve"> в</w:t>
            </w:r>
            <w:r w:rsidR="003B539B" w:rsidRPr="00FD6068">
              <w:t xml:space="preserve"> </w:t>
            </w:r>
            <w:r w:rsidR="003B539B">
              <w:rPr>
                <w:rFonts w:ascii="Times New Roman" w:hAnsi="Times New Roman" w:cs="Times New Roman"/>
                <w:spacing w:val="-14"/>
                <w:sz w:val="24"/>
                <w:szCs w:val="24"/>
              </w:rPr>
              <w:t xml:space="preserve">учебном процессе, </w:t>
            </w:r>
            <w:r>
              <w:rPr>
                <w:rFonts w:ascii="Times New Roman" w:hAnsi="Times New Roman" w:cs="Times New Roman"/>
                <w:spacing w:val="-14"/>
                <w:sz w:val="24"/>
                <w:szCs w:val="24"/>
              </w:rPr>
              <w:t>сформулировать запрос</w:t>
            </w:r>
            <w:r w:rsidR="008B3F4E">
              <w:rPr>
                <w:rFonts w:ascii="Times New Roman" w:hAnsi="Times New Roman" w:cs="Times New Roman"/>
                <w:spacing w:val="-14"/>
                <w:sz w:val="24"/>
                <w:szCs w:val="24"/>
              </w:rPr>
              <w:t xml:space="preserve">  о</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специальной помощи</w:t>
            </w:r>
            <w:r w:rsidR="00792340">
              <w:rPr>
                <w:rFonts w:ascii="Times New Roman" w:hAnsi="Times New Roman" w:cs="Times New Roman"/>
                <w:sz w:val="24"/>
                <w:szCs w:val="24"/>
              </w:rPr>
              <w:t>.</w:t>
            </w:r>
          </w:p>
        </w:tc>
      </w:tr>
      <w:tr w:rsidR="00972302" w:rsidRPr="00FD6068">
        <w:trPr>
          <w:trHeight w:hRule="exact" w:val="4152"/>
        </w:trPr>
        <w:tc>
          <w:tcPr>
            <w:tcW w:w="1210"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rsidP="00792340">
            <w:pPr>
              <w:shd w:val="clear" w:color="auto" w:fill="FFFFFF"/>
              <w:jc w:val="both"/>
            </w:pPr>
          </w:p>
        </w:tc>
        <w:tc>
          <w:tcPr>
            <w:tcW w:w="8059" w:type="dxa"/>
            <w:gridSpan w:val="2"/>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rsidP="00792340">
            <w:pPr>
              <w:shd w:val="clear" w:color="auto" w:fill="FFFFFF"/>
              <w:spacing w:line="274" w:lineRule="exact"/>
              <w:jc w:val="both"/>
            </w:pPr>
            <w:r>
              <w:rPr>
                <w:rFonts w:ascii="Times New Roman" w:hAnsi="Times New Roman" w:cs="Times New Roman"/>
                <w:spacing w:val="-1"/>
                <w:sz w:val="24"/>
                <w:szCs w:val="24"/>
              </w:rPr>
              <w:t>Стремление к самостоятельности и независимости в быту и помощи другим</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людям в быту.</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Овладение навыками самообслуживания: дома и в школе.</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Умение включаться в разнообразные повседневные дела.</w:t>
            </w:r>
          </w:p>
          <w:p w:rsidR="00972302" w:rsidRPr="00FD6068" w:rsidRDefault="00792340" w:rsidP="00792340">
            <w:pPr>
              <w:shd w:val="clear" w:color="auto" w:fill="FFFFFF"/>
              <w:spacing w:line="274" w:lineRule="exact"/>
              <w:jc w:val="both"/>
            </w:pPr>
            <w:r>
              <w:rPr>
                <w:rFonts w:ascii="Times New Roman" w:hAnsi="Times New Roman" w:cs="Times New Roman"/>
                <w:spacing w:val="-7"/>
                <w:sz w:val="24"/>
                <w:szCs w:val="24"/>
              </w:rPr>
              <w:t>Умение принимать посильн</w:t>
            </w:r>
            <w:r w:rsidR="003B539B">
              <w:rPr>
                <w:rFonts w:ascii="Times New Roman" w:hAnsi="Times New Roman" w:cs="Times New Roman"/>
                <w:spacing w:val="-7"/>
                <w:sz w:val="24"/>
                <w:szCs w:val="24"/>
              </w:rPr>
              <w:t xml:space="preserve">ое участие, брать </w:t>
            </w:r>
            <w:r>
              <w:rPr>
                <w:rFonts w:ascii="Times New Roman" w:hAnsi="Times New Roman" w:cs="Times New Roman"/>
                <w:spacing w:val="-7"/>
                <w:sz w:val="24"/>
                <w:szCs w:val="24"/>
              </w:rPr>
              <w:t xml:space="preserve">на  себя  ответственность </w:t>
            </w:r>
            <w:r w:rsidR="008B3F4E">
              <w:rPr>
                <w:rFonts w:ascii="Times New Roman" w:hAnsi="Times New Roman" w:cs="Times New Roman"/>
                <w:spacing w:val="-7"/>
                <w:sz w:val="24"/>
                <w:szCs w:val="24"/>
              </w:rPr>
              <w:t xml:space="preserve"> в</w:t>
            </w:r>
            <w:r w:rsidR="003B539B" w:rsidRPr="00FD6068">
              <w:t xml:space="preserve"> </w:t>
            </w:r>
            <w:r w:rsidR="008B3F4E">
              <w:rPr>
                <w:rFonts w:ascii="Times New Roman" w:hAnsi="Times New Roman" w:cs="Times New Roman"/>
                <w:sz w:val="24"/>
                <w:szCs w:val="24"/>
              </w:rPr>
              <w:t>каких-то областях домашней жизни.</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Представления об устройстве школьной жизни.</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Умение ориентироваться в пространстве школы, в расписании занятий.</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Готовность попросить о помощи в случае затруднений.</w:t>
            </w:r>
          </w:p>
          <w:p w:rsidR="00972302" w:rsidRPr="00FD6068" w:rsidRDefault="00792340" w:rsidP="00792340">
            <w:pPr>
              <w:shd w:val="clear" w:color="auto" w:fill="FFFFFF"/>
              <w:spacing w:line="274" w:lineRule="exact"/>
              <w:jc w:val="both"/>
            </w:pPr>
            <w:r>
              <w:rPr>
                <w:rFonts w:ascii="Times New Roman" w:hAnsi="Times New Roman" w:cs="Times New Roman"/>
                <w:spacing w:val="-7"/>
                <w:sz w:val="24"/>
                <w:szCs w:val="24"/>
              </w:rPr>
              <w:t xml:space="preserve">Готовность включаться в разнообразные </w:t>
            </w:r>
            <w:r w:rsidR="008B3F4E">
              <w:rPr>
                <w:rFonts w:ascii="Times New Roman" w:hAnsi="Times New Roman" w:cs="Times New Roman"/>
                <w:spacing w:val="-7"/>
                <w:sz w:val="24"/>
                <w:szCs w:val="24"/>
              </w:rPr>
              <w:t xml:space="preserve"> повседневные   школьные   дела   и</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принимать в них посильное участие, брать на себя ответственность.</w:t>
            </w:r>
          </w:p>
          <w:p w:rsidR="00972302" w:rsidRPr="00FD6068" w:rsidRDefault="008B3F4E" w:rsidP="00792340">
            <w:pPr>
              <w:shd w:val="clear" w:color="auto" w:fill="FFFFFF"/>
              <w:spacing w:line="274" w:lineRule="exact"/>
              <w:jc w:val="both"/>
            </w:pPr>
            <w:r>
              <w:rPr>
                <w:rFonts w:ascii="Times New Roman" w:hAnsi="Times New Roman" w:cs="Times New Roman"/>
                <w:spacing w:val="-10"/>
                <w:sz w:val="24"/>
                <w:szCs w:val="24"/>
              </w:rPr>
              <w:t>Поним</w:t>
            </w:r>
            <w:r w:rsidR="00792340">
              <w:rPr>
                <w:rFonts w:ascii="Times New Roman" w:hAnsi="Times New Roman" w:cs="Times New Roman"/>
                <w:spacing w:val="-10"/>
                <w:sz w:val="24"/>
                <w:szCs w:val="24"/>
              </w:rPr>
              <w:t xml:space="preserve">ание значения праздника </w:t>
            </w:r>
            <w:r>
              <w:rPr>
                <w:rFonts w:ascii="Times New Roman" w:hAnsi="Times New Roman" w:cs="Times New Roman"/>
                <w:spacing w:val="-10"/>
                <w:sz w:val="24"/>
                <w:szCs w:val="24"/>
              </w:rPr>
              <w:t xml:space="preserve"> дом</w:t>
            </w:r>
            <w:r w:rsidR="00792340">
              <w:rPr>
                <w:rFonts w:ascii="Times New Roman" w:hAnsi="Times New Roman" w:cs="Times New Roman"/>
                <w:spacing w:val="-10"/>
                <w:sz w:val="24"/>
                <w:szCs w:val="24"/>
              </w:rPr>
              <w:t xml:space="preserve">а и  в  школе, того, что </w:t>
            </w:r>
            <w:r>
              <w:rPr>
                <w:rFonts w:ascii="Times New Roman" w:hAnsi="Times New Roman" w:cs="Times New Roman"/>
                <w:spacing w:val="-10"/>
                <w:sz w:val="24"/>
                <w:szCs w:val="24"/>
              </w:rPr>
              <w:t>праздники</w:t>
            </w:r>
            <w:r w:rsidR="00792340">
              <w:rPr>
                <w:rFonts w:ascii="Times New Roman" w:hAnsi="Times New Roman" w:cs="Times New Roman"/>
                <w:spacing w:val="-10"/>
                <w:sz w:val="24"/>
                <w:szCs w:val="24"/>
              </w:rPr>
              <w:t xml:space="preserve"> </w:t>
            </w:r>
            <w:r>
              <w:rPr>
                <w:rFonts w:ascii="Times New Roman" w:hAnsi="Times New Roman" w:cs="Times New Roman"/>
                <w:sz w:val="24"/>
                <w:szCs w:val="24"/>
              </w:rPr>
              <w:t>бывают разными.</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Стремление порадовать близких.</w:t>
            </w:r>
          </w:p>
          <w:p w:rsidR="00972302" w:rsidRPr="00FD6068" w:rsidRDefault="008B3F4E" w:rsidP="00792340">
            <w:pPr>
              <w:shd w:val="clear" w:color="auto" w:fill="FFFFFF"/>
              <w:spacing w:line="274" w:lineRule="exact"/>
              <w:jc w:val="both"/>
            </w:pPr>
            <w:r>
              <w:rPr>
                <w:rFonts w:ascii="Times New Roman" w:hAnsi="Times New Roman" w:cs="Times New Roman"/>
                <w:sz w:val="24"/>
                <w:szCs w:val="24"/>
              </w:rPr>
              <w:t>Стремление участвовать в подготовке и проведении праздника</w:t>
            </w:r>
          </w:p>
        </w:tc>
      </w:tr>
    </w:tbl>
    <w:p w:rsidR="00972302" w:rsidRDefault="00972302">
      <w:pPr>
        <w:shd w:val="clear" w:color="auto" w:fill="FFFFFF"/>
        <w:spacing w:before="3912"/>
        <w:jc w:val="right"/>
        <w:sectPr w:rsidR="00972302">
          <w:pgSz w:w="11909" w:h="16834"/>
          <w:pgMar w:top="572" w:right="571" w:bottom="360" w:left="1248" w:header="720" w:footer="720" w:gutter="0"/>
          <w:cols w:space="60"/>
          <w:noEndnote/>
        </w:sectPr>
      </w:pPr>
    </w:p>
    <w:tbl>
      <w:tblPr>
        <w:tblW w:w="0" w:type="auto"/>
        <w:tblInd w:w="40" w:type="dxa"/>
        <w:tblLayout w:type="fixed"/>
        <w:tblCellMar>
          <w:left w:w="40" w:type="dxa"/>
          <w:right w:w="40" w:type="dxa"/>
        </w:tblCellMar>
        <w:tblLook w:val="0000"/>
      </w:tblPr>
      <w:tblGrid>
        <w:gridCol w:w="1224"/>
        <w:gridCol w:w="8045"/>
      </w:tblGrid>
      <w:tr w:rsidR="00972302" w:rsidRPr="00FD6068" w:rsidTr="00792340">
        <w:trPr>
          <w:trHeight w:hRule="exact" w:val="4555"/>
        </w:trPr>
        <w:tc>
          <w:tcPr>
            <w:tcW w:w="1224"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pacing w:val="-5"/>
                <w:sz w:val="24"/>
                <w:szCs w:val="24"/>
              </w:rPr>
              <w:t>Умение  решать   актуальные  жизненные   задачи,   используя   коммуникацию</w:t>
            </w:r>
            <w:r w:rsidR="00792340">
              <w:rPr>
                <w:rFonts w:ascii="Times New Roman" w:hAnsi="Times New Roman" w:cs="Times New Roman"/>
                <w:spacing w:val="-5"/>
                <w:sz w:val="24"/>
                <w:szCs w:val="24"/>
              </w:rPr>
              <w:t xml:space="preserve"> </w:t>
            </w:r>
            <w:r>
              <w:rPr>
                <w:rFonts w:ascii="Times New Roman" w:hAnsi="Times New Roman" w:cs="Times New Roman"/>
                <w:sz w:val="24"/>
                <w:szCs w:val="24"/>
              </w:rPr>
              <w:t>как средство достижения цели (вербальную, невербальную).</w:t>
            </w:r>
          </w:p>
          <w:p w:rsidR="00972302" w:rsidRPr="00FD6068" w:rsidRDefault="008B3F4E">
            <w:pPr>
              <w:shd w:val="clear" w:color="auto" w:fill="FFFFFF"/>
              <w:spacing w:line="274" w:lineRule="exact"/>
            </w:pPr>
            <w:r>
              <w:rPr>
                <w:rFonts w:ascii="Times New Roman" w:hAnsi="Times New Roman" w:cs="Times New Roman"/>
                <w:spacing w:val="-8"/>
                <w:sz w:val="24"/>
                <w:szCs w:val="24"/>
              </w:rPr>
              <w:t>Умение    начать    и    поддержать    разговор,    задать    вопрос,   выразить    свои</w:t>
            </w:r>
            <w:r w:rsidR="00792340">
              <w:rPr>
                <w:rFonts w:ascii="Times New Roman" w:hAnsi="Times New Roman" w:cs="Times New Roman"/>
                <w:spacing w:val="-8"/>
                <w:sz w:val="24"/>
                <w:szCs w:val="24"/>
              </w:rPr>
              <w:t xml:space="preserve"> </w:t>
            </w:r>
            <w:r>
              <w:rPr>
                <w:rFonts w:ascii="Times New Roman" w:hAnsi="Times New Roman" w:cs="Times New Roman"/>
                <w:sz w:val="24"/>
                <w:szCs w:val="24"/>
              </w:rPr>
              <w:t>намерения, просьбу, пожелание, опасения, завершить разговор.</w:t>
            </w:r>
          </w:p>
          <w:p w:rsidR="00972302" w:rsidRPr="00FD6068" w:rsidRDefault="008B3F4E">
            <w:pPr>
              <w:shd w:val="clear" w:color="auto" w:fill="FFFFFF"/>
              <w:spacing w:line="274" w:lineRule="exact"/>
            </w:pPr>
            <w:r>
              <w:rPr>
                <w:rFonts w:ascii="Times New Roman" w:hAnsi="Times New Roman" w:cs="Times New Roman"/>
                <w:spacing w:val="-9"/>
                <w:sz w:val="24"/>
                <w:szCs w:val="24"/>
              </w:rPr>
              <w:t>Умение      корректно      выразить      отказ      и      недовольство,      благодарность,</w:t>
            </w:r>
            <w:r w:rsidR="00792340">
              <w:rPr>
                <w:rFonts w:ascii="Times New Roman" w:hAnsi="Times New Roman" w:cs="Times New Roman"/>
                <w:spacing w:val="-9"/>
                <w:sz w:val="24"/>
                <w:szCs w:val="24"/>
              </w:rPr>
              <w:t xml:space="preserve"> </w:t>
            </w:r>
            <w:r>
              <w:rPr>
                <w:rFonts w:ascii="Times New Roman" w:hAnsi="Times New Roman" w:cs="Times New Roman"/>
                <w:sz w:val="24"/>
                <w:szCs w:val="24"/>
              </w:rPr>
              <w:t>сочувствие и т.д.</w:t>
            </w:r>
          </w:p>
          <w:p w:rsidR="00972302" w:rsidRPr="00FD6068" w:rsidRDefault="008B3F4E">
            <w:pPr>
              <w:shd w:val="clear" w:color="auto" w:fill="FFFFFF"/>
              <w:spacing w:line="274" w:lineRule="exact"/>
            </w:pPr>
            <w:r>
              <w:rPr>
                <w:rFonts w:ascii="Times New Roman" w:hAnsi="Times New Roman" w:cs="Times New Roman"/>
                <w:sz w:val="24"/>
                <w:szCs w:val="24"/>
              </w:rPr>
              <w:t>Умение получать и уточнять информацию от собеседника.</w:t>
            </w:r>
          </w:p>
          <w:p w:rsidR="00972302" w:rsidRPr="00FD6068" w:rsidRDefault="008B3F4E">
            <w:pPr>
              <w:shd w:val="clear" w:color="auto" w:fill="FFFFFF"/>
              <w:spacing w:line="274" w:lineRule="exact"/>
            </w:pPr>
            <w:r>
              <w:rPr>
                <w:rFonts w:ascii="Times New Roman" w:hAnsi="Times New Roman" w:cs="Times New Roman"/>
                <w:sz w:val="24"/>
                <w:szCs w:val="24"/>
              </w:rPr>
              <w:t>Освоение культурных форм выражения своих чувств.</w:t>
            </w:r>
          </w:p>
          <w:p w:rsidR="00972302" w:rsidRPr="00FD6068" w:rsidRDefault="008B3F4E">
            <w:pPr>
              <w:shd w:val="clear" w:color="auto" w:fill="FFFFFF"/>
              <w:spacing w:line="274" w:lineRule="exact"/>
            </w:pPr>
            <w:r>
              <w:rPr>
                <w:rFonts w:ascii="Times New Roman" w:hAnsi="Times New Roman" w:cs="Times New Roman"/>
                <w:sz w:val="24"/>
                <w:szCs w:val="24"/>
              </w:rPr>
              <w:t>Расширение круга ситуаций, в которых обучающийся может использовать</w:t>
            </w:r>
          </w:p>
          <w:p w:rsidR="00972302" w:rsidRPr="00FD6068" w:rsidRDefault="008B3F4E">
            <w:pPr>
              <w:shd w:val="clear" w:color="auto" w:fill="FFFFFF"/>
              <w:spacing w:line="274" w:lineRule="exact"/>
            </w:pPr>
            <w:r>
              <w:rPr>
                <w:rFonts w:ascii="Times New Roman" w:hAnsi="Times New Roman" w:cs="Times New Roman"/>
                <w:sz w:val="24"/>
                <w:szCs w:val="24"/>
              </w:rPr>
              <w:t>коммуникацию как средство достижения цели.</w:t>
            </w:r>
          </w:p>
          <w:p w:rsidR="00972302" w:rsidRPr="00FD6068" w:rsidRDefault="008B3F4E">
            <w:pPr>
              <w:shd w:val="clear" w:color="auto" w:fill="FFFFFF"/>
              <w:spacing w:line="274" w:lineRule="exact"/>
            </w:pPr>
            <w:r>
              <w:rPr>
                <w:rFonts w:ascii="Times New Roman" w:hAnsi="Times New Roman" w:cs="Times New Roman"/>
                <w:spacing w:val="-7"/>
                <w:sz w:val="24"/>
                <w:szCs w:val="24"/>
              </w:rPr>
              <w:t>Умение    передать    свои    впечатления,    соображения,    умозаключения    так,</w:t>
            </w:r>
            <w:r w:rsidR="00792340">
              <w:rPr>
                <w:rFonts w:ascii="Times New Roman" w:hAnsi="Times New Roman" w:cs="Times New Roman"/>
                <w:spacing w:val="-7"/>
                <w:sz w:val="24"/>
                <w:szCs w:val="24"/>
              </w:rPr>
              <w:t xml:space="preserve"> </w:t>
            </w:r>
            <w:r>
              <w:rPr>
                <w:rFonts w:ascii="Times New Roman" w:hAnsi="Times New Roman" w:cs="Times New Roman"/>
                <w:sz w:val="24"/>
                <w:szCs w:val="24"/>
              </w:rPr>
              <w:t>чтобы быть понятым другим человеком.</w:t>
            </w:r>
          </w:p>
          <w:p w:rsidR="00972302" w:rsidRPr="00FD6068" w:rsidRDefault="008B3F4E">
            <w:pPr>
              <w:shd w:val="clear" w:color="auto" w:fill="FFFFFF"/>
              <w:spacing w:line="274" w:lineRule="exact"/>
            </w:pPr>
            <w:r>
              <w:rPr>
                <w:rFonts w:ascii="Times New Roman" w:hAnsi="Times New Roman" w:cs="Times New Roman"/>
                <w:spacing w:val="-11"/>
                <w:sz w:val="24"/>
                <w:szCs w:val="24"/>
              </w:rPr>
              <w:t>Умение    принимать    и    включать    в    свой    личный    опыт</w:t>
            </w:r>
            <w:r w:rsidR="00792340">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   жизненный    опыт</w:t>
            </w:r>
            <w:r w:rsidR="00792340">
              <w:rPr>
                <w:rFonts w:ascii="Times New Roman" w:hAnsi="Times New Roman" w:cs="Times New Roman"/>
                <w:spacing w:val="-11"/>
                <w:sz w:val="24"/>
                <w:szCs w:val="24"/>
              </w:rPr>
              <w:t xml:space="preserve"> </w:t>
            </w:r>
            <w:r>
              <w:rPr>
                <w:rFonts w:ascii="Times New Roman" w:hAnsi="Times New Roman" w:cs="Times New Roman"/>
                <w:sz w:val="24"/>
                <w:szCs w:val="24"/>
              </w:rPr>
              <w:t>других людей.</w:t>
            </w:r>
          </w:p>
          <w:p w:rsidR="00972302" w:rsidRPr="00FD6068" w:rsidRDefault="008B3F4E" w:rsidP="00792340">
            <w:pPr>
              <w:shd w:val="clear" w:color="auto" w:fill="FFFFFF"/>
              <w:spacing w:line="274" w:lineRule="exact"/>
            </w:pPr>
            <w:r>
              <w:rPr>
                <w:rFonts w:ascii="Times New Roman" w:hAnsi="Times New Roman" w:cs="Times New Roman"/>
                <w:spacing w:val="-5"/>
                <w:sz w:val="24"/>
                <w:szCs w:val="24"/>
              </w:rPr>
              <w:t>Умение   делиться   своими   воспоминаниями,   впечатлениями   и   планами   с</w:t>
            </w:r>
            <w:r w:rsidR="00792340">
              <w:rPr>
                <w:rFonts w:ascii="Times New Roman" w:hAnsi="Times New Roman" w:cs="Times New Roman"/>
                <w:spacing w:val="-5"/>
                <w:sz w:val="24"/>
                <w:szCs w:val="24"/>
              </w:rPr>
              <w:t xml:space="preserve"> </w:t>
            </w:r>
            <w:r>
              <w:rPr>
                <w:rFonts w:ascii="Times New Roman" w:hAnsi="Times New Roman" w:cs="Times New Roman"/>
                <w:sz w:val="24"/>
                <w:szCs w:val="24"/>
              </w:rPr>
              <w:t>другими людьми</w:t>
            </w:r>
            <w:r w:rsidR="00792340">
              <w:rPr>
                <w:rFonts w:ascii="Times New Roman" w:hAnsi="Times New Roman" w:cs="Times New Roman"/>
                <w:sz w:val="24"/>
                <w:szCs w:val="24"/>
              </w:rPr>
              <w:t>.</w:t>
            </w:r>
          </w:p>
        </w:tc>
      </w:tr>
      <w:tr w:rsidR="00972302" w:rsidRPr="00FD6068" w:rsidTr="00792340">
        <w:trPr>
          <w:trHeight w:hRule="exact" w:val="5951"/>
        </w:trPr>
        <w:tc>
          <w:tcPr>
            <w:tcW w:w="1224"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8B3F4E">
            <w:pPr>
              <w:shd w:val="clear" w:color="auto" w:fill="FFFFFF"/>
              <w:spacing w:line="274" w:lineRule="exact"/>
            </w:pPr>
            <w:r>
              <w:rPr>
                <w:rFonts w:ascii="Times New Roman" w:hAnsi="Times New Roman" w:cs="Times New Roman"/>
                <w:spacing w:val="-12"/>
                <w:sz w:val="24"/>
                <w:szCs w:val="24"/>
              </w:rPr>
              <w:t>Адекватность       бытового       поведения       обучающегося       с       точки       зрения</w:t>
            </w:r>
            <w:r w:rsidR="00792340">
              <w:rPr>
                <w:rFonts w:ascii="Times New Roman" w:hAnsi="Times New Roman" w:cs="Times New Roman"/>
                <w:spacing w:val="-12"/>
                <w:sz w:val="24"/>
                <w:szCs w:val="24"/>
              </w:rPr>
              <w:t xml:space="preserve"> </w:t>
            </w:r>
            <w:r w:rsidR="00792340">
              <w:rPr>
                <w:rFonts w:ascii="Times New Roman" w:hAnsi="Times New Roman" w:cs="Times New Roman"/>
                <w:spacing w:val="-7"/>
                <w:sz w:val="24"/>
                <w:szCs w:val="24"/>
              </w:rPr>
              <w:t xml:space="preserve">опасности/безопасности  и   для себя,  и  для  </w:t>
            </w:r>
            <w:r>
              <w:rPr>
                <w:rFonts w:ascii="Times New Roman" w:hAnsi="Times New Roman" w:cs="Times New Roman"/>
                <w:spacing w:val="-7"/>
                <w:sz w:val="24"/>
                <w:szCs w:val="24"/>
              </w:rPr>
              <w:t>окружающих;    сохранности</w:t>
            </w:r>
            <w:r w:rsidR="00792340">
              <w:rPr>
                <w:rFonts w:ascii="Times New Roman" w:hAnsi="Times New Roman" w:cs="Times New Roman"/>
                <w:spacing w:val="-7"/>
                <w:sz w:val="24"/>
                <w:szCs w:val="24"/>
              </w:rPr>
              <w:t xml:space="preserve"> </w:t>
            </w:r>
            <w:r>
              <w:rPr>
                <w:rFonts w:ascii="Times New Roman" w:hAnsi="Times New Roman" w:cs="Times New Roman"/>
                <w:sz w:val="24"/>
                <w:szCs w:val="24"/>
              </w:rPr>
              <w:t>окружающей предметной и природной среды.</w:t>
            </w:r>
          </w:p>
          <w:p w:rsidR="00972302" w:rsidRPr="00FD6068" w:rsidRDefault="008B3F4E">
            <w:pPr>
              <w:shd w:val="clear" w:color="auto" w:fill="FFFFFF"/>
              <w:spacing w:line="274" w:lineRule="exact"/>
            </w:pPr>
            <w:r>
              <w:rPr>
                <w:rFonts w:ascii="Times New Roman" w:hAnsi="Times New Roman" w:cs="Times New Roman"/>
                <w:sz w:val="24"/>
                <w:szCs w:val="24"/>
              </w:rPr>
              <w:t>Использование вещей в соответствии с их функциями, принятым порядком</w:t>
            </w:r>
          </w:p>
          <w:p w:rsidR="00972302" w:rsidRPr="00FD6068" w:rsidRDefault="008B3F4E">
            <w:pPr>
              <w:shd w:val="clear" w:color="auto" w:fill="FFFFFF"/>
              <w:spacing w:line="274" w:lineRule="exact"/>
            </w:pPr>
            <w:r>
              <w:rPr>
                <w:rFonts w:ascii="Times New Roman" w:hAnsi="Times New Roman" w:cs="Times New Roman"/>
                <w:sz w:val="24"/>
                <w:szCs w:val="24"/>
              </w:rPr>
              <w:t>и характером наличной ситуации.</w:t>
            </w:r>
          </w:p>
          <w:p w:rsidR="00972302" w:rsidRPr="00FD6068" w:rsidRDefault="008B3F4E">
            <w:pPr>
              <w:shd w:val="clear" w:color="auto" w:fill="FFFFFF"/>
              <w:spacing w:line="274" w:lineRule="exact"/>
            </w:pPr>
            <w:r>
              <w:rPr>
                <w:rFonts w:ascii="Times New Roman" w:hAnsi="Times New Roman" w:cs="Times New Roman"/>
                <w:spacing w:val="-7"/>
                <w:sz w:val="24"/>
                <w:szCs w:val="24"/>
              </w:rPr>
              <w:t>Расширение   и   накопление   знакомых   и   разнообразно   освоенных   мест   за</w:t>
            </w:r>
            <w:r w:rsidR="00792340">
              <w:rPr>
                <w:rFonts w:ascii="Times New Roman" w:hAnsi="Times New Roman" w:cs="Times New Roman"/>
                <w:spacing w:val="-7"/>
                <w:sz w:val="24"/>
                <w:szCs w:val="24"/>
              </w:rPr>
              <w:t xml:space="preserve"> </w:t>
            </w:r>
            <w:r w:rsidR="00792340">
              <w:rPr>
                <w:rFonts w:ascii="Times New Roman" w:hAnsi="Times New Roman" w:cs="Times New Roman"/>
                <w:spacing w:val="-10"/>
                <w:sz w:val="24"/>
                <w:szCs w:val="24"/>
              </w:rPr>
              <w:t>пределами   дома и    школы:</w:t>
            </w:r>
            <w:r>
              <w:rPr>
                <w:rFonts w:ascii="Times New Roman" w:hAnsi="Times New Roman" w:cs="Times New Roman"/>
                <w:spacing w:val="-10"/>
                <w:sz w:val="24"/>
                <w:szCs w:val="24"/>
              </w:rPr>
              <w:t xml:space="preserve"> дв</w:t>
            </w:r>
            <w:r w:rsidR="00792340">
              <w:rPr>
                <w:rFonts w:ascii="Times New Roman" w:hAnsi="Times New Roman" w:cs="Times New Roman"/>
                <w:spacing w:val="-10"/>
                <w:sz w:val="24"/>
                <w:szCs w:val="24"/>
              </w:rPr>
              <w:t>ор,  дача,  лес,  парк,  речка, г</w:t>
            </w:r>
            <w:r>
              <w:rPr>
                <w:rFonts w:ascii="Times New Roman" w:hAnsi="Times New Roman" w:cs="Times New Roman"/>
                <w:spacing w:val="-10"/>
                <w:sz w:val="24"/>
                <w:szCs w:val="24"/>
              </w:rPr>
              <w:t>ородские    и</w:t>
            </w:r>
            <w:r w:rsidR="00792340">
              <w:rPr>
                <w:rFonts w:ascii="Times New Roman" w:hAnsi="Times New Roman" w:cs="Times New Roman"/>
                <w:spacing w:val="-10"/>
                <w:sz w:val="24"/>
                <w:szCs w:val="24"/>
              </w:rPr>
              <w:t xml:space="preserve"> </w:t>
            </w:r>
            <w:r>
              <w:rPr>
                <w:rFonts w:ascii="Times New Roman" w:hAnsi="Times New Roman" w:cs="Times New Roman"/>
                <w:sz w:val="24"/>
                <w:szCs w:val="24"/>
              </w:rPr>
              <w:t>загородные достопримечательности и др.</w:t>
            </w:r>
          </w:p>
          <w:p w:rsidR="00972302" w:rsidRPr="00FD6068" w:rsidRDefault="003B539B">
            <w:pPr>
              <w:shd w:val="clear" w:color="auto" w:fill="FFFFFF"/>
              <w:spacing w:line="274" w:lineRule="exact"/>
            </w:pPr>
            <w:r>
              <w:rPr>
                <w:rFonts w:ascii="Times New Roman" w:hAnsi="Times New Roman" w:cs="Times New Roman"/>
                <w:spacing w:val="-12"/>
                <w:sz w:val="24"/>
                <w:szCs w:val="24"/>
              </w:rPr>
              <w:t xml:space="preserve">Активность во взаимодействии с </w:t>
            </w:r>
            <w:r w:rsidR="00792340">
              <w:rPr>
                <w:rFonts w:ascii="Times New Roman" w:hAnsi="Times New Roman" w:cs="Times New Roman"/>
                <w:spacing w:val="-12"/>
                <w:sz w:val="24"/>
                <w:szCs w:val="24"/>
              </w:rPr>
              <w:t xml:space="preserve">миром,  понимание  </w:t>
            </w:r>
            <w:r w:rsidR="008B3F4E">
              <w:rPr>
                <w:rFonts w:ascii="Times New Roman" w:hAnsi="Times New Roman" w:cs="Times New Roman"/>
                <w:spacing w:val="-12"/>
                <w:sz w:val="24"/>
                <w:szCs w:val="24"/>
              </w:rPr>
              <w:t>собственной</w:t>
            </w:r>
          </w:p>
          <w:p w:rsidR="00972302" w:rsidRPr="00FD6068" w:rsidRDefault="008B3F4E">
            <w:pPr>
              <w:shd w:val="clear" w:color="auto" w:fill="FFFFFF"/>
              <w:spacing w:line="274" w:lineRule="exact"/>
            </w:pPr>
            <w:r>
              <w:rPr>
                <w:rFonts w:ascii="Times New Roman" w:hAnsi="Times New Roman" w:cs="Times New Roman"/>
                <w:sz w:val="24"/>
                <w:szCs w:val="24"/>
              </w:rPr>
              <w:t>результативности.</w:t>
            </w:r>
          </w:p>
          <w:p w:rsidR="00972302" w:rsidRPr="00FD6068" w:rsidRDefault="008B3F4E">
            <w:pPr>
              <w:shd w:val="clear" w:color="auto" w:fill="FFFFFF"/>
              <w:spacing w:line="274" w:lineRule="exact"/>
            </w:pPr>
            <w:r>
              <w:rPr>
                <w:rFonts w:ascii="Times New Roman" w:hAnsi="Times New Roman" w:cs="Times New Roman"/>
                <w:sz w:val="24"/>
                <w:szCs w:val="24"/>
              </w:rPr>
              <w:t>Накопление опыта освоения нового при помощи экскурсий и путешествий.</w:t>
            </w:r>
          </w:p>
          <w:p w:rsidR="00972302" w:rsidRPr="00FD6068" w:rsidRDefault="00792340">
            <w:pPr>
              <w:shd w:val="clear" w:color="auto" w:fill="FFFFFF"/>
              <w:spacing w:line="274" w:lineRule="exact"/>
            </w:pPr>
            <w:r>
              <w:rPr>
                <w:rFonts w:ascii="Times New Roman" w:hAnsi="Times New Roman" w:cs="Times New Roman"/>
                <w:spacing w:val="-10"/>
                <w:sz w:val="24"/>
                <w:szCs w:val="24"/>
              </w:rPr>
              <w:t xml:space="preserve">Умение  накапливать личные  впечатления, связанные с  </w:t>
            </w:r>
            <w:r w:rsidR="008B3F4E">
              <w:rPr>
                <w:rFonts w:ascii="Times New Roman" w:hAnsi="Times New Roman" w:cs="Times New Roman"/>
                <w:spacing w:val="-10"/>
                <w:sz w:val="24"/>
                <w:szCs w:val="24"/>
              </w:rPr>
              <w:t>явлениями</w:t>
            </w:r>
          </w:p>
          <w:p w:rsidR="00972302" w:rsidRPr="00FD6068" w:rsidRDefault="008B3F4E">
            <w:pPr>
              <w:shd w:val="clear" w:color="auto" w:fill="FFFFFF"/>
              <w:spacing w:line="274" w:lineRule="exact"/>
            </w:pPr>
            <w:r>
              <w:rPr>
                <w:rFonts w:ascii="Times New Roman" w:hAnsi="Times New Roman" w:cs="Times New Roman"/>
                <w:sz w:val="24"/>
                <w:szCs w:val="24"/>
              </w:rPr>
              <w:t>окружающего мира, упорядочивать их во времени и пространстве.</w:t>
            </w:r>
          </w:p>
          <w:p w:rsidR="00972302" w:rsidRPr="00FD6068" w:rsidRDefault="00792340">
            <w:pPr>
              <w:shd w:val="clear" w:color="auto" w:fill="FFFFFF"/>
              <w:spacing w:line="274" w:lineRule="exact"/>
            </w:pPr>
            <w:r>
              <w:rPr>
                <w:rFonts w:ascii="Times New Roman" w:hAnsi="Times New Roman" w:cs="Times New Roman"/>
                <w:spacing w:val="-12"/>
                <w:sz w:val="24"/>
                <w:szCs w:val="24"/>
              </w:rPr>
              <w:t xml:space="preserve">Умение  устанавливать взаимосвязь порядка  природного  и  </w:t>
            </w:r>
            <w:r w:rsidR="008B3F4E">
              <w:rPr>
                <w:rFonts w:ascii="Times New Roman" w:hAnsi="Times New Roman" w:cs="Times New Roman"/>
                <w:spacing w:val="-12"/>
                <w:sz w:val="24"/>
                <w:szCs w:val="24"/>
              </w:rPr>
              <w:t>уклада</w:t>
            </w:r>
          </w:p>
          <w:p w:rsidR="00972302" w:rsidRPr="00FD6068" w:rsidRDefault="008B3F4E">
            <w:pPr>
              <w:shd w:val="clear" w:color="auto" w:fill="FFFFFF"/>
              <w:spacing w:line="274" w:lineRule="exact"/>
            </w:pPr>
            <w:r>
              <w:rPr>
                <w:rFonts w:ascii="Times New Roman" w:hAnsi="Times New Roman" w:cs="Times New Roman"/>
                <w:sz w:val="24"/>
                <w:szCs w:val="24"/>
              </w:rPr>
              <w:t>собственной жизни в семье и в школе, вести себя в быту сообразно</w:t>
            </w:r>
          </w:p>
          <w:p w:rsidR="00972302" w:rsidRPr="00FD6068" w:rsidRDefault="008B3F4E">
            <w:pPr>
              <w:shd w:val="clear" w:color="auto" w:fill="FFFFFF"/>
              <w:spacing w:line="274" w:lineRule="exact"/>
            </w:pPr>
            <w:r>
              <w:rPr>
                <w:rFonts w:ascii="Times New Roman" w:hAnsi="Times New Roman" w:cs="Times New Roman"/>
                <w:sz w:val="24"/>
                <w:szCs w:val="24"/>
              </w:rPr>
              <w:t>этому пониманию.</w:t>
            </w:r>
          </w:p>
          <w:p w:rsidR="00972302" w:rsidRPr="00FD6068" w:rsidRDefault="00792340">
            <w:pPr>
              <w:shd w:val="clear" w:color="auto" w:fill="FFFFFF"/>
              <w:spacing w:line="274" w:lineRule="exact"/>
            </w:pPr>
            <w:r>
              <w:rPr>
                <w:rFonts w:ascii="Times New Roman" w:hAnsi="Times New Roman" w:cs="Times New Roman"/>
                <w:spacing w:val="-9"/>
                <w:sz w:val="24"/>
                <w:szCs w:val="24"/>
              </w:rPr>
              <w:t xml:space="preserve">Умение устанавливать взаимосвязь порядка общественного  и  </w:t>
            </w:r>
            <w:r w:rsidR="008B3F4E">
              <w:rPr>
                <w:rFonts w:ascii="Times New Roman" w:hAnsi="Times New Roman" w:cs="Times New Roman"/>
                <w:spacing w:val="-9"/>
                <w:sz w:val="24"/>
                <w:szCs w:val="24"/>
              </w:rPr>
              <w:t xml:space="preserve"> уклада</w:t>
            </w:r>
          </w:p>
          <w:p w:rsidR="00972302" w:rsidRPr="00FD6068" w:rsidRDefault="008B3F4E">
            <w:pPr>
              <w:shd w:val="clear" w:color="auto" w:fill="FFFFFF"/>
              <w:spacing w:line="274" w:lineRule="exact"/>
            </w:pPr>
            <w:r>
              <w:rPr>
                <w:rFonts w:ascii="Times New Roman" w:hAnsi="Times New Roman" w:cs="Times New Roman"/>
                <w:sz w:val="24"/>
                <w:szCs w:val="24"/>
              </w:rPr>
              <w:t>собственной жизни в семье и в школе, соответствовать этому порядку.</w:t>
            </w:r>
          </w:p>
          <w:p w:rsidR="00972302" w:rsidRPr="00FD6068" w:rsidRDefault="008B3F4E" w:rsidP="00792340">
            <w:pPr>
              <w:shd w:val="clear" w:color="auto" w:fill="FFFFFF"/>
              <w:spacing w:line="274" w:lineRule="exact"/>
            </w:pPr>
            <w:r>
              <w:rPr>
                <w:rFonts w:ascii="Times New Roman" w:hAnsi="Times New Roman" w:cs="Times New Roman"/>
                <w:spacing w:val="-5"/>
                <w:sz w:val="24"/>
                <w:szCs w:val="24"/>
              </w:rPr>
              <w:t xml:space="preserve">Прогресс   в  </w:t>
            </w:r>
            <w:r w:rsidR="003B539B">
              <w:rPr>
                <w:rFonts w:ascii="Times New Roman" w:hAnsi="Times New Roman" w:cs="Times New Roman"/>
                <w:spacing w:val="-5"/>
                <w:sz w:val="24"/>
                <w:szCs w:val="24"/>
              </w:rPr>
              <w:t xml:space="preserve"> развитии   любознательности, наблюдательности, </w:t>
            </w:r>
            <w:r>
              <w:rPr>
                <w:rFonts w:ascii="Times New Roman" w:hAnsi="Times New Roman" w:cs="Times New Roman"/>
                <w:spacing w:val="-5"/>
                <w:sz w:val="24"/>
                <w:szCs w:val="24"/>
              </w:rPr>
              <w:t>способности</w:t>
            </w:r>
            <w:r w:rsidR="00792340">
              <w:rPr>
                <w:rFonts w:ascii="Times New Roman" w:hAnsi="Times New Roman" w:cs="Times New Roman"/>
                <w:spacing w:val="-5"/>
                <w:sz w:val="24"/>
                <w:szCs w:val="24"/>
              </w:rPr>
              <w:t xml:space="preserve"> </w:t>
            </w:r>
            <w:r>
              <w:rPr>
                <w:rFonts w:ascii="Times New Roman" w:hAnsi="Times New Roman" w:cs="Times New Roman"/>
                <w:sz w:val="24"/>
                <w:szCs w:val="24"/>
              </w:rPr>
              <w:t>замечать новое, задавать вопросы, включаться в совместную со взрослым</w:t>
            </w:r>
            <w:r w:rsidR="00792340">
              <w:rPr>
                <w:rFonts w:ascii="Times New Roman" w:hAnsi="Times New Roman" w:cs="Times New Roman"/>
                <w:sz w:val="24"/>
                <w:szCs w:val="24"/>
              </w:rPr>
              <w:t xml:space="preserve"> </w:t>
            </w:r>
            <w:r>
              <w:rPr>
                <w:rFonts w:ascii="Times New Roman" w:hAnsi="Times New Roman" w:cs="Times New Roman"/>
                <w:sz w:val="24"/>
                <w:szCs w:val="24"/>
              </w:rPr>
              <w:t>исследовательскую деятельность.</w:t>
            </w:r>
          </w:p>
        </w:tc>
      </w:tr>
      <w:tr w:rsidR="00972302" w:rsidRPr="00FD6068" w:rsidTr="002F4735">
        <w:trPr>
          <w:trHeight w:hRule="exact" w:val="3966"/>
        </w:trPr>
        <w:tc>
          <w:tcPr>
            <w:tcW w:w="1224" w:type="dxa"/>
            <w:tcBorders>
              <w:top w:val="single" w:sz="6" w:space="0" w:color="auto"/>
              <w:left w:val="single" w:sz="6" w:space="0" w:color="auto"/>
              <w:bottom w:val="single" w:sz="6" w:space="0" w:color="auto"/>
              <w:right w:val="single" w:sz="6" w:space="0" w:color="auto"/>
            </w:tcBorders>
            <w:shd w:val="clear" w:color="auto" w:fill="FFFFFF"/>
            <w:textDirection w:val="btLr"/>
          </w:tcPr>
          <w:p w:rsidR="00972302" w:rsidRPr="00FD6068" w:rsidRDefault="00972302">
            <w:pPr>
              <w:shd w:val="clear" w:color="auto" w:fill="FFFFFF"/>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972302" w:rsidRPr="00FD6068" w:rsidRDefault="00792340">
            <w:pPr>
              <w:shd w:val="clear" w:color="auto" w:fill="FFFFFF"/>
              <w:spacing w:line="274" w:lineRule="exact"/>
            </w:pPr>
            <w:r>
              <w:rPr>
                <w:rFonts w:ascii="Times New Roman" w:hAnsi="Times New Roman" w:cs="Times New Roman"/>
                <w:spacing w:val="-8"/>
                <w:sz w:val="24"/>
                <w:szCs w:val="24"/>
              </w:rPr>
              <w:t>Умение а</w:t>
            </w:r>
            <w:r w:rsidR="003B539B">
              <w:rPr>
                <w:rFonts w:ascii="Times New Roman" w:hAnsi="Times New Roman" w:cs="Times New Roman"/>
                <w:spacing w:val="-8"/>
                <w:sz w:val="24"/>
                <w:szCs w:val="24"/>
              </w:rPr>
              <w:t xml:space="preserve">декватно использовать принятые в </w:t>
            </w:r>
            <w:r>
              <w:rPr>
                <w:rFonts w:ascii="Times New Roman" w:hAnsi="Times New Roman" w:cs="Times New Roman"/>
                <w:spacing w:val="-8"/>
                <w:sz w:val="24"/>
                <w:szCs w:val="24"/>
              </w:rPr>
              <w:t xml:space="preserve">окружении </w:t>
            </w:r>
            <w:r w:rsidR="008B3F4E">
              <w:rPr>
                <w:rFonts w:ascii="Times New Roman" w:hAnsi="Times New Roman" w:cs="Times New Roman"/>
                <w:spacing w:val="-8"/>
                <w:sz w:val="24"/>
                <w:szCs w:val="24"/>
              </w:rPr>
              <w:t>обучающегося</w:t>
            </w:r>
          </w:p>
          <w:p w:rsidR="00972302" w:rsidRPr="00FD6068" w:rsidRDefault="008B3F4E">
            <w:pPr>
              <w:shd w:val="clear" w:color="auto" w:fill="FFFFFF"/>
              <w:spacing w:line="274" w:lineRule="exact"/>
            </w:pPr>
            <w:r>
              <w:rPr>
                <w:rFonts w:ascii="Times New Roman" w:hAnsi="Times New Roman" w:cs="Times New Roman"/>
                <w:sz w:val="24"/>
                <w:szCs w:val="24"/>
              </w:rPr>
              <w:t>социальные ритуалы.</w:t>
            </w:r>
          </w:p>
          <w:p w:rsidR="00972302" w:rsidRPr="00FD6068" w:rsidRDefault="003B539B">
            <w:pPr>
              <w:shd w:val="clear" w:color="auto" w:fill="FFFFFF"/>
              <w:spacing w:line="274" w:lineRule="exact"/>
            </w:pPr>
            <w:r>
              <w:rPr>
                <w:rFonts w:ascii="Times New Roman" w:hAnsi="Times New Roman" w:cs="Times New Roman"/>
                <w:spacing w:val="-13"/>
                <w:sz w:val="24"/>
                <w:szCs w:val="24"/>
              </w:rPr>
              <w:t xml:space="preserve">Умение корректно выразить свои </w:t>
            </w:r>
            <w:r w:rsidR="00792340">
              <w:rPr>
                <w:rFonts w:ascii="Times New Roman" w:hAnsi="Times New Roman" w:cs="Times New Roman"/>
                <w:spacing w:val="-13"/>
                <w:sz w:val="24"/>
                <w:szCs w:val="24"/>
              </w:rPr>
              <w:t xml:space="preserve">чувства, отказ, </w:t>
            </w:r>
            <w:r w:rsidR="008B3F4E">
              <w:rPr>
                <w:rFonts w:ascii="Times New Roman" w:hAnsi="Times New Roman" w:cs="Times New Roman"/>
                <w:spacing w:val="-13"/>
                <w:sz w:val="24"/>
                <w:szCs w:val="24"/>
              </w:rPr>
              <w:t>недовольство,</w:t>
            </w:r>
            <w:r w:rsidR="00792340">
              <w:rPr>
                <w:rFonts w:ascii="Times New Roman" w:hAnsi="Times New Roman" w:cs="Times New Roman"/>
                <w:spacing w:val="-13"/>
                <w:sz w:val="24"/>
                <w:szCs w:val="24"/>
              </w:rPr>
              <w:t xml:space="preserve"> </w:t>
            </w:r>
            <w:r w:rsidR="008B3F4E">
              <w:rPr>
                <w:rFonts w:ascii="Times New Roman" w:hAnsi="Times New Roman" w:cs="Times New Roman"/>
                <w:sz w:val="24"/>
                <w:szCs w:val="24"/>
              </w:rPr>
              <w:t>благодарность, сочувствие, намерение, просьбу, опасение.</w:t>
            </w:r>
          </w:p>
          <w:p w:rsidR="00972302" w:rsidRPr="00FD6068" w:rsidRDefault="00792340">
            <w:pPr>
              <w:shd w:val="clear" w:color="auto" w:fill="FFFFFF"/>
              <w:spacing w:line="274" w:lineRule="exact"/>
            </w:pPr>
            <w:r>
              <w:rPr>
                <w:rFonts w:ascii="Times New Roman" w:hAnsi="Times New Roman" w:cs="Times New Roman"/>
                <w:spacing w:val="-9"/>
                <w:sz w:val="24"/>
                <w:szCs w:val="24"/>
              </w:rPr>
              <w:t xml:space="preserve">Знание  правил поведения в  разных социальных </w:t>
            </w:r>
            <w:r w:rsidR="008B3F4E">
              <w:rPr>
                <w:rFonts w:ascii="Times New Roman" w:hAnsi="Times New Roman" w:cs="Times New Roman"/>
                <w:spacing w:val="-9"/>
                <w:sz w:val="24"/>
                <w:szCs w:val="24"/>
              </w:rPr>
              <w:t>ситуац</w:t>
            </w:r>
            <w:r>
              <w:rPr>
                <w:rFonts w:ascii="Times New Roman" w:hAnsi="Times New Roman" w:cs="Times New Roman"/>
                <w:spacing w:val="-9"/>
                <w:sz w:val="24"/>
                <w:szCs w:val="24"/>
              </w:rPr>
              <w:t xml:space="preserve">иях с </w:t>
            </w:r>
            <w:r w:rsidR="008B3F4E">
              <w:rPr>
                <w:rFonts w:ascii="Times New Roman" w:hAnsi="Times New Roman" w:cs="Times New Roman"/>
                <w:spacing w:val="-9"/>
                <w:sz w:val="24"/>
                <w:szCs w:val="24"/>
              </w:rPr>
              <w:t>людьми</w:t>
            </w:r>
          </w:p>
          <w:p w:rsidR="00972302" w:rsidRPr="00FD6068" w:rsidRDefault="008B3F4E">
            <w:pPr>
              <w:shd w:val="clear" w:color="auto" w:fill="FFFFFF"/>
              <w:spacing w:line="274" w:lineRule="exact"/>
            </w:pPr>
            <w:r>
              <w:rPr>
                <w:rFonts w:ascii="Times New Roman" w:hAnsi="Times New Roman" w:cs="Times New Roman"/>
                <w:sz w:val="24"/>
                <w:szCs w:val="24"/>
              </w:rPr>
              <w:t>разного статуса.</w:t>
            </w:r>
          </w:p>
          <w:p w:rsidR="00972302" w:rsidRPr="00FD6068" w:rsidRDefault="00792340">
            <w:pPr>
              <w:shd w:val="clear" w:color="auto" w:fill="FFFFFF"/>
              <w:spacing w:line="274" w:lineRule="exact"/>
            </w:pPr>
            <w:r>
              <w:rPr>
                <w:rFonts w:ascii="Times New Roman" w:hAnsi="Times New Roman" w:cs="Times New Roman"/>
                <w:spacing w:val="-6"/>
                <w:sz w:val="24"/>
                <w:szCs w:val="24"/>
              </w:rPr>
              <w:t xml:space="preserve">Умение проявлять инициативу, корректно устанавливать  и </w:t>
            </w:r>
            <w:r w:rsidR="008B3F4E">
              <w:rPr>
                <w:rFonts w:ascii="Times New Roman" w:hAnsi="Times New Roman" w:cs="Times New Roman"/>
                <w:spacing w:val="-6"/>
                <w:sz w:val="24"/>
                <w:szCs w:val="24"/>
              </w:rPr>
              <w:t>ограничивать</w:t>
            </w:r>
          </w:p>
          <w:p w:rsidR="00972302" w:rsidRPr="00FD6068" w:rsidRDefault="008B3F4E">
            <w:pPr>
              <w:shd w:val="clear" w:color="auto" w:fill="FFFFFF"/>
              <w:spacing w:line="274" w:lineRule="exact"/>
            </w:pPr>
            <w:r>
              <w:rPr>
                <w:rFonts w:ascii="Times New Roman" w:hAnsi="Times New Roman" w:cs="Times New Roman"/>
                <w:sz w:val="24"/>
                <w:szCs w:val="24"/>
              </w:rPr>
              <w:t>контакт.</w:t>
            </w:r>
          </w:p>
          <w:p w:rsidR="00972302" w:rsidRPr="00FD6068" w:rsidRDefault="003B539B">
            <w:pPr>
              <w:shd w:val="clear" w:color="auto" w:fill="FFFFFF"/>
              <w:spacing w:line="274" w:lineRule="exact"/>
            </w:pPr>
            <w:r>
              <w:rPr>
                <w:rFonts w:ascii="Times New Roman" w:hAnsi="Times New Roman" w:cs="Times New Roman"/>
                <w:spacing w:val="-9"/>
                <w:sz w:val="24"/>
                <w:szCs w:val="24"/>
              </w:rPr>
              <w:t xml:space="preserve">Умение не быть назойливым </w:t>
            </w:r>
            <w:r w:rsidR="00792340">
              <w:rPr>
                <w:rFonts w:ascii="Times New Roman" w:hAnsi="Times New Roman" w:cs="Times New Roman"/>
                <w:spacing w:val="-9"/>
                <w:sz w:val="24"/>
                <w:szCs w:val="24"/>
              </w:rPr>
              <w:t xml:space="preserve">в  своих  просьбах и    требованиях, </w:t>
            </w:r>
            <w:r w:rsidR="008B3F4E">
              <w:rPr>
                <w:rFonts w:ascii="Times New Roman" w:hAnsi="Times New Roman" w:cs="Times New Roman"/>
                <w:spacing w:val="-9"/>
                <w:sz w:val="24"/>
                <w:szCs w:val="24"/>
              </w:rPr>
              <w:t>быть</w:t>
            </w:r>
            <w:r w:rsidRPr="00FD6068">
              <w:t xml:space="preserve"> </w:t>
            </w:r>
            <w:r w:rsidR="008B3F4E">
              <w:rPr>
                <w:rFonts w:ascii="Times New Roman" w:hAnsi="Times New Roman" w:cs="Times New Roman"/>
                <w:sz w:val="24"/>
                <w:szCs w:val="24"/>
              </w:rPr>
              <w:t>благодарным за проявление внимания и оказание помощи.</w:t>
            </w:r>
          </w:p>
          <w:p w:rsidR="00972302" w:rsidRPr="00FD6068" w:rsidRDefault="00792340">
            <w:pPr>
              <w:shd w:val="clear" w:color="auto" w:fill="FFFFFF"/>
              <w:spacing w:line="274" w:lineRule="exact"/>
            </w:pPr>
            <w:r>
              <w:rPr>
                <w:rFonts w:ascii="Times New Roman" w:hAnsi="Times New Roman" w:cs="Times New Roman"/>
                <w:spacing w:val="-11"/>
                <w:sz w:val="24"/>
                <w:szCs w:val="24"/>
              </w:rPr>
              <w:t xml:space="preserve">Умение  применять формы выражения своих чувств  </w:t>
            </w:r>
            <w:r w:rsidR="008B3F4E">
              <w:rPr>
                <w:rFonts w:ascii="Times New Roman" w:hAnsi="Times New Roman" w:cs="Times New Roman"/>
                <w:spacing w:val="-11"/>
                <w:sz w:val="24"/>
                <w:szCs w:val="24"/>
              </w:rPr>
              <w:t>соответственно</w:t>
            </w:r>
            <w:r>
              <w:rPr>
                <w:rFonts w:ascii="Times New Roman" w:hAnsi="Times New Roman" w:cs="Times New Roman"/>
                <w:spacing w:val="-11"/>
                <w:sz w:val="24"/>
                <w:szCs w:val="24"/>
              </w:rPr>
              <w:t xml:space="preserve"> </w:t>
            </w:r>
            <w:r w:rsidR="008B3F4E">
              <w:rPr>
                <w:rFonts w:ascii="Times New Roman" w:hAnsi="Times New Roman" w:cs="Times New Roman"/>
                <w:sz w:val="24"/>
                <w:szCs w:val="24"/>
              </w:rPr>
              <w:t>ситуации социального контакта.</w:t>
            </w:r>
          </w:p>
          <w:p w:rsidR="00972302" w:rsidRPr="00FD6068" w:rsidRDefault="008B3F4E">
            <w:pPr>
              <w:shd w:val="clear" w:color="auto" w:fill="FFFFFF"/>
              <w:spacing w:line="274" w:lineRule="exact"/>
            </w:pPr>
            <w:r>
              <w:rPr>
                <w:rFonts w:ascii="Times New Roman" w:hAnsi="Times New Roman" w:cs="Times New Roman"/>
                <w:sz w:val="24"/>
                <w:szCs w:val="24"/>
              </w:rPr>
              <w:t>Расширение круга освоенных социальных контактов.</w:t>
            </w:r>
          </w:p>
        </w:tc>
      </w:tr>
    </w:tbl>
    <w:p w:rsidR="00972302" w:rsidRDefault="008B3F4E">
      <w:pPr>
        <w:shd w:val="clear" w:color="auto" w:fill="FFFFFF"/>
        <w:spacing w:before="15302"/>
        <w:sectPr w:rsidR="00972302">
          <w:pgSz w:w="11909" w:h="16834"/>
          <w:pgMar w:top="557" w:right="360" w:bottom="360" w:left="1459" w:header="720" w:footer="720" w:gutter="0"/>
          <w:cols w:num="2" w:space="720" w:equalWidth="0">
            <w:col w:w="9268" w:space="101"/>
            <w:col w:w="720"/>
          </w:cols>
          <w:noEndnote/>
        </w:sectPr>
      </w:pPr>
      <w:r>
        <w:br w:type="column"/>
      </w:r>
    </w:p>
    <w:p w:rsidR="00972302" w:rsidRDefault="008B3F4E" w:rsidP="00E979C6">
      <w:pPr>
        <w:shd w:val="clear" w:color="auto" w:fill="FFFFFF"/>
        <w:jc w:val="center"/>
      </w:pPr>
      <w:bookmarkStart w:id="7" w:name="bookmark8"/>
      <w:r>
        <w:rPr>
          <w:rFonts w:ascii="Times New Roman" w:hAnsi="Times New Roman" w:cs="Times New Roman"/>
          <w:b/>
          <w:bCs/>
          <w:spacing w:val="-2"/>
          <w:sz w:val="24"/>
          <w:szCs w:val="24"/>
        </w:rPr>
        <w:lastRenderedPageBreak/>
        <w:t>3</w:t>
      </w:r>
      <w:bookmarkEnd w:id="7"/>
      <w:r>
        <w:rPr>
          <w:rFonts w:ascii="Times New Roman" w:hAnsi="Times New Roman" w:cs="Times New Roman"/>
          <w:b/>
          <w:bCs/>
          <w:spacing w:val="-2"/>
          <w:sz w:val="24"/>
          <w:szCs w:val="24"/>
        </w:rPr>
        <w:t>. ОРГАНИЗАЦИОННЫЙ РАЗДЕЛ</w:t>
      </w:r>
    </w:p>
    <w:p w:rsidR="00EC1469" w:rsidRPr="006A6B07" w:rsidRDefault="00EC1469" w:rsidP="00EC1469">
      <w:pPr>
        <w:shd w:val="clear" w:color="auto" w:fill="FFFFFF"/>
        <w:spacing w:before="475"/>
        <w:ind w:left="5"/>
        <w:jc w:val="both"/>
        <w:rPr>
          <w:rFonts w:ascii="Times New Roman" w:hAnsi="Times New Roman" w:cs="Times New Roman"/>
          <w:b/>
          <w:sz w:val="24"/>
          <w:szCs w:val="24"/>
        </w:rPr>
      </w:pPr>
      <w:r w:rsidRPr="006A6B07">
        <w:rPr>
          <w:rFonts w:ascii="Times New Roman" w:hAnsi="Times New Roman" w:cs="Times New Roman"/>
          <w:b/>
          <w:bCs/>
          <w:sz w:val="24"/>
          <w:szCs w:val="24"/>
        </w:rPr>
        <w:t>3</w:t>
      </w:r>
      <w:r w:rsidR="008B3F4E" w:rsidRPr="006A6B07">
        <w:rPr>
          <w:rFonts w:ascii="Times New Roman" w:hAnsi="Times New Roman" w:cs="Times New Roman"/>
          <w:b/>
          <w:bCs/>
          <w:sz w:val="24"/>
          <w:szCs w:val="24"/>
        </w:rPr>
        <w:t>.1.Учебный план начального общего образования</w:t>
      </w:r>
      <w:r w:rsidRPr="006A6B07">
        <w:rPr>
          <w:b/>
        </w:rPr>
        <w:t xml:space="preserve"> </w:t>
      </w:r>
      <w:r w:rsidRPr="006A6B07">
        <w:rPr>
          <w:rFonts w:ascii="Times New Roman" w:hAnsi="Times New Roman" w:cs="Times New Roman"/>
          <w:b/>
          <w:sz w:val="24"/>
          <w:szCs w:val="24"/>
        </w:rPr>
        <w:t>для обучающихся с задержкой психического развития</w:t>
      </w:r>
    </w:p>
    <w:p w:rsidR="00EC1469" w:rsidRPr="00EC1469" w:rsidRDefault="00EC1469" w:rsidP="00EC1469">
      <w:pPr>
        <w:shd w:val="clear" w:color="auto" w:fill="FFFFFF"/>
        <w:spacing w:line="274" w:lineRule="exact"/>
        <w:ind w:left="10" w:right="14" w:firstLine="696"/>
        <w:jc w:val="center"/>
        <w:rPr>
          <w:rFonts w:ascii="Times New Roman" w:hAnsi="Times New Roman" w:cs="Times New Roman"/>
          <w:sz w:val="24"/>
          <w:szCs w:val="24"/>
        </w:rPr>
      </w:pPr>
      <w:r w:rsidRPr="00EC1469">
        <w:rPr>
          <w:rFonts w:ascii="Times New Roman" w:hAnsi="Times New Roman" w:cs="Times New Roman"/>
          <w:sz w:val="24"/>
          <w:szCs w:val="24"/>
        </w:rPr>
        <w:t>Пояснительная записка</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Учебный план для обучающихся с задержкой психического развития (вариант 7.2) МБОУ «Начальная общеобразовательная школа № 14» на 2017-2018 учебный год составлен в соответствии:</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1. Федеральным законом от 29.12.2012 № 273-ФЗ «Об образовании в Российской Федерации»;</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2. Приказом Минобрнауки России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3. Приказом Минобрнауки России от 06.10.2009 № 373 № «Об утверждении и введении в действие федерального государственного образовательного стандарта начального общего образования»;</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4. Приказом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5. Постановлением Главного государственного санитарного врача Российской Федерации от 10.07.2015 №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xml:space="preserve">6. Приказом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7. Письмом комитета образования ЕАО от 12.05.2017 № 1796/14-03 «Об организации образовательной деятельности по АООП в 2017-2018 учебном году»;</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8. Примерной адаптированной основной общеобразовательной программой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года №4/15).</w:t>
      </w:r>
    </w:p>
    <w:p w:rsidR="00EC1469" w:rsidRPr="00EC1469" w:rsidRDefault="00DD1C64" w:rsidP="00EC1469">
      <w:pPr>
        <w:shd w:val="clear" w:color="auto" w:fill="FFFFFF"/>
        <w:spacing w:line="274" w:lineRule="exact"/>
        <w:ind w:left="10" w:right="14" w:firstLine="696"/>
        <w:jc w:val="both"/>
        <w:rPr>
          <w:rFonts w:ascii="Times New Roman" w:hAnsi="Times New Roman" w:cs="Times New Roman"/>
          <w:sz w:val="24"/>
          <w:szCs w:val="24"/>
        </w:rPr>
      </w:pPr>
      <w:r>
        <w:rPr>
          <w:rFonts w:ascii="Times New Roman" w:hAnsi="Times New Roman" w:cs="Times New Roman"/>
          <w:sz w:val="24"/>
          <w:szCs w:val="24"/>
        </w:rPr>
        <w:t>9. Уставом МК</w:t>
      </w:r>
      <w:r w:rsidR="00EC1469" w:rsidRPr="00EC1469">
        <w:rPr>
          <w:rFonts w:ascii="Times New Roman" w:hAnsi="Times New Roman" w:cs="Times New Roman"/>
          <w:sz w:val="24"/>
          <w:szCs w:val="24"/>
        </w:rPr>
        <w:t xml:space="preserve">ОУ </w:t>
      </w:r>
      <w:r>
        <w:rPr>
          <w:rFonts w:ascii="Times New Roman" w:hAnsi="Times New Roman" w:cs="Times New Roman"/>
          <w:sz w:val="24"/>
          <w:szCs w:val="24"/>
        </w:rPr>
        <w:t xml:space="preserve">СОШ № 16 им. Н. Косникова, </w:t>
      </w:r>
      <w:r w:rsidR="00EC1469" w:rsidRPr="00EC1469">
        <w:rPr>
          <w:rFonts w:ascii="Times New Roman" w:hAnsi="Times New Roman" w:cs="Times New Roman"/>
          <w:sz w:val="24"/>
          <w:szCs w:val="24"/>
        </w:rPr>
        <w:t xml:space="preserve">утвержденным постановлением главы мэрии </w:t>
      </w:r>
      <w:r>
        <w:rPr>
          <w:rFonts w:ascii="Times New Roman" w:hAnsi="Times New Roman" w:cs="Times New Roman"/>
          <w:sz w:val="24"/>
          <w:szCs w:val="24"/>
        </w:rPr>
        <w:t>города от 06.02.2018 №280</w:t>
      </w:r>
      <w:r w:rsidR="00EC1469" w:rsidRPr="00DD1C64">
        <w:rPr>
          <w:rFonts w:ascii="Times New Roman" w:hAnsi="Times New Roman" w:cs="Times New Roman"/>
          <w:sz w:val="24"/>
          <w:szCs w:val="24"/>
        </w:rPr>
        <w:t>.</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xml:space="preserve">Учебный план предусматривает 5-летний срок освоения адаптированной основной общеобразовательной программы начального общего образования (далее - АООП НОО). Учебный план для данной категории обучающихся организуется в первую смену по пятидневной учебной неделе. </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Продолжительность учебного года для 1-го и 1-го дополнительного классов составляет 33 учебные недели, для 2-4 классов – 34 учебные недели. Учебный год заканчивается 2</w:t>
      </w:r>
      <w:r w:rsidR="00EB1694">
        <w:rPr>
          <w:rFonts w:ascii="Times New Roman" w:hAnsi="Times New Roman" w:cs="Times New Roman"/>
          <w:sz w:val="24"/>
          <w:szCs w:val="24"/>
        </w:rPr>
        <w:t>4</w:t>
      </w:r>
      <w:r w:rsidRPr="00EC1469">
        <w:rPr>
          <w:rFonts w:ascii="Times New Roman" w:hAnsi="Times New Roman" w:cs="Times New Roman"/>
          <w:sz w:val="24"/>
          <w:szCs w:val="24"/>
        </w:rPr>
        <w:t xml:space="preserve"> мая 201</w:t>
      </w:r>
      <w:r w:rsidR="00EB1694">
        <w:rPr>
          <w:rFonts w:ascii="Times New Roman" w:hAnsi="Times New Roman" w:cs="Times New Roman"/>
          <w:sz w:val="24"/>
          <w:szCs w:val="24"/>
        </w:rPr>
        <w:t>9</w:t>
      </w:r>
      <w:r w:rsidRPr="00EC1469">
        <w:rPr>
          <w:rFonts w:ascii="Times New Roman" w:hAnsi="Times New Roman" w:cs="Times New Roman"/>
          <w:sz w:val="24"/>
          <w:szCs w:val="24"/>
        </w:rPr>
        <w:t xml:space="preserve"> года.</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Учебный год начинается 1 сентября 2017 года.</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Обучение в первом классе осуществляется с соблюдением следующих дополнительных требований:</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остальное время заполняется целевыми прогулками, экскурсиями, физкультурными занятиями, развивающими играми; в ноябре - декабре - по 4 урока по 35 минут каждый; январь-май - по 4 урока в день по 40 минут каждый (в соответствии с примерными основными образовательными программами);</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lastRenderedPageBreak/>
        <w:t xml:space="preserve">- дополнительные недельные каникулы в середине 3 </w:t>
      </w:r>
      <w:r w:rsidRPr="00EB1694">
        <w:rPr>
          <w:rFonts w:ascii="Times New Roman" w:hAnsi="Times New Roman" w:cs="Times New Roman"/>
          <w:sz w:val="24"/>
          <w:szCs w:val="24"/>
        </w:rPr>
        <w:t>четверти</w:t>
      </w:r>
      <w:r w:rsidR="00EB1694" w:rsidRPr="00EB1694">
        <w:rPr>
          <w:rFonts w:ascii="Times New Roman" w:hAnsi="Times New Roman" w:cs="Times New Roman"/>
          <w:color w:val="000000"/>
          <w:sz w:val="24"/>
          <w:szCs w:val="24"/>
        </w:rPr>
        <w:t xml:space="preserve"> с 09 по 17 февраля 2019 г.</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Продолжительность уроков во 2-4 классах составляет 45 минут.</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Распределение недельной часовой нагрузки учащихся 1-4 классов составлено в соответствии с примерным недельным учебным планом начального общего образования (пятидневная учебная нагрузка).</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Учебный план представлен следующими учебными предметами: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«Ритмика».</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xml:space="preserve"> Учебный предмет «Иностранный язык» изучается со 2-го по 4-ый классы по 2 часа в неделю.</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Учебный предмет «Окружающий мир» изучается с 1-го по 4-ый класс по 2 часа в неделю. Учебный предмет является интегрированным. В рамках предмета изучается курс «ЕАО – наш край родной» с целью знакомства с историческими, культурными, географическими особенностями  родного края.</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xml:space="preserve">В 4-ых классах изучается комплексный учебный курс «Основы религиозных культур и светской этики» по 1 часу в неделю по двум модулям: </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«Основы православной культуры»</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«Основы светской этики».</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xml:space="preserve">На преподавание предметной области «Физическая культура» отводится 3 часа          в неделю: «Физическая культура» - по 2 часа в каждом классе и «Ритмика» - по 1 часу. </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Часть учебного плана, формируемая участниками образовательных отношений, предусматривает учебные занятия для углубленного изучения учебного предмета «Русский язык» в объеме 1 час в неделю в 1-4 классах. Выбор связан со сложностью предмета и недостаточно высоким качеством знаний обучающихся по данному предмету.</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 xml:space="preserve">Обязательные предметные области учебного плана для детей с задержкой психического развития (вариант 7.2) полностью соответствует ФГОС НОО. </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Часть учебного плана, формируемая участниками образовательных отношений, включает часы на внеурочную деятельность (9 часов в неделю), предназначенные для реализации направлений внеурочной деятельности (4 часа в неделю) и часы на коррекционно-развивающую область (5 часов в неделю).</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C1469" w:rsidRP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Содержание коррекционно-развивающей области представлены следующими о</w:t>
      </w:r>
      <w:r w:rsidR="006A6B07">
        <w:rPr>
          <w:rFonts w:ascii="Times New Roman" w:hAnsi="Times New Roman" w:cs="Times New Roman"/>
          <w:sz w:val="24"/>
          <w:szCs w:val="24"/>
        </w:rPr>
        <w:t xml:space="preserve">бязательными курсами: «Ритмика» </w:t>
      </w:r>
      <w:r w:rsidRPr="00EC1469">
        <w:rPr>
          <w:rFonts w:ascii="Times New Roman" w:hAnsi="Times New Roman" w:cs="Times New Roman"/>
          <w:sz w:val="24"/>
          <w:szCs w:val="24"/>
        </w:rPr>
        <w:t>(фронтальные и индивидуальные занятия), «Коррекционно-развивающие занятия» (логопедические и психо-коррекционные (фронтальные и индивидуальные занятия). Во 2-4 классах содержание данной области дополнено занятиями английским языком.</w:t>
      </w:r>
    </w:p>
    <w:p w:rsidR="00EC1469" w:rsidRDefault="00EC1469" w:rsidP="00EC1469">
      <w:pPr>
        <w:shd w:val="clear" w:color="auto" w:fill="FFFFFF"/>
        <w:spacing w:line="274" w:lineRule="exact"/>
        <w:ind w:left="10" w:right="14" w:firstLine="696"/>
        <w:jc w:val="both"/>
        <w:rPr>
          <w:rFonts w:ascii="Times New Roman" w:hAnsi="Times New Roman" w:cs="Times New Roman"/>
          <w:sz w:val="24"/>
          <w:szCs w:val="24"/>
        </w:rPr>
      </w:pPr>
      <w:r w:rsidRPr="00EC1469">
        <w:rPr>
          <w:rFonts w:ascii="Times New Roman" w:hAnsi="Times New Roman" w:cs="Times New Roman"/>
          <w:sz w:val="24"/>
          <w:szCs w:val="24"/>
        </w:rPr>
        <w:t>Содержание внеурочной деятельности в АООП НОО (вариант 7.2) осуществляется по направлениям: духовно-нравственное, общеинтеллектуальное, спортивно-оздоровительное, социальное, общекультурное.</w:t>
      </w:r>
    </w:p>
    <w:p w:rsidR="00EC1469" w:rsidRPr="00FD6068" w:rsidRDefault="00EC1469" w:rsidP="00EC1469">
      <w:pPr>
        <w:widowControl/>
        <w:autoSpaceDE/>
        <w:autoSpaceDN/>
        <w:adjustRightInd/>
        <w:jc w:val="center"/>
        <w:rPr>
          <w:rFonts w:ascii="Times New Roman" w:eastAsia="Calibri" w:hAnsi="Times New Roman" w:cs="Times New Roman"/>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2331"/>
        <w:gridCol w:w="896"/>
        <w:gridCol w:w="897"/>
        <w:gridCol w:w="898"/>
        <w:gridCol w:w="899"/>
        <w:gridCol w:w="899"/>
        <w:gridCol w:w="1083"/>
      </w:tblGrid>
      <w:tr w:rsidR="00EC1469" w:rsidRPr="00FD6068" w:rsidTr="00FD6068">
        <w:tc>
          <w:tcPr>
            <w:tcW w:w="1702" w:type="dxa"/>
            <w:gridSpan w:val="2"/>
            <w:vMerge w:val="restart"/>
            <w:shd w:val="clear" w:color="auto" w:fill="auto"/>
          </w:tcPr>
          <w:p w:rsidR="00EC1469" w:rsidRPr="00FD6068" w:rsidRDefault="00A74EF8" w:rsidP="00FD6068">
            <w:pPr>
              <w:shd w:val="clear" w:color="auto" w:fill="FFFFFF"/>
              <w:rPr>
                <w:rFonts w:ascii="Times New Roman" w:hAnsi="Times New Roman" w:cs="Times New Roman"/>
                <w:sz w:val="24"/>
                <w:szCs w:val="24"/>
                <w:lang w:eastAsia="en-US"/>
              </w:rPr>
            </w:pPr>
            <w:r w:rsidRPr="00A74EF8">
              <w:rPr>
                <w:noProof/>
                <w:lang w:eastAsia="en-US"/>
              </w:rPr>
              <w:pict>
                <v:line id="Прямая соединительная линия 2" o:spid="_x0000_s1027" style="position:absolute;flip:y;z-index:2;visibility:visible" from="107.25pt,1.35pt" to="24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"/>
              </w:pict>
            </w:r>
            <w:r w:rsidR="00EC1469" w:rsidRPr="00FD6068">
              <w:rPr>
                <w:rFonts w:ascii="Times New Roman" w:hAnsi="Times New Roman" w:cs="Times New Roman"/>
                <w:sz w:val="24"/>
                <w:szCs w:val="24"/>
                <w:lang w:eastAsia="en-US"/>
              </w:rPr>
              <w:t xml:space="preserve">Предметные области </w:t>
            </w:r>
          </w:p>
        </w:tc>
        <w:tc>
          <w:tcPr>
            <w:tcW w:w="2331" w:type="dxa"/>
            <w:vMerge w:val="restart"/>
            <w:shd w:val="clear" w:color="auto" w:fill="auto"/>
          </w:tcPr>
          <w:p w:rsidR="00EC1469" w:rsidRPr="00FD6068" w:rsidRDefault="00EC1469" w:rsidP="00FD6068">
            <w:pPr>
              <w:shd w:val="clear" w:color="auto" w:fill="FFFFFF"/>
              <w:rPr>
                <w:rFonts w:ascii="Times New Roman" w:hAnsi="Times New Roman" w:cs="Times New Roman"/>
                <w:sz w:val="24"/>
                <w:szCs w:val="24"/>
                <w:lang w:eastAsia="en-US"/>
              </w:rPr>
            </w:pPr>
            <w:r w:rsidRPr="00FD6068">
              <w:rPr>
                <w:rFonts w:ascii="Times New Roman" w:hAnsi="Times New Roman" w:cs="Times New Roman"/>
                <w:sz w:val="24"/>
                <w:szCs w:val="24"/>
                <w:lang w:eastAsia="en-US"/>
              </w:rPr>
              <w:t xml:space="preserve">Учебные </w:t>
            </w:r>
          </w:p>
          <w:p w:rsidR="00EC1469" w:rsidRPr="00FD6068" w:rsidRDefault="00EC1469" w:rsidP="00FD6068">
            <w:pPr>
              <w:shd w:val="clear" w:color="auto" w:fill="FFFFFF"/>
              <w:rPr>
                <w:rFonts w:ascii="Times New Roman" w:hAnsi="Times New Roman" w:cs="Times New Roman"/>
                <w:sz w:val="24"/>
                <w:szCs w:val="24"/>
                <w:lang w:eastAsia="en-US"/>
              </w:rPr>
            </w:pPr>
            <w:r w:rsidRPr="00FD6068">
              <w:rPr>
                <w:rFonts w:ascii="Times New Roman" w:hAnsi="Times New Roman" w:cs="Times New Roman"/>
                <w:sz w:val="24"/>
                <w:szCs w:val="24"/>
                <w:lang w:eastAsia="en-US"/>
              </w:rPr>
              <w:t>предметы</w:t>
            </w:r>
          </w:p>
          <w:p w:rsidR="00EC1469" w:rsidRPr="00FD6068" w:rsidRDefault="00EC1469" w:rsidP="00FD6068">
            <w:pPr>
              <w:shd w:val="clear" w:color="auto" w:fill="FFFFFF"/>
              <w:rPr>
                <w:rFonts w:ascii="Times New Roman" w:hAnsi="Times New Roman" w:cs="Times New Roman"/>
                <w:sz w:val="24"/>
                <w:szCs w:val="24"/>
                <w:lang w:eastAsia="en-US"/>
              </w:rPr>
            </w:pPr>
            <w:r w:rsidRPr="00FD6068">
              <w:rPr>
                <w:rFonts w:ascii="Times New Roman" w:hAnsi="Times New Roman" w:cs="Times New Roman"/>
                <w:sz w:val="24"/>
                <w:szCs w:val="24"/>
                <w:lang w:eastAsia="en-US"/>
              </w:rPr>
              <w:t xml:space="preserve">                            Классы</w:t>
            </w:r>
          </w:p>
        </w:tc>
        <w:tc>
          <w:tcPr>
            <w:tcW w:w="4489" w:type="dxa"/>
            <w:gridSpan w:val="5"/>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Количество часов в неделю</w:t>
            </w:r>
          </w:p>
        </w:tc>
        <w:tc>
          <w:tcPr>
            <w:tcW w:w="1083" w:type="dxa"/>
            <w:vMerge w:val="restart"/>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Всего часов</w:t>
            </w:r>
          </w:p>
        </w:tc>
      </w:tr>
      <w:tr w:rsidR="00EC1469" w:rsidRPr="00FD6068" w:rsidTr="00FD6068">
        <w:tc>
          <w:tcPr>
            <w:tcW w:w="1702" w:type="dxa"/>
            <w:gridSpan w:val="2"/>
            <w:vMerge/>
            <w:shd w:val="clear" w:color="auto" w:fill="auto"/>
          </w:tcPr>
          <w:p w:rsidR="00EC1469" w:rsidRPr="00FD6068" w:rsidRDefault="00EC1469" w:rsidP="00FD6068">
            <w:pPr>
              <w:shd w:val="clear" w:color="auto" w:fill="FFFFFF"/>
              <w:rPr>
                <w:rFonts w:ascii="Times New Roman" w:hAnsi="Times New Roman" w:cs="Times New Roman"/>
                <w:sz w:val="24"/>
                <w:szCs w:val="24"/>
                <w:lang w:eastAsia="en-US"/>
              </w:rPr>
            </w:pPr>
          </w:p>
        </w:tc>
        <w:tc>
          <w:tcPr>
            <w:tcW w:w="2331" w:type="dxa"/>
            <w:vMerge/>
            <w:shd w:val="clear" w:color="auto" w:fill="auto"/>
          </w:tcPr>
          <w:p w:rsidR="00EC1469" w:rsidRPr="00FD6068" w:rsidRDefault="00EC1469" w:rsidP="00FD6068">
            <w:pPr>
              <w:shd w:val="clear" w:color="auto" w:fill="FFFFFF"/>
              <w:rPr>
                <w:rFonts w:ascii="Times New Roman" w:hAnsi="Times New Roman" w:cs="Times New Roman"/>
                <w:sz w:val="24"/>
                <w:szCs w:val="24"/>
                <w:lang w:eastAsia="en-US"/>
              </w:rPr>
            </w:pP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 доп.</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1083" w:type="dxa"/>
            <w:vMerge/>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tc>
      </w:tr>
      <w:tr w:rsidR="00EC1469" w:rsidRPr="00FD6068" w:rsidTr="00FD6068">
        <w:tc>
          <w:tcPr>
            <w:tcW w:w="9605" w:type="dxa"/>
            <w:gridSpan w:val="9"/>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Обязательная часть</w:t>
            </w:r>
          </w:p>
        </w:tc>
      </w:tr>
      <w:tr w:rsidR="00EC1469" w:rsidRPr="00FD6068" w:rsidTr="00FD6068">
        <w:tc>
          <w:tcPr>
            <w:tcW w:w="1702" w:type="dxa"/>
            <w:gridSpan w:val="2"/>
            <w:vMerge w:val="restart"/>
            <w:shd w:val="clear" w:color="auto" w:fill="auto"/>
          </w:tcPr>
          <w:p w:rsidR="00EC1469" w:rsidRPr="00FD6068" w:rsidRDefault="00EC1469" w:rsidP="00FD6068">
            <w:pPr>
              <w:widowControl/>
              <w:autoSpaceDE/>
              <w:autoSpaceDN/>
              <w:adjustRightInd/>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Филология</w:t>
            </w: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Русский язык</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20</w:t>
            </w:r>
          </w:p>
        </w:tc>
      </w:tr>
      <w:tr w:rsidR="00EC1469" w:rsidRPr="00FD6068" w:rsidTr="00FD6068">
        <w:tc>
          <w:tcPr>
            <w:tcW w:w="1702" w:type="dxa"/>
            <w:gridSpan w:val="2"/>
            <w:vMerge/>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Литературное чтение</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19</w:t>
            </w:r>
          </w:p>
        </w:tc>
      </w:tr>
      <w:tr w:rsidR="00EC1469" w:rsidRPr="00FD6068" w:rsidTr="00FD6068">
        <w:tc>
          <w:tcPr>
            <w:tcW w:w="1702" w:type="dxa"/>
            <w:gridSpan w:val="2"/>
            <w:vMerge/>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Иностранный язык</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6</w:t>
            </w:r>
          </w:p>
        </w:tc>
      </w:tr>
      <w:tr w:rsidR="00EC1469" w:rsidRPr="00FD6068" w:rsidTr="00FD6068">
        <w:tc>
          <w:tcPr>
            <w:tcW w:w="1702" w:type="dxa"/>
            <w:gridSpan w:val="2"/>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Математика            и информатика</w:t>
            </w: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Математика</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20</w:t>
            </w:r>
          </w:p>
        </w:tc>
      </w:tr>
      <w:tr w:rsidR="00EC1469" w:rsidRPr="00FD6068" w:rsidTr="00FD6068">
        <w:tc>
          <w:tcPr>
            <w:tcW w:w="1702" w:type="dxa"/>
            <w:gridSpan w:val="2"/>
            <w:shd w:val="clear" w:color="auto" w:fill="auto"/>
          </w:tcPr>
          <w:p w:rsidR="006A6B07" w:rsidRPr="00FD6068" w:rsidRDefault="00EC1469" w:rsidP="00FD6068">
            <w:pPr>
              <w:shd w:val="clear" w:color="auto" w:fill="FFFFFF"/>
              <w:rPr>
                <w:rFonts w:ascii="Times New Roman" w:hAnsi="Times New Roman" w:cs="Times New Roman"/>
                <w:sz w:val="24"/>
                <w:szCs w:val="24"/>
                <w:lang w:eastAsia="en-US"/>
              </w:rPr>
            </w:pPr>
            <w:r w:rsidRPr="00FD6068">
              <w:rPr>
                <w:rFonts w:ascii="Times New Roman" w:hAnsi="Times New Roman" w:cs="Times New Roman"/>
                <w:sz w:val="24"/>
                <w:szCs w:val="24"/>
                <w:lang w:eastAsia="en-US"/>
              </w:rPr>
              <w:lastRenderedPageBreak/>
              <w:t>Обществознание    и естествозна</w:t>
            </w:r>
          </w:p>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ние (окружающий мир)</w:t>
            </w: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Окружающий мир</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10</w:t>
            </w:r>
          </w:p>
        </w:tc>
      </w:tr>
      <w:tr w:rsidR="00EC1469" w:rsidRPr="00FD6068" w:rsidTr="00FD6068">
        <w:tc>
          <w:tcPr>
            <w:tcW w:w="1702" w:type="dxa"/>
            <w:gridSpan w:val="2"/>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Основы религиозных культур и светской этики</w:t>
            </w:r>
          </w:p>
        </w:tc>
        <w:tc>
          <w:tcPr>
            <w:tcW w:w="2331" w:type="dxa"/>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 xml:space="preserve">«Основы религиозных культур и светской этики. Основы православной культуры». </w:t>
            </w:r>
          </w:p>
          <w:p w:rsidR="00EC1469" w:rsidRPr="00FD6068" w:rsidRDefault="00EC1469" w:rsidP="00EC1469">
            <w:pPr>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«Основы религиозных культур и светской этики. Основы светской этики»</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r>
      <w:tr w:rsidR="00EC1469" w:rsidRPr="00FD6068" w:rsidTr="00FD6068">
        <w:tc>
          <w:tcPr>
            <w:tcW w:w="1702" w:type="dxa"/>
            <w:gridSpan w:val="2"/>
            <w:vMerge w:val="restart"/>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Искусство</w:t>
            </w:r>
          </w:p>
          <w:p w:rsidR="00EC1469" w:rsidRPr="00FD6068" w:rsidRDefault="00EC1469" w:rsidP="00EC1469">
            <w:pPr>
              <w:rPr>
                <w:rFonts w:ascii="Times New Roman" w:eastAsia="Calibri" w:hAnsi="Times New Roman" w:cs="Times New Roman"/>
                <w:sz w:val="24"/>
                <w:szCs w:val="24"/>
                <w:lang w:eastAsia="en-US"/>
              </w:rPr>
            </w:pPr>
          </w:p>
          <w:p w:rsidR="00EC1469" w:rsidRPr="00FD6068" w:rsidRDefault="00EC1469" w:rsidP="00EC1469">
            <w:pPr>
              <w:rPr>
                <w:rFonts w:ascii="Times New Roman" w:eastAsia="Calibri" w:hAnsi="Times New Roman" w:cs="Times New Roman"/>
                <w:sz w:val="24"/>
                <w:szCs w:val="24"/>
                <w:lang w:eastAsia="en-US"/>
              </w:rPr>
            </w:pPr>
          </w:p>
        </w:tc>
        <w:tc>
          <w:tcPr>
            <w:tcW w:w="2331" w:type="dxa"/>
            <w:shd w:val="clear" w:color="auto" w:fill="auto"/>
          </w:tcPr>
          <w:p w:rsidR="00EC1469" w:rsidRPr="00FD6068" w:rsidRDefault="00EC1469" w:rsidP="00EC1469">
            <w:pPr>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Изобразительное искусство</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r>
      <w:tr w:rsidR="00EC1469" w:rsidRPr="00FD6068" w:rsidTr="00FD6068">
        <w:tc>
          <w:tcPr>
            <w:tcW w:w="1702" w:type="dxa"/>
            <w:gridSpan w:val="2"/>
            <w:vMerge/>
            <w:shd w:val="clear" w:color="auto" w:fill="auto"/>
          </w:tcPr>
          <w:p w:rsidR="00EC1469" w:rsidRPr="00FD6068" w:rsidRDefault="00EC1469" w:rsidP="00EC1469">
            <w:pPr>
              <w:rPr>
                <w:rFonts w:ascii="Times New Roman" w:eastAsia="Calibri" w:hAnsi="Times New Roman" w:cs="Times New Roman"/>
                <w:sz w:val="24"/>
                <w:szCs w:val="24"/>
                <w:lang w:eastAsia="en-US"/>
              </w:rPr>
            </w:pP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Музыка</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r>
      <w:tr w:rsidR="00EC1469" w:rsidRPr="00FD6068" w:rsidTr="00FD6068">
        <w:tc>
          <w:tcPr>
            <w:tcW w:w="1702" w:type="dxa"/>
            <w:gridSpan w:val="2"/>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Технология</w:t>
            </w:r>
          </w:p>
        </w:tc>
        <w:tc>
          <w:tcPr>
            <w:tcW w:w="2331" w:type="dxa"/>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Технология</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r>
      <w:tr w:rsidR="00EC1469" w:rsidRPr="00FD6068" w:rsidTr="00FD6068">
        <w:trPr>
          <w:trHeight w:val="828"/>
        </w:trPr>
        <w:tc>
          <w:tcPr>
            <w:tcW w:w="1702" w:type="dxa"/>
            <w:gridSpan w:val="2"/>
            <w:shd w:val="clear" w:color="auto" w:fill="auto"/>
          </w:tcPr>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Физическая культура</w:t>
            </w:r>
          </w:p>
        </w:tc>
        <w:tc>
          <w:tcPr>
            <w:tcW w:w="2331" w:type="dxa"/>
            <w:shd w:val="clear" w:color="auto" w:fill="auto"/>
          </w:tcPr>
          <w:p w:rsidR="00EC1469" w:rsidRPr="00FD6068" w:rsidRDefault="00EC1469" w:rsidP="00FD6068">
            <w:pPr>
              <w:shd w:val="clear" w:color="auto" w:fill="FFFFFF"/>
              <w:rPr>
                <w:rFonts w:ascii="Times New Roman" w:hAnsi="Times New Roman" w:cs="Times New Roman"/>
                <w:sz w:val="24"/>
                <w:szCs w:val="24"/>
                <w:lang w:eastAsia="en-US"/>
              </w:rPr>
            </w:pPr>
            <w:r w:rsidRPr="00FD6068">
              <w:rPr>
                <w:rFonts w:ascii="Times New Roman" w:hAnsi="Times New Roman" w:cs="Times New Roman"/>
                <w:sz w:val="24"/>
                <w:szCs w:val="24"/>
                <w:lang w:eastAsia="en-US"/>
              </w:rPr>
              <w:t>Физическая культура</w:t>
            </w:r>
          </w:p>
          <w:p w:rsidR="00EC1469" w:rsidRPr="00FD6068" w:rsidRDefault="00EC1469" w:rsidP="00FD6068">
            <w:pPr>
              <w:shd w:val="clear" w:color="auto" w:fill="FFFFFF"/>
              <w:rPr>
                <w:rFonts w:ascii="Times New Roman" w:eastAsia="Calibri" w:hAnsi="Times New Roman" w:cs="Times New Roman"/>
                <w:sz w:val="24"/>
                <w:szCs w:val="24"/>
                <w:lang w:eastAsia="en-US"/>
              </w:rPr>
            </w:pPr>
          </w:p>
          <w:p w:rsidR="00EC1469" w:rsidRPr="00FD6068" w:rsidRDefault="00EC1469" w:rsidP="00FD6068">
            <w:pPr>
              <w:shd w:val="clear" w:color="auto" w:fill="FFFFFF"/>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Ритмика</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p>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15</w:t>
            </w:r>
          </w:p>
        </w:tc>
      </w:tr>
      <w:tr w:rsidR="00EC1469" w:rsidRPr="00FD6068" w:rsidTr="00FD6068">
        <w:tc>
          <w:tcPr>
            <w:tcW w:w="4033" w:type="dxa"/>
            <w:gridSpan w:val="3"/>
            <w:shd w:val="clear" w:color="auto" w:fill="auto"/>
          </w:tcPr>
          <w:p w:rsidR="00EC1469" w:rsidRPr="00FD6068" w:rsidRDefault="00EC1469" w:rsidP="00FD6068">
            <w:pPr>
              <w:jc w:val="right"/>
              <w:rPr>
                <w:rFonts w:ascii="Times New Roman" w:hAnsi="Times New Roman" w:cs="Times New Roman"/>
                <w:sz w:val="24"/>
                <w:szCs w:val="24"/>
                <w:lang w:eastAsia="en-US"/>
              </w:rPr>
            </w:pPr>
            <w:r w:rsidRPr="00FD6068">
              <w:rPr>
                <w:rFonts w:ascii="Times New Roman" w:hAnsi="Times New Roman" w:cs="Times New Roman"/>
                <w:sz w:val="24"/>
                <w:szCs w:val="24"/>
                <w:lang w:eastAsia="en-US"/>
              </w:rPr>
              <w:t>Итого</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20</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20</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22</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22</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106</w:t>
            </w:r>
          </w:p>
        </w:tc>
      </w:tr>
      <w:tr w:rsidR="00EC1469" w:rsidRPr="00FD6068" w:rsidTr="00FD6068">
        <w:trPr>
          <w:trHeight w:val="473"/>
        </w:trPr>
        <w:tc>
          <w:tcPr>
            <w:tcW w:w="4033" w:type="dxa"/>
            <w:gridSpan w:val="3"/>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Часть, формируемая участниками образовательного процесса</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r>
      <w:tr w:rsidR="00EC1469" w:rsidRPr="00FD6068" w:rsidTr="00FD6068">
        <w:trPr>
          <w:trHeight w:val="212"/>
        </w:trPr>
        <w:tc>
          <w:tcPr>
            <w:tcW w:w="4033" w:type="dxa"/>
            <w:gridSpan w:val="3"/>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eastAsia="Calibri" w:hAnsi="Times New Roman" w:cs="Times New Roman"/>
                <w:b/>
                <w:sz w:val="24"/>
                <w:szCs w:val="24"/>
                <w:lang w:eastAsia="en-US"/>
              </w:rPr>
              <w:t>Недельная нагрузка</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21</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21</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23</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23</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23</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111</w:t>
            </w:r>
          </w:p>
        </w:tc>
      </w:tr>
      <w:tr w:rsidR="00EC1469" w:rsidRPr="00FD6068" w:rsidTr="00FD6068">
        <w:trPr>
          <w:trHeight w:val="499"/>
        </w:trPr>
        <w:tc>
          <w:tcPr>
            <w:tcW w:w="1276" w:type="dxa"/>
            <w:vMerge w:val="restart"/>
            <w:shd w:val="clear" w:color="auto" w:fill="auto"/>
          </w:tcPr>
          <w:p w:rsidR="006A6B07"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Внеуроч</w:t>
            </w:r>
          </w:p>
          <w:p w:rsidR="00EC1469" w:rsidRPr="00FD6068" w:rsidRDefault="00EC1469" w:rsidP="00EC1469">
            <w:pPr>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ная деятельность, недельная нагрузка</w:t>
            </w:r>
          </w:p>
        </w:tc>
        <w:tc>
          <w:tcPr>
            <w:tcW w:w="2757" w:type="dxa"/>
            <w:gridSpan w:val="2"/>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Коррекционно-развивающая область</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5</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25</w:t>
            </w:r>
          </w:p>
        </w:tc>
      </w:tr>
      <w:tr w:rsidR="00EC1469" w:rsidRPr="00FD6068" w:rsidTr="00FD6068">
        <w:trPr>
          <w:trHeight w:val="790"/>
        </w:trPr>
        <w:tc>
          <w:tcPr>
            <w:tcW w:w="1276" w:type="dxa"/>
            <w:vMerge/>
            <w:shd w:val="clear" w:color="auto" w:fill="auto"/>
          </w:tcPr>
          <w:p w:rsidR="00EC1469" w:rsidRPr="00FD6068" w:rsidRDefault="00EC1469" w:rsidP="00EC1469">
            <w:pPr>
              <w:rPr>
                <w:rFonts w:ascii="Times New Roman" w:hAnsi="Times New Roman" w:cs="Times New Roman"/>
                <w:sz w:val="24"/>
                <w:szCs w:val="24"/>
                <w:lang w:eastAsia="en-US"/>
              </w:rPr>
            </w:pPr>
          </w:p>
        </w:tc>
        <w:tc>
          <w:tcPr>
            <w:tcW w:w="2757" w:type="dxa"/>
            <w:gridSpan w:val="2"/>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Направления внеурочной деятельности</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20</w:t>
            </w:r>
          </w:p>
        </w:tc>
      </w:tr>
      <w:tr w:rsidR="00EC1469" w:rsidRPr="00FD6068" w:rsidTr="00FD6068">
        <w:trPr>
          <w:trHeight w:val="236"/>
        </w:trPr>
        <w:tc>
          <w:tcPr>
            <w:tcW w:w="4033" w:type="dxa"/>
            <w:gridSpan w:val="3"/>
            <w:shd w:val="clear" w:color="auto" w:fill="auto"/>
          </w:tcPr>
          <w:p w:rsidR="00EC1469" w:rsidRPr="00FD6068" w:rsidRDefault="00EC1469" w:rsidP="00FD6068">
            <w:pPr>
              <w:jc w:val="right"/>
              <w:rPr>
                <w:rFonts w:ascii="Times New Roman" w:hAnsi="Times New Roman" w:cs="Times New Roman"/>
                <w:sz w:val="24"/>
                <w:szCs w:val="24"/>
                <w:lang w:eastAsia="en-US"/>
              </w:rPr>
            </w:pPr>
            <w:r w:rsidRPr="00FD6068">
              <w:rPr>
                <w:rFonts w:ascii="Times New Roman" w:hAnsi="Times New Roman" w:cs="Times New Roman"/>
                <w:sz w:val="24"/>
                <w:szCs w:val="24"/>
                <w:lang w:eastAsia="en-US"/>
              </w:rPr>
              <w:t>Итого</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9</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9</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9</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9</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9</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45</w:t>
            </w:r>
          </w:p>
        </w:tc>
      </w:tr>
      <w:tr w:rsidR="00EC1469" w:rsidRPr="00FD6068" w:rsidTr="00FD6068">
        <w:trPr>
          <w:trHeight w:val="381"/>
        </w:trPr>
        <w:tc>
          <w:tcPr>
            <w:tcW w:w="1276" w:type="dxa"/>
            <w:vMerge w:val="restart"/>
            <w:shd w:val="clear" w:color="auto" w:fill="auto"/>
          </w:tcPr>
          <w:p w:rsidR="006A6B07"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Внеуроч</w:t>
            </w:r>
          </w:p>
          <w:p w:rsidR="00EC1469" w:rsidRPr="00FD6068" w:rsidRDefault="00EC1469" w:rsidP="00EC1469">
            <w:pPr>
              <w:rPr>
                <w:rFonts w:ascii="Times New Roman" w:eastAsia="Calibri" w:hAnsi="Times New Roman" w:cs="Times New Roman"/>
                <w:sz w:val="24"/>
                <w:szCs w:val="24"/>
                <w:lang w:eastAsia="en-US"/>
              </w:rPr>
            </w:pPr>
            <w:r w:rsidRPr="00FD6068">
              <w:rPr>
                <w:rFonts w:ascii="Times New Roman" w:hAnsi="Times New Roman" w:cs="Times New Roman"/>
                <w:sz w:val="24"/>
                <w:szCs w:val="24"/>
                <w:lang w:eastAsia="en-US"/>
              </w:rPr>
              <w:t>ная деятельность, годовая нагрузка</w:t>
            </w:r>
          </w:p>
        </w:tc>
        <w:tc>
          <w:tcPr>
            <w:tcW w:w="2757" w:type="dxa"/>
            <w:gridSpan w:val="2"/>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Коррекционно-развивающая область</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165</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165</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170</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170</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170</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840</w:t>
            </w:r>
          </w:p>
        </w:tc>
      </w:tr>
      <w:tr w:rsidR="00EC1469" w:rsidRPr="00FD6068" w:rsidTr="00FD6068">
        <w:tc>
          <w:tcPr>
            <w:tcW w:w="1276" w:type="dxa"/>
            <w:vMerge/>
            <w:shd w:val="clear" w:color="auto" w:fill="auto"/>
          </w:tcPr>
          <w:p w:rsidR="00EC1469" w:rsidRPr="00FD6068" w:rsidRDefault="00EC1469" w:rsidP="00FD6068">
            <w:pPr>
              <w:shd w:val="clear" w:color="auto" w:fill="FFFFFF"/>
              <w:rPr>
                <w:rFonts w:ascii="Times New Roman" w:hAnsi="Times New Roman" w:cs="Times New Roman"/>
                <w:sz w:val="24"/>
                <w:szCs w:val="24"/>
                <w:lang w:eastAsia="en-US"/>
              </w:rPr>
            </w:pPr>
          </w:p>
        </w:tc>
        <w:tc>
          <w:tcPr>
            <w:tcW w:w="2757" w:type="dxa"/>
            <w:gridSpan w:val="2"/>
            <w:shd w:val="clear" w:color="auto" w:fill="auto"/>
          </w:tcPr>
          <w:p w:rsidR="00EC1469" w:rsidRPr="00FD6068" w:rsidRDefault="00EC1469" w:rsidP="00EC1469">
            <w:pPr>
              <w:rPr>
                <w:rFonts w:ascii="Times New Roman" w:hAnsi="Times New Roman" w:cs="Times New Roman"/>
                <w:sz w:val="24"/>
                <w:szCs w:val="24"/>
                <w:lang w:eastAsia="en-US"/>
              </w:rPr>
            </w:pPr>
            <w:r w:rsidRPr="00FD6068">
              <w:rPr>
                <w:rFonts w:ascii="Times New Roman" w:hAnsi="Times New Roman" w:cs="Times New Roman"/>
                <w:sz w:val="24"/>
                <w:szCs w:val="24"/>
                <w:lang w:eastAsia="en-US"/>
              </w:rPr>
              <w:t>Направления внеурочной деятельности</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132</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132</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136</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136</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136</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672</w:t>
            </w:r>
          </w:p>
        </w:tc>
      </w:tr>
      <w:tr w:rsidR="00EC1469" w:rsidRPr="00FD6068" w:rsidTr="00FD6068">
        <w:trPr>
          <w:trHeight w:val="274"/>
        </w:trPr>
        <w:tc>
          <w:tcPr>
            <w:tcW w:w="4033" w:type="dxa"/>
            <w:gridSpan w:val="3"/>
            <w:shd w:val="clear" w:color="auto" w:fill="auto"/>
          </w:tcPr>
          <w:p w:rsidR="00EC1469" w:rsidRPr="00FD6068" w:rsidRDefault="00EC1469" w:rsidP="00FD6068">
            <w:pPr>
              <w:jc w:val="right"/>
              <w:rPr>
                <w:rFonts w:ascii="Times New Roman" w:hAnsi="Times New Roman" w:cs="Times New Roman"/>
                <w:sz w:val="24"/>
                <w:szCs w:val="24"/>
                <w:lang w:eastAsia="en-US"/>
              </w:rPr>
            </w:pPr>
            <w:r w:rsidRPr="00FD6068">
              <w:rPr>
                <w:rFonts w:ascii="Times New Roman" w:hAnsi="Times New Roman" w:cs="Times New Roman"/>
                <w:sz w:val="24"/>
                <w:szCs w:val="24"/>
                <w:lang w:eastAsia="en-US"/>
              </w:rPr>
              <w:t>Итого</w:t>
            </w:r>
          </w:p>
        </w:tc>
        <w:tc>
          <w:tcPr>
            <w:tcW w:w="896"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297</w:t>
            </w:r>
          </w:p>
        </w:tc>
        <w:tc>
          <w:tcPr>
            <w:tcW w:w="897"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297</w:t>
            </w:r>
          </w:p>
        </w:tc>
        <w:tc>
          <w:tcPr>
            <w:tcW w:w="898"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306</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306</w:t>
            </w:r>
          </w:p>
        </w:tc>
        <w:tc>
          <w:tcPr>
            <w:tcW w:w="899"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306</w:t>
            </w:r>
          </w:p>
        </w:tc>
        <w:tc>
          <w:tcPr>
            <w:tcW w:w="1083" w:type="dxa"/>
            <w:shd w:val="clear" w:color="auto" w:fill="auto"/>
          </w:tcPr>
          <w:p w:rsidR="00EC1469" w:rsidRPr="00FD6068" w:rsidRDefault="00EC1469" w:rsidP="00FD6068">
            <w:pPr>
              <w:widowControl/>
              <w:autoSpaceDE/>
              <w:autoSpaceDN/>
              <w:adjustRightInd/>
              <w:jc w:val="center"/>
              <w:rPr>
                <w:rFonts w:ascii="Times New Roman" w:eastAsia="Calibri" w:hAnsi="Times New Roman" w:cs="Times New Roman"/>
                <w:sz w:val="24"/>
                <w:szCs w:val="24"/>
                <w:lang w:eastAsia="en-US"/>
              </w:rPr>
            </w:pPr>
            <w:r w:rsidRPr="00FD6068">
              <w:rPr>
                <w:rFonts w:ascii="Times New Roman" w:eastAsia="Calibri" w:hAnsi="Times New Roman" w:cs="Times New Roman"/>
                <w:sz w:val="24"/>
                <w:szCs w:val="24"/>
                <w:lang w:eastAsia="en-US"/>
              </w:rPr>
              <w:t>1512</w:t>
            </w:r>
          </w:p>
        </w:tc>
      </w:tr>
    </w:tbl>
    <w:p w:rsidR="00972302" w:rsidRDefault="008B3F4E">
      <w:pPr>
        <w:shd w:val="clear" w:color="auto" w:fill="FFFFFF"/>
        <w:spacing w:before="470"/>
        <w:ind w:left="5"/>
        <w:jc w:val="center"/>
      </w:pPr>
      <w:r>
        <w:rPr>
          <w:rFonts w:ascii="Times New Roman" w:hAnsi="Times New Roman" w:cs="Times New Roman"/>
          <w:b/>
          <w:bCs/>
          <w:sz w:val="24"/>
          <w:szCs w:val="24"/>
        </w:rPr>
        <w:t>3.2. План внеурочной деятельности</w:t>
      </w:r>
    </w:p>
    <w:p w:rsidR="00EC1469" w:rsidRDefault="00EC1469" w:rsidP="00EC1469">
      <w:pPr>
        <w:suppressAutoHyphens/>
        <w:autoSpaceDE/>
        <w:adjustRightInd/>
        <w:ind w:firstLine="709"/>
        <w:jc w:val="both"/>
        <w:textAlignment w:val="baseline"/>
        <w:rPr>
          <w:rFonts w:ascii="Times New Roman" w:eastAsia="DejaVu Sans" w:hAnsi="Times New Roman" w:cs="Times New Roman"/>
          <w:b/>
          <w:kern w:val="3"/>
          <w:sz w:val="24"/>
          <w:szCs w:val="24"/>
          <w:lang w:eastAsia="zh-CN" w:bidi="hi-IN"/>
        </w:rPr>
      </w:pPr>
      <w:bookmarkStart w:id="8" w:name="bookmark11"/>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b/>
          <w:kern w:val="3"/>
          <w:sz w:val="24"/>
          <w:szCs w:val="24"/>
          <w:lang w:eastAsia="zh-CN" w:bidi="hi-IN"/>
        </w:rPr>
        <w:t>Пояснительная записка</w:t>
      </w:r>
    </w:p>
    <w:p w:rsidR="00EC1469" w:rsidRPr="00EC1469" w:rsidRDefault="00EC1469" w:rsidP="00EC1469">
      <w:pPr>
        <w:suppressAutoHyphens/>
        <w:autoSpaceDE/>
        <w:adjustRightInd/>
        <w:snapToGrid w:val="0"/>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План внеурочной деятельности - организационный механизм реализации основной образовательной программы начального общего образования</w:t>
      </w:r>
      <w:r w:rsidRPr="00EC1469">
        <w:rPr>
          <w:rFonts w:ascii="Times New Roman" w:eastAsia="DejaVu Sans" w:hAnsi="Times New Roman" w:cs="Times New Roman"/>
          <w:b/>
          <w:kern w:val="3"/>
          <w:sz w:val="24"/>
          <w:szCs w:val="24"/>
          <w:lang w:eastAsia="zh-CN" w:bidi="hi-IN"/>
        </w:rPr>
        <w:t xml:space="preserve">, </w:t>
      </w:r>
      <w:r w:rsidRPr="00EC1469">
        <w:rPr>
          <w:rFonts w:ascii="Times New Roman" w:eastAsia="DejaVu Sans" w:hAnsi="Times New Roman" w:cs="Times New Roman"/>
          <w:kern w:val="3"/>
          <w:sz w:val="24"/>
          <w:szCs w:val="24"/>
          <w:lang w:eastAsia="zh-CN" w:bidi="hi-IN"/>
        </w:rPr>
        <w:t>в котором</w:t>
      </w:r>
      <w:r w:rsidRPr="00EC1469">
        <w:rPr>
          <w:rFonts w:ascii="Times New Roman" w:eastAsia="DejaVu Sans" w:hAnsi="Times New Roman" w:cs="Times New Roman"/>
          <w:b/>
          <w:kern w:val="3"/>
          <w:sz w:val="24"/>
          <w:szCs w:val="24"/>
          <w:lang w:eastAsia="zh-CN" w:bidi="hi-IN"/>
        </w:rPr>
        <w:t xml:space="preserve"> </w:t>
      </w:r>
      <w:r w:rsidRPr="00EC1469">
        <w:rPr>
          <w:rFonts w:ascii="Times New Roman" w:eastAsia="DejaVu Sans" w:hAnsi="Times New Roman" w:cs="Times New Roman"/>
          <w:kern w:val="3"/>
          <w:sz w:val="24"/>
          <w:szCs w:val="24"/>
          <w:lang w:eastAsia="zh-CN" w:bidi="hi-IN"/>
        </w:rPr>
        <w:t>школа определяет состав и структуру направлений, формы организации, объём внеурочной деятельности для учащихся на ступени начального общего образования</w:t>
      </w:r>
      <w:r w:rsidRPr="00EC1469">
        <w:rPr>
          <w:rFonts w:ascii="Times New Roman" w:eastAsia="DejaVu Sans" w:hAnsi="Times New Roman" w:cs="Times New Roman"/>
          <w:b/>
          <w:kern w:val="3"/>
          <w:sz w:val="24"/>
          <w:szCs w:val="24"/>
          <w:lang w:eastAsia="zh-CN" w:bidi="hi-IN"/>
        </w:rPr>
        <w:t xml:space="preserve"> </w:t>
      </w:r>
      <w:r w:rsidRPr="00EC1469">
        <w:rPr>
          <w:rFonts w:ascii="Times New Roman" w:eastAsia="DejaVu Sans" w:hAnsi="Times New Roman" w:cs="Times New Roman"/>
          <w:kern w:val="3"/>
          <w:sz w:val="24"/>
          <w:szCs w:val="24"/>
          <w:lang w:eastAsia="zh-CN" w:bidi="hi-IN"/>
        </w:rPr>
        <w:t>с учетом интересов учащихся и возможностей школы.</w:t>
      </w:r>
    </w:p>
    <w:p w:rsidR="00EC1469" w:rsidRPr="00EC1469" w:rsidRDefault="00EC1469" w:rsidP="00EC1469">
      <w:pPr>
        <w:widowControl/>
        <w:suppressAutoHyphens/>
        <w:autoSpaceDE/>
        <w:adjustRightInd/>
        <w:ind w:firstLine="709"/>
        <w:jc w:val="both"/>
        <w:textAlignment w:val="baseline"/>
        <w:rPr>
          <w:rFonts w:ascii="Times New Roman" w:eastAsia="Calibri" w:hAnsi="Times New Roman" w:cs="Times New Roman"/>
          <w:kern w:val="3"/>
          <w:sz w:val="24"/>
          <w:szCs w:val="24"/>
          <w:lang w:eastAsia="zh-CN"/>
        </w:rPr>
      </w:pPr>
      <w:r w:rsidRPr="00EC1469">
        <w:rPr>
          <w:rFonts w:ascii="Times New Roman" w:eastAsia="Calibri" w:hAnsi="Times New Roman" w:cs="Times New Roman"/>
          <w:kern w:val="3"/>
          <w:sz w:val="24"/>
          <w:szCs w:val="24"/>
          <w:lang w:eastAsia="zh-CN"/>
        </w:rPr>
        <w:lastRenderedPageBreak/>
        <w:t>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Задачи:</w:t>
      </w:r>
    </w:p>
    <w:p w:rsidR="00EC1469" w:rsidRPr="00EC1469" w:rsidRDefault="00EC1469" w:rsidP="00364A1E">
      <w:pPr>
        <w:numPr>
          <w:ilvl w:val="0"/>
          <w:numId w:val="73"/>
        </w:numPr>
        <w:suppressAutoHyphens/>
        <w:autoSpaceDE/>
        <w:adjustRightInd/>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формирование личности;</w:t>
      </w:r>
    </w:p>
    <w:p w:rsidR="00EC1469" w:rsidRPr="00EC1469" w:rsidRDefault="00EC1469" w:rsidP="00364A1E">
      <w:pPr>
        <w:numPr>
          <w:ilvl w:val="0"/>
          <w:numId w:val="73"/>
        </w:numPr>
        <w:suppressAutoHyphens/>
        <w:autoSpaceDE/>
        <w:adjustRightInd/>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выработка учащимися активной жизненной позиции, сознательного отношения к общественному долгу, единства слова и дела, нетерпимости к отклонениям от норм нравственности;</w:t>
      </w:r>
    </w:p>
    <w:p w:rsidR="00EC1469" w:rsidRPr="00EC1469" w:rsidRDefault="00EC1469" w:rsidP="00364A1E">
      <w:pPr>
        <w:numPr>
          <w:ilvl w:val="0"/>
          <w:numId w:val="73"/>
        </w:numPr>
        <w:suppressAutoHyphens/>
        <w:autoSpaceDE/>
        <w:adjustRightInd/>
        <w:jc w:val="both"/>
        <w:textAlignment w:val="baseline"/>
        <w:rPr>
          <w:rFonts w:ascii="Times New Roman" w:eastAsia="Calibri" w:hAnsi="Times New Roman" w:cs="Times New Roman"/>
          <w:color w:val="000000"/>
          <w:kern w:val="3"/>
          <w:sz w:val="24"/>
          <w:szCs w:val="24"/>
          <w:lang w:eastAsia="zh-CN"/>
        </w:rPr>
      </w:pPr>
      <w:r w:rsidRPr="00EC1469">
        <w:rPr>
          <w:rFonts w:ascii="Times New Roman" w:eastAsia="Calibri" w:hAnsi="Times New Roman" w:cs="Times New Roman"/>
          <w:color w:val="000000"/>
          <w:kern w:val="3"/>
          <w:sz w:val="24"/>
          <w:szCs w:val="24"/>
          <w:lang w:eastAsia="zh-CN"/>
        </w:rPr>
        <w:t>подготовка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w:t>
      </w:r>
    </w:p>
    <w:p w:rsidR="00EC1469" w:rsidRPr="00EC1469" w:rsidRDefault="00EC1469" w:rsidP="00EC1469">
      <w:pPr>
        <w:widowControl/>
        <w:suppressAutoHyphens/>
        <w:autoSpaceDE/>
        <w:adjustRightInd/>
        <w:ind w:firstLine="709"/>
        <w:jc w:val="both"/>
        <w:textAlignment w:val="baseline"/>
        <w:rPr>
          <w:rFonts w:ascii="Times New Roman" w:eastAsia="Calibri" w:hAnsi="Times New Roman" w:cs="Times New Roman"/>
          <w:color w:val="000000"/>
          <w:kern w:val="3"/>
          <w:sz w:val="24"/>
          <w:szCs w:val="24"/>
          <w:lang w:eastAsia="zh-CN"/>
        </w:rPr>
      </w:pPr>
      <w:r w:rsidRPr="00EC1469">
        <w:rPr>
          <w:rFonts w:ascii="Times New Roman" w:eastAsia="Calibri" w:hAnsi="Times New Roman" w:cs="Times New Roman"/>
          <w:bCs/>
          <w:kern w:val="3"/>
          <w:sz w:val="24"/>
          <w:szCs w:val="24"/>
          <w:lang w:eastAsia="zh-CN"/>
        </w:rPr>
        <w:t>План внеурочной деятельности учащихся начальных классов  составлен   в соответствии со следующими нормативно-правовыми актами:</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1. Федеральным законом от 29.12.2012 № 273-ФЗ «Об образовании в Российской Федерации»;</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2. Приказом Минобрнауки России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3. Приказом Минобрнауки России от 06.10.2009 № 373 № «Об утверждении и введении в действие федерального государственного образовательного стандарта начального общего образования»;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4. Приказом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5.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6. Постановлением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xml:space="preserve">7. Приказом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8. Письмом комитета образования ЕАО от 05.04.2017 № 1240/17 «Об организации образовательной деятельности в 2017-2018 учебном году»;</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9. Письмом комитета образования ЕАО от 12.05.2017 № 1796/14-03 «Об организации образовательной деятельности по АООП в 2017-2018 учебном году»;</w:t>
      </w:r>
    </w:p>
    <w:p w:rsidR="00EC1469" w:rsidRPr="0071180D"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xml:space="preserve">10. </w:t>
      </w:r>
      <w:r w:rsidRPr="0071180D">
        <w:rPr>
          <w:rFonts w:ascii="Times New Roman" w:eastAsia="DejaVu Sans" w:hAnsi="Times New Roman" w:cs="Times New Roman"/>
          <w:kern w:val="3"/>
          <w:sz w:val="24"/>
          <w:szCs w:val="24"/>
          <w:lang w:eastAsia="zh-CN" w:bidi="hi-IN"/>
        </w:rPr>
        <w:t>Примерной основной общеобразовательной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от 8 апреля 2015 года №1/15);</w:t>
      </w:r>
    </w:p>
    <w:p w:rsidR="00EC1469" w:rsidRPr="00DD1C64" w:rsidRDefault="00EC1469" w:rsidP="00EC1469">
      <w:pPr>
        <w:suppressAutoHyphens/>
        <w:autoSpaceDE/>
        <w:adjustRightInd/>
        <w:ind w:firstLine="709"/>
        <w:jc w:val="both"/>
        <w:textAlignment w:val="baseline"/>
        <w:rPr>
          <w:rFonts w:ascii="Times New Roman" w:eastAsia="DejaVu Sans" w:hAnsi="Times New Roman" w:cs="Times New Roman"/>
          <w:color w:val="FF0000"/>
          <w:kern w:val="3"/>
          <w:sz w:val="24"/>
          <w:szCs w:val="24"/>
          <w:lang w:eastAsia="zh-CN" w:bidi="hi-IN"/>
        </w:rPr>
      </w:pPr>
      <w:r w:rsidRPr="0071180D">
        <w:rPr>
          <w:rFonts w:ascii="Times New Roman" w:eastAsia="DejaVu Sans" w:hAnsi="Times New Roman" w:cs="Times New Roman"/>
          <w:kern w:val="3"/>
          <w:sz w:val="24"/>
          <w:szCs w:val="24"/>
          <w:lang w:eastAsia="zh-CN" w:bidi="hi-IN"/>
        </w:rPr>
        <w:t>11. Примерной адаптированной основной общеобразовательной программой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года №4/15).</w:t>
      </w:r>
    </w:p>
    <w:p w:rsidR="00EC1469" w:rsidRPr="00DD1C64" w:rsidRDefault="00DD1C64"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4"/>
          <w:szCs w:val="24"/>
          <w:lang w:eastAsia="zh-CN" w:bidi="hi-IN"/>
        </w:rPr>
        <w:t>12. Уставом МК</w:t>
      </w:r>
      <w:r w:rsidR="00EC1469" w:rsidRPr="00DD1C64">
        <w:rPr>
          <w:rFonts w:ascii="Times New Roman" w:eastAsia="DejaVu Sans" w:hAnsi="Times New Roman" w:cs="Times New Roman"/>
          <w:kern w:val="3"/>
          <w:sz w:val="24"/>
          <w:szCs w:val="24"/>
          <w:lang w:eastAsia="zh-CN" w:bidi="hi-IN"/>
        </w:rPr>
        <w:t>ОУ</w:t>
      </w:r>
      <w:r>
        <w:rPr>
          <w:rFonts w:ascii="Times New Roman" w:eastAsia="DejaVu Sans" w:hAnsi="Times New Roman" w:cs="Times New Roman"/>
          <w:kern w:val="3"/>
          <w:sz w:val="24"/>
          <w:szCs w:val="24"/>
          <w:lang w:eastAsia="zh-CN" w:bidi="hi-IN"/>
        </w:rPr>
        <w:t xml:space="preserve"> СОШ № 16 им. Н. Косникова</w:t>
      </w:r>
      <w:r w:rsidR="00EC1469" w:rsidRPr="00DD1C64">
        <w:rPr>
          <w:rFonts w:ascii="Times New Roman" w:eastAsia="DejaVu Sans" w:hAnsi="Times New Roman" w:cs="Times New Roman"/>
          <w:kern w:val="3"/>
          <w:sz w:val="24"/>
          <w:szCs w:val="24"/>
          <w:lang w:eastAsia="zh-CN" w:bidi="hi-IN"/>
        </w:rPr>
        <w:t>, утвержденного постано</w:t>
      </w:r>
      <w:r>
        <w:rPr>
          <w:rFonts w:ascii="Times New Roman" w:eastAsia="DejaVu Sans" w:hAnsi="Times New Roman" w:cs="Times New Roman"/>
          <w:kern w:val="3"/>
          <w:sz w:val="24"/>
          <w:szCs w:val="24"/>
          <w:lang w:eastAsia="zh-CN" w:bidi="hi-IN"/>
        </w:rPr>
        <w:t>влением главы мэрии города от 06.02.2018 №280</w:t>
      </w:r>
      <w:r w:rsidR="00EC1469" w:rsidRPr="00DD1C64">
        <w:rPr>
          <w:rFonts w:ascii="Times New Roman" w:eastAsia="DejaVu Sans" w:hAnsi="Times New Roman" w:cs="Times New Roman"/>
          <w:kern w:val="3"/>
          <w:sz w:val="24"/>
          <w:szCs w:val="24"/>
          <w:lang w:eastAsia="zh-CN" w:bidi="hi-IN"/>
        </w:rPr>
        <w:t>.</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p>
    <w:p w:rsidR="00EC1469" w:rsidRPr="00EC1469" w:rsidRDefault="00EC1469" w:rsidP="00EC1469">
      <w:pPr>
        <w:tabs>
          <w:tab w:val="left" w:pos="709"/>
          <w:tab w:val="left" w:pos="1418"/>
        </w:tabs>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 и составляет 297 часов в год – 1 класс, по 306 часов в год – 2-4 классы).</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lastRenderedPageBreak/>
        <w:t xml:space="preserve">Внеурочная деятельность организуется по направлениям развития личности </w:t>
      </w:r>
      <w:r w:rsidRPr="00EC1469">
        <w:rPr>
          <w:rFonts w:ascii="Times New Roman" w:eastAsia="DejaVu Sans" w:hAnsi="Times New Roman" w:cs="Times New Roman"/>
          <w:spacing w:val="2"/>
          <w:kern w:val="3"/>
          <w:sz w:val="24"/>
          <w:szCs w:val="24"/>
          <w:lang w:eastAsia="zh-CN" w:bidi="hi-IN"/>
        </w:rPr>
        <w:t>(духовно-нравственное, социальное, общеинтеллектуальное, общекультур</w:t>
      </w:r>
      <w:r w:rsidRPr="00EC1469">
        <w:rPr>
          <w:rFonts w:ascii="Times New Roman" w:eastAsia="DejaVu Sans" w:hAnsi="Times New Roman" w:cs="Times New Roman"/>
          <w:kern w:val="3"/>
          <w:sz w:val="24"/>
          <w:szCs w:val="24"/>
          <w:lang w:eastAsia="zh-CN" w:bidi="hi-IN"/>
        </w:rPr>
        <w:t>ное, спортивно-оздоровительное)  и осуществляется за рамками  учебного процесса во второй половине дня в расчете 9 часов на каждый класс.</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b/>
          <w:kern w:val="3"/>
          <w:sz w:val="24"/>
          <w:szCs w:val="24"/>
          <w:lang w:eastAsia="zh-CN" w:bidi="hi-IN"/>
        </w:rPr>
      </w:pPr>
      <w:r w:rsidRPr="00EC1469">
        <w:rPr>
          <w:rFonts w:ascii="Times New Roman" w:eastAsia="DejaVu Sans" w:hAnsi="Times New Roman" w:cs="Times New Roman"/>
          <w:b/>
          <w:kern w:val="3"/>
          <w:sz w:val="24"/>
          <w:szCs w:val="24"/>
          <w:lang w:eastAsia="zh-CN" w:bidi="hi-IN"/>
        </w:rPr>
        <w:t>1. Духовно-нравственное:</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b/>
          <w:kern w:val="3"/>
          <w:sz w:val="24"/>
          <w:szCs w:val="24"/>
          <w:lang w:eastAsia="zh-CN" w:bidi="hi-IN"/>
        </w:rPr>
      </w:pPr>
      <w:r w:rsidRPr="00EC1469">
        <w:rPr>
          <w:rFonts w:ascii="Times New Roman" w:eastAsia="DejaVu Sans" w:hAnsi="Times New Roman" w:cs="Times New Roman"/>
          <w:kern w:val="3"/>
          <w:sz w:val="24"/>
          <w:szCs w:val="24"/>
          <w:lang w:eastAsia="zh-CN" w:bidi="hi-IN"/>
        </w:rPr>
        <w:t>- усвоение основных понятий культуры социальных отношений;</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воспитание способности к эстетическому самоопределению.</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b/>
          <w:kern w:val="3"/>
          <w:sz w:val="24"/>
          <w:szCs w:val="24"/>
          <w:lang w:eastAsia="zh-CN" w:bidi="hi-IN"/>
        </w:rPr>
      </w:pPr>
      <w:r w:rsidRPr="00EC1469">
        <w:rPr>
          <w:rFonts w:ascii="Times New Roman" w:eastAsia="DejaVu Sans" w:hAnsi="Times New Roman" w:cs="Times New Roman"/>
          <w:b/>
          <w:kern w:val="3"/>
          <w:sz w:val="24"/>
          <w:szCs w:val="24"/>
          <w:lang w:eastAsia="zh-CN" w:bidi="hi-IN"/>
        </w:rPr>
        <w:t>2.  Социальное:</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b/>
          <w:kern w:val="3"/>
          <w:sz w:val="24"/>
          <w:szCs w:val="24"/>
          <w:lang w:eastAsia="zh-CN" w:bidi="hi-IN"/>
        </w:rPr>
        <w:t xml:space="preserve">- </w:t>
      </w:r>
      <w:r w:rsidRPr="00EC1469">
        <w:rPr>
          <w:rFonts w:ascii="Times New Roman" w:eastAsia="DejaVu Sans" w:hAnsi="Times New Roman" w:cs="Times New Roman"/>
          <w:kern w:val="3"/>
          <w:sz w:val="24"/>
          <w:szCs w:val="24"/>
          <w:lang w:eastAsia="zh-CN" w:bidi="hi-IN"/>
        </w:rPr>
        <w:t xml:space="preserve">усвоение основных понятий о социальных нормах отношений,  общечеловеческих  ценностях;     </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сформированность основных  элементов гражданско-патриотического сознания;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усвоение основных обобщенных закономерностей жизни и развития общества и человека в нем.</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b/>
          <w:kern w:val="3"/>
          <w:sz w:val="24"/>
          <w:szCs w:val="24"/>
          <w:lang w:eastAsia="zh-CN" w:bidi="hi-IN"/>
        </w:rPr>
      </w:pPr>
      <w:r w:rsidRPr="00EC1469">
        <w:rPr>
          <w:rFonts w:ascii="Times New Roman" w:eastAsia="DejaVu Sans" w:hAnsi="Times New Roman" w:cs="Times New Roman"/>
          <w:b/>
          <w:kern w:val="3"/>
          <w:sz w:val="24"/>
          <w:szCs w:val="24"/>
          <w:lang w:eastAsia="zh-CN" w:bidi="hi-IN"/>
        </w:rPr>
        <w:t>3. Общеинтеллектуальное:</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b/>
          <w:kern w:val="3"/>
          <w:sz w:val="24"/>
          <w:szCs w:val="24"/>
          <w:lang w:eastAsia="zh-CN" w:bidi="hi-IN"/>
        </w:rPr>
        <w:t xml:space="preserve">- </w:t>
      </w:r>
      <w:r w:rsidRPr="00EC1469">
        <w:rPr>
          <w:rFonts w:ascii="Times New Roman" w:eastAsia="DejaVu Sans" w:hAnsi="Times New Roman" w:cs="Times New Roman"/>
          <w:kern w:val="3"/>
          <w:sz w:val="24"/>
          <w:szCs w:val="24"/>
          <w:lang w:eastAsia="zh-CN" w:bidi="hi-IN"/>
        </w:rPr>
        <w:t>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аналитико-синтетической деятельности;</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усвоение основных элементов общенаучных методов познания.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b/>
          <w:kern w:val="3"/>
          <w:sz w:val="24"/>
          <w:szCs w:val="24"/>
          <w:lang w:eastAsia="zh-CN" w:bidi="hi-IN"/>
        </w:rPr>
      </w:pPr>
      <w:r w:rsidRPr="00EC1469">
        <w:rPr>
          <w:rFonts w:ascii="Times New Roman" w:eastAsia="DejaVu Sans" w:hAnsi="Times New Roman" w:cs="Times New Roman"/>
          <w:b/>
          <w:kern w:val="3"/>
          <w:sz w:val="24"/>
          <w:szCs w:val="24"/>
          <w:lang w:eastAsia="zh-CN" w:bidi="hi-IN"/>
        </w:rPr>
        <w:t>4. Общекультурное:</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b/>
          <w:kern w:val="3"/>
          <w:sz w:val="24"/>
          <w:szCs w:val="24"/>
          <w:lang w:eastAsia="zh-CN" w:bidi="hi-IN"/>
        </w:rPr>
        <w:t>-</w:t>
      </w:r>
      <w:r w:rsidRPr="00EC1469">
        <w:rPr>
          <w:rFonts w:ascii="Times New Roman" w:eastAsia="DejaVu Sans" w:hAnsi="Times New Roman" w:cs="Times New Roman"/>
          <w:kern w:val="3"/>
          <w:sz w:val="24"/>
          <w:szCs w:val="24"/>
          <w:lang w:eastAsia="zh-CN" w:bidi="hi-IN"/>
        </w:rPr>
        <w:t xml:space="preserve"> усвоение основных общеэстетических понятий (культурологических, культурно-национальных и других понятий, связанных с художественно-образным  способом познания);</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усвоение основных экологических понятий, отражающих непосредственное взаимодействие человека с окружающей средой и его последствиями.</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b/>
          <w:kern w:val="3"/>
          <w:sz w:val="24"/>
          <w:szCs w:val="24"/>
          <w:lang w:eastAsia="zh-CN" w:bidi="hi-IN"/>
        </w:rPr>
        <w:t>5.Спортивно-оздоровительное</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усвоение основных понятий, определяющих управление собой (своим здоровьем, физическим развитием, творческим  самосовершенствованием);</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интерес к спорту и оздоровлению (систематические занятия спортом, участие в спортивных соревнованиях);</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умения использовать знания для эффективной организации спортивной подготовки, успешного выступления в соревнованиях.</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bidi="hi-IN"/>
        </w:rPr>
      </w:pPr>
      <w:r w:rsidRPr="00EC1469">
        <w:rPr>
          <w:rFonts w:ascii="Times New Roman" w:eastAsia="DejaVu Sans" w:hAnsi="Times New Roman" w:cs="Times New Roman"/>
          <w:kern w:val="3"/>
          <w:sz w:val="24"/>
          <w:szCs w:val="24"/>
          <w:lang w:bidi="hi-IN"/>
        </w:rPr>
        <w:t>В  201</w:t>
      </w:r>
      <w:r w:rsidR="006F7BD9">
        <w:rPr>
          <w:rFonts w:ascii="Times New Roman" w:eastAsia="DejaVu Sans" w:hAnsi="Times New Roman" w:cs="Times New Roman"/>
          <w:kern w:val="3"/>
          <w:sz w:val="24"/>
          <w:szCs w:val="24"/>
          <w:lang w:bidi="hi-IN"/>
        </w:rPr>
        <w:t>8</w:t>
      </w:r>
      <w:r w:rsidRPr="00EC1469">
        <w:rPr>
          <w:rFonts w:ascii="Times New Roman" w:eastAsia="DejaVu Sans" w:hAnsi="Times New Roman" w:cs="Times New Roman"/>
          <w:kern w:val="3"/>
          <w:sz w:val="24"/>
          <w:szCs w:val="24"/>
          <w:lang w:bidi="hi-IN"/>
        </w:rPr>
        <w:t>-201</w:t>
      </w:r>
      <w:r w:rsidR="006F7BD9">
        <w:rPr>
          <w:rFonts w:ascii="Times New Roman" w:eastAsia="DejaVu Sans" w:hAnsi="Times New Roman" w:cs="Times New Roman"/>
          <w:kern w:val="3"/>
          <w:sz w:val="24"/>
          <w:szCs w:val="24"/>
          <w:lang w:bidi="hi-IN"/>
        </w:rPr>
        <w:t>9</w:t>
      </w:r>
      <w:r w:rsidRPr="00EC1469">
        <w:rPr>
          <w:rFonts w:ascii="Times New Roman" w:eastAsia="DejaVu Sans" w:hAnsi="Times New Roman" w:cs="Times New Roman"/>
          <w:kern w:val="3"/>
          <w:sz w:val="24"/>
          <w:szCs w:val="24"/>
          <w:lang w:bidi="hi-IN"/>
        </w:rPr>
        <w:t xml:space="preserve"> учебном году количество часов на внеурочную деятельность по   классам школы составляет:</w:t>
      </w:r>
    </w:p>
    <w:tbl>
      <w:tblPr>
        <w:tblW w:w="9641" w:type="dxa"/>
        <w:tblLayout w:type="fixed"/>
        <w:tblCellMar>
          <w:left w:w="10" w:type="dxa"/>
          <w:right w:w="10" w:type="dxa"/>
        </w:tblCellMar>
        <w:tblLook w:val="0000"/>
      </w:tblPr>
      <w:tblGrid>
        <w:gridCol w:w="1927"/>
        <w:gridCol w:w="1928"/>
        <w:gridCol w:w="1927"/>
        <w:gridCol w:w="1928"/>
        <w:gridCol w:w="1931"/>
      </w:tblGrid>
      <w:tr w:rsidR="00EC1469" w:rsidRPr="00FD6068" w:rsidTr="00EC1469">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Классы</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Количество классов в параллели</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Количество часов в неделю</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Количество учебных недель</w:t>
            </w:r>
          </w:p>
        </w:tc>
        <w:tc>
          <w:tcPr>
            <w:tcW w:w="19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Количество часов в год</w:t>
            </w:r>
          </w:p>
        </w:tc>
      </w:tr>
      <w:tr w:rsidR="00EC1469" w:rsidRPr="00FD6068" w:rsidTr="00EC1469">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первые</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7</w:t>
            </w:r>
          </w:p>
        </w:tc>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63</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33</w:t>
            </w:r>
          </w:p>
        </w:tc>
        <w:tc>
          <w:tcPr>
            <w:tcW w:w="1931"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2079</w:t>
            </w:r>
          </w:p>
        </w:tc>
      </w:tr>
      <w:tr w:rsidR="00EC1469" w:rsidRPr="00FD6068" w:rsidTr="00EC1469">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вторые</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8</w:t>
            </w:r>
          </w:p>
        </w:tc>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72</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34</w:t>
            </w:r>
          </w:p>
        </w:tc>
        <w:tc>
          <w:tcPr>
            <w:tcW w:w="1931"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2448</w:t>
            </w:r>
          </w:p>
        </w:tc>
      </w:tr>
      <w:tr w:rsidR="00EC1469" w:rsidRPr="00FD6068" w:rsidTr="00EC1469">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третьи</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8</w:t>
            </w:r>
          </w:p>
        </w:tc>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72</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34</w:t>
            </w:r>
          </w:p>
        </w:tc>
        <w:tc>
          <w:tcPr>
            <w:tcW w:w="1931"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2448</w:t>
            </w:r>
          </w:p>
        </w:tc>
      </w:tr>
      <w:tr w:rsidR="00EC1469" w:rsidRPr="00FD6068" w:rsidTr="00EC1469">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четвертые</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8</w:t>
            </w:r>
          </w:p>
        </w:tc>
        <w:tc>
          <w:tcPr>
            <w:tcW w:w="1927"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72</w:t>
            </w:r>
          </w:p>
        </w:tc>
        <w:tc>
          <w:tcPr>
            <w:tcW w:w="1928" w:type="dxa"/>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34</w:t>
            </w:r>
          </w:p>
        </w:tc>
        <w:tc>
          <w:tcPr>
            <w:tcW w:w="1931"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2448</w:t>
            </w:r>
          </w:p>
        </w:tc>
      </w:tr>
      <w:tr w:rsidR="00EC1469" w:rsidRPr="00FD6068" w:rsidTr="00EC1469">
        <w:tc>
          <w:tcPr>
            <w:tcW w:w="7710" w:type="dxa"/>
            <w:gridSpan w:val="4"/>
            <w:tcBorders>
              <w:left w:val="single" w:sz="2" w:space="0" w:color="000000"/>
              <w:bottom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p>
        </w:tc>
        <w:tc>
          <w:tcPr>
            <w:tcW w:w="1931" w:type="dxa"/>
            <w:tcBorders>
              <w:left w:val="single" w:sz="2" w:space="0" w:color="000000"/>
              <w:bottom w:val="single" w:sz="2" w:space="0" w:color="000000"/>
              <w:right w:val="single" w:sz="2" w:space="0" w:color="000000"/>
            </w:tcBorders>
            <w:tcMar>
              <w:top w:w="55" w:type="dxa"/>
              <w:left w:w="55" w:type="dxa"/>
              <w:bottom w:w="55" w:type="dxa"/>
              <w:right w:w="55" w:type="dxa"/>
            </w:tcMar>
          </w:tcPr>
          <w:p w:rsidR="00EC1469" w:rsidRPr="00EC1469" w:rsidRDefault="00EC1469" w:rsidP="00EC1469">
            <w:pPr>
              <w:suppressLineNumbers/>
              <w:suppressAutoHyphens/>
              <w:autoSpaceDE/>
              <w:adjustRightInd/>
              <w:jc w:val="center"/>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Итого: 9423</w:t>
            </w:r>
          </w:p>
        </w:tc>
      </w:tr>
    </w:tbl>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 xml:space="preserve">План внеурочной деятельности учащихся в урочное время 2017-2018 учебного года представлен в приложении 1. </w:t>
      </w:r>
    </w:p>
    <w:p w:rsidR="00EC1469" w:rsidRPr="00EC1469" w:rsidRDefault="00EC1469" w:rsidP="00EC1469">
      <w:pPr>
        <w:suppressAutoHyphens/>
        <w:autoSpaceDE/>
        <w:adjustRightInd/>
        <w:ind w:firstLine="709"/>
        <w:jc w:val="both"/>
        <w:textAlignment w:val="baseline"/>
        <w:rPr>
          <w:rFonts w:ascii="Times New Roman" w:eastAsia="DejaVu Sans" w:hAnsi="Times New Roman" w:cs="Times New Roman"/>
          <w:kern w:val="3"/>
          <w:sz w:val="24"/>
          <w:szCs w:val="24"/>
          <w:lang w:eastAsia="zh-CN" w:bidi="hi-IN"/>
        </w:rPr>
      </w:pPr>
      <w:r w:rsidRPr="00EC1469">
        <w:rPr>
          <w:rFonts w:ascii="Times New Roman" w:eastAsia="DejaVu Sans" w:hAnsi="Times New Roman" w:cs="Times New Roman"/>
          <w:kern w:val="3"/>
          <w:sz w:val="24"/>
          <w:szCs w:val="24"/>
          <w:lang w:eastAsia="zh-CN" w:bidi="hi-IN"/>
        </w:rPr>
        <w:t>В период каникул для продолжения внеурочной деятельности используются возможности кружковой работы.</w:t>
      </w:r>
    </w:p>
    <w:p w:rsidR="00EC1469" w:rsidRPr="00EC1469" w:rsidRDefault="00EC1469" w:rsidP="00EC1469">
      <w:pPr>
        <w:suppressAutoHyphens/>
        <w:autoSpaceDE/>
        <w:adjustRightInd/>
        <w:ind w:firstLine="709"/>
        <w:jc w:val="both"/>
        <w:textAlignment w:val="baseline"/>
        <w:rPr>
          <w:rFonts w:ascii="Times New Roman" w:eastAsia="Calibri" w:hAnsi="Times New Roman" w:cs="Times New Roman"/>
          <w:sz w:val="24"/>
          <w:szCs w:val="24"/>
          <w:lang w:eastAsia="en-US"/>
        </w:rPr>
      </w:pPr>
      <w:r w:rsidRPr="00EC1469">
        <w:rPr>
          <w:rFonts w:ascii="Times New Roman" w:eastAsia="Calibri" w:hAnsi="Times New Roman" w:cs="Times New Roman"/>
          <w:sz w:val="24"/>
          <w:szCs w:val="24"/>
          <w:lang w:eastAsia="en-US"/>
        </w:rPr>
        <w:t>План внеурочной деятельности учащихся в каникулярное время 2017-2018 учебного года представлен в приложении 2.</w:t>
      </w:r>
    </w:p>
    <w:p w:rsidR="00EC1469" w:rsidRPr="00EC1469" w:rsidRDefault="00EC1469" w:rsidP="00EC1469">
      <w:pPr>
        <w:widowControl/>
        <w:autoSpaceDE/>
        <w:autoSpaceDN/>
        <w:adjustRightInd/>
        <w:ind w:firstLine="709"/>
        <w:jc w:val="both"/>
        <w:rPr>
          <w:rFonts w:ascii="Times New Roman" w:eastAsia="DejaVu Sans" w:hAnsi="Times New Roman" w:cs="Times New Roman"/>
          <w:kern w:val="3"/>
          <w:sz w:val="24"/>
          <w:szCs w:val="24"/>
          <w:lang w:eastAsia="zh-CN" w:bidi="hi-IN"/>
        </w:rPr>
      </w:pPr>
      <w:r w:rsidRPr="00EC1469">
        <w:rPr>
          <w:rFonts w:ascii="Times New Roman" w:eastAsia="Calibri" w:hAnsi="Times New Roman" w:cs="Times New Roman"/>
          <w:sz w:val="24"/>
          <w:szCs w:val="24"/>
          <w:lang w:eastAsia="en-US"/>
        </w:rPr>
        <w:t>Таким образом, в 2017-2018 учебном году внеурочная деятельность в урочное время составит 7574 часа, в каникулярное время – 1849 часов, итого 9423 часа.</w:t>
      </w:r>
    </w:p>
    <w:p w:rsidR="00E979C6" w:rsidRDefault="00E979C6">
      <w:pPr>
        <w:shd w:val="clear" w:color="auto" w:fill="FFFFFF"/>
        <w:rPr>
          <w:rFonts w:ascii="Times New Roman" w:hAnsi="Times New Roman" w:cs="Times New Roman"/>
          <w:b/>
          <w:bCs/>
          <w:sz w:val="24"/>
          <w:szCs w:val="24"/>
        </w:rPr>
      </w:pPr>
    </w:p>
    <w:p w:rsidR="00E979C6" w:rsidRDefault="00E979C6">
      <w:pPr>
        <w:shd w:val="clear" w:color="auto" w:fill="FFFFFF"/>
        <w:rPr>
          <w:rFonts w:ascii="Times New Roman" w:hAnsi="Times New Roman" w:cs="Times New Roman"/>
          <w:b/>
          <w:bCs/>
          <w:sz w:val="24"/>
          <w:szCs w:val="24"/>
        </w:rPr>
      </w:pPr>
    </w:p>
    <w:p w:rsidR="00EC1469" w:rsidRDefault="00EC1469">
      <w:pPr>
        <w:shd w:val="clear" w:color="auto" w:fill="FFFFFF"/>
        <w:rPr>
          <w:rFonts w:ascii="Times New Roman" w:hAnsi="Times New Roman" w:cs="Times New Roman"/>
          <w:b/>
          <w:bCs/>
          <w:sz w:val="24"/>
          <w:szCs w:val="24"/>
        </w:rPr>
      </w:pPr>
    </w:p>
    <w:p w:rsidR="00972302" w:rsidRDefault="008B3F4E">
      <w:pPr>
        <w:shd w:val="clear" w:color="auto" w:fill="FFFFFF"/>
        <w:rPr>
          <w:rFonts w:ascii="Times New Roman" w:hAnsi="Times New Roman" w:cs="Times New Roman"/>
          <w:b/>
          <w:bCs/>
          <w:sz w:val="24"/>
          <w:szCs w:val="24"/>
        </w:rPr>
      </w:pPr>
      <w:r>
        <w:rPr>
          <w:rFonts w:ascii="Times New Roman" w:hAnsi="Times New Roman" w:cs="Times New Roman"/>
          <w:b/>
          <w:bCs/>
          <w:sz w:val="24"/>
          <w:szCs w:val="24"/>
        </w:rPr>
        <w:lastRenderedPageBreak/>
        <w:t>3</w:t>
      </w:r>
      <w:bookmarkEnd w:id="8"/>
      <w:r>
        <w:rPr>
          <w:rFonts w:ascii="Times New Roman" w:hAnsi="Times New Roman" w:cs="Times New Roman"/>
          <w:b/>
          <w:bCs/>
          <w:sz w:val="24"/>
          <w:szCs w:val="24"/>
        </w:rPr>
        <w:t xml:space="preserve">.3 </w:t>
      </w:r>
      <w:r w:rsidR="007B2D40">
        <w:rPr>
          <w:rFonts w:ascii="Times New Roman" w:hAnsi="Times New Roman" w:cs="Times New Roman"/>
          <w:b/>
          <w:bCs/>
          <w:sz w:val="24"/>
          <w:szCs w:val="24"/>
        </w:rPr>
        <w:t>Календарный учебный график</w:t>
      </w:r>
    </w:p>
    <w:p w:rsidR="00EC1469" w:rsidRDefault="00EC1469">
      <w:pPr>
        <w:shd w:val="clear" w:color="auto" w:fill="FFFFFF"/>
        <w:rPr>
          <w:rFonts w:ascii="Times New Roman" w:hAnsi="Times New Roman" w:cs="Times New Roman"/>
          <w:b/>
          <w:bCs/>
          <w:sz w:val="24"/>
          <w:szCs w:val="24"/>
        </w:rPr>
      </w:pPr>
    </w:p>
    <w:p w:rsidR="00EC1469" w:rsidRDefault="00EC0870">
      <w:pPr>
        <w:shd w:val="clear" w:color="auto"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96.5pt;height:251.25pt;visibility:visible">
            <v:imagedata r:id="rId8" o:title=""/>
          </v:shape>
        </w:pict>
      </w:r>
    </w:p>
    <w:p w:rsidR="00E979C6" w:rsidRDefault="00E979C6">
      <w:pPr>
        <w:shd w:val="clear" w:color="auto" w:fill="FFFFFF"/>
        <w:tabs>
          <w:tab w:val="left" w:pos="360"/>
        </w:tabs>
        <w:spacing w:line="317" w:lineRule="exact"/>
        <w:rPr>
          <w:rFonts w:ascii="Times New Roman" w:hAnsi="Times New Roman" w:cs="Times New Roman"/>
          <w:b/>
          <w:bCs/>
          <w:spacing w:val="-2"/>
          <w:sz w:val="24"/>
          <w:szCs w:val="24"/>
        </w:rPr>
      </w:pPr>
    </w:p>
    <w:p w:rsidR="00972302" w:rsidRDefault="00282274" w:rsidP="00E979C6">
      <w:pPr>
        <w:shd w:val="clear" w:color="auto" w:fill="FFFFFF"/>
        <w:spacing w:before="518" w:line="317" w:lineRule="exact"/>
        <w:ind w:right="499"/>
        <w:jc w:val="center"/>
      </w:pPr>
      <w:r>
        <w:rPr>
          <w:rFonts w:ascii="Times New Roman" w:hAnsi="Times New Roman" w:cs="Times New Roman"/>
          <w:b/>
          <w:bCs/>
          <w:spacing w:val="-1"/>
          <w:sz w:val="24"/>
          <w:szCs w:val="24"/>
        </w:rPr>
        <w:t>3</w:t>
      </w:r>
      <w:r w:rsidR="008B3F4E">
        <w:rPr>
          <w:rFonts w:ascii="Times New Roman" w:hAnsi="Times New Roman" w:cs="Times New Roman"/>
          <w:b/>
          <w:bCs/>
          <w:spacing w:val="-1"/>
          <w:sz w:val="24"/>
          <w:szCs w:val="24"/>
        </w:rPr>
        <w:t xml:space="preserve">.4. Система условий реализации адаптированной общеобразовательной программы </w:t>
      </w:r>
      <w:r w:rsidR="008B3F4E">
        <w:rPr>
          <w:rFonts w:ascii="Times New Roman" w:hAnsi="Times New Roman" w:cs="Times New Roman"/>
          <w:b/>
          <w:bCs/>
          <w:sz w:val="24"/>
          <w:szCs w:val="24"/>
        </w:rPr>
        <w:t>начального общего образования</w:t>
      </w:r>
      <w:r w:rsidR="0002499E">
        <w:rPr>
          <w:rFonts w:ascii="Times New Roman" w:hAnsi="Times New Roman" w:cs="Times New Roman"/>
          <w:b/>
          <w:bCs/>
          <w:sz w:val="24"/>
          <w:szCs w:val="24"/>
        </w:rPr>
        <w:t xml:space="preserve"> </w:t>
      </w:r>
      <w:r w:rsidR="0002499E" w:rsidRPr="0002499E">
        <w:rPr>
          <w:rFonts w:ascii="Times New Roman" w:hAnsi="Times New Roman" w:cs="Times New Roman"/>
          <w:b/>
          <w:sz w:val="24"/>
          <w:szCs w:val="24"/>
        </w:rPr>
        <w:t>(вариант 7.2.)</w:t>
      </w:r>
    </w:p>
    <w:p w:rsidR="002C5B74" w:rsidRDefault="002C5B74" w:rsidP="002C5B74">
      <w:pPr>
        <w:shd w:val="clear" w:color="auto" w:fill="FFFFFF"/>
        <w:spacing w:before="24" w:line="276" w:lineRule="auto"/>
        <w:ind w:firstLine="709"/>
        <w:jc w:val="both"/>
      </w:pPr>
      <w:r>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обучающихся с ЗПР и достижения планируемых результатов этой категорией обучающихся.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282274" w:rsidRPr="002C5B74" w:rsidRDefault="00282274" w:rsidP="00282274">
      <w:pPr>
        <w:suppressAutoHyphens/>
        <w:autoSpaceDE/>
        <w:autoSpaceDN/>
        <w:adjustRightInd/>
        <w:jc w:val="center"/>
        <w:textAlignment w:val="baseline"/>
        <w:rPr>
          <w:rFonts w:ascii="Times New Roman" w:eastAsia="SimSun" w:hAnsi="Times New Roman" w:cs="Times New Roman"/>
          <w:b/>
          <w:bCs/>
          <w:color w:val="00000A"/>
          <w:kern w:val="1"/>
          <w:sz w:val="24"/>
          <w:szCs w:val="24"/>
          <w:lang w:eastAsia="zh-CN" w:bidi="hi-IN"/>
        </w:rPr>
      </w:pPr>
      <w:r w:rsidRPr="002C5B74">
        <w:rPr>
          <w:rFonts w:ascii="Times New Roman" w:eastAsia="SimSun" w:hAnsi="Times New Roman" w:cs="Times New Roman"/>
          <w:b/>
          <w:bCs/>
          <w:color w:val="00000A"/>
          <w:kern w:val="1"/>
          <w:sz w:val="24"/>
          <w:szCs w:val="24"/>
          <w:lang w:eastAsia="zh-CN" w:bidi="hi-IN"/>
        </w:rPr>
        <w:t>Кадровые условия реализации программы</w:t>
      </w:r>
    </w:p>
    <w:p w:rsidR="00282274" w:rsidRPr="002C5B74" w:rsidRDefault="00282274" w:rsidP="00282274">
      <w:pPr>
        <w:autoSpaceDE/>
        <w:autoSpaceDN/>
        <w:adjustRightInd/>
        <w:ind w:firstLine="709"/>
        <w:jc w:val="both"/>
        <w:textAlignment w:val="center"/>
        <w:rPr>
          <w:rFonts w:ascii="Times New Roman" w:hAnsi="Times New Roman" w:cs="Times New Roman"/>
          <w:color w:val="00000A"/>
          <w:kern w:val="1"/>
          <w:sz w:val="24"/>
          <w:szCs w:val="24"/>
          <w:lang w:bidi="hi-IN"/>
        </w:rPr>
      </w:pPr>
      <w:r w:rsidRPr="002C5B74">
        <w:rPr>
          <w:rFonts w:ascii="Times New Roman" w:hAnsi="Times New Roman" w:cs="Times New Roman"/>
          <w:i/>
          <w:iCs/>
          <w:color w:val="00000A"/>
          <w:kern w:val="1"/>
          <w:sz w:val="24"/>
          <w:szCs w:val="24"/>
          <w:lang w:bidi="hi-IN"/>
        </w:rPr>
        <w:t>Кадровое обеспечение</w:t>
      </w:r>
      <w:r w:rsidRPr="002C5B74">
        <w:rPr>
          <w:rFonts w:ascii="Times New Roman" w:hAnsi="Times New Roman" w:cs="Times New Roman"/>
          <w:color w:val="00000A"/>
          <w:kern w:val="1"/>
          <w:sz w:val="24"/>
          <w:szCs w:val="24"/>
          <w:lang w:bidi="hi-IN"/>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w:t>
      </w:r>
      <w:r w:rsidR="0071180D">
        <w:rPr>
          <w:rFonts w:ascii="Times New Roman" w:hAnsi="Times New Roman" w:cs="Times New Roman"/>
          <w:color w:val="00000A"/>
          <w:kern w:val="1"/>
          <w:sz w:val="24"/>
          <w:szCs w:val="24"/>
          <w:lang w:bidi="hi-IN"/>
        </w:rPr>
        <w:t>ния. Педагогические работники МК</w:t>
      </w:r>
      <w:r w:rsidRPr="002C5B74">
        <w:rPr>
          <w:rFonts w:ascii="Times New Roman" w:hAnsi="Times New Roman" w:cs="Times New Roman"/>
          <w:color w:val="00000A"/>
          <w:kern w:val="1"/>
          <w:sz w:val="24"/>
          <w:szCs w:val="24"/>
          <w:lang w:bidi="hi-IN"/>
        </w:rPr>
        <w:t xml:space="preserve">ОУ </w:t>
      </w:r>
      <w:r w:rsidR="0071180D">
        <w:rPr>
          <w:rFonts w:ascii="Times New Roman" w:hAnsi="Times New Roman" w:cs="Times New Roman"/>
          <w:color w:val="00000A"/>
          <w:kern w:val="1"/>
          <w:sz w:val="24"/>
          <w:szCs w:val="24"/>
          <w:lang w:bidi="hi-IN"/>
        </w:rPr>
        <w:t xml:space="preserve">СОШ № 16 им. Н. Косникова </w:t>
      </w:r>
      <w:r w:rsidRPr="002C5B74">
        <w:rPr>
          <w:rFonts w:ascii="Times New Roman" w:hAnsi="Times New Roman" w:cs="Times New Roman"/>
          <w:color w:val="00000A"/>
          <w:kern w:val="1"/>
          <w:sz w:val="24"/>
          <w:szCs w:val="24"/>
          <w:lang w:bidi="hi-IN"/>
        </w:rPr>
        <w:t xml:space="preserve">работающие с обучающимися с ОВЗ имеют базовое образование и систематически занимаются методической деятельностью. </w:t>
      </w:r>
      <w:r w:rsidR="00582348" w:rsidRPr="002C5B74">
        <w:rPr>
          <w:rFonts w:ascii="Times New Roman" w:hAnsi="Times New Roman" w:cs="Times New Roman"/>
          <w:color w:val="00000A"/>
          <w:kern w:val="1"/>
          <w:sz w:val="24"/>
          <w:szCs w:val="24"/>
          <w:lang w:bidi="hi-IN"/>
        </w:rPr>
        <w:t>На 2017-2018</w:t>
      </w:r>
      <w:r w:rsidR="0071180D">
        <w:rPr>
          <w:rFonts w:ascii="Times New Roman" w:hAnsi="Times New Roman" w:cs="Times New Roman"/>
          <w:color w:val="00000A"/>
          <w:kern w:val="1"/>
          <w:sz w:val="24"/>
          <w:szCs w:val="24"/>
          <w:lang w:bidi="hi-IN"/>
        </w:rPr>
        <w:t xml:space="preserve"> учебный год школа на 90</w:t>
      </w:r>
      <w:r w:rsidRPr="002C5B74">
        <w:rPr>
          <w:rFonts w:ascii="Times New Roman" w:hAnsi="Times New Roman" w:cs="Times New Roman"/>
          <w:color w:val="00000A"/>
          <w:kern w:val="1"/>
          <w:sz w:val="24"/>
          <w:szCs w:val="24"/>
          <w:lang w:bidi="hi-IN"/>
        </w:rPr>
        <w:t>% укомпле</w:t>
      </w:r>
      <w:r w:rsidR="0071180D">
        <w:rPr>
          <w:rFonts w:ascii="Times New Roman" w:hAnsi="Times New Roman" w:cs="Times New Roman"/>
          <w:color w:val="00000A"/>
          <w:kern w:val="1"/>
          <w:sz w:val="24"/>
          <w:szCs w:val="24"/>
          <w:lang w:bidi="hi-IN"/>
        </w:rPr>
        <w:t>ктована педагогическими кадрами (отсутствует психолог).</w:t>
      </w:r>
    </w:p>
    <w:p w:rsidR="00282274" w:rsidRDefault="00282274" w:rsidP="00282274">
      <w:pPr>
        <w:autoSpaceDE/>
        <w:autoSpaceDN/>
        <w:adjustRightInd/>
        <w:ind w:firstLine="709"/>
        <w:jc w:val="both"/>
        <w:textAlignment w:val="center"/>
        <w:rPr>
          <w:rFonts w:ascii="Times New Roman" w:hAnsi="Times New Roman" w:cs="Times New Roman"/>
          <w:i/>
          <w:iCs/>
          <w:color w:val="00000A"/>
          <w:kern w:val="1"/>
          <w:sz w:val="24"/>
          <w:szCs w:val="24"/>
          <w:lang w:bidi="hi-IN"/>
        </w:rPr>
      </w:pPr>
      <w:r w:rsidRPr="002C5B74">
        <w:rPr>
          <w:rFonts w:ascii="Times New Roman" w:hAnsi="Times New Roman" w:cs="Times New Roman"/>
          <w:i/>
          <w:iCs/>
          <w:color w:val="00000A"/>
          <w:kern w:val="1"/>
          <w:sz w:val="24"/>
          <w:szCs w:val="24"/>
          <w:lang w:bidi="hi-IN"/>
        </w:rPr>
        <w:t>Состав и квалификация педагогических кадров</w:t>
      </w:r>
      <w:r w:rsidR="00582348" w:rsidRPr="002C5B74">
        <w:rPr>
          <w:rFonts w:ascii="Times New Roman" w:hAnsi="Times New Roman" w:cs="Times New Roman"/>
          <w:i/>
          <w:iCs/>
          <w:color w:val="00000A"/>
          <w:kern w:val="1"/>
          <w:sz w:val="24"/>
          <w:szCs w:val="24"/>
          <w:lang w:bidi="hi-IN"/>
        </w:rPr>
        <w:t>, работающих с детьми ОВЗ в 2017-2018</w:t>
      </w:r>
      <w:r w:rsidRPr="002C5B74">
        <w:rPr>
          <w:rFonts w:ascii="Times New Roman" w:hAnsi="Times New Roman" w:cs="Times New Roman"/>
          <w:i/>
          <w:iCs/>
          <w:color w:val="00000A"/>
          <w:kern w:val="1"/>
          <w:sz w:val="24"/>
          <w:szCs w:val="24"/>
          <w:lang w:bidi="hi-IN"/>
        </w:rPr>
        <w:t xml:space="preserve"> учебном году</w:t>
      </w:r>
    </w:p>
    <w:p w:rsidR="0071180D" w:rsidRDefault="0071180D" w:rsidP="00282274">
      <w:pPr>
        <w:autoSpaceDE/>
        <w:autoSpaceDN/>
        <w:adjustRightInd/>
        <w:ind w:firstLine="709"/>
        <w:jc w:val="both"/>
        <w:textAlignment w:val="center"/>
        <w:rPr>
          <w:rFonts w:ascii="Times New Roman" w:hAnsi="Times New Roman" w:cs="Times New Roman"/>
          <w:i/>
          <w:iCs/>
          <w:color w:val="00000A"/>
          <w:kern w:val="1"/>
          <w:sz w:val="24"/>
          <w:szCs w:val="24"/>
          <w:lang w:bidi="hi-IN"/>
        </w:rPr>
      </w:pPr>
    </w:p>
    <w:p w:rsidR="0071180D" w:rsidRPr="002C5B74" w:rsidRDefault="0071180D" w:rsidP="00282274">
      <w:pPr>
        <w:autoSpaceDE/>
        <w:autoSpaceDN/>
        <w:adjustRightInd/>
        <w:ind w:firstLine="709"/>
        <w:jc w:val="both"/>
        <w:textAlignment w:val="center"/>
        <w:rPr>
          <w:rFonts w:ascii="Times New Roman" w:hAnsi="Times New Roman" w:cs="Times New Roman"/>
          <w:i/>
          <w:iCs/>
          <w:color w:val="00000A"/>
          <w:kern w:val="1"/>
          <w:sz w:val="24"/>
          <w:szCs w:val="24"/>
          <w:lang w:bidi="hi-IN"/>
        </w:rPr>
      </w:pPr>
    </w:p>
    <w:tbl>
      <w:tblPr>
        <w:tblW w:w="0" w:type="auto"/>
        <w:tblInd w:w="55" w:type="dxa"/>
        <w:tblLayout w:type="fixed"/>
        <w:tblCellMar>
          <w:top w:w="55" w:type="dxa"/>
          <w:left w:w="55" w:type="dxa"/>
          <w:bottom w:w="55" w:type="dxa"/>
          <w:right w:w="55" w:type="dxa"/>
        </w:tblCellMar>
        <w:tblLook w:val="0000"/>
      </w:tblPr>
      <w:tblGrid>
        <w:gridCol w:w="1701"/>
        <w:gridCol w:w="2127"/>
        <w:gridCol w:w="992"/>
        <w:gridCol w:w="1701"/>
        <w:gridCol w:w="992"/>
        <w:gridCol w:w="1276"/>
        <w:gridCol w:w="874"/>
      </w:tblGrid>
      <w:tr w:rsidR="00282274" w:rsidRPr="00FD6068" w:rsidTr="008177A7">
        <w:tc>
          <w:tcPr>
            <w:tcW w:w="1701" w:type="dxa"/>
            <w:tcBorders>
              <w:top w:val="single" w:sz="1" w:space="0" w:color="000000"/>
              <w:left w:val="single" w:sz="1" w:space="0" w:color="000000"/>
              <w:bottom w:val="single" w:sz="1" w:space="0" w:color="000000"/>
            </w:tcBorders>
            <w:shd w:val="clear" w:color="auto" w:fill="auto"/>
          </w:tcPr>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ФИО педагога</w:t>
            </w:r>
          </w:p>
        </w:tc>
        <w:tc>
          <w:tcPr>
            <w:tcW w:w="2127" w:type="dxa"/>
            <w:tcBorders>
              <w:top w:val="single" w:sz="1" w:space="0" w:color="000000"/>
              <w:left w:val="single" w:sz="1" w:space="0" w:color="000000"/>
              <w:bottom w:val="single" w:sz="1" w:space="0" w:color="000000"/>
            </w:tcBorders>
            <w:shd w:val="clear" w:color="auto" w:fill="auto"/>
          </w:tcPr>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Должность</w:t>
            </w:r>
          </w:p>
        </w:tc>
        <w:tc>
          <w:tcPr>
            <w:tcW w:w="992" w:type="dxa"/>
            <w:tcBorders>
              <w:top w:val="single" w:sz="1" w:space="0" w:color="000000"/>
              <w:left w:val="single" w:sz="1" w:space="0" w:color="000000"/>
              <w:bottom w:val="single" w:sz="1" w:space="0" w:color="000000"/>
            </w:tcBorders>
            <w:shd w:val="clear" w:color="auto" w:fill="auto"/>
          </w:tcPr>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По уровню образования</w:t>
            </w:r>
          </w:p>
        </w:tc>
        <w:tc>
          <w:tcPr>
            <w:tcW w:w="1701" w:type="dxa"/>
            <w:tcBorders>
              <w:top w:val="single" w:sz="1" w:space="0" w:color="000000"/>
              <w:left w:val="single" w:sz="1" w:space="0" w:color="000000"/>
              <w:bottom w:val="single" w:sz="1" w:space="0" w:color="000000"/>
            </w:tcBorders>
            <w:shd w:val="clear" w:color="auto" w:fill="auto"/>
          </w:tcPr>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Категория/</w:t>
            </w:r>
          </w:p>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соответствие</w:t>
            </w:r>
          </w:p>
        </w:tc>
        <w:tc>
          <w:tcPr>
            <w:tcW w:w="992" w:type="dxa"/>
            <w:tcBorders>
              <w:top w:val="single" w:sz="1" w:space="0" w:color="000000"/>
              <w:left w:val="single" w:sz="1" w:space="0" w:color="000000"/>
              <w:bottom w:val="single" w:sz="1" w:space="0" w:color="000000"/>
            </w:tcBorders>
            <w:shd w:val="clear" w:color="auto" w:fill="auto"/>
          </w:tcPr>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Возрастной состав</w:t>
            </w:r>
          </w:p>
        </w:tc>
        <w:tc>
          <w:tcPr>
            <w:tcW w:w="1276" w:type="dxa"/>
            <w:tcBorders>
              <w:top w:val="single" w:sz="1" w:space="0" w:color="000000"/>
              <w:left w:val="single" w:sz="1" w:space="0" w:color="000000"/>
              <w:bottom w:val="single" w:sz="1" w:space="0" w:color="000000"/>
            </w:tcBorders>
            <w:shd w:val="clear" w:color="auto" w:fill="auto"/>
          </w:tcPr>
          <w:p w:rsidR="00282274" w:rsidRPr="00282274"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Стаж работы (педаг)</w:t>
            </w:r>
          </w:p>
        </w:tc>
        <w:tc>
          <w:tcPr>
            <w:tcW w:w="874" w:type="dxa"/>
            <w:tcBorders>
              <w:top w:val="single" w:sz="1" w:space="0" w:color="000000"/>
              <w:left w:val="single" w:sz="1" w:space="0" w:color="000000"/>
              <w:bottom w:val="single" w:sz="1" w:space="0" w:color="000000"/>
              <w:right w:val="single" w:sz="1" w:space="0" w:color="000000"/>
            </w:tcBorders>
            <w:shd w:val="clear" w:color="auto" w:fill="auto"/>
          </w:tcPr>
          <w:p w:rsidR="00582348" w:rsidRDefault="00282274"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Прохождение курсо</w:t>
            </w:r>
          </w:p>
          <w:p w:rsidR="00282274" w:rsidRPr="00282274" w:rsidRDefault="00282274" w:rsidP="00582348">
            <w:pPr>
              <w:suppressLineNumbers/>
              <w:suppressAutoHyphens/>
              <w:autoSpaceDE/>
              <w:autoSpaceDN/>
              <w:adjustRightInd/>
              <w:textAlignment w:val="baseline"/>
              <w:rPr>
                <w:rFonts w:eastAsia="SimSun" w:cs="Mangal"/>
                <w:color w:val="00000A"/>
                <w:kern w:val="1"/>
                <w:sz w:val="24"/>
                <w:szCs w:val="24"/>
                <w:lang w:eastAsia="zh-CN" w:bidi="hi-IN"/>
              </w:rPr>
            </w:pPr>
            <w:r w:rsidRPr="00282274">
              <w:rPr>
                <w:rFonts w:ascii="Nimbus Roman No9 L" w:eastAsia="SimSun" w:hAnsi="Nimbus Roman No9 L" w:cs="Nimbus Roman No9 L"/>
                <w:color w:val="00000A"/>
                <w:kern w:val="1"/>
                <w:sz w:val="24"/>
                <w:szCs w:val="24"/>
                <w:lang w:eastAsia="zh-CN" w:bidi="hi-IN"/>
              </w:rPr>
              <w:t>вой подготовки</w:t>
            </w:r>
          </w:p>
        </w:tc>
      </w:tr>
      <w:tr w:rsidR="00282274" w:rsidRPr="00FD6068" w:rsidTr="008177A7">
        <w:tc>
          <w:tcPr>
            <w:tcW w:w="1701" w:type="dxa"/>
            <w:tcBorders>
              <w:left w:val="single" w:sz="1" w:space="0" w:color="000000"/>
              <w:bottom w:val="single" w:sz="1" w:space="0" w:color="000000"/>
            </w:tcBorders>
            <w:shd w:val="clear" w:color="auto" w:fill="auto"/>
          </w:tcPr>
          <w:p w:rsidR="00282274" w:rsidRPr="00282274" w:rsidRDefault="0071180D" w:rsidP="0071180D">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lastRenderedPageBreak/>
              <w:t>Свистунова С.В.</w:t>
            </w:r>
          </w:p>
        </w:tc>
        <w:tc>
          <w:tcPr>
            <w:tcW w:w="2127" w:type="dxa"/>
            <w:tcBorders>
              <w:left w:val="single" w:sz="1" w:space="0" w:color="000000"/>
              <w:bottom w:val="single" w:sz="1" w:space="0" w:color="000000"/>
            </w:tcBorders>
            <w:shd w:val="clear" w:color="auto" w:fill="auto"/>
          </w:tcPr>
          <w:p w:rsidR="00282274"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Учитель начальных класов</w:t>
            </w:r>
          </w:p>
        </w:tc>
        <w:tc>
          <w:tcPr>
            <w:tcW w:w="992" w:type="dxa"/>
            <w:tcBorders>
              <w:left w:val="single" w:sz="1" w:space="0" w:color="000000"/>
              <w:bottom w:val="single" w:sz="1" w:space="0" w:color="000000"/>
            </w:tcBorders>
            <w:shd w:val="clear" w:color="auto" w:fill="auto"/>
          </w:tcPr>
          <w:p w:rsidR="00282274"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Высшее</w:t>
            </w:r>
          </w:p>
        </w:tc>
        <w:tc>
          <w:tcPr>
            <w:tcW w:w="1701" w:type="dxa"/>
            <w:tcBorders>
              <w:left w:val="single" w:sz="1" w:space="0" w:color="000000"/>
              <w:bottom w:val="single" w:sz="1" w:space="0" w:color="000000"/>
            </w:tcBorders>
            <w:shd w:val="clear" w:color="auto" w:fill="auto"/>
          </w:tcPr>
          <w:p w:rsidR="00282274"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первая</w:t>
            </w:r>
          </w:p>
        </w:tc>
        <w:tc>
          <w:tcPr>
            <w:tcW w:w="992" w:type="dxa"/>
            <w:tcBorders>
              <w:left w:val="single" w:sz="1" w:space="0" w:color="000000"/>
              <w:bottom w:val="single" w:sz="1" w:space="0" w:color="000000"/>
            </w:tcBorders>
            <w:shd w:val="clear" w:color="auto" w:fill="auto"/>
          </w:tcPr>
          <w:p w:rsidR="00282274"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4</w:t>
            </w:r>
            <w:r w:rsidR="005611BF">
              <w:rPr>
                <w:rFonts w:ascii="Nimbus Roman No9 L" w:eastAsia="SimSun" w:hAnsi="Nimbus Roman No9 L" w:cs="Nimbus Roman No9 L"/>
                <w:color w:val="00000A"/>
                <w:kern w:val="1"/>
                <w:sz w:val="24"/>
                <w:szCs w:val="24"/>
                <w:lang w:eastAsia="zh-CN" w:bidi="hi-IN"/>
              </w:rPr>
              <w:t>8</w:t>
            </w:r>
          </w:p>
        </w:tc>
        <w:tc>
          <w:tcPr>
            <w:tcW w:w="1276" w:type="dxa"/>
            <w:tcBorders>
              <w:left w:val="single" w:sz="1" w:space="0" w:color="000000"/>
              <w:bottom w:val="single" w:sz="1" w:space="0" w:color="000000"/>
            </w:tcBorders>
            <w:shd w:val="clear" w:color="auto" w:fill="auto"/>
          </w:tcPr>
          <w:p w:rsidR="00282274"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19</w:t>
            </w:r>
          </w:p>
        </w:tc>
        <w:tc>
          <w:tcPr>
            <w:tcW w:w="874" w:type="dxa"/>
            <w:tcBorders>
              <w:left w:val="single" w:sz="1" w:space="0" w:color="000000"/>
              <w:bottom w:val="single" w:sz="1" w:space="0" w:color="000000"/>
              <w:right w:val="single" w:sz="1" w:space="0" w:color="000000"/>
            </w:tcBorders>
            <w:shd w:val="clear" w:color="auto" w:fill="auto"/>
          </w:tcPr>
          <w:p w:rsidR="00282274" w:rsidRPr="005611BF" w:rsidRDefault="0071180D" w:rsidP="00582348">
            <w:pPr>
              <w:suppressLineNumbers/>
              <w:suppressAutoHyphens/>
              <w:autoSpaceDE/>
              <w:autoSpaceDN/>
              <w:adjustRightInd/>
              <w:textAlignment w:val="baseline"/>
              <w:rPr>
                <w:rFonts w:ascii="Times New Roman" w:eastAsia="SimSun" w:hAnsi="Times New Roman" w:cs="Times New Roman"/>
                <w:color w:val="00000A"/>
                <w:kern w:val="1"/>
                <w:sz w:val="24"/>
                <w:szCs w:val="24"/>
                <w:lang w:eastAsia="zh-CN" w:bidi="hi-IN"/>
              </w:rPr>
            </w:pPr>
            <w:r w:rsidRPr="005611BF">
              <w:rPr>
                <w:rFonts w:ascii="Times New Roman" w:eastAsia="SimSun" w:hAnsi="Times New Roman" w:cs="Times New Roman"/>
                <w:color w:val="00000A"/>
                <w:kern w:val="1"/>
                <w:sz w:val="24"/>
                <w:szCs w:val="24"/>
                <w:lang w:eastAsia="zh-CN" w:bidi="hi-IN"/>
              </w:rPr>
              <w:t>2018г.</w:t>
            </w:r>
          </w:p>
        </w:tc>
      </w:tr>
      <w:tr w:rsidR="00582348" w:rsidRPr="00FD6068" w:rsidTr="008177A7">
        <w:tc>
          <w:tcPr>
            <w:tcW w:w="1701" w:type="dxa"/>
            <w:tcBorders>
              <w:left w:val="single" w:sz="1" w:space="0" w:color="000000"/>
              <w:bottom w:val="single" w:sz="1" w:space="0" w:color="000000"/>
            </w:tcBorders>
            <w:shd w:val="clear" w:color="auto" w:fill="auto"/>
          </w:tcPr>
          <w:p w:rsidR="00582348"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Кириллова О.А</w:t>
            </w:r>
          </w:p>
        </w:tc>
        <w:tc>
          <w:tcPr>
            <w:tcW w:w="2127" w:type="dxa"/>
            <w:tcBorders>
              <w:left w:val="single" w:sz="1" w:space="0" w:color="000000"/>
              <w:bottom w:val="single" w:sz="1" w:space="0" w:color="000000"/>
            </w:tcBorders>
            <w:shd w:val="clear" w:color="auto" w:fill="auto"/>
          </w:tcPr>
          <w:p w:rsidR="00582348"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Учитель начальных класов</w:t>
            </w:r>
          </w:p>
        </w:tc>
        <w:tc>
          <w:tcPr>
            <w:tcW w:w="992" w:type="dxa"/>
            <w:tcBorders>
              <w:left w:val="single" w:sz="1" w:space="0" w:color="000000"/>
              <w:bottom w:val="single" w:sz="1" w:space="0" w:color="000000"/>
            </w:tcBorders>
            <w:shd w:val="clear" w:color="auto" w:fill="auto"/>
          </w:tcPr>
          <w:p w:rsidR="00582348"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Средне-спец.</w:t>
            </w:r>
          </w:p>
        </w:tc>
        <w:tc>
          <w:tcPr>
            <w:tcW w:w="1701" w:type="dxa"/>
            <w:tcBorders>
              <w:left w:val="single" w:sz="1" w:space="0" w:color="000000"/>
              <w:bottom w:val="single" w:sz="1" w:space="0" w:color="000000"/>
            </w:tcBorders>
            <w:shd w:val="clear" w:color="auto" w:fill="auto"/>
          </w:tcPr>
          <w:p w:rsidR="00582348"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первая</w:t>
            </w:r>
          </w:p>
        </w:tc>
        <w:tc>
          <w:tcPr>
            <w:tcW w:w="992" w:type="dxa"/>
            <w:tcBorders>
              <w:left w:val="single" w:sz="1" w:space="0" w:color="000000"/>
              <w:bottom w:val="single" w:sz="1" w:space="0" w:color="000000"/>
            </w:tcBorders>
            <w:shd w:val="clear" w:color="auto" w:fill="auto"/>
          </w:tcPr>
          <w:p w:rsidR="00582348" w:rsidRPr="00282274" w:rsidRDefault="00582348"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p>
        </w:tc>
        <w:tc>
          <w:tcPr>
            <w:tcW w:w="1276" w:type="dxa"/>
            <w:tcBorders>
              <w:left w:val="single" w:sz="1" w:space="0" w:color="000000"/>
              <w:bottom w:val="single" w:sz="1" w:space="0" w:color="000000"/>
            </w:tcBorders>
            <w:shd w:val="clear" w:color="auto" w:fill="auto"/>
          </w:tcPr>
          <w:p w:rsidR="00582348" w:rsidRPr="00282274" w:rsidRDefault="00582348"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p>
        </w:tc>
        <w:tc>
          <w:tcPr>
            <w:tcW w:w="874" w:type="dxa"/>
            <w:tcBorders>
              <w:left w:val="single" w:sz="1" w:space="0" w:color="000000"/>
              <w:bottom w:val="single" w:sz="1" w:space="0" w:color="000000"/>
              <w:right w:val="single" w:sz="1" w:space="0" w:color="000000"/>
            </w:tcBorders>
            <w:shd w:val="clear" w:color="auto" w:fill="auto"/>
          </w:tcPr>
          <w:p w:rsidR="00582348" w:rsidRPr="005611BF" w:rsidRDefault="005611BF" w:rsidP="00582348">
            <w:pPr>
              <w:suppressLineNumbers/>
              <w:suppressAutoHyphens/>
              <w:autoSpaceDE/>
              <w:autoSpaceDN/>
              <w:adjustRightInd/>
              <w:textAlignment w:val="baseline"/>
              <w:rPr>
                <w:rFonts w:ascii="Times New Roman" w:eastAsia="SimSun" w:hAnsi="Times New Roman" w:cs="Times New Roman"/>
                <w:color w:val="00000A"/>
                <w:kern w:val="1"/>
                <w:sz w:val="24"/>
                <w:szCs w:val="24"/>
                <w:lang w:eastAsia="zh-CN" w:bidi="hi-IN"/>
              </w:rPr>
            </w:pPr>
            <w:r w:rsidRPr="005611BF">
              <w:rPr>
                <w:rFonts w:ascii="Times New Roman" w:eastAsia="SimSun" w:hAnsi="Times New Roman" w:cs="Times New Roman"/>
                <w:color w:val="00000A"/>
                <w:kern w:val="1"/>
                <w:sz w:val="24"/>
                <w:szCs w:val="24"/>
                <w:lang w:eastAsia="zh-CN" w:bidi="hi-IN"/>
              </w:rPr>
              <w:t>2017г.</w:t>
            </w:r>
          </w:p>
        </w:tc>
      </w:tr>
      <w:tr w:rsidR="00C22DCC" w:rsidRPr="00FD6068" w:rsidTr="008177A7">
        <w:tc>
          <w:tcPr>
            <w:tcW w:w="1701" w:type="dxa"/>
            <w:tcBorders>
              <w:left w:val="single" w:sz="1" w:space="0" w:color="000000"/>
              <w:bottom w:val="single" w:sz="1" w:space="0" w:color="000000"/>
            </w:tcBorders>
            <w:shd w:val="clear" w:color="auto" w:fill="auto"/>
          </w:tcPr>
          <w:p w:rsidR="00C22DCC"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Лунева Н.А.</w:t>
            </w:r>
          </w:p>
        </w:tc>
        <w:tc>
          <w:tcPr>
            <w:tcW w:w="2127" w:type="dxa"/>
            <w:tcBorders>
              <w:left w:val="single" w:sz="1" w:space="0" w:color="000000"/>
              <w:bottom w:val="single" w:sz="1" w:space="0" w:color="000000"/>
            </w:tcBorders>
            <w:shd w:val="clear" w:color="auto" w:fill="auto"/>
          </w:tcPr>
          <w:p w:rsidR="00C22DCC" w:rsidRDefault="0071180D"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Учитель начальных класов</w:t>
            </w:r>
          </w:p>
        </w:tc>
        <w:tc>
          <w:tcPr>
            <w:tcW w:w="992" w:type="dxa"/>
            <w:tcBorders>
              <w:left w:val="single" w:sz="1" w:space="0" w:color="000000"/>
              <w:bottom w:val="single" w:sz="1" w:space="0" w:color="000000"/>
            </w:tcBorders>
            <w:shd w:val="clear" w:color="auto" w:fill="auto"/>
          </w:tcPr>
          <w:p w:rsidR="00C22DCC" w:rsidRPr="00282274" w:rsidRDefault="0071180D"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Высшее</w:t>
            </w:r>
          </w:p>
        </w:tc>
        <w:tc>
          <w:tcPr>
            <w:tcW w:w="1701" w:type="dxa"/>
            <w:tcBorders>
              <w:left w:val="single" w:sz="1" w:space="0" w:color="000000"/>
              <w:bottom w:val="single" w:sz="1" w:space="0" w:color="000000"/>
            </w:tcBorders>
            <w:shd w:val="clear" w:color="auto" w:fill="auto"/>
          </w:tcPr>
          <w:p w:rsidR="00C22DCC" w:rsidRPr="00282274" w:rsidRDefault="0071180D"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первая</w:t>
            </w:r>
          </w:p>
        </w:tc>
        <w:tc>
          <w:tcPr>
            <w:tcW w:w="992" w:type="dxa"/>
            <w:tcBorders>
              <w:left w:val="single" w:sz="1" w:space="0" w:color="000000"/>
              <w:bottom w:val="single" w:sz="1" w:space="0" w:color="000000"/>
            </w:tcBorders>
            <w:shd w:val="clear" w:color="auto" w:fill="auto"/>
          </w:tcPr>
          <w:p w:rsidR="00C22DCC" w:rsidRPr="00282274" w:rsidRDefault="00C22DCC"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p>
        </w:tc>
        <w:tc>
          <w:tcPr>
            <w:tcW w:w="1276" w:type="dxa"/>
            <w:tcBorders>
              <w:left w:val="single" w:sz="1" w:space="0" w:color="000000"/>
              <w:bottom w:val="single" w:sz="1" w:space="0" w:color="000000"/>
            </w:tcBorders>
            <w:shd w:val="clear" w:color="auto" w:fill="auto"/>
          </w:tcPr>
          <w:p w:rsidR="00C22DCC" w:rsidRPr="00282274" w:rsidRDefault="00C22DCC"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p>
        </w:tc>
        <w:tc>
          <w:tcPr>
            <w:tcW w:w="874" w:type="dxa"/>
            <w:tcBorders>
              <w:left w:val="single" w:sz="1" w:space="0" w:color="000000"/>
              <w:bottom w:val="single" w:sz="1" w:space="0" w:color="000000"/>
              <w:right w:val="single" w:sz="1" w:space="0" w:color="000000"/>
            </w:tcBorders>
            <w:shd w:val="clear" w:color="auto" w:fill="auto"/>
          </w:tcPr>
          <w:p w:rsidR="00C22DCC" w:rsidRPr="005611BF" w:rsidRDefault="005611BF" w:rsidP="00582348">
            <w:pPr>
              <w:suppressLineNumbers/>
              <w:suppressAutoHyphens/>
              <w:autoSpaceDE/>
              <w:autoSpaceDN/>
              <w:adjustRightInd/>
              <w:textAlignment w:val="baseline"/>
              <w:rPr>
                <w:rFonts w:ascii="Times New Roman" w:eastAsia="SimSun" w:hAnsi="Times New Roman" w:cs="Times New Roman"/>
                <w:color w:val="00000A"/>
                <w:kern w:val="1"/>
                <w:sz w:val="24"/>
                <w:szCs w:val="24"/>
                <w:lang w:eastAsia="zh-CN" w:bidi="hi-IN"/>
              </w:rPr>
            </w:pPr>
            <w:r w:rsidRPr="005611BF">
              <w:rPr>
                <w:rFonts w:ascii="Times New Roman" w:eastAsia="SimSun" w:hAnsi="Times New Roman" w:cs="Times New Roman"/>
                <w:color w:val="00000A"/>
                <w:kern w:val="1"/>
                <w:sz w:val="24"/>
                <w:szCs w:val="24"/>
                <w:lang w:eastAsia="zh-CN" w:bidi="hi-IN"/>
              </w:rPr>
              <w:t>2015г.</w:t>
            </w:r>
          </w:p>
        </w:tc>
      </w:tr>
      <w:tr w:rsidR="00C22DCC" w:rsidRPr="00FD6068" w:rsidTr="008177A7">
        <w:tc>
          <w:tcPr>
            <w:tcW w:w="1701" w:type="dxa"/>
            <w:tcBorders>
              <w:left w:val="single" w:sz="1" w:space="0" w:color="000000"/>
              <w:bottom w:val="single" w:sz="1" w:space="0" w:color="000000"/>
            </w:tcBorders>
            <w:shd w:val="clear" w:color="auto" w:fill="auto"/>
          </w:tcPr>
          <w:p w:rsidR="00C22DCC"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Кинцель Н.А.</w:t>
            </w:r>
          </w:p>
        </w:tc>
        <w:tc>
          <w:tcPr>
            <w:tcW w:w="2127" w:type="dxa"/>
            <w:tcBorders>
              <w:left w:val="single" w:sz="1" w:space="0" w:color="000000"/>
              <w:bottom w:val="single" w:sz="1" w:space="0" w:color="000000"/>
            </w:tcBorders>
            <w:shd w:val="clear" w:color="auto" w:fill="auto"/>
          </w:tcPr>
          <w:p w:rsidR="00C22DCC"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Учитель начальных класов</w:t>
            </w:r>
          </w:p>
        </w:tc>
        <w:tc>
          <w:tcPr>
            <w:tcW w:w="992" w:type="dxa"/>
            <w:tcBorders>
              <w:left w:val="single" w:sz="1" w:space="0" w:color="000000"/>
              <w:bottom w:val="single" w:sz="1" w:space="0" w:color="000000"/>
            </w:tcBorders>
            <w:shd w:val="clear" w:color="auto" w:fill="auto"/>
          </w:tcPr>
          <w:p w:rsidR="00C22DCC" w:rsidRPr="00282274" w:rsidRDefault="0071180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Средне-спец.</w:t>
            </w:r>
          </w:p>
        </w:tc>
        <w:tc>
          <w:tcPr>
            <w:tcW w:w="1701" w:type="dxa"/>
            <w:tcBorders>
              <w:left w:val="single" w:sz="1" w:space="0" w:color="000000"/>
              <w:bottom w:val="single" w:sz="1" w:space="0" w:color="000000"/>
            </w:tcBorders>
            <w:shd w:val="clear" w:color="auto" w:fill="auto"/>
          </w:tcPr>
          <w:p w:rsidR="00C22DCC" w:rsidRPr="00282274" w:rsidRDefault="005611BF" w:rsidP="0071180D">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с</w:t>
            </w:r>
            <w:r w:rsidR="0071180D">
              <w:rPr>
                <w:rFonts w:ascii="Nimbus Roman No9 L" w:eastAsia="SimSun" w:hAnsi="Nimbus Roman No9 L" w:cs="Nimbus Roman No9 L"/>
                <w:color w:val="00000A"/>
                <w:kern w:val="1"/>
                <w:sz w:val="24"/>
                <w:szCs w:val="24"/>
                <w:lang w:eastAsia="zh-CN" w:bidi="hi-IN"/>
              </w:rPr>
              <w:t xml:space="preserve">оответствие </w:t>
            </w:r>
          </w:p>
        </w:tc>
        <w:tc>
          <w:tcPr>
            <w:tcW w:w="992" w:type="dxa"/>
            <w:tcBorders>
              <w:left w:val="single" w:sz="1" w:space="0" w:color="000000"/>
              <w:bottom w:val="single" w:sz="1" w:space="0" w:color="000000"/>
            </w:tcBorders>
            <w:shd w:val="clear" w:color="auto" w:fill="auto"/>
          </w:tcPr>
          <w:p w:rsidR="00C22DCC" w:rsidRPr="00282274" w:rsidRDefault="00C22DCC"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p>
        </w:tc>
        <w:tc>
          <w:tcPr>
            <w:tcW w:w="1276" w:type="dxa"/>
            <w:tcBorders>
              <w:left w:val="single" w:sz="1" w:space="0" w:color="000000"/>
              <w:bottom w:val="single" w:sz="1" w:space="0" w:color="000000"/>
            </w:tcBorders>
            <w:shd w:val="clear" w:color="auto" w:fill="auto"/>
          </w:tcPr>
          <w:p w:rsidR="00C22DCC" w:rsidRPr="00282274" w:rsidRDefault="00C22DCC"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p>
        </w:tc>
        <w:tc>
          <w:tcPr>
            <w:tcW w:w="874" w:type="dxa"/>
            <w:tcBorders>
              <w:left w:val="single" w:sz="1" w:space="0" w:color="000000"/>
              <w:bottom w:val="single" w:sz="1" w:space="0" w:color="000000"/>
              <w:right w:val="single" w:sz="1" w:space="0" w:color="000000"/>
            </w:tcBorders>
            <w:shd w:val="clear" w:color="auto" w:fill="auto"/>
          </w:tcPr>
          <w:p w:rsidR="00C22DCC" w:rsidRPr="005611BF" w:rsidRDefault="005611BF" w:rsidP="00582348">
            <w:pPr>
              <w:suppressLineNumbers/>
              <w:suppressAutoHyphens/>
              <w:autoSpaceDE/>
              <w:autoSpaceDN/>
              <w:adjustRightInd/>
              <w:textAlignment w:val="baseline"/>
              <w:rPr>
                <w:rFonts w:ascii="Times New Roman" w:eastAsia="SimSun" w:hAnsi="Times New Roman" w:cs="Times New Roman"/>
                <w:color w:val="00000A"/>
                <w:kern w:val="1"/>
                <w:sz w:val="24"/>
                <w:szCs w:val="24"/>
                <w:lang w:eastAsia="zh-CN" w:bidi="hi-IN"/>
              </w:rPr>
            </w:pPr>
            <w:r w:rsidRPr="005611BF">
              <w:rPr>
                <w:rFonts w:ascii="Times New Roman" w:eastAsia="SimSun" w:hAnsi="Times New Roman" w:cs="Times New Roman"/>
                <w:color w:val="00000A"/>
                <w:kern w:val="1"/>
                <w:sz w:val="24"/>
                <w:szCs w:val="24"/>
                <w:lang w:eastAsia="zh-CN" w:bidi="hi-IN"/>
              </w:rPr>
              <w:t>2016г.</w:t>
            </w:r>
          </w:p>
        </w:tc>
      </w:tr>
      <w:tr w:rsidR="00C22DCC" w:rsidRPr="00FD6068" w:rsidTr="008177A7">
        <w:tc>
          <w:tcPr>
            <w:tcW w:w="1701" w:type="dxa"/>
            <w:tcBorders>
              <w:left w:val="single" w:sz="1" w:space="0" w:color="000000"/>
              <w:bottom w:val="single" w:sz="1" w:space="0" w:color="000000"/>
            </w:tcBorders>
            <w:shd w:val="clear" w:color="auto" w:fill="auto"/>
          </w:tcPr>
          <w:p w:rsidR="00C22DCC"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Кушнарь Л.В.</w:t>
            </w:r>
          </w:p>
        </w:tc>
        <w:tc>
          <w:tcPr>
            <w:tcW w:w="2127" w:type="dxa"/>
            <w:tcBorders>
              <w:left w:val="single" w:sz="1" w:space="0" w:color="000000"/>
              <w:bottom w:val="single" w:sz="1" w:space="0" w:color="000000"/>
            </w:tcBorders>
            <w:shd w:val="clear" w:color="auto" w:fill="auto"/>
          </w:tcPr>
          <w:p w:rsidR="00C22DCC" w:rsidRPr="00282274"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Заместитель директора по УВР</w:t>
            </w:r>
          </w:p>
        </w:tc>
        <w:tc>
          <w:tcPr>
            <w:tcW w:w="992" w:type="dxa"/>
            <w:tcBorders>
              <w:left w:val="single" w:sz="1" w:space="0" w:color="000000"/>
              <w:bottom w:val="single" w:sz="1" w:space="0" w:color="000000"/>
            </w:tcBorders>
            <w:shd w:val="clear" w:color="auto" w:fill="auto"/>
          </w:tcPr>
          <w:p w:rsidR="00C22DCC" w:rsidRPr="00282274"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Высшее</w:t>
            </w:r>
          </w:p>
        </w:tc>
        <w:tc>
          <w:tcPr>
            <w:tcW w:w="1701" w:type="dxa"/>
            <w:tcBorders>
              <w:left w:val="single" w:sz="1" w:space="0" w:color="000000"/>
              <w:bottom w:val="single" w:sz="1" w:space="0" w:color="000000"/>
            </w:tcBorders>
            <w:shd w:val="clear" w:color="auto" w:fill="auto"/>
          </w:tcPr>
          <w:p w:rsidR="00C22DCC" w:rsidRPr="00282274" w:rsidRDefault="005611BF" w:rsidP="00197200">
            <w:pPr>
              <w:suppressLineNumbers/>
              <w:suppressAutoHyphens/>
              <w:autoSpaceDE/>
              <w:autoSpaceDN/>
              <w:adjustRightInd/>
              <w:snapToGrid w:val="0"/>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высшая</w:t>
            </w:r>
          </w:p>
        </w:tc>
        <w:tc>
          <w:tcPr>
            <w:tcW w:w="992" w:type="dxa"/>
            <w:tcBorders>
              <w:left w:val="single" w:sz="1" w:space="0" w:color="000000"/>
              <w:bottom w:val="single" w:sz="1" w:space="0" w:color="000000"/>
            </w:tcBorders>
            <w:shd w:val="clear" w:color="auto" w:fill="auto"/>
          </w:tcPr>
          <w:p w:rsidR="00C22DCC"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47</w:t>
            </w:r>
          </w:p>
        </w:tc>
        <w:tc>
          <w:tcPr>
            <w:tcW w:w="1276" w:type="dxa"/>
            <w:tcBorders>
              <w:left w:val="single" w:sz="1" w:space="0" w:color="000000"/>
              <w:bottom w:val="single" w:sz="1" w:space="0" w:color="000000"/>
            </w:tcBorders>
            <w:shd w:val="clear" w:color="auto" w:fill="auto"/>
          </w:tcPr>
          <w:p w:rsidR="00C22DCC"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27</w:t>
            </w:r>
          </w:p>
        </w:tc>
        <w:tc>
          <w:tcPr>
            <w:tcW w:w="874" w:type="dxa"/>
            <w:tcBorders>
              <w:left w:val="single" w:sz="1" w:space="0" w:color="000000"/>
              <w:bottom w:val="single" w:sz="1" w:space="0" w:color="000000"/>
              <w:right w:val="single" w:sz="1" w:space="0" w:color="000000"/>
            </w:tcBorders>
            <w:shd w:val="clear" w:color="auto" w:fill="auto"/>
          </w:tcPr>
          <w:p w:rsidR="00C22DCC" w:rsidRDefault="005611BF" w:rsidP="00197200">
            <w:pPr>
              <w:suppressLineNumbers/>
              <w:suppressAutoHyphens/>
              <w:autoSpaceDE/>
              <w:autoSpaceDN/>
              <w:adjustRightInd/>
              <w:snapToGrid w:val="0"/>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2017г.</w:t>
            </w:r>
          </w:p>
        </w:tc>
      </w:tr>
      <w:tr w:rsidR="00C22DCC" w:rsidRPr="00FD6068" w:rsidTr="008177A7">
        <w:tc>
          <w:tcPr>
            <w:tcW w:w="1701" w:type="dxa"/>
            <w:tcBorders>
              <w:left w:val="single" w:sz="1" w:space="0" w:color="000000"/>
              <w:bottom w:val="single" w:sz="1" w:space="0" w:color="000000"/>
            </w:tcBorders>
            <w:shd w:val="clear" w:color="auto" w:fill="auto"/>
          </w:tcPr>
          <w:p w:rsidR="00C22DCC"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Цой О.Е.</w:t>
            </w:r>
          </w:p>
        </w:tc>
        <w:tc>
          <w:tcPr>
            <w:tcW w:w="2127" w:type="dxa"/>
            <w:tcBorders>
              <w:left w:val="single" w:sz="1" w:space="0" w:color="000000"/>
              <w:bottom w:val="single" w:sz="1" w:space="0" w:color="000000"/>
            </w:tcBorders>
            <w:shd w:val="clear" w:color="auto" w:fill="auto"/>
          </w:tcPr>
          <w:p w:rsidR="00C22DCC" w:rsidRPr="00282274"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Учитель-логопед</w:t>
            </w:r>
          </w:p>
        </w:tc>
        <w:tc>
          <w:tcPr>
            <w:tcW w:w="992" w:type="dxa"/>
            <w:tcBorders>
              <w:left w:val="single" w:sz="1" w:space="0" w:color="000000"/>
              <w:bottom w:val="single" w:sz="1" w:space="0" w:color="000000"/>
            </w:tcBorders>
            <w:shd w:val="clear" w:color="auto" w:fill="auto"/>
          </w:tcPr>
          <w:p w:rsidR="00C22DCC" w:rsidRPr="00282274"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Высшее</w:t>
            </w:r>
          </w:p>
        </w:tc>
        <w:tc>
          <w:tcPr>
            <w:tcW w:w="1701" w:type="dxa"/>
            <w:tcBorders>
              <w:left w:val="single" w:sz="1" w:space="0" w:color="000000"/>
              <w:bottom w:val="single" w:sz="1" w:space="0" w:color="000000"/>
            </w:tcBorders>
            <w:shd w:val="clear" w:color="auto" w:fill="auto"/>
          </w:tcPr>
          <w:p w:rsidR="00C22DCC" w:rsidRPr="00282274"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высшая</w:t>
            </w:r>
          </w:p>
        </w:tc>
        <w:tc>
          <w:tcPr>
            <w:tcW w:w="992" w:type="dxa"/>
            <w:tcBorders>
              <w:left w:val="single" w:sz="1" w:space="0" w:color="000000"/>
              <w:bottom w:val="single" w:sz="1" w:space="0" w:color="000000"/>
            </w:tcBorders>
            <w:shd w:val="clear" w:color="auto" w:fill="auto"/>
          </w:tcPr>
          <w:p w:rsidR="00C22DCC" w:rsidRDefault="005611BF" w:rsidP="00197200">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39</w:t>
            </w:r>
          </w:p>
        </w:tc>
        <w:tc>
          <w:tcPr>
            <w:tcW w:w="1276" w:type="dxa"/>
            <w:tcBorders>
              <w:left w:val="single" w:sz="1" w:space="0" w:color="000000"/>
              <w:bottom w:val="single" w:sz="1" w:space="0" w:color="000000"/>
            </w:tcBorders>
            <w:shd w:val="clear" w:color="auto" w:fill="auto"/>
          </w:tcPr>
          <w:p w:rsidR="00C22DCC" w:rsidRDefault="005611BF" w:rsidP="005611BF">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17</w:t>
            </w:r>
          </w:p>
        </w:tc>
        <w:tc>
          <w:tcPr>
            <w:tcW w:w="874" w:type="dxa"/>
            <w:tcBorders>
              <w:left w:val="single" w:sz="1" w:space="0" w:color="000000"/>
              <w:bottom w:val="single" w:sz="1" w:space="0" w:color="000000"/>
              <w:right w:val="single" w:sz="1" w:space="0" w:color="000000"/>
            </w:tcBorders>
            <w:shd w:val="clear" w:color="auto" w:fill="auto"/>
          </w:tcPr>
          <w:p w:rsidR="00C22DCC" w:rsidRDefault="005611BF" w:rsidP="00197200">
            <w:pPr>
              <w:suppressLineNumbers/>
              <w:suppressAutoHyphens/>
              <w:autoSpaceDE/>
              <w:autoSpaceDN/>
              <w:adjustRightInd/>
              <w:snapToGrid w:val="0"/>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2015г.</w:t>
            </w:r>
          </w:p>
        </w:tc>
      </w:tr>
      <w:tr w:rsidR="00C22DCC" w:rsidRPr="00FD6068" w:rsidTr="008177A7">
        <w:tc>
          <w:tcPr>
            <w:tcW w:w="1701" w:type="dxa"/>
            <w:tcBorders>
              <w:left w:val="single" w:sz="1" w:space="0" w:color="000000"/>
              <w:bottom w:val="single" w:sz="1" w:space="0" w:color="000000"/>
            </w:tcBorders>
            <w:shd w:val="clear" w:color="auto" w:fill="auto"/>
          </w:tcPr>
          <w:p w:rsidR="00C22DCC" w:rsidRPr="00282274" w:rsidRDefault="00BF0FBD" w:rsidP="00BF0FBD">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Митусова Н</w:t>
            </w:r>
            <w:r w:rsidR="005611BF">
              <w:rPr>
                <w:rFonts w:ascii="Nimbus Roman No9 L" w:eastAsia="SimSun" w:hAnsi="Nimbus Roman No9 L" w:cs="Nimbus Roman No9 L"/>
                <w:color w:val="00000A"/>
                <w:kern w:val="1"/>
                <w:sz w:val="24"/>
                <w:szCs w:val="24"/>
                <w:lang w:eastAsia="zh-CN" w:bidi="hi-IN"/>
              </w:rPr>
              <w:t>.В.</w:t>
            </w:r>
          </w:p>
        </w:tc>
        <w:tc>
          <w:tcPr>
            <w:tcW w:w="2127" w:type="dxa"/>
            <w:tcBorders>
              <w:left w:val="single" w:sz="1" w:space="0" w:color="000000"/>
              <w:bottom w:val="single" w:sz="1" w:space="0" w:color="000000"/>
            </w:tcBorders>
            <w:shd w:val="clear" w:color="auto" w:fill="auto"/>
          </w:tcPr>
          <w:p w:rsidR="00C22DCC" w:rsidRPr="00282274" w:rsidRDefault="00BF0FB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hint="eastAsia"/>
                <w:color w:val="00000A"/>
                <w:kern w:val="1"/>
                <w:sz w:val="24"/>
                <w:szCs w:val="24"/>
                <w:lang w:eastAsia="zh-CN" w:bidi="hi-IN"/>
              </w:rPr>
              <w:t>П</w:t>
            </w:r>
            <w:r>
              <w:rPr>
                <w:rFonts w:ascii="Nimbus Roman No9 L" w:eastAsia="SimSun" w:hAnsi="Nimbus Roman No9 L" w:cs="Nimbus Roman No9 L"/>
                <w:color w:val="00000A"/>
                <w:kern w:val="1"/>
                <w:sz w:val="24"/>
                <w:szCs w:val="24"/>
                <w:lang w:eastAsia="zh-CN" w:bidi="hi-IN"/>
              </w:rPr>
              <w:t>едагог-психолог</w:t>
            </w:r>
          </w:p>
        </w:tc>
        <w:tc>
          <w:tcPr>
            <w:tcW w:w="992" w:type="dxa"/>
            <w:tcBorders>
              <w:left w:val="single" w:sz="1" w:space="0" w:color="000000"/>
              <w:bottom w:val="single" w:sz="1" w:space="0" w:color="000000"/>
            </w:tcBorders>
            <w:shd w:val="clear" w:color="auto" w:fill="auto"/>
          </w:tcPr>
          <w:p w:rsidR="00C22DCC" w:rsidRPr="00282274" w:rsidRDefault="005611BF"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Высшее</w:t>
            </w:r>
          </w:p>
        </w:tc>
        <w:tc>
          <w:tcPr>
            <w:tcW w:w="1701" w:type="dxa"/>
            <w:tcBorders>
              <w:left w:val="single" w:sz="1" w:space="0" w:color="000000"/>
              <w:bottom w:val="single" w:sz="1" w:space="0" w:color="000000"/>
            </w:tcBorders>
            <w:shd w:val="clear" w:color="auto" w:fill="auto"/>
          </w:tcPr>
          <w:p w:rsidR="00C22DCC" w:rsidRPr="00282274" w:rsidRDefault="00BF0FB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w:t>
            </w:r>
          </w:p>
        </w:tc>
        <w:tc>
          <w:tcPr>
            <w:tcW w:w="992" w:type="dxa"/>
            <w:tcBorders>
              <w:left w:val="single" w:sz="1" w:space="0" w:color="000000"/>
              <w:bottom w:val="single" w:sz="1" w:space="0" w:color="000000"/>
            </w:tcBorders>
            <w:shd w:val="clear" w:color="auto" w:fill="auto"/>
          </w:tcPr>
          <w:p w:rsidR="00C22DCC" w:rsidRPr="00282274" w:rsidRDefault="00BF0FB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29</w:t>
            </w:r>
          </w:p>
        </w:tc>
        <w:tc>
          <w:tcPr>
            <w:tcW w:w="1276" w:type="dxa"/>
            <w:tcBorders>
              <w:left w:val="single" w:sz="1" w:space="0" w:color="000000"/>
              <w:bottom w:val="single" w:sz="1" w:space="0" w:color="000000"/>
            </w:tcBorders>
            <w:shd w:val="clear" w:color="auto" w:fill="auto"/>
          </w:tcPr>
          <w:p w:rsidR="00C22DCC" w:rsidRPr="00282274" w:rsidRDefault="00BF0FBD" w:rsidP="00582348">
            <w:pPr>
              <w:suppressLineNumbers/>
              <w:suppressAutoHyphens/>
              <w:autoSpaceDE/>
              <w:autoSpaceDN/>
              <w:adjustRightInd/>
              <w:textAlignment w:val="baseline"/>
              <w:rPr>
                <w:rFonts w:ascii="Nimbus Roman No9 L" w:eastAsia="SimSun" w:hAnsi="Nimbus Roman No9 L" w:cs="Nimbus Roman No9 L" w:hint="eastAsia"/>
                <w:color w:val="00000A"/>
                <w:kern w:val="1"/>
                <w:sz w:val="24"/>
                <w:szCs w:val="24"/>
                <w:lang w:eastAsia="zh-CN" w:bidi="hi-IN"/>
              </w:rPr>
            </w:pPr>
            <w:r>
              <w:rPr>
                <w:rFonts w:ascii="Nimbus Roman No9 L" w:eastAsia="SimSun" w:hAnsi="Nimbus Roman No9 L" w:cs="Nimbus Roman No9 L"/>
                <w:color w:val="00000A"/>
                <w:kern w:val="1"/>
                <w:sz w:val="24"/>
                <w:szCs w:val="24"/>
                <w:lang w:eastAsia="zh-CN" w:bidi="hi-IN"/>
              </w:rPr>
              <w:t>5</w:t>
            </w:r>
          </w:p>
        </w:tc>
        <w:tc>
          <w:tcPr>
            <w:tcW w:w="874" w:type="dxa"/>
            <w:tcBorders>
              <w:left w:val="single" w:sz="1" w:space="0" w:color="000000"/>
              <w:bottom w:val="single" w:sz="1" w:space="0" w:color="000000"/>
              <w:right w:val="single" w:sz="1" w:space="0" w:color="000000"/>
            </w:tcBorders>
            <w:shd w:val="clear" w:color="auto" w:fill="auto"/>
          </w:tcPr>
          <w:p w:rsidR="00C22DCC" w:rsidRPr="005611BF" w:rsidRDefault="005611BF" w:rsidP="00BF0FBD">
            <w:pPr>
              <w:suppressLineNumbers/>
              <w:suppressAutoHyphens/>
              <w:autoSpaceDE/>
              <w:autoSpaceDN/>
              <w:adjustRightInd/>
              <w:textAlignment w:val="baseline"/>
              <w:rPr>
                <w:rFonts w:ascii="Times New Roman" w:eastAsia="SimSun" w:hAnsi="Times New Roman" w:cs="Times New Roman"/>
                <w:color w:val="00000A"/>
                <w:kern w:val="1"/>
                <w:sz w:val="24"/>
                <w:szCs w:val="24"/>
                <w:lang w:eastAsia="zh-CN" w:bidi="hi-IN"/>
              </w:rPr>
            </w:pPr>
            <w:r w:rsidRPr="005611BF">
              <w:rPr>
                <w:rFonts w:ascii="Times New Roman" w:eastAsia="SimSun" w:hAnsi="Times New Roman" w:cs="Times New Roman"/>
                <w:color w:val="00000A"/>
                <w:kern w:val="1"/>
                <w:sz w:val="24"/>
                <w:szCs w:val="24"/>
                <w:lang w:eastAsia="zh-CN" w:bidi="hi-IN"/>
              </w:rPr>
              <w:t>201</w:t>
            </w:r>
            <w:r w:rsidR="00BF0FBD">
              <w:rPr>
                <w:rFonts w:ascii="Times New Roman" w:eastAsia="SimSun" w:hAnsi="Times New Roman" w:cs="Times New Roman"/>
                <w:color w:val="00000A"/>
                <w:kern w:val="1"/>
                <w:sz w:val="24"/>
                <w:szCs w:val="24"/>
                <w:lang w:eastAsia="zh-CN" w:bidi="hi-IN"/>
              </w:rPr>
              <w:t>8</w:t>
            </w:r>
            <w:r w:rsidRPr="005611BF">
              <w:rPr>
                <w:rFonts w:ascii="Times New Roman" w:eastAsia="SimSun" w:hAnsi="Times New Roman" w:cs="Times New Roman"/>
                <w:color w:val="00000A"/>
                <w:kern w:val="1"/>
                <w:sz w:val="24"/>
                <w:szCs w:val="24"/>
                <w:lang w:eastAsia="zh-CN" w:bidi="hi-IN"/>
              </w:rPr>
              <w:t>г.</w:t>
            </w:r>
          </w:p>
        </w:tc>
      </w:tr>
    </w:tbl>
    <w:p w:rsidR="00282274" w:rsidRPr="00282274" w:rsidRDefault="00282274" w:rsidP="00282274">
      <w:pPr>
        <w:autoSpaceDE/>
        <w:autoSpaceDN/>
        <w:adjustRightInd/>
        <w:ind w:firstLine="709"/>
        <w:jc w:val="both"/>
        <w:textAlignment w:val="baseline"/>
        <w:rPr>
          <w:rFonts w:ascii="Times New Roman" w:hAnsi="Times New Roman" w:cs="Times New Roman"/>
          <w:color w:val="00000A"/>
          <w:kern w:val="1"/>
          <w:sz w:val="28"/>
          <w:szCs w:val="28"/>
          <w:lang w:bidi="hi-IN"/>
        </w:rPr>
      </w:pPr>
    </w:p>
    <w:p w:rsidR="00282274" w:rsidRPr="002C5B74" w:rsidRDefault="00282274" w:rsidP="00282274">
      <w:pPr>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hAnsi="Times New Roman" w:cs="Times New Roman"/>
          <w:color w:val="00000A"/>
          <w:kern w:val="1"/>
          <w:sz w:val="24"/>
          <w:szCs w:val="24"/>
          <w:lang w:bidi="hi-IN"/>
        </w:rPr>
        <w:t>В процессе психолого-медико-педагогического сопровождения обучающихся с З</w:t>
      </w:r>
      <w:r w:rsidR="00C22DCC" w:rsidRPr="002C5B74">
        <w:rPr>
          <w:rFonts w:ascii="Times New Roman" w:hAnsi="Times New Roman" w:cs="Times New Roman"/>
          <w:color w:val="00000A"/>
          <w:kern w:val="1"/>
          <w:sz w:val="24"/>
          <w:szCs w:val="24"/>
          <w:lang w:bidi="hi-IN"/>
        </w:rPr>
        <w:t>ПР принимает участие медицинский работник</w:t>
      </w:r>
      <w:r w:rsidRPr="002C5B74">
        <w:rPr>
          <w:rFonts w:ascii="Times New Roman" w:hAnsi="Times New Roman" w:cs="Times New Roman"/>
          <w:color w:val="00000A"/>
          <w:kern w:val="1"/>
          <w:sz w:val="24"/>
          <w:szCs w:val="24"/>
          <w:lang w:bidi="hi-IN"/>
        </w:rPr>
        <w:t>.</w:t>
      </w:r>
    </w:p>
    <w:p w:rsidR="00282274" w:rsidRPr="002C5B74" w:rsidRDefault="005611BF"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Pr>
          <w:rFonts w:ascii="Times New Roman" w:eastAsia="SimSun" w:hAnsi="Times New Roman" w:cs="Times New Roman"/>
          <w:color w:val="00000A"/>
          <w:kern w:val="1"/>
          <w:sz w:val="24"/>
          <w:szCs w:val="24"/>
          <w:lang w:eastAsia="zh-CN" w:bidi="hi-IN"/>
        </w:rPr>
        <w:t>МК</w:t>
      </w:r>
      <w:r w:rsidR="00282274" w:rsidRPr="002C5B74">
        <w:rPr>
          <w:rFonts w:ascii="Times New Roman" w:eastAsia="SimSun" w:hAnsi="Times New Roman" w:cs="Times New Roman"/>
          <w:color w:val="00000A"/>
          <w:kern w:val="1"/>
          <w:sz w:val="24"/>
          <w:szCs w:val="24"/>
          <w:lang w:eastAsia="zh-CN" w:bidi="hi-IN"/>
        </w:rPr>
        <w:t xml:space="preserve">ОУ </w:t>
      </w:r>
      <w:r>
        <w:rPr>
          <w:rFonts w:ascii="Times New Roman" w:eastAsia="SimSun" w:hAnsi="Times New Roman" w:cs="Times New Roman"/>
          <w:color w:val="00000A"/>
          <w:kern w:val="1"/>
          <w:sz w:val="24"/>
          <w:szCs w:val="24"/>
          <w:lang w:eastAsia="zh-CN" w:bidi="hi-IN"/>
        </w:rPr>
        <w:t xml:space="preserve">СОШ №16 им. Н. Косникова </w:t>
      </w:r>
      <w:r w:rsidR="00282274" w:rsidRPr="002C5B74">
        <w:rPr>
          <w:rFonts w:ascii="Times New Roman" w:eastAsia="SimSun" w:hAnsi="Times New Roman" w:cs="Times New Roman"/>
          <w:color w:val="00000A"/>
          <w:kern w:val="1"/>
          <w:sz w:val="24"/>
          <w:szCs w:val="24"/>
          <w:lang w:eastAsia="zh-CN" w:bidi="hi-IN"/>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282274" w:rsidRPr="002C5B74" w:rsidRDefault="00282274" w:rsidP="00282274">
      <w:pPr>
        <w:autoSpaceDE/>
        <w:autoSpaceDN/>
        <w:adjustRightInd/>
        <w:ind w:firstLine="709"/>
        <w:jc w:val="both"/>
        <w:textAlignment w:val="baseline"/>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Педагогические работники, реализующие предметные области АООП НОО обучающихся с ЗПР,  имеют  образование:</w:t>
      </w:r>
    </w:p>
    <w:p w:rsidR="00282274" w:rsidRPr="002C5B74" w:rsidRDefault="00282274" w:rsidP="00282274">
      <w:pPr>
        <w:autoSpaceDE/>
        <w:autoSpaceDN/>
        <w:adjustRightInd/>
        <w:ind w:firstLine="709"/>
        <w:jc w:val="both"/>
        <w:textAlignment w:val="baseline"/>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высшее профессиональное педагогическое специальное (дефектологическое);</w:t>
      </w:r>
    </w:p>
    <w:p w:rsidR="00282274" w:rsidRPr="002C5B74" w:rsidRDefault="00282274" w:rsidP="00282274">
      <w:pPr>
        <w:autoSpaceDE/>
        <w:autoSpaceDN/>
        <w:adjustRightInd/>
        <w:ind w:firstLine="709"/>
        <w:jc w:val="both"/>
        <w:textAlignment w:val="baseline"/>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282274" w:rsidRPr="002C5B74" w:rsidRDefault="00282274" w:rsidP="00282274">
      <w:pPr>
        <w:autoSpaceDE/>
        <w:autoSpaceDN/>
        <w:adjustRightInd/>
        <w:ind w:firstLine="709"/>
        <w:jc w:val="both"/>
        <w:textAlignment w:val="baseline"/>
        <w:rPr>
          <w:rFonts w:ascii="Times New Roman" w:eastAsia="SimSun" w:hAnsi="Times New Roman" w:cs="Times New Roman"/>
          <w:b/>
          <w:color w:val="00000A"/>
          <w:kern w:val="1"/>
          <w:sz w:val="24"/>
          <w:szCs w:val="24"/>
          <w:lang w:eastAsia="zh-CN" w:bidi="hi-IN"/>
        </w:rPr>
      </w:pPr>
      <w:r w:rsidRPr="002C5B74">
        <w:rPr>
          <w:rFonts w:ascii="Times New Roman" w:hAnsi="Times New Roman" w:cs="Times New Roman"/>
          <w:color w:val="00000A"/>
          <w:kern w:val="1"/>
          <w:sz w:val="24"/>
          <w:szCs w:val="24"/>
          <w:lang w:bidi="hi-IN"/>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(имеется план-график повышения квалификации).</w:t>
      </w:r>
    </w:p>
    <w:p w:rsidR="00282274" w:rsidRPr="002C5B74" w:rsidRDefault="00282274" w:rsidP="00282274">
      <w:pPr>
        <w:shd w:val="clear" w:color="auto" w:fill="FFFFFF"/>
        <w:suppressAutoHyphens/>
        <w:autoSpaceDE/>
        <w:autoSpaceDN/>
        <w:adjustRightInd/>
        <w:ind w:firstLine="709"/>
        <w:jc w:val="center"/>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b/>
          <w:color w:val="00000A"/>
          <w:kern w:val="1"/>
          <w:sz w:val="24"/>
          <w:szCs w:val="24"/>
          <w:lang w:eastAsia="zh-CN" w:bidi="hi-IN"/>
        </w:rPr>
        <w:t>Финансовые условия</w:t>
      </w:r>
    </w:p>
    <w:p w:rsidR="00282274" w:rsidRPr="002C5B74" w:rsidRDefault="00282274" w:rsidP="00282274">
      <w:pPr>
        <w:suppressAutoHyphens/>
        <w:autoSpaceDE/>
        <w:autoSpaceDN/>
        <w:adjustRightInd/>
        <w:ind w:firstLine="709"/>
        <w:contextualSpacing/>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Финансовое обеспечение  соответствует  специфике кадровых и материально-технических условий, определенных для варианта 7.2. АООП НОО обучающихся с ЗПР.</w:t>
      </w:r>
    </w:p>
    <w:p w:rsidR="00282274" w:rsidRPr="002C5B74" w:rsidRDefault="00282274" w:rsidP="00282274">
      <w:pPr>
        <w:shd w:val="clear" w:color="auto" w:fill="FFFFFF"/>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Финансовые условия реализации АООП НОО обучающихся с ЗПР должны:</w:t>
      </w:r>
    </w:p>
    <w:p w:rsidR="00282274" w:rsidRPr="002C5B74" w:rsidRDefault="00282274" w:rsidP="00282274">
      <w:pPr>
        <w:shd w:val="clear" w:color="auto" w:fill="FFFFFF"/>
        <w:suppressAutoHyphens/>
        <w:autoSpaceDE/>
        <w:autoSpaceDN/>
        <w:adjustRightInd/>
        <w:ind w:firstLine="709"/>
        <w:contextualSpacing/>
        <w:jc w:val="both"/>
        <w:textAlignment w:val="baseline"/>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2C5B74">
        <w:rPr>
          <w:rFonts w:ascii="Times New Roman" w:hAnsi="Times New Roman" w:cs="Times New Roman"/>
          <w:caps/>
          <w:color w:val="00000A"/>
          <w:kern w:val="1"/>
          <w:sz w:val="24"/>
          <w:szCs w:val="24"/>
          <w:lang w:bidi="hi-IN"/>
        </w:rPr>
        <w:t>;</w:t>
      </w:r>
    </w:p>
    <w:p w:rsidR="00282274" w:rsidRPr="002C5B74" w:rsidRDefault="00282274" w:rsidP="00282274">
      <w:pPr>
        <w:shd w:val="clear" w:color="auto" w:fill="FFFFFF"/>
        <w:suppressAutoHyphens/>
        <w:autoSpaceDE/>
        <w:autoSpaceDN/>
        <w:adjustRightInd/>
        <w:ind w:firstLine="709"/>
        <w:contextualSpacing/>
        <w:jc w:val="both"/>
        <w:textAlignment w:val="baseline"/>
        <w:rPr>
          <w:rFonts w:ascii="Times New Roman" w:hAnsi="Times New Roman" w:cs="Times New Roman"/>
          <w:caps/>
          <w:color w:val="00000A"/>
          <w:kern w:val="1"/>
          <w:sz w:val="24"/>
          <w:szCs w:val="24"/>
          <w:lang w:bidi="hi-IN"/>
        </w:rPr>
      </w:pPr>
      <w:r w:rsidRPr="002C5B74">
        <w:rPr>
          <w:rFonts w:ascii="Times New Roman" w:hAnsi="Times New Roman" w:cs="Times New Roman"/>
          <w:color w:val="00000A"/>
          <w:kern w:val="1"/>
          <w:sz w:val="24"/>
          <w:szCs w:val="24"/>
          <w:lang w:bidi="hi-IN"/>
        </w:rPr>
        <w:t xml:space="preserve">- обеспечивать возможность исполнения требований </w:t>
      </w:r>
      <w:r w:rsidRPr="002C5B74">
        <w:rPr>
          <w:rFonts w:ascii="Times New Roman" w:hAnsi="Times New Roman" w:cs="Times New Roman"/>
          <w:caps/>
          <w:color w:val="00000A"/>
          <w:kern w:val="1"/>
          <w:sz w:val="24"/>
          <w:szCs w:val="24"/>
          <w:lang w:bidi="hi-IN"/>
        </w:rPr>
        <w:t xml:space="preserve">ФГОС НОО </w:t>
      </w:r>
      <w:r w:rsidRPr="002C5B74">
        <w:rPr>
          <w:rFonts w:ascii="Times New Roman" w:hAnsi="Times New Roman" w:cs="Times New Roman"/>
          <w:color w:val="00000A"/>
          <w:kern w:val="1"/>
          <w:sz w:val="24"/>
          <w:szCs w:val="24"/>
          <w:lang w:bidi="hi-IN"/>
        </w:rPr>
        <w:t>обучающихся с</w:t>
      </w:r>
      <w:r w:rsidRPr="002C5B74">
        <w:rPr>
          <w:rFonts w:ascii="Times New Roman" w:hAnsi="Times New Roman" w:cs="Times New Roman"/>
          <w:caps/>
          <w:color w:val="00000A"/>
          <w:kern w:val="1"/>
          <w:sz w:val="24"/>
          <w:szCs w:val="24"/>
          <w:lang w:bidi="hi-IN"/>
        </w:rPr>
        <w:t xml:space="preserve"> ОВЗ</w:t>
      </w:r>
      <w:r w:rsidRPr="002C5B74">
        <w:rPr>
          <w:rFonts w:ascii="Times New Roman" w:hAnsi="Times New Roman" w:cs="Times New Roman"/>
          <w:color w:val="00000A"/>
          <w:kern w:val="1"/>
          <w:sz w:val="24"/>
          <w:szCs w:val="24"/>
          <w:lang w:bidi="hi-IN"/>
        </w:rPr>
        <w:t>;</w:t>
      </w:r>
    </w:p>
    <w:p w:rsidR="00282274" w:rsidRPr="002C5B74" w:rsidRDefault="00282274" w:rsidP="00282274">
      <w:pPr>
        <w:shd w:val="clear" w:color="auto" w:fill="FFFFFF"/>
        <w:suppressAutoHyphens/>
        <w:autoSpaceDE/>
        <w:autoSpaceDN/>
        <w:adjustRightInd/>
        <w:ind w:firstLine="709"/>
        <w:contextualSpacing/>
        <w:jc w:val="both"/>
        <w:textAlignment w:val="baseline"/>
        <w:rPr>
          <w:rFonts w:ascii="Times New Roman" w:hAnsi="Times New Roman" w:cs="Times New Roman"/>
          <w:b/>
          <w:bCs/>
          <w:caps/>
          <w:color w:val="00000A"/>
          <w:kern w:val="1"/>
          <w:sz w:val="24"/>
          <w:szCs w:val="24"/>
        </w:rPr>
      </w:pPr>
      <w:r w:rsidRPr="002C5B74">
        <w:rPr>
          <w:rFonts w:ascii="Times New Roman" w:hAnsi="Times New Roman" w:cs="Times New Roman"/>
          <w:color w:val="00000A"/>
          <w:kern w:val="1"/>
          <w:sz w:val="24"/>
          <w:szCs w:val="24"/>
          <w:lang w:bidi="hi-IN"/>
        </w:rPr>
        <w:t xml:space="preserve">- отражать </w:t>
      </w:r>
      <w:r w:rsidRPr="002C5B74">
        <w:rPr>
          <w:rFonts w:ascii="Times New Roman" w:hAnsi="Times New Roman" w:cs="Times New Roman"/>
          <w:iCs/>
          <w:color w:val="00000A"/>
          <w:kern w:val="1"/>
          <w:sz w:val="24"/>
          <w:szCs w:val="24"/>
          <w:lang w:bidi="hi-IN"/>
        </w:rPr>
        <w:t>структуру и объем расходов, необходимых для реализации АООП НОО и достижения планируемых результатов, а также механизм их формирования.</w:t>
      </w:r>
    </w:p>
    <w:p w:rsidR="00282274" w:rsidRPr="002C5B74" w:rsidRDefault="00282274" w:rsidP="00282274">
      <w:pPr>
        <w:suppressAutoHyphens/>
        <w:autoSpaceDE/>
        <w:autoSpaceDN/>
        <w:adjustRightInd/>
        <w:ind w:firstLine="709"/>
        <w:jc w:val="both"/>
        <w:textAlignment w:val="baseline"/>
        <w:rPr>
          <w:rFonts w:ascii="Times New Roman" w:hAnsi="Times New Roman" w:cs="Times New Roman"/>
          <w:color w:val="00000A"/>
          <w:kern w:val="1"/>
          <w:sz w:val="24"/>
          <w:szCs w:val="24"/>
          <w:lang w:bidi="hi-IN"/>
        </w:rPr>
      </w:pPr>
      <w:r w:rsidRPr="002C5B74">
        <w:rPr>
          <w:rFonts w:ascii="Times New Roman" w:eastAsia="SimSun" w:hAnsi="Times New Roman" w:cs="Times New Roman"/>
          <w:b/>
          <w:bCs/>
          <w:color w:val="00000A"/>
          <w:kern w:val="1"/>
          <w:sz w:val="24"/>
          <w:szCs w:val="24"/>
          <w:lang w:eastAsia="zh-CN"/>
        </w:rPr>
        <w:t>Финансовое обеспечение</w:t>
      </w:r>
      <w:r w:rsidRPr="002C5B74">
        <w:rPr>
          <w:rFonts w:ascii="Times New Roman" w:eastAsia="SimSun" w:hAnsi="Times New Roman" w:cs="Times New Roman"/>
          <w:color w:val="00000A"/>
          <w:kern w:val="1"/>
          <w:sz w:val="24"/>
          <w:szCs w:val="24"/>
          <w:lang w:eastAsia="zh-CN" w:bidi="hi-IN"/>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282274" w:rsidRPr="002C5B74" w:rsidRDefault="005611BF" w:rsidP="00282274">
      <w:pPr>
        <w:autoSpaceDE/>
        <w:autoSpaceDN/>
        <w:adjustRightInd/>
        <w:ind w:firstLine="709"/>
        <w:jc w:val="both"/>
        <w:textAlignment w:val="baseline"/>
        <w:rPr>
          <w:rFonts w:ascii="Times New Roman" w:hAnsi="Times New Roman" w:cs="Times New Roman"/>
          <w:color w:val="00000A"/>
          <w:kern w:val="1"/>
          <w:sz w:val="24"/>
          <w:szCs w:val="24"/>
          <w:lang w:eastAsia="zh-CN" w:bidi="hi-IN"/>
        </w:rPr>
      </w:pPr>
      <w:r>
        <w:rPr>
          <w:rFonts w:ascii="Times New Roman" w:eastAsia="SimSun" w:hAnsi="Times New Roman" w:cs="Times New Roman"/>
          <w:color w:val="00000A"/>
          <w:kern w:val="1"/>
          <w:sz w:val="24"/>
          <w:szCs w:val="24"/>
          <w:lang w:eastAsia="zh-CN" w:bidi="hi-IN"/>
        </w:rPr>
        <w:t>МК</w:t>
      </w:r>
      <w:r w:rsidR="00282274" w:rsidRPr="002C5B74">
        <w:rPr>
          <w:rFonts w:ascii="Times New Roman" w:eastAsia="SimSun" w:hAnsi="Times New Roman" w:cs="Times New Roman"/>
          <w:color w:val="00000A"/>
          <w:kern w:val="1"/>
          <w:sz w:val="24"/>
          <w:szCs w:val="24"/>
          <w:lang w:eastAsia="zh-CN" w:bidi="hi-IN"/>
        </w:rPr>
        <w:t>ОУ «</w:t>
      </w:r>
      <w:r>
        <w:rPr>
          <w:rFonts w:ascii="Times New Roman" w:eastAsia="SimSun" w:hAnsi="Times New Roman" w:cs="Times New Roman"/>
          <w:color w:val="00000A"/>
          <w:kern w:val="1"/>
          <w:sz w:val="24"/>
          <w:szCs w:val="24"/>
          <w:lang w:eastAsia="zh-CN" w:bidi="hi-IN"/>
        </w:rPr>
        <w:t xml:space="preserve">СОШ № 16 им. Н. Косникова </w:t>
      </w:r>
      <w:r w:rsidR="00282274" w:rsidRPr="002C5B74">
        <w:rPr>
          <w:rFonts w:ascii="Times New Roman" w:hAnsi="Times New Roman" w:cs="Times New Roman"/>
          <w:color w:val="00000A"/>
          <w:kern w:val="1"/>
          <w:sz w:val="24"/>
          <w:szCs w:val="24"/>
          <w:lang w:bidi="hi-IN"/>
        </w:rPr>
        <w:t>устанавливает доплаты к окладам педагогам за работу в классах КРО для обучающихся с ОВЗ.</w:t>
      </w:r>
    </w:p>
    <w:p w:rsidR="00282274" w:rsidRPr="002C5B74" w:rsidRDefault="00282274" w:rsidP="00282274">
      <w:pPr>
        <w:shd w:val="clear" w:color="auto" w:fill="FFFFFF"/>
        <w:suppressAutoHyphens/>
        <w:autoSpaceDE/>
        <w:autoSpaceDN/>
        <w:adjustRightInd/>
        <w:ind w:firstLine="709"/>
        <w:jc w:val="center"/>
        <w:textAlignment w:val="baseline"/>
        <w:rPr>
          <w:rFonts w:ascii="Times New Roman" w:eastAsia="SimSun" w:hAnsi="Times New Roman" w:cs="Times New Roman"/>
          <w:color w:val="00000A"/>
          <w:kern w:val="1"/>
          <w:sz w:val="24"/>
          <w:szCs w:val="24"/>
          <w:lang w:eastAsia="zh-CN" w:bidi="hi-IN"/>
        </w:rPr>
      </w:pPr>
      <w:r w:rsidRPr="002C5B74">
        <w:rPr>
          <w:rFonts w:ascii="Times New Roman" w:hAnsi="Times New Roman" w:cs="Times New Roman"/>
          <w:color w:val="00000A"/>
          <w:kern w:val="1"/>
          <w:sz w:val="24"/>
          <w:szCs w:val="24"/>
          <w:lang w:eastAsia="zh-CN" w:bidi="hi-IN"/>
        </w:rPr>
        <w:t xml:space="preserve"> </w:t>
      </w:r>
      <w:r w:rsidRPr="002C5B74">
        <w:rPr>
          <w:rFonts w:ascii="Times New Roman" w:eastAsia="SimSun" w:hAnsi="Times New Roman" w:cs="Times New Roman"/>
          <w:b/>
          <w:color w:val="00000A"/>
          <w:kern w:val="1"/>
          <w:sz w:val="24"/>
          <w:szCs w:val="24"/>
          <w:lang w:eastAsia="zh-CN" w:bidi="hi-IN"/>
        </w:rPr>
        <w:t>Материально-технические условия</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 xml:space="preserve">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w:t>
      </w:r>
      <w:r w:rsidRPr="002C5B74">
        <w:rPr>
          <w:rFonts w:ascii="Times New Roman" w:eastAsia="SimSun" w:hAnsi="Times New Roman" w:cs="Times New Roman"/>
          <w:color w:val="00000A"/>
          <w:kern w:val="1"/>
          <w:sz w:val="24"/>
          <w:szCs w:val="24"/>
          <w:lang w:eastAsia="zh-CN" w:bidi="hi-IN"/>
        </w:rPr>
        <w:lastRenderedPageBreak/>
        <w:t>результатам освоения АООП НОО обучающихся с ЗПР.</w:t>
      </w:r>
    </w:p>
    <w:p w:rsidR="00282274" w:rsidRPr="002C5B74" w:rsidRDefault="005611BF"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Pr>
          <w:rFonts w:ascii="Times New Roman" w:eastAsia="SimSun" w:hAnsi="Times New Roman" w:cs="Times New Roman"/>
          <w:color w:val="00000A"/>
          <w:kern w:val="1"/>
          <w:sz w:val="24"/>
          <w:szCs w:val="24"/>
          <w:lang w:eastAsia="zh-CN" w:bidi="hi-IN"/>
        </w:rPr>
        <w:t>Материально-техническая база МК</w:t>
      </w:r>
      <w:r w:rsidR="00282274" w:rsidRPr="002C5B74">
        <w:rPr>
          <w:rFonts w:ascii="Times New Roman" w:eastAsia="SimSun" w:hAnsi="Times New Roman" w:cs="Times New Roman"/>
          <w:color w:val="00000A"/>
          <w:kern w:val="1"/>
          <w:sz w:val="24"/>
          <w:szCs w:val="24"/>
          <w:lang w:eastAsia="zh-CN" w:bidi="hi-IN"/>
        </w:rPr>
        <w:t xml:space="preserve">ОУ </w:t>
      </w:r>
      <w:r>
        <w:rPr>
          <w:rFonts w:ascii="Times New Roman" w:eastAsia="SimSun" w:hAnsi="Times New Roman" w:cs="Times New Roman"/>
          <w:color w:val="00000A"/>
          <w:kern w:val="1"/>
          <w:sz w:val="24"/>
          <w:szCs w:val="24"/>
          <w:lang w:eastAsia="zh-CN" w:bidi="hi-IN"/>
        </w:rPr>
        <w:t xml:space="preserve">СОШ № 16 им. Н. Косникова </w:t>
      </w:r>
      <w:r w:rsidR="00282274" w:rsidRPr="002C5B74">
        <w:rPr>
          <w:rFonts w:ascii="Times New Roman" w:eastAsia="SimSun" w:hAnsi="Times New Roman" w:cs="Times New Roman"/>
          <w:color w:val="00000A"/>
          <w:kern w:val="1"/>
          <w:sz w:val="24"/>
          <w:szCs w:val="24"/>
          <w:lang w:eastAsia="zh-CN" w:bidi="hi-IN"/>
        </w:rPr>
        <w:t>приведена в соответствие с задачами по обеспечению реализации АООП НОО и созданию соответствующей образовательной и социальной среды.</w:t>
      </w:r>
    </w:p>
    <w:p w:rsidR="00282274" w:rsidRPr="002C5B74" w:rsidRDefault="00282274" w:rsidP="00282274">
      <w:pPr>
        <w:widowControl/>
        <w:suppressAutoHyphens/>
        <w:autoSpaceDE/>
        <w:autoSpaceDN/>
        <w:adjustRightInd/>
        <w:ind w:firstLine="709"/>
        <w:jc w:val="both"/>
        <w:rPr>
          <w:rFonts w:ascii="Times New Roman" w:hAnsi="Times New Roman" w:cs="Times New Roman"/>
          <w:color w:val="00000A"/>
          <w:kern w:val="1"/>
          <w:sz w:val="24"/>
          <w:szCs w:val="24"/>
        </w:rPr>
      </w:pPr>
      <w:r w:rsidRPr="002C5B74">
        <w:rPr>
          <w:rFonts w:ascii="Times New Roman" w:hAnsi="Times New Roman" w:cs="Times New Roman"/>
          <w:color w:val="000000"/>
          <w:kern w:val="1"/>
          <w:sz w:val="24"/>
          <w:szCs w:val="24"/>
        </w:rPr>
        <w:t xml:space="preserve">Материально-техническое обеспечение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в </w:t>
      </w:r>
      <w:r w:rsidRPr="002C5B74">
        <w:rPr>
          <w:rFonts w:ascii="Times New Roman" w:hAnsi="Times New Roman" w:cs="Times New Roman"/>
          <w:color w:val="00000A"/>
          <w:kern w:val="1"/>
          <w:sz w:val="24"/>
          <w:szCs w:val="24"/>
        </w:rPr>
        <w:t>М</w:t>
      </w:r>
      <w:r w:rsidR="005611BF">
        <w:rPr>
          <w:rFonts w:ascii="Times New Roman" w:hAnsi="Times New Roman" w:cs="Times New Roman"/>
          <w:color w:val="00000A"/>
          <w:kern w:val="1"/>
          <w:sz w:val="24"/>
          <w:szCs w:val="24"/>
        </w:rPr>
        <w:t>К</w:t>
      </w:r>
      <w:r w:rsidRPr="002C5B74">
        <w:rPr>
          <w:rFonts w:ascii="Times New Roman" w:hAnsi="Times New Roman" w:cs="Times New Roman"/>
          <w:color w:val="00000A"/>
          <w:kern w:val="1"/>
          <w:sz w:val="24"/>
          <w:szCs w:val="24"/>
        </w:rPr>
        <w:t xml:space="preserve">ОУ </w:t>
      </w:r>
      <w:r w:rsidR="005611BF">
        <w:rPr>
          <w:rFonts w:ascii="Times New Roman" w:hAnsi="Times New Roman" w:cs="Times New Roman"/>
          <w:color w:val="00000A"/>
          <w:kern w:val="1"/>
          <w:sz w:val="24"/>
          <w:szCs w:val="24"/>
        </w:rPr>
        <w:t>СОШ №16 им. Н. Косникова</w:t>
      </w:r>
      <w:r w:rsidRPr="002C5B74">
        <w:rPr>
          <w:rFonts w:ascii="Times New Roman" w:hAnsi="Times New Roman" w:cs="Times New Roman"/>
          <w:color w:val="00000A"/>
          <w:kern w:val="1"/>
          <w:sz w:val="24"/>
          <w:szCs w:val="24"/>
        </w:rPr>
        <w:t xml:space="preserve"> </w:t>
      </w:r>
      <w:r w:rsidRPr="002C5B74">
        <w:rPr>
          <w:rFonts w:ascii="Times New Roman" w:hAnsi="Times New Roman" w:cs="Times New Roman"/>
          <w:color w:val="000000"/>
          <w:kern w:val="1"/>
          <w:sz w:val="24"/>
          <w:szCs w:val="24"/>
        </w:rPr>
        <w:t>отражена специфика требований к:</w:t>
      </w:r>
    </w:p>
    <w:p w:rsidR="00282274" w:rsidRPr="002C5B74" w:rsidRDefault="00282274" w:rsidP="00282274">
      <w:pPr>
        <w:tabs>
          <w:tab w:val="left" w:pos="360"/>
          <w:tab w:val="left" w:pos="640"/>
        </w:tabs>
        <w:autoSpaceDE/>
        <w:autoSpaceDN/>
        <w:adjustRightInd/>
        <w:ind w:firstLine="709"/>
        <w:jc w:val="both"/>
        <w:textAlignment w:val="center"/>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 организации пространства, в котором обучается ребенок с ЗПР;</w:t>
      </w:r>
    </w:p>
    <w:p w:rsidR="00282274" w:rsidRPr="002C5B74" w:rsidRDefault="00282274" w:rsidP="00282274">
      <w:pPr>
        <w:tabs>
          <w:tab w:val="left" w:pos="360"/>
          <w:tab w:val="left" w:pos="640"/>
        </w:tabs>
        <w:autoSpaceDE/>
        <w:autoSpaceDN/>
        <w:adjustRightInd/>
        <w:ind w:firstLine="709"/>
        <w:jc w:val="both"/>
        <w:textAlignment w:val="center"/>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 организации временного режима обучения;</w:t>
      </w:r>
    </w:p>
    <w:p w:rsidR="00282274" w:rsidRPr="002C5B74" w:rsidRDefault="00282274" w:rsidP="00282274">
      <w:pPr>
        <w:tabs>
          <w:tab w:val="left" w:pos="360"/>
          <w:tab w:val="left" w:pos="640"/>
        </w:tabs>
        <w:autoSpaceDE/>
        <w:autoSpaceDN/>
        <w:adjustRightInd/>
        <w:ind w:firstLine="709"/>
        <w:jc w:val="both"/>
        <w:textAlignment w:val="center"/>
        <w:rPr>
          <w:rFonts w:ascii="Times New Roman" w:hAnsi="Times New Roman" w:cs="Times New Roman"/>
          <w:color w:val="00000A"/>
          <w:kern w:val="1"/>
          <w:sz w:val="24"/>
          <w:szCs w:val="24"/>
          <w:lang w:bidi="hi-IN"/>
        </w:rPr>
      </w:pPr>
      <w:r w:rsidRPr="002C5B74">
        <w:rPr>
          <w:rFonts w:ascii="Times New Roman" w:hAnsi="Times New Roman" w:cs="Times New Roman"/>
          <w:color w:val="00000A"/>
          <w:kern w:val="1"/>
          <w:sz w:val="24"/>
          <w:szCs w:val="24"/>
          <w:lang w:bidi="hi-IN"/>
        </w:rPr>
        <w:t>- техническим средствам обучения;</w:t>
      </w:r>
    </w:p>
    <w:p w:rsidR="00282274" w:rsidRPr="002C5B74" w:rsidRDefault="00282274" w:rsidP="00282274">
      <w:pPr>
        <w:tabs>
          <w:tab w:val="left" w:pos="360"/>
          <w:tab w:val="left" w:pos="640"/>
        </w:tabs>
        <w:autoSpaceDE/>
        <w:autoSpaceDN/>
        <w:adjustRightInd/>
        <w:ind w:firstLine="709"/>
        <w:jc w:val="both"/>
        <w:textAlignment w:val="center"/>
        <w:rPr>
          <w:rFonts w:ascii="Times New Roman" w:hAnsi="Times New Roman" w:cs="Times New Roman"/>
          <w:b/>
          <w:i/>
          <w:color w:val="00000A"/>
          <w:kern w:val="1"/>
          <w:sz w:val="24"/>
          <w:szCs w:val="24"/>
          <w:lang w:bidi="hi-IN"/>
        </w:rPr>
      </w:pPr>
      <w:r w:rsidRPr="002C5B74">
        <w:rPr>
          <w:rFonts w:ascii="Times New Roman" w:hAnsi="Times New Roman" w:cs="Times New Roman"/>
          <w:color w:val="00000A"/>
          <w:kern w:val="1"/>
          <w:sz w:val="24"/>
          <w:szCs w:val="24"/>
          <w:lang w:bidi="hi-IN"/>
        </w:rPr>
        <w:t>- учебникам, рабочим тетрадям, дидактическим материалам.</w:t>
      </w:r>
    </w:p>
    <w:p w:rsidR="00282274" w:rsidRPr="002C5B74" w:rsidRDefault="00282274" w:rsidP="00282274">
      <w:pPr>
        <w:widowControl/>
        <w:suppressAutoHyphens/>
        <w:autoSpaceDE/>
        <w:autoSpaceDN/>
        <w:adjustRightInd/>
        <w:ind w:firstLine="709"/>
        <w:jc w:val="center"/>
        <w:rPr>
          <w:rFonts w:ascii="Times New Roman" w:hAnsi="Times New Roman" w:cs="Times New Roman"/>
          <w:color w:val="000000"/>
          <w:kern w:val="1"/>
          <w:sz w:val="24"/>
          <w:szCs w:val="24"/>
        </w:rPr>
      </w:pPr>
      <w:r w:rsidRPr="002C5B74">
        <w:rPr>
          <w:rFonts w:ascii="Times New Roman" w:hAnsi="Times New Roman" w:cs="Times New Roman"/>
          <w:b/>
          <w:color w:val="00000A"/>
          <w:kern w:val="1"/>
          <w:sz w:val="24"/>
          <w:szCs w:val="24"/>
        </w:rPr>
        <w:t>Требования к организации пространства</w:t>
      </w:r>
    </w:p>
    <w:p w:rsidR="00282274" w:rsidRPr="002C5B74" w:rsidRDefault="00282274" w:rsidP="00282274">
      <w:pPr>
        <w:widowControl/>
        <w:suppressAutoHyphens/>
        <w:autoSpaceDE/>
        <w:autoSpaceDN/>
        <w:adjustRightInd/>
        <w:ind w:firstLine="709"/>
        <w:jc w:val="both"/>
        <w:rPr>
          <w:rFonts w:ascii="Times New Roman" w:hAnsi="Times New Roman" w:cs="Times New Roman"/>
          <w:color w:val="000000"/>
          <w:kern w:val="1"/>
          <w:sz w:val="24"/>
          <w:szCs w:val="24"/>
        </w:rPr>
      </w:pPr>
      <w:r w:rsidRPr="002C5B74">
        <w:rPr>
          <w:rFonts w:ascii="Times New Roman" w:hAnsi="Times New Roman" w:cs="Times New Roman"/>
          <w:color w:val="000000"/>
          <w:kern w:val="1"/>
          <w:sz w:val="24"/>
          <w:szCs w:val="24"/>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в  частности: </w:t>
      </w:r>
    </w:p>
    <w:p w:rsidR="00282274" w:rsidRPr="002C5B74" w:rsidRDefault="00282274" w:rsidP="00282274">
      <w:pPr>
        <w:widowControl/>
        <w:tabs>
          <w:tab w:val="left" w:pos="993"/>
        </w:tabs>
        <w:suppressAutoHyphens/>
        <w:autoSpaceDE/>
        <w:autoSpaceDN/>
        <w:adjustRightInd/>
        <w:ind w:firstLine="709"/>
        <w:jc w:val="both"/>
        <w:rPr>
          <w:rFonts w:ascii="Times New Roman" w:hAnsi="Times New Roman" w:cs="Times New Roman"/>
          <w:color w:val="000000"/>
          <w:kern w:val="1"/>
          <w:sz w:val="24"/>
          <w:szCs w:val="24"/>
        </w:rPr>
      </w:pPr>
      <w:r w:rsidRPr="002C5B74">
        <w:rPr>
          <w:rFonts w:ascii="Times New Roman" w:hAnsi="Times New Roman" w:cs="Times New Roman"/>
          <w:color w:val="000000"/>
          <w:kern w:val="1"/>
          <w:sz w:val="24"/>
          <w:szCs w:val="24"/>
        </w:rPr>
        <w:t xml:space="preserve">- к соблюдению санитарно-гигиенических </w:t>
      </w:r>
      <w:r w:rsidRPr="002C5B74">
        <w:rPr>
          <w:rFonts w:ascii="Times New Roman" w:hAnsi="Times New Roman" w:cs="Times New Roman"/>
          <w:color w:val="00000A"/>
          <w:kern w:val="1"/>
          <w:sz w:val="24"/>
          <w:szCs w:val="24"/>
        </w:rPr>
        <w:t>норм</w:t>
      </w:r>
      <w:r w:rsidRPr="002C5B74">
        <w:rPr>
          <w:rFonts w:ascii="Times New Roman" w:hAnsi="Times New Roman" w:cs="Times New Roman"/>
          <w:color w:val="FF0000"/>
          <w:kern w:val="1"/>
          <w:sz w:val="24"/>
          <w:szCs w:val="24"/>
        </w:rPr>
        <w:t xml:space="preserve"> </w:t>
      </w:r>
      <w:r w:rsidRPr="002C5B74">
        <w:rPr>
          <w:rFonts w:ascii="Times New Roman" w:hAnsi="Times New Roman" w:cs="Times New Roman"/>
          <w:color w:val="000000"/>
          <w:kern w:val="1"/>
          <w:sz w:val="24"/>
          <w:szCs w:val="24"/>
        </w:rPr>
        <w:t xml:space="preserve">образовательного процесса (требования к водоснабжению, канализации, освещению, воздушно-тепловому режиму и т. д.); </w:t>
      </w:r>
    </w:p>
    <w:p w:rsidR="00282274" w:rsidRPr="002C5B74" w:rsidRDefault="00282274" w:rsidP="00282274">
      <w:pPr>
        <w:widowControl/>
        <w:tabs>
          <w:tab w:val="left" w:pos="993"/>
        </w:tabs>
        <w:suppressAutoHyphens/>
        <w:autoSpaceDE/>
        <w:autoSpaceDN/>
        <w:adjustRightInd/>
        <w:ind w:firstLine="709"/>
        <w:jc w:val="both"/>
        <w:rPr>
          <w:rFonts w:ascii="Times New Roman" w:hAnsi="Times New Roman" w:cs="Times New Roman"/>
          <w:color w:val="000000"/>
          <w:kern w:val="1"/>
          <w:sz w:val="24"/>
          <w:szCs w:val="24"/>
        </w:rPr>
      </w:pPr>
      <w:r w:rsidRPr="002C5B74">
        <w:rPr>
          <w:rFonts w:ascii="Times New Roman" w:hAnsi="Times New Roman" w:cs="Times New Roman"/>
          <w:color w:val="000000"/>
          <w:kern w:val="1"/>
          <w:sz w:val="24"/>
          <w:szCs w:val="24"/>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282274" w:rsidRPr="002C5B74" w:rsidRDefault="00282274" w:rsidP="00282274">
      <w:pPr>
        <w:widowControl/>
        <w:tabs>
          <w:tab w:val="left" w:pos="993"/>
        </w:tabs>
        <w:suppressAutoHyphens/>
        <w:autoSpaceDE/>
        <w:autoSpaceDN/>
        <w:adjustRightInd/>
        <w:ind w:firstLine="709"/>
        <w:jc w:val="both"/>
        <w:rPr>
          <w:rFonts w:ascii="Times New Roman" w:hAnsi="Times New Roman" w:cs="Times New Roman"/>
          <w:color w:val="000000"/>
          <w:kern w:val="1"/>
          <w:sz w:val="24"/>
          <w:szCs w:val="24"/>
        </w:rPr>
      </w:pPr>
      <w:r w:rsidRPr="002C5B74">
        <w:rPr>
          <w:rFonts w:ascii="Times New Roman" w:hAnsi="Times New Roman" w:cs="Times New Roman"/>
          <w:color w:val="000000"/>
          <w:kern w:val="1"/>
          <w:sz w:val="24"/>
          <w:szCs w:val="24"/>
        </w:rPr>
        <w:t xml:space="preserve">- к соблюдению пожарной и электробезопасности; </w:t>
      </w:r>
    </w:p>
    <w:p w:rsidR="00282274" w:rsidRPr="002C5B74" w:rsidRDefault="00282274" w:rsidP="00282274">
      <w:pPr>
        <w:widowControl/>
        <w:tabs>
          <w:tab w:val="left" w:pos="993"/>
        </w:tabs>
        <w:suppressAutoHyphens/>
        <w:autoSpaceDE/>
        <w:autoSpaceDN/>
        <w:adjustRightInd/>
        <w:ind w:firstLine="709"/>
        <w:jc w:val="both"/>
        <w:rPr>
          <w:rFonts w:ascii="Times New Roman" w:hAnsi="Times New Roman" w:cs="Times New Roman"/>
          <w:color w:val="000000"/>
          <w:kern w:val="1"/>
          <w:sz w:val="24"/>
          <w:szCs w:val="24"/>
        </w:rPr>
      </w:pPr>
      <w:r w:rsidRPr="002C5B74">
        <w:rPr>
          <w:rFonts w:ascii="Times New Roman" w:hAnsi="Times New Roman" w:cs="Times New Roman"/>
          <w:color w:val="000000"/>
          <w:kern w:val="1"/>
          <w:sz w:val="24"/>
          <w:szCs w:val="24"/>
        </w:rPr>
        <w:t>- к соблюдению</w:t>
      </w:r>
      <w:r w:rsidRPr="002C5B74">
        <w:rPr>
          <w:rFonts w:ascii="Times New Roman" w:hAnsi="Times New Roman" w:cs="Times New Roman"/>
          <w:color w:val="00000A"/>
          <w:kern w:val="1"/>
          <w:sz w:val="24"/>
          <w:szCs w:val="24"/>
        </w:rPr>
        <w:t xml:space="preserve"> требований</w:t>
      </w:r>
      <w:r w:rsidRPr="002C5B74">
        <w:rPr>
          <w:rFonts w:ascii="Times New Roman" w:hAnsi="Times New Roman" w:cs="Times New Roman"/>
          <w:color w:val="FF0000"/>
          <w:kern w:val="1"/>
          <w:sz w:val="24"/>
          <w:szCs w:val="24"/>
        </w:rPr>
        <w:t xml:space="preserve"> </w:t>
      </w:r>
      <w:r w:rsidRPr="002C5B74">
        <w:rPr>
          <w:rFonts w:ascii="Times New Roman" w:hAnsi="Times New Roman" w:cs="Times New Roman"/>
          <w:color w:val="000000"/>
          <w:kern w:val="1"/>
          <w:sz w:val="24"/>
          <w:szCs w:val="24"/>
        </w:rPr>
        <w:t>охраны труда;</w:t>
      </w:r>
    </w:p>
    <w:p w:rsidR="00282274" w:rsidRPr="002C5B74" w:rsidRDefault="00282274" w:rsidP="00282274">
      <w:pPr>
        <w:tabs>
          <w:tab w:val="left" w:pos="0"/>
        </w:tabs>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w:t>
      </w:r>
    </w:p>
    <w:p w:rsidR="00282274" w:rsidRPr="002C5B74" w:rsidRDefault="00282274" w:rsidP="00282274">
      <w:pPr>
        <w:tabs>
          <w:tab w:val="left" w:pos="360"/>
          <w:tab w:val="left" w:pos="640"/>
        </w:tabs>
        <w:autoSpaceDE/>
        <w:autoSpaceDN/>
        <w:adjustRightInd/>
        <w:ind w:firstLine="709"/>
        <w:jc w:val="both"/>
        <w:textAlignment w:val="center"/>
        <w:rPr>
          <w:rFonts w:ascii="Times New Roman" w:hAnsi="Times New Roman" w:cs="Times New Roman"/>
          <w:color w:val="000000"/>
          <w:kern w:val="1"/>
          <w:sz w:val="24"/>
          <w:szCs w:val="24"/>
          <w:lang w:bidi="hi-IN"/>
        </w:rPr>
      </w:pPr>
      <w:r w:rsidRPr="002C5B74">
        <w:rPr>
          <w:rFonts w:ascii="Times New Roman" w:hAnsi="Times New Roman" w:cs="Times New Roman"/>
          <w:color w:val="000000"/>
          <w:kern w:val="1"/>
          <w:sz w:val="24"/>
          <w:szCs w:val="24"/>
          <w:lang w:bidi="hi-IN"/>
        </w:rPr>
        <w:t xml:space="preserve">Школа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005611BF">
        <w:rPr>
          <w:rFonts w:ascii="Times New Roman" w:hAnsi="Times New Roman" w:cs="Times New Roman"/>
          <w:color w:val="00000A"/>
          <w:kern w:val="1"/>
          <w:sz w:val="24"/>
          <w:szCs w:val="24"/>
          <w:lang w:bidi="hi-IN"/>
        </w:rPr>
        <w:t xml:space="preserve">В МКОУ СОШ № 16 ми. Н. Косникова </w:t>
      </w:r>
      <w:r w:rsidRPr="002C5B74">
        <w:rPr>
          <w:rFonts w:ascii="Times New Roman" w:hAnsi="Times New Roman" w:cs="Times New Roman"/>
          <w:color w:val="00000A"/>
          <w:kern w:val="1"/>
          <w:sz w:val="24"/>
          <w:szCs w:val="24"/>
          <w:lang w:bidi="hi-IN"/>
        </w:rPr>
        <w:t xml:space="preserve">имеются  специально оборудованные помещения для проведения занятий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hAnsi="Times New Roman" w:cs="Times New Roman"/>
          <w:color w:val="00000A"/>
          <w:kern w:val="1"/>
          <w:sz w:val="24"/>
          <w:szCs w:val="24"/>
          <w:lang w:eastAsia="zh-CN" w:bidi="hi-IN"/>
        </w:rPr>
        <w:t xml:space="preserve"> </w:t>
      </w:r>
      <w:r w:rsidRPr="002C5B74">
        <w:rPr>
          <w:rFonts w:ascii="Times New Roman" w:eastAsia="SimSun" w:hAnsi="Times New Roman" w:cs="Times New Roman"/>
          <w:color w:val="00000A"/>
          <w:kern w:val="1"/>
          <w:sz w:val="24"/>
          <w:szCs w:val="24"/>
          <w:lang w:eastAsia="zh-CN" w:bidi="hi-IN"/>
        </w:rPr>
        <w:t>Класс, в котором обучаются дети варианта 7.2  оборудован партами,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b/>
          <w:i/>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Обязательным условием к организации рабочего места обучающегося с ЗПР является о</w:t>
      </w:r>
      <w:r w:rsidRPr="002C5B74">
        <w:rPr>
          <w:rFonts w:ascii="Times New Roman" w:eastAsia="SimSun" w:hAnsi="Times New Roman" w:cs="Times New Roman"/>
          <w:color w:val="00000A"/>
          <w:kern w:val="1"/>
          <w:sz w:val="24"/>
          <w:szCs w:val="24"/>
          <w:lang w:bidi="hi-IN"/>
        </w:rPr>
        <w:t>беспечение возможности постоянно находиться в зоне внимания педагога.</w:t>
      </w:r>
    </w:p>
    <w:p w:rsidR="00282274" w:rsidRPr="002C5B74" w:rsidRDefault="00282274" w:rsidP="00282274">
      <w:pPr>
        <w:widowControl/>
        <w:suppressAutoHyphens/>
        <w:autoSpaceDE/>
        <w:autoSpaceDN/>
        <w:adjustRightInd/>
        <w:ind w:firstLine="709"/>
        <w:jc w:val="center"/>
        <w:rPr>
          <w:rFonts w:ascii="Times New Roman" w:hAnsi="Times New Roman" w:cs="Times New Roman"/>
          <w:color w:val="000000"/>
          <w:kern w:val="1"/>
          <w:sz w:val="24"/>
          <w:szCs w:val="24"/>
        </w:rPr>
      </w:pPr>
      <w:r w:rsidRPr="002C5B74">
        <w:rPr>
          <w:rFonts w:ascii="Times New Roman" w:hAnsi="Times New Roman" w:cs="Times New Roman"/>
          <w:b/>
          <w:color w:val="00000A"/>
          <w:kern w:val="1"/>
          <w:sz w:val="24"/>
          <w:szCs w:val="24"/>
        </w:rPr>
        <w:t>Требования к организации временного режима</w:t>
      </w:r>
    </w:p>
    <w:p w:rsidR="00282274" w:rsidRPr="002C5B74" w:rsidRDefault="00282274" w:rsidP="00282274">
      <w:pPr>
        <w:widowControl/>
        <w:suppressAutoHyphens/>
        <w:autoSpaceDE/>
        <w:autoSpaceDN/>
        <w:adjustRightInd/>
        <w:ind w:firstLine="709"/>
        <w:jc w:val="both"/>
        <w:rPr>
          <w:rFonts w:ascii="Times New Roman" w:hAnsi="Times New Roman" w:cs="Times New Roman"/>
          <w:color w:val="000000"/>
          <w:kern w:val="1"/>
          <w:sz w:val="24"/>
          <w:szCs w:val="24"/>
        </w:rPr>
      </w:pPr>
      <w:r w:rsidRPr="002C5B74">
        <w:rPr>
          <w:rFonts w:ascii="Times New Roman" w:hAnsi="Times New Roman" w:cs="Times New Roman"/>
          <w:color w:val="000000"/>
          <w:kern w:val="1"/>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Сроки освоения АООП НОО обучающимися с ЗПР для варианта 7.2 составляют 5 лет (с обязательным введением 1</w:t>
      </w:r>
      <w:r w:rsidRPr="002C5B74">
        <w:rPr>
          <w:rFonts w:ascii="Times New Roman" w:eastAsia="SimSun" w:hAnsi="Times New Roman" w:cs="Times New Roman"/>
          <w:color w:val="00000A"/>
          <w:kern w:val="1"/>
          <w:sz w:val="24"/>
          <w:szCs w:val="24"/>
          <w:vertAlign w:val="superscript"/>
          <w:lang w:eastAsia="zh-CN" w:bidi="hi-IN"/>
        </w:rPr>
        <w:t xml:space="preserve"> </w:t>
      </w:r>
      <w:r w:rsidRPr="002C5B74">
        <w:rPr>
          <w:rFonts w:ascii="Times New Roman" w:eastAsia="SimSun" w:hAnsi="Times New Roman" w:cs="Times New Roman"/>
          <w:color w:val="00000A"/>
          <w:kern w:val="1"/>
          <w:sz w:val="24"/>
          <w:szCs w:val="24"/>
          <w:lang w:eastAsia="zh-CN" w:bidi="hi-IN"/>
        </w:rPr>
        <w:t>дополни</w:t>
      </w:r>
      <w:r w:rsidR="00C22DCC" w:rsidRPr="002C5B74">
        <w:rPr>
          <w:rFonts w:ascii="Times New Roman" w:eastAsia="SimSun" w:hAnsi="Times New Roman" w:cs="Times New Roman"/>
          <w:color w:val="00000A"/>
          <w:kern w:val="1"/>
          <w:sz w:val="24"/>
          <w:szCs w:val="24"/>
          <w:lang w:eastAsia="zh-CN" w:bidi="hi-IN"/>
        </w:rPr>
        <w:t>тельного класса). Однако, в 201</w:t>
      </w:r>
      <w:r w:rsidR="00CB3E80">
        <w:rPr>
          <w:rFonts w:ascii="Times New Roman" w:eastAsia="SimSun" w:hAnsi="Times New Roman" w:cs="Times New Roman"/>
          <w:color w:val="00000A"/>
          <w:kern w:val="1"/>
          <w:sz w:val="24"/>
          <w:szCs w:val="24"/>
          <w:lang w:eastAsia="zh-CN" w:bidi="hi-IN"/>
        </w:rPr>
        <w:t>8</w:t>
      </w:r>
      <w:r w:rsidR="00C22DCC" w:rsidRPr="002C5B74">
        <w:rPr>
          <w:rFonts w:ascii="Times New Roman" w:eastAsia="SimSun" w:hAnsi="Times New Roman" w:cs="Times New Roman"/>
          <w:color w:val="00000A"/>
          <w:kern w:val="1"/>
          <w:sz w:val="24"/>
          <w:szCs w:val="24"/>
          <w:lang w:eastAsia="zh-CN" w:bidi="hi-IN"/>
        </w:rPr>
        <w:t>-201</w:t>
      </w:r>
      <w:r w:rsidR="00CB3E80">
        <w:rPr>
          <w:rFonts w:ascii="Times New Roman" w:eastAsia="SimSun" w:hAnsi="Times New Roman" w:cs="Times New Roman"/>
          <w:color w:val="00000A"/>
          <w:kern w:val="1"/>
          <w:sz w:val="24"/>
          <w:szCs w:val="24"/>
          <w:lang w:eastAsia="zh-CN" w:bidi="hi-IN"/>
        </w:rPr>
        <w:t>9</w:t>
      </w:r>
      <w:r w:rsidRPr="002C5B74">
        <w:rPr>
          <w:rFonts w:ascii="Times New Roman" w:eastAsia="SimSun" w:hAnsi="Times New Roman" w:cs="Times New Roman"/>
          <w:color w:val="00000A"/>
          <w:kern w:val="1"/>
          <w:sz w:val="24"/>
          <w:szCs w:val="24"/>
          <w:lang w:eastAsia="zh-CN" w:bidi="hi-IN"/>
        </w:rPr>
        <w:t xml:space="preserve"> учебном году обучающиеся с вариантом 7.2 обучаются совместно с обучающимися вариантом 7.1.</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Устанавливается следующая продолжительность учебного года:</w:t>
      </w:r>
      <w:r w:rsidRPr="002C5B74">
        <w:rPr>
          <w:rFonts w:ascii="Times New Roman" w:eastAsia="SimSun" w:hAnsi="Times New Roman" w:cs="Times New Roman"/>
          <w:color w:val="00000A"/>
          <w:kern w:val="1"/>
          <w:sz w:val="24"/>
          <w:szCs w:val="24"/>
          <w:lang w:eastAsia="zh-CN" w:bidi="hi-IN"/>
        </w:rPr>
        <w:br/>
        <w:t>1 класс – 33 учебных недели.</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Для профилактики переутомления обучающихся с ЗПР в годовом календарном учебном пл</w:t>
      </w:r>
      <w:r w:rsidR="00C22DCC" w:rsidRPr="002C5B74">
        <w:rPr>
          <w:rFonts w:ascii="Times New Roman" w:eastAsia="SimSun" w:hAnsi="Times New Roman" w:cs="Times New Roman"/>
          <w:color w:val="00000A"/>
          <w:kern w:val="1"/>
          <w:sz w:val="24"/>
          <w:szCs w:val="24"/>
          <w:lang w:eastAsia="zh-CN" w:bidi="hi-IN"/>
        </w:rPr>
        <w:t>ане предусмотрено</w:t>
      </w:r>
      <w:r w:rsidRPr="002C5B74">
        <w:rPr>
          <w:rFonts w:ascii="Times New Roman" w:eastAsia="SimSun" w:hAnsi="Times New Roman" w:cs="Times New Roman"/>
          <w:color w:val="00000A"/>
          <w:kern w:val="1"/>
          <w:sz w:val="24"/>
          <w:szCs w:val="24"/>
          <w:lang w:eastAsia="zh-CN" w:bidi="hi-IN"/>
        </w:rPr>
        <w:t xml:space="preserve"> равномерное распределение периодов учебного времени и каникул. </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w:t>
      </w:r>
      <w:r w:rsidRPr="002C5B74">
        <w:rPr>
          <w:rFonts w:ascii="Times New Roman" w:eastAsia="SimSun" w:hAnsi="Times New Roman" w:cs="Times New Roman"/>
          <w:color w:val="00000A"/>
          <w:kern w:val="1"/>
          <w:sz w:val="24"/>
          <w:szCs w:val="24"/>
          <w:lang w:eastAsia="zh-CN" w:bidi="hi-IN"/>
        </w:rPr>
        <w:lastRenderedPageBreak/>
        <w:t>для конкретного ребенка устанавливается школой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Обучение в 1</w:t>
      </w:r>
      <w:r w:rsidR="00C22DCC" w:rsidRPr="002C5B74">
        <w:rPr>
          <w:rFonts w:ascii="Times New Roman" w:eastAsia="SimSun" w:hAnsi="Times New Roman" w:cs="Times New Roman"/>
          <w:color w:val="00000A"/>
          <w:kern w:val="1"/>
          <w:sz w:val="24"/>
          <w:szCs w:val="24"/>
          <w:lang w:eastAsia="zh-CN" w:bidi="hi-IN"/>
        </w:rPr>
        <w:t>,2 классах</w:t>
      </w:r>
      <w:r w:rsidRPr="002C5B74">
        <w:rPr>
          <w:rFonts w:ascii="Times New Roman" w:eastAsia="SimSun" w:hAnsi="Times New Roman" w:cs="Times New Roman"/>
          <w:color w:val="00000A"/>
          <w:kern w:val="1"/>
          <w:sz w:val="24"/>
          <w:szCs w:val="24"/>
          <w:lang w:eastAsia="zh-CN" w:bidi="hi-IN"/>
        </w:rPr>
        <w:t xml:space="preserve"> устанавливается  по режиму продленного дня с организацией прогулки, питания, необходимых оздоровительных мероприятий.</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Учебный день включает в себя специально организованные занятия / уроки, а также паузу, время прогулки,  коррекционных мероприятий.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Уче</w:t>
      </w:r>
      <w:r w:rsidR="00CB3E80">
        <w:rPr>
          <w:rFonts w:ascii="Times New Roman" w:eastAsia="SimSun" w:hAnsi="Times New Roman" w:cs="Times New Roman"/>
          <w:color w:val="00000A"/>
          <w:kern w:val="1"/>
          <w:sz w:val="24"/>
          <w:szCs w:val="24"/>
          <w:lang w:eastAsia="zh-CN" w:bidi="hi-IN"/>
        </w:rPr>
        <w:t>бные занятия  начинаются   08.</w:t>
      </w:r>
      <w:r w:rsidR="005611BF">
        <w:rPr>
          <w:rFonts w:ascii="Times New Roman" w:eastAsia="SimSun" w:hAnsi="Times New Roman" w:cs="Times New Roman"/>
          <w:color w:val="00000A"/>
          <w:kern w:val="1"/>
          <w:sz w:val="24"/>
          <w:szCs w:val="24"/>
          <w:lang w:eastAsia="zh-CN" w:bidi="hi-IN"/>
        </w:rPr>
        <w:t>00</w:t>
      </w:r>
      <w:r w:rsidRPr="002C5B74">
        <w:rPr>
          <w:rFonts w:ascii="Times New Roman" w:eastAsia="SimSun" w:hAnsi="Times New Roman" w:cs="Times New Roman"/>
          <w:color w:val="00000A"/>
          <w:kern w:val="1"/>
          <w:sz w:val="24"/>
          <w:szCs w:val="24"/>
          <w:lang w:eastAsia="zh-CN" w:bidi="hi-IN"/>
        </w:rPr>
        <w:t xml:space="preserve">  утра. </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для обучающихся 1 класса нагрузка  – не  превышает 4 урока  в  день.</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b/>
          <w:i/>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Продолжительность учебных за</w:t>
      </w:r>
      <w:r w:rsidR="00C22DCC" w:rsidRPr="002C5B74">
        <w:rPr>
          <w:rFonts w:ascii="Times New Roman" w:eastAsia="SimSun" w:hAnsi="Times New Roman" w:cs="Times New Roman"/>
          <w:color w:val="00000A"/>
          <w:kern w:val="1"/>
          <w:sz w:val="24"/>
          <w:szCs w:val="24"/>
          <w:lang w:eastAsia="zh-CN" w:bidi="hi-IN"/>
        </w:rPr>
        <w:t xml:space="preserve">нятий не превышает 40 минут. В </w:t>
      </w:r>
      <w:r w:rsidRPr="002C5B74">
        <w:rPr>
          <w:rFonts w:ascii="Times New Roman" w:eastAsia="SimSun" w:hAnsi="Times New Roman" w:cs="Times New Roman"/>
          <w:color w:val="00000A"/>
          <w:kern w:val="1"/>
          <w:sz w:val="24"/>
          <w:szCs w:val="24"/>
          <w:lang w:eastAsia="zh-CN" w:bidi="hi-IN"/>
        </w:rPr>
        <w:t>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перемен между уроками составляет не менее 15 минут, большой перемены (после 2-го урока) - 20  минут.  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2C5B74">
        <w:rPr>
          <w:rFonts w:ascii="Times New Roman" w:eastAsia="SimSun" w:hAnsi="Times New Roman" w:cs="Times New Roman"/>
          <w:caps/>
          <w:color w:val="00000A"/>
          <w:kern w:val="1"/>
          <w:sz w:val="24"/>
          <w:szCs w:val="24"/>
          <w:lang w:eastAsia="zh-CN" w:bidi="hi-IN"/>
        </w:rPr>
        <w:t xml:space="preserve"> ЗПР, </w:t>
      </w:r>
      <w:r w:rsidRPr="002C5B74">
        <w:rPr>
          <w:rFonts w:ascii="Times New Roman" w:eastAsia="SimSun" w:hAnsi="Times New Roman" w:cs="Times New Roman"/>
          <w:color w:val="00000A"/>
          <w:kern w:val="1"/>
          <w:sz w:val="24"/>
          <w:szCs w:val="24"/>
          <w:lang w:eastAsia="zh-CN" w:bidi="hi-IN"/>
        </w:rPr>
        <w:t xml:space="preserve">осваивающие вариант </w:t>
      </w:r>
      <w:r w:rsidRPr="002C5B74">
        <w:rPr>
          <w:rFonts w:ascii="Times New Roman" w:eastAsia="SimSun" w:hAnsi="Times New Roman" w:cs="Times New Roman"/>
          <w:caps/>
          <w:color w:val="00000A"/>
          <w:kern w:val="1"/>
          <w:sz w:val="24"/>
          <w:szCs w:val="24"/>
          <w:lang w:eastAsia="zh-CN" w:bidi="hi-IN"/>
        </w:rPr>
        <w:t xml:space="preserve">7.2 АООП НОО, </w:t>
      </w:r>
      <w:r w:rsidRPr="002C5B74">
        <w:rPr>
          <w:rFonts w:ascii="Times New Roman" w:eastAsia="SimSun" w:hAnsi="Times New Roman" w:cs="Times New Roman"/>
          <w:color w:val="00000A"/>
          <w:kern w:val="1"/>
          <w:sz w:val="24"/>
          <w:szCs w:val="24"/>
          <w:lang w:eastAsia="zh-CN" w:bidi="hi-IN"/>
        </w:rPr>
        <w:t>обучаются в среде сверстников со сходными нарушениями развития. Наполняемос</w:t>
      </w:r>
      <w:r w:rsidR="00C22DCC" w:rsidRPr="002C5B74">
        <w:rPr>
          <w:rFonts w:ascii="Times New Roman" w:eastAsia="SimSun" w:hAnsi="Times New Roman" w:cs="Times New Roman"/>
          <w:color w:val="00000A"/>
          <w:kern w:val="1"/>
          <w:sz w:val="24"/>
          <w:szCs w:val="24"/>
          <w:lang w:eastAsia="zh-CN" w:bidi="hi-IN"/>
        </w:rPr>
        <w:t>ть класса не должна превышать 18 обучающихся (Положение о классах</w:t>
      </w:r>
      <w:r w:rsidR="002C5B74" w:rsidRPr="002C5B74">
        <w:rPr>
          <w:rFonts w:ascii="Times New Roman" w:eastAsia="SimSun" w:hAnsi="Times New Roman" w:cs="Times New Roman"/>
          <w:color w:val="00000A"/>
          <w:kern w:val="1"/>
          <w:sz w:val="24"/>
          <w:szCs w:val="24"/>
          <w:lang w:eastAsia="zh-CN" w:bidi="hi-IN"/>
        </w:rPr>
        <w:t xml:space="preserve"> для детей</w:t>
      </w:r>
      <w:r w:rsidR="00C22DCC" w:rsidRPr="002C5B74">
        <w:rPr>
          <w:rFonts w:ascii="Times New Roman" w:eastAsia="SimSun" w:hAnsi="Times New Roman" w:cs="Times New Roman"/>
          <w:color w:val="00000A"/>
          <w:kern w:val="1"/>
          <w:sz w:val="24"/>
          <w:szCs w:val="24"/>
          <w:lang w:eastAsia="zh-CN" w:bidi="hi-IN"/>
        </w:rPr>
        <w:t xml:space="preserve"> с ОВЗ).</w:t>
      </w:r>
    </w:p>
    <w:p w:rsidR="00282274" w:rsidRPr="002C5B74" w:rsidRDefault="00282274" w:rsidP="00282274">
      <w:pPr>
        <w:tabs>
          <w:tab w:val="left" w:pos="360"/>
          <w:tab w:val="left" w:pos="640"/>
        </w:tabs>
        <w:autoSpaceDE/>
        <w:autoSpaceDN/>
        <w:adjustRightInd/>
        <w:ind w:firstLine="709"/>
        <w:jc w:val="center"/>
        <w:textAlignment w:val="center"/>
        <w:rPr>
          <w:rFonts w:ascii="Times New Roman" w:hAnsi="Times New Roman" w:cs="Times New Roman"/>
          <w:color w:val="000000"/>
          <w:kern w:val="1"/>
          <w:sz w:val="24"/>
          <w:szCs w:val="24"/>
          <w:lang w:bidi="hi-IN"/>
        </w:rPr>
      </w:pPr>
      <w:r w:rsidRPr="002C5B74">
        <w:rPr>
          <w:rFonts w:ascii="Times New Roman" w:hAnsi="Times New Roman" w:cs="Times New Roman"/>
          <w:b/>
          <w:color w:val="00000A"/>
          <w:kern w:val="1"/>
          <w:sz w:val="24"/>
          <w:szCs w:val="24"/>
          <w:lang w:bidi="hi-IN"/>
        </w:rPr>
        <w:t>Требования к техническим средствам обучения</w:t>
      </w:r>
    </w:p>
    <w:p w:rsidR="00282274" w:rsidRPr="002C5B74" w:rsidRDefault="00282274" w:rsidP="00282274">
      <w:pPr>
        <w:widowControl/>
        <w:suppressAutoHyphens/>
        <w:autoSpaceDE/>
        <w:autoSpaceDN/>
        <w:adjustRightInd/>
        <w:ind w:firstLine="709"/>
        <w:jc w:val="both"/>
        <w:rPr>
          <w:rFonts w:ascii="Times New Roman" w:hAnsi="Times New Roman" w:cs="Times New Roman"/>
          <w:b/>
          <w:i/>
          <w:color w:val="00000A"/>
          <w:kern w:val="1"/>
          <w:sz w:val="24"/>
          <w:szCs w:val="24"/>
        </w:rPr>
      </w:pPr>
      <w:r w:rsidRPr="002C5B74">
        <w:rPr>
          <w:rFonts w:ascii="Times New Roman" w:hAnsi="Times New Roman" w:cs="Times New Roman"/>
          <w:color w:val="000000"/>
          <w:kern w:val="1"/>
          <w:sz w:val="24"/>
          <w:szCs w:val="24"/>
        </w:rPr>
        <w:t xml:space="preserve">Технические средства обучения </w:t>
      </w:r>
      <w:r w:rsidRPr="002C5B74">
        <w:rPr>
          <w:rFonts w:ascii="Times New Roman" w:hAnsi="Times New Roman" w:cs="Times New Roman"/>
          <w:color w:val="00000A"/>
          <w:kern w:val="1"/>
          <w:sz w:val="24"/>
          <w:szCs w:val="24"/>
        </w:rPr>
        <w:t>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w:t>
      </w:r>
      <w:r w:rsidR="002C5B74" w:rsidRPr="002C5B74">
        <w:rPr>
          <w:rFonts w:ascii="Times New Roman" w:hAnsi="Times New Roman" w:cs="Times New Roman"/>
          <w:color w:val="00000A"/>
          <w:kern w:val="1"/>
          <w:sz w:val="24"/>
          <w:szCs w:val="24"/>
        </w:rPr>
        <w:t>ю активность обучающихся. В 2017-2018</w:t>
      </w:r>
      <w:r w:rsidRPr="002C5B74">
        <w:rPr>
          <w:rFonts w:ascii="Times New Roman" w:hAnsi="Times New Roman" w:cs="Times New Roman"/>
          <w:color w:val="00000A"/>
          <w:kern w:val="1"/>
          <w:sz w:val="24"/>
          <w:szCs w:val="24"/>
        </w:rPr>
        <w:t xml:space="preserve"> </w:t>
      </w:r>
      <w:r w:rsidR="002C5B74" w:rsidRPr="002C5B74">
        <w:rPr>
          <w:rFonts w:ascii="Times New Roman" w:hAnsi="Times New Roman" w:cs="Times New Roman"/>
          <w:color w:val="00000A"/>
          <w:kern w:val="1"/>
          <w:sz w:val="24"/>
          <w:szCs w:val="24"/>
        </w:rPr>
        <w:t xml:space="preserve">учебном году школа </w:t>
      </w:r>
      <w:r w:rsidRPr="002C5B74">
        <w:rPr>
          <w:rFonts w:ascii="Times New Roman" w:hAnsi="Times New Roman" w:cs="Times New Roman"/>
          <w:color w:val="00000A"/>
          <w:kern w:val="1"/>
          <w:sz w:val="24"/>
          <w:szCs w:val="24"/>
        </w:rPr>
        <w:t xml:space="preserve">смогла обеспечить  </w:t>
      </w:r>
      <w:r w:rsidRPr="002C5B74">
        <w:rPr>
          <w:rFonts w:ascii="Times New Roman" w:hAnsi="Times New Roman" w:cs="Times New Roman"/>
          <w:color w:val="000000"/>
          <w:kern w:val="1"/>
          <w:sz w:val="24"/>
          <w:szCs w:val="24"/>
        </w:rPr>
        <w:t xml:space="preserve"> техническими средствами обучения обучающихся с ЗП</w:t>
      </w:r>
      <w:r w:rsidR="002C5B74" w:rsidRPr="002C5B74">
        <w:rPr>
          <w:rFonts w:ascii="Times New Roman" w:hAnsi="Times New Roman" w:cs="Times New Roman"/>
          <w:color w:val="000000"/>
          <w:kern w:val="1"/>
          <w:sz w:val="24"/>
          <w:szCs w:val="24"/>
        </w:rPr>
        <w:t xml:space="preserve">Р вариант 7.1 и вариант 7.2.: </w:t>
      </w:r>
      <w:r w:rsidRPr="002C5B74">
        <w:rPr>
          <w:rFonts w:ascii="Times New Roman" w:hAnsi="Times New Roman" w:cs="Times New Roman"/>
          <w:color w:val="000000"/>
          <w:kern w:val="1"/>
          <w:sz w:val="24"/>
          <w:szCs w:val="24"/>
        </w:rPr>
        <w:t>компьютером c колонками и выходом в Internet</w:t>
      </w:r>
      <w:r w:rsidR="0072076F">
        <w:rPr>
          <w:rFonts w:ascii="Times New Roman" w:hAnsi="Times New Roman" w:cs="Times New Roman"/>
          <w:color w:val="000000"/>
          <w:kern w:val="1"/>
          <w:sz w:val="24"/>
          <w:szCs w:val="24"/>
        </w:rPr>
        <w:t>.</w:t>
      </w:r>
    </w:p>
    <w:p w:rsidR="00E1526A" w:rsidRDefault="00E1526A" w:rsidP="00282274">
      <w:pPr>
        <w:tabs>
          <w:tab w:val="left" w:pos="142"/>
          <w:tab w:val="left" w:pos="360"/>
        </w:tabs>
        <w:autoSpaceDE/>
        <w:autoSpaceDN/>
        <w:adjustRightInd/>
        <w:ind w:firstLine="709"/>
        <w:jc w:val="center"/>
        <w:textAlignment w:val="center"/>
        <w:rPr>
          <w:rFonts w:ascii="Times New Roman" w:hAnsi="Times New Roman" w:cs="Times New Roman"/>
          <w:b/>
          <w:color w:val="00000A"/>
          <w:kern w:val="1"/>
          <w:sz w:val="24"/>
          <w:szCs w:val="24"/>
          <w:lang w:bidi="hi-IN"/>
        </w:rPr>
      </w:pPr>
    </w:p>
    <w:p w:rsidR="00282274" w:rsidRPr="002C5B74" w:rsidRDefault="00282274" w:rsidP="00282274">
      <w:pPr>
        <w:tabs>
          <w:tab w:val="left" w:pos="142"/>
          <w:tab w:val="left" w:pos="360"/>
        </w:tabs>
        <w:autoSpaceDE/>
        <w:autoSpaceDN/>
        <w:adjustRightInd/>
        <w:ind w:firstLine="709"/>
        <w:jc w:val="center"/>
        <w:textAlignment w:val="center"/>
        <w:rPr>
          <w:rFonts w:ascii="Times New Roman" w:hAnsi="Times New Roman" w:cs="Times New Roman"/>
          <w:color w:val="00000A"/>
          <w:kern w:val="1"/>
          <w:sz w:val="24"/>
          <w:szCs w:val="24"/>
          <w:lang w:bidi="hi-IN"/>
        </w:rPr>
      </w:pPr>
      <w:r w:rsidRPr="002C5B74">
        <w:rPr>
          <w:rFonts w:ascii="Times New Roman" w:hAnsi="Times New Roman" w:cs="Times New Roman"/>
          <w:b/>
          <w:color w:val="00000A"/>
          <w:kern w:val="1"/>
          <w:sz w:val="24"/>
          <w:szCs w:val="24"/>
          <w:lang w:bidi="hi-IN"/>
        </w:rPr>
        <w:t>Требования к учебникам, рабочим тетрадям и специальным дидактическим материалам</w:t>
      </w:r>
    </w:p>
    <w:p w:rsidR="00282274" w:rsidRPr="002C5B74" w:rsidRDefault="00282274" w:rsidP="00282274">
      <w:pPr>
        <w:widowControl/>
        <w:suppressAutoHyphens/>
        <w:autoSpaceDE/>
        <w:autoSpaceDN/>
        <w:adjustRightInd/>
        <w:ind w:firstLine="709"/>
        <w:jc w:val="both"/>
        <w:rPr>
          <w:rFonts w:ascii="Times New Roman" w:hAnsi="Times New Roman" w:cs="Times New Roman"/>
          <w:color w:val="00000A"/>
          <w:kern w:val="1"/>
          <w:sz w:val="24"/>
          <w:szCs w:val="24"/>
        </w:rPr>
      </w:pPr>
      <w:r w:rsidRPr="002C5B74">
        <w:rPr>
          <w:rFonts w:ascii="Times New Roman" w:hAnsi="Times New Roman" w:cs="Times New Roman"/>
          <w:color w:val="00000A"/>
          <w:kern w:val="1"/>
          <w:sz w:val="24"/>
          <w:szCs w:val="24"/>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приложения и дидактические материалы (преимущественное использование натуральной и иллюстративной наглядности), рабочие тетради и пр. на бумажных  носителях, обеспечивающих реализацию программы коррекционной работы и специальную поддержку освоения АООП НОО.</w:t>
      </w:r>
    </w:p>
    <w:p w:rsidR="00282274" w:rsidRPr="002C5B74" w:rsidRDefault="00282274" w:rsidP="00282274">
      <w:pPr>
        <w:tabs>
          <w:tab w:val="left" w:pos="360"/>
          <w:tab w:val="left" w:pos="640"/>
        </w:tabs>
        <w:autoSpaceDE/>
        <w:autoSpaceDN/>
        <w:adjustRightInd/>
        <w:ind w:firstLine="709"/>
        <w:jc w:val="both"/>
        <w:textAlignment w:val="center"/>
        <w:rPr>
          <w:rFonts w:ascii="Times New Roman" w:hAnsi="Times New Roman" w:cs="Times New Roman"/>
          <w:color w:val="000000"/>
          <w:kern w:val="1"/>
          <w:sz w:val="24"/>
          <w:szCs w:val="24"/>
          <w:lang w:bidi="hi-IN"/>
        </w:rPr>
      </w:pPr>
      <w:r w:rsidRPr="002C5B74">
        <w:rPr>
          <w:rFonts w:ascii="Times New Roman" w:hAnsi="Times New Roman" w:cs="Times New Roman"/>
          <w:color w:val="00000A"/>
          <w:kern w:val="1"/>
          <w:sz w:val="24"/>
          <w:szCs w:val="24"/>
          <w:lang w:bidi="hi-IN"/>
        </w:rPr>
        <w:t>Особые образовательные потребности обучающихся с ЗПР обусловливают необходимость специального подбора дидактического материала</w:t>
      </w:r>
      <w:r w:rsidRPr="002C5B74">
        <w:rPr>
          <w:rFonts w:ascii="Times New Roman" w:hAnsi="Times New Roman" w:cs="Times New Roman"/>
          <w:caps/>
          <w:color w:val="00000A"/>
          <w:kern w:val="1"/>
          <w:sz w:val="24"/>
          <w:szCs w:val="24"/>
          <w:lang w:bidi="hi-IN"/>
        </w:rPr>
        <w:t xml:space="preserve">, </w:t>
      </w:r>
      <w:r w:rsidRPr="002C5B74">
        <w:rPr>
          <w:rFonts w:ascii="Times New Roman" w:hAnsi="Times New Roman" w:cs="Times New Roman"/>
          <w:color w:val="00000A"/>
          <w:kern w:val="1"/>
          <w:sz w:val="24"/>
          <w:szCs w:val="24"/>
          <w:lang w:bidi="hi-IN"/>
        </w:rPr>
        <w:t>преимущественное использование натуральной и иллюстративной наглядности</w:t>
      </w:r>
      <w:r w:rsidRPr="002C5B74">
        <w:rPr>
          <w:rFonts w:ascii="Times New Roman" w:hAnsi="Times New Roman" w:cs="Times New Roman"/>
          <w:caps/>
          <w:color w:val="00000A"/>
          <w:kern w:val="1"/>
          <w:sz w:val="24"/>
          <w:szCs w:val="24"/>
          <w:lang w:bidi="hi-IN"/>
        </w:rPr>
        <w:t>.</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 xml:space="preserve">Освоение содержательной области </w:t>
      </w:r>
      <w:r w:rsidRPr="002C5B74">
        <w:rPr>
          <w:rFonts w:ascii="Times New Roman" w:eastAsia="SimSun" w:hAnsi="Times New Roman" w:cs="Times New Roman"/>
          <w:b/>
          <w:i/>
          <w:color w:val="00000A"/>
          <w:kern w:val="1"/>
          <w:sz w:val="24"/>
          <w:szCs w:val="24"/>
          <w:lang w:eastAsia="zh-CN" w:bidi="hi-IN"/>
        </w:rPr>
        <w:t>«Филология»</w:t>
      </w:r>
      <w:r w:rsidRPr="002C5B74">
        <w:rPr>
          <w:rFonts w:ascii="Times New Roman" w:eastAsia="SimSun" w:hAnsi="Times New Roman" w:cs="Times New Roman"/>
          <w:color w:val="00000A"/>
          <w:kern w:val="1"/>
          <w:sz w:val="24"/>
          <w:szCs w:val="24"/>
          <w:lang w:eastAsia="zh-CN" w:bidi="hi-IN"/>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Освоение содержательной области</w:t>
      </w:r>
      <w:r w:rsidRPr="002C5B74">
        <w:rPr>
          <w:rFonts w:ascii="Times New Roman" w:eastAsia="SimSun" w:hAnsi="Times New Roman" w:cs="Times New Roman"/>
          <w:b/>
          <w:color w:val="00000A"/>
          <w:kern w:val="1"/>
          <w:sz w:val="24"/>
          <w:szCs w:val="24"/>
          <w:lang w:eastAsia="zh-CN" w:bidi="hi-IN"/>
        </w:rPr>
        <w:t xml:space="preserve"> </w:t>
      </w:r>
      <w:r w:rsidRPr="002C5B74">
        <w:rPr>
          <w:rFonts w:ascii="Times New Roman" w:eastAsia="SimSun" w:hAnsi="Times New Roman" w:cs="Times New Roman"/>
          <w:b/>
          <w:i/>
          <w:color w:val="00000A"/>
          <w:kern w:val="1"/>
          <w:sz w:val="24"/>
          <w:szCs w:val="24"/>
          <w:lang w:eastAsia="zh-CN" w:bidi="hi-IN"/>
        </w:rPr>
        <w:t>«Математика»</w:t>
      </w:r>
      <w:r w:rsidRPr="002C5B74">
        <w:rPr>
          <w:rFonts w:ascii="Times New Roman" w:eastAsia="SimSun" w:hAnsi="Times New Roman" w:cs="Times New Roman"/>
          <w:color w:val="00000A"/>
          <w:kern w:val="1"/>
          <w:sz w:val="24"/>
          <w:szCs w:val="24"/>
          <w:lang w:eastAsia="zh-CN" w:bidi="hi-IN"/>
        </w:rPr>
        <w:t xml:space="preserve"> предполагает использование </w:t>
      </w:r>
      <w:r w:rsidRPr="002C5B74">
        <w:rPr>
          <w:rFonts w:ascii="Times New Roman" w:eastAsia="SimSun" w:hAnsi="Times New Roman" w:cs="Times New Roman"/>
          <w:color w:val="00000A"/>
          <w:kern w:val="1"/>
          <w:sz w:val="24"/>
          <w:szCs w:val="24"/>
          <w:lang w:eastAsia="zh-CN" w:bidi="hi-IN"/>
        </w:rPr>
        <w:lastRenderedPageBreak/>
        <w:t>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Формирование доступных представлений о мире и практики взаимодействия с окружающим миром в рамках содержательной области</w:t>
      </w:r>
      <w:r w:rsidRPr="002C5B74">
        <w:rPr>
          <w:rFonts w:ascii="Times New Roman" w:eastAsia="SimSun" w:hAnsi="Times New Roman" w:cs="Times New Roman"/>
          <w:b/>
          <w:color w:val="00000A"/>
          <w:kern w:val="1"/>
          <w:sz w:val="24"/>
          <w:szCs w:val="24"/>
          <w:lang w:eastAsia="zh-CN" w:bidi="hi-IN"/>
        </w:rPr>
        <w:t xml:space="preserve"> </w:t>
      </w:r>
      <w:r w:rsidRPr="002C5B74">
        <w:rPr>
          <w:rFonts w:ascii="Times New Roman" w:eastAsia="SimSun" w:hAnsi="Times New Roman" w:cs="Times New Roman"/>
          <w:b/>
          <w:i/>
          <w:color w:val="00000A"/>
          <w:kern w:val="1"/>
          <w:sz w:val="24"/>
          <w:szCs w:val="24"/>
          <w:lang w:eastAsia="zh-CN" w:bidi="hi-IN"/>
        </w:rPr>
        <w:t>«Обществознание и естествознание (Окружающий мир)»</w:t>
      </w:r>
      <w:r w:rsidRPr="002C5B74">
        <w:rPr>
          <w:rFonts w:ascii="Times New Roman" w:eastAsia="SimSun" w:hAnsi="Times New Roman" w:cs="Times New Roman"/>
          <w:b/>
          <w:color w:val="00000A"/>
          <w:kern w:val="1"/>
          <w:sz w:val="24"/>
          <w:szCs w:val="24"/>
          <w:lang w:eastAsia="zh-CN" w:bidi="hi-IN"/>
        </w:rPr>
        <w:t xml:space="preserve"> </w:t>
      </w:r>
      <w:r w:rsidRPr="002C5B74">
        <w:rPr>
          <w:rFonts w:ascii="Times New Roman" w:eastAsia="SimSun" w:hAnsi="Times New Roman" w:cs="Times New Roman"/>
          <w:color w:val="00000A"/>
          <w:kern w:val="1"/>
          <w:sz w:val="24"/>
          <w:szCs w:val="24"/>
          <w:lang w:eastAsia="zh-CN" w:bidi="hi-IN"/>
        </w:rPr>
        <w:t xml:space="preserve">происходит с использованием традиционных дидактических средств.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Специальный учебный и дидактический материал необходим для образования обучающихся с ЗПР в области </w:t>
      </w:r>
      <w:r w:rsidRPr="002C5B74">
        <w:rPr>
          <w:rFonts w:ascii="Times New Roman" w:eastAsia="SimSun" w:hAnsi="Times New Roman" w:cs="Times New Roman"/>
          <w:b/>
          <w:i/>
          <w:color w:val="00000A"/>
          <w:kern w:val="1"/>
          <w:sz w:val="24"/>
          <w:szCs w:val="24"/>
          <w:lang w:eastAsia="zh-CN" w:bidi="hi-IN"/>
        </w:rPr>
        <w:t>«Искусство».</w:t>
      </w:r>
      <w:r w:rsidRPr="002C5B74">
        <w:rPr>
          <w:rFonts w:ascii="Times New Roman" w:eastAsia="SimSun" w:hAnsi="Times New Roman" w:cs="Times New Roman"/>
          <w:color w:val="00000A"/>
          <w:kern w:val="1"/>
          <w:sz w:val="24"/>
          <w:szCs w:val="24"/>
          <w:lang w:eastAsia="zh-CN" w:bidi="hi-IN"/>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w:t>
      </w:r>
      <w:r w:rsidR="0072076F">
        <w:rPr>
          <w:rFonts w:ascii="Times New Roman" w:eastAsia="SimSun" w:hAnsi="Times New Roman" w:cs="Times New Roman"/>
          <w:color w:val="00000A"/>
          <w:kern w:val="1"/>
          <w:sz w:val="24"/>
          <w:szCs w:val="24"/>
          <w:lang w:eastAsia="zh-CN" w:bidi="hi-IN"/>
        </w:rPr>
        <w:t>бумага, краски, пластилин</w:t>
      </w:r>
      <w:r w:rsidRPr="002C5B74">
        <w:rPr>
          <w:rFonts w:ascii="Times New Roman" w:eastAsia="SimSun" w:hAnsi="Times New Roman" w:cs="Times New Roman"/>
          <w:color w:val="00000A"/>
          <w:kern w:val="1"/>
          <w:sz w:val="24"/>
          <w:szCs w:val="24"/>
          <w:lang w:eastAsia="zh-CN" w:bidi="hi-IN"/>
        </w:rPr>
        <w:t>, клей и др.).</w:t>
      </w:r>
    </w:p>
    <w:p w:rsidR="00282274" w:rsidRPr="002C5B74" w:rsidRDefault="00282274" w:rsidP="00282274">
      <w:pPr>
        <w:autoSpaceDE/>
        <w:autoSpaceDN/>
        <w:adjustRightInd/>
        <w:ind w:firstLine="709"/>
        <w:jc w:val="both"/>
        <w:textAlignment w:val="center"/>
        <w:rPr>
          <w:rFonts w:ascii="Times New Roman" w:hAnsi="Times New Roman" w:cs="Times New Roman"/>
          <w:color w:val="000000"/>
          <w:kern w:val="1"/>
          <w:sz w:val="24"/>
          <w:szCs w:val="24"/>
          <w:lang w:bidi="hi-IN"/>
        </w:rPr>
      </w:pPr>
      <w:r w:rsidRPr="002C5B74">
        <w:rPr>
          <w:rFonts w:ascii="Times New Roman" w:hAnsi="Times New Roman" w:cs="Times New Roman"/>
          <w:color w:val="00000A"/>
          <w:kern w:val="1"/>
          <w:sz w:val="24"/>
          <w:szCs w:val="24"/>
          <w:lang w:bidi="hi-IN"/>
        </w:rPr>
        <w:t xml:space="preserve">Овладение обучающимися с ЗПР образовательной областью </w:t>
      </w:r>
      <w:r w:rsidRPr="002C5B74">
        <w:rPr>
          <w:rFonts w:ascii="Times New Roman" w:hAnsi="Times New Roman" w:cs="Times New Roman"/>
          <w:b/>
          <w:i/>
          <w:color w:val="00000A"/>
          <w:kern w:val="1"/>
          <w:sz w:val="24"/>
          <w:szCs w:val="24"/>
          <w:lang w:bidi="hi-IN"/>
        </w:rPr>
        <w:t>«Физическая культура</w:t>
      </w:r>
      <w:r w:rsidRPr="002C5B74">
        <w:rPr>
          <w:rFonts w:ascii="Times New Roman" w:hAnsi="Times New Roman" w:cs="Times New Roman"/>
          <w:b/>
          <w:i/>
          <w:caps/>
          <w:color w:val="00000A"/>
          <w:kern w:val="1"/>
          <w:sz w:val="24"/>
          <w:szCs w:val="24"/>
          <w:lang w:bidi="hi-IN"/>
        </w:rPr>
        <w:t>»</w:t>
      </w:r>
      <w:r w:rsidRPr="002C5B74">
        <w:rPr>
          <w:rFonts w:ascii="Times New Roman" w:hAnsi="Times New Roman" w:cs="Times New Roman"/>
          <w:color w:val="00000A"/>
          <w:kern w:val="1"/>
          <w:sz w:val="24"/>
          <w:szCs w:val="24"/>
          <w:lang w:bidi="hi-IN"/>
        </w:rPr>
        <w:t xml:space="preserve"> предполагает коррекцию двигательных навыков в процессе  спортивной деятельности. Оборудование спортивного зала  имеет необходимый  спортивный  инвентарь  для овладения различными видами физкультурно-спортивной деятельности.</w:t>
      </w:r>
    </w:p>
    <w:p w:rsidR="00282274" w:rsidRPr="002C5B74" w:rsidRDefault="00282274" w:rsidP="00282274">
      <w:pPr>
        <w:suppressAutoHyphens/>
        <w:autoSpaceDE/>
        <w:autoSpaceDN/>
        <w:adjustRightInd/>
        <w:ind w:firstLine="709"/>
        <w:jc w:val="both"/>
        <w:textAlignment w:val="baseline"/>
        <w:rPr>
          <w:rFonts w:ascii="Times New Roman" w:eastAsia="SimSun" w:hAnsi="Times New Roman" w:cs="Times New Roman"/>
          <w:color w:val="00000A"/>
          <w:kern w:val="1"/>
          <w:sz w:val="24"/>
          <w:szCs w:val="24"/>
          <w:lang w:eastAsia="zh-CN" w:bidi="hi-IN"/>
        </w:rPr>
      </w:pPr>
      <w:r w:rsidRPr="002C5B74">
        <w:rPr>
          <w:rFonts w:ascii="Times New Roman" w:eastAsia="SimSun" w:hAnsi="Times New Roman" w:cs="Times New Roman"/>
          <w:color w:val="00000A"/>
          <w:kern w:val="1"/>
          <w:sz w:val="24"/>
          <w:szCs w:val="24"/>
          <w:lang w:eastAsia="zh-CN" w:bidi="hi-IN"/>
        </w:rPr>
        <w:t xml:space="preserve">Для овладения образовательной областью </w:t>
      </w:r>
      <w:r w:rsidRPr="002C5B74">
        <w:rPr>
          <w:rFonts w:ascii="Times New Roman" w:eastAsia="SimSun" w:hAnsi="Times New Roman" w:cs="Times New Roman"/>
          <w:b/>
          <w:i/>
          <w:color w:val="00000A"/>
          <w:kern w:val="1"/>
          <w:sz w:val="24"/>
          <w:szCs w:val="24"/>
          <w:lang w:eastAsia="zh-CN" w:bidi="hi-IN"/>
        </w:rPr>
        <w:t>«Технологии»</w:t>
      </w:r>
      <w:r w:rsidRPr="002C5B74">
        <w:rPr>
          <w:rFonts w:ascii="Times New Roman" w:eastAsia="SimSun" w:hAnsi="Times New Roman" w:cs="Times New Roman"/>
          <w:color w:val="00000A"/>
          <w:kern w:val="1"/>
          <w:sz w:val="24"/>
          <w:szCs w:val="24"/>
          <w:lang w:eastAsia="zh-CN" w:bidi="hi-IN"/>
        </w:rPr>
        <w:t xml:space="preserve"> обучающимся с ЗПР необходимо использование специфических инструментов (</w:t>
      </w:r>
      <w:r w:rsidRPr="002C5B74">
        <w:rPr>
          <w:rFonts w:ascii="Times New Roman" w:eastAsia="SimSun" w:hAnsi="Times New Roman" w:cs="Times New Roman"/>
          <w:iCs/>
          <w:color w:val="00000A"/>
          <w:kern w:val="1"/>
          <w:sz w:val="24"/>
          <w:szCs w:val="24"/>
          <w:lang w:eastAsia="zh-CN" w:bidi="hi-IN"/>
        </w:rPr>
        <w:t>кисти беличьи, кисти из щетины, стеки, ножницы, циркуль, линейки, угольники, иглы швейные с удлиненным (широким) ушком и др.</w:t>
      </w:r>
      <w:r w:rsidRPr="002C5B74">
        <w:rPr>
          <w:rFonts w:ascii="Times New Roman" w:eastAsia="SimSun" w:hAnsi="Times New Roman" w:cs="Times New Roman"/>
          <w:color w:val="00000A"/>
          <w:kern w:val="1"/>
          <w:sz w:val="24"/>
          <w:szCs w:val="24"/>
          <w:lang w:eastAsia="zh-CN" w:bidi="hi-IN"/>
        </w:rPr>
        <w:t>) и расходных материалов (</w:t>
      </w:r>
      <w:r w:rsidRPr="002C5B74">
        <w:rPr>
          <w:rFonts w:ascii="Times New Roman" w:eastAsia="SimSun" w:hAnsi="Times New Roman" w:cs="Times New Roman"/>
          <w:iCs/>
          <w:color w:val="00000A"/>
          <w:kern w:val="1"/>
          <w:sz w:val="24"/>
          <w:szCs w:val="24"/>
          <w:lang w:eastAsia="zh-CN" w:bidi="hi-IN"/>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2C5B74">
        <w:rPr>
          <w:rFonts w:ascii="Times New Roman" w:eastAsia="SimSun" w:hAnsi="Times New Roman" w:cs="Times New Roman"/>
          <w:color w:val="00000A"/>
          <w:kern w:val="1"/>
          <w:sz w:val="24"/>
          <w:szCs w:val="24"/>
          <w:lang w:eastAsia="zh-CN" w:bidi="hi-IN"/>
        </w:rPr>
        <w:t xml:space="preserve">в процессе формирования навыков ручного труда. </w:t>
      </w:r>
    </w:p>
    <w:p w:rsidR="00282274" w:rsidRPr="002C5B74" w:rsidRDefault="00282274" w:rsidP="00282274">
      <w:pPr>
        <w:autoSpaceDE/>
        <w:autoSpaceDN/>
        <w:adjustRightInd/>
        <w:ind w:firstLine="709"/>
        <w:jc w:val="both"/>
        <w:textAlignment w:val="center"/>
        <w:rPr>
          <w:rFonts w:ascii="Times New Roman" w:hAnsi="Times New Roman" w:cs="Times New Roman"/>
          <w:color w:val="000000"/>
          <w:kern w:val="1"/>
          <w:sz w:val="24"/>
          <w:szCs w:val="24"/>
          <w:lang w:bidi="hi-IN"/>
        </w:rPr>
      </w:pPr>
      <w:r w:rsidRPr="002C5B74">
        <w:rPr>
          <w:rFonts w:ascii="Times New Roman" w:hAnsi="Times New Roman" w:cs="Times New Roman"/>
          <w:color w:val="00000A"/>
          <w:kern w:val="1"/>
          <w:sz w:val="24"/>
          <w:szCs w:val="24"/>
          <w:lang w:bidi="hi-IN"/>
        </w:rPr>
        <w:t xml:space="preserve">Материально-техническое обеспечение </w:t>
      </w:r>
      <w:r w:rsidRPr="002C5B74">
        <w:rPr>
          <w:rFonts w:ascii="Times New Roman" w:hAnsi="Times New Roman" w:cs="Times New Roman"/>
          <w:b/>
          <w:color w:val="00000A"/>
          <w:kern w:val="1"/>
          <w:sz w:val="24"/>
          <w:szCs w:val="24"/>
          <w:lang w:bidi="hi-IN"/>
        </w:rPr>
        <w:t xml:space="preserve">коррекционных курсов  </w:t>
      </w:r>
      <w:r w:rsidRPr="002C5B74">
        <w:rPr>
          <w:rFonts w:ascii="Times New Roman" w:hAnsi="Times New Roman" w:cs="Times New Roman"/>
          <w:color w:val="00000A"/>
          <w:kern w:val="1"/>
          <w:sz w:val="24"/>
          <w:szCs w:val="24"/>
          <w:lang w:bidi="hi-IN"/>
        </w:rPr>
        <w:t>включает обеспечение кабинета логопеда, психолога и зала для проведений занятий по ритмике</w:t>
      </w:r>
      <w:r w:rsidRPr="002C5B74">
        <w:rPr>
          <w:rFonts w:ascii="Times New Roman" w:hAnsi="Times New Roman" w:cs="Times New Roman"/>
          <w:caps/>
          <w:color w:val="00000A"/>
          <w:kern w:val="1"/>
          <w:sz w:val="24"/>
          <w:szCs w:val="24"/>
          <w:lang w:bidi="hi-IN"/>
        </w:rPr>
        <w:t>.</w:t>
      </w:r>
    </w:p>
    <w:p w:rsidR="00972302" w:rsidRDefault="008B3F4E">
      <w:pPr>
        <w:shd w:val="clear" w:color="auto" w:fill="FFFFFF"/>
        <w:spacing w:line="274" w:lineRule="exact"/>
      </w:pPr>
      <w:r>
        <w:rPr>
          <w:rFonts w:ascii="Times New Roman" w:hAnsi="Times New Roman" w:cs="Times New Roman"/>
          <w:b/>
          <w:bCs/>
          <w:sz w:val="24"/>
          <w:szCs w:val="24"/>
        </w:rPr>
        <w:t>Инф</w:t>
      </w:r>
      <w:r w:rsidR="007B2D40">
        <w:rPr>
          <w:rFonts w:ascii="Times New Roman" w:hAnsi="Times New Roman" w:cs="Times New Roman"/>
          <w:b/>
          <w:bCs/>
          <w:sz w:val="24"/>
          <w:szCs w:val="24"/>
        </w:rPr>
        <w:t>ормационно-методические условия</w:t>
      </w:r>
    </w:p>
    <w:p w:rsidR="00972302" w:rsidRPr="002C5B74" w:rsidRDefault="008B3F4E">
      <w:pPr>
        <w:shd w:val="clear" w:color="auto" w:fill="FFFFFF"/>
        <w:spacing w:line="274" w:lineRule="exact"/>
        <w:ind w:firstLine="768"/>
        <w:jc w:val="both"/>
      </w:pPr>
      <w:r w:rsidRPr="002C5B74">
        <w:rPr>
          <w:rFonts w:ascii="Times New Roman" w:hAnsi="Times New Roman" w:cs="Times New Roman"/>
          <w:sz w:val="24"/>
          <w:szCs w:val="24"/>
        </w:rPr>
        <w:t>Требования к материально-техническому обеспечению ориентированы не только на обучающегося, но и на всех участников образовательных отношений.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972302" w:rsidRDefault="008B3F4E">
      <w:pPr>
        <w:shd w:val="clear" w:color="auto" w:fill="FFFFFF"/>
        <w:spacing w:line="274" w:lineRule="exact"/>
        <w:ind w:right="5" w:firstLine="768"/>
        <w:jc w:val="both"/>
      </w:pPr>
      <w:r>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библиотеки, читального зала,</w:t>
      </w:r>
      <w:r w:rsidR="00447C5A">
        <w:rPr>
          <w:rFonts w:ascii="Times New Roman" w:hAnsi="Times New Roman" w:cs="Times New Roman"/>
          <w:sz w:val="24"/>
          <w:szCs w:val="24"/>
        </w:rPr>
        <w:t xml:space="preserve"> учебных кабинетов</w:t>
      </w:r>
      <w:r>
        <w:rPr>
          <w:rFonts w:ascii="Times New Roman" w:hAnsi="Times New Roman" w:cs="Times New Roman"/>
          <w:sz w:val="24"/>
          <w:szCs w:val="24"/>
        </w:rPr>
        <w:t>,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972302" w:rsidRDefault="008B3F4E">
      <w:pPr>
        <w:shd w:val="clear" w:color="auto" w:fill="FFFFFF"/>
        <w:spacing w:line="274" w:lineRule="exact"/>
        <w:ind w:right="5" w:firstLine="706"/>
        <w:jc w:val="both"/>
      </w:pPr>
      <w:r>
        <w:rPr>
          <w:rFonts w:ascii="Times New Roman" w:hAnsi="Times New Roman" w:cs="Times New Roman"/>
          <w:sz w:val="24"/>
          <w:szCs w:val="24"/>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972302" w:rsidRDefault="008B3F4E" w:rsidP="00447C5A">
      <w:pPr>
        <w:shd w:val="clear" w:color="auto" w:fill="FFFFFF"/>
        <w:tabs>
          <w:tab w:val="left" w:pos="4824"/>
        </w:tabs>
        <w:spacing w:line="274" w:lineRule="exact"/>
        <w:ind w:right="10" w:firstLine="706"/>
        <w:jc w:val="both"/>
      </w:pPr>
      <w:r>
        <w:rPr>
          <w:rFonts w:ascii="Times New Roman" w:hAnsi="Times New Roman" w:cs="Times New Roman"/>
          <w:sz w:val="24"/>
          <w:szCs w:val="24"/>
        </w:rPr>
        <w:t>Информационно-методическое обеспечение реализации АООП НОО обучающихся с</w:t>
      </w:r>
      <w:r w:rsidR="00447C5A">
        <w:rPr>
          <w:rFonts w:ascii="Times New Roman" w:hAnsi="Times New Roman" w:cs="Times New Roman"/>
          <w:sz w:val="24"/>
          <w:szCs w:val="24"/>
        </w:rPr>
        <w:t xml:space="preserve"> </w:t>
      </w:r>
      <w:r>
        <w:rPr>
          <w:rFonts w:ascii="Times New Roman" w:hAnsi="Times New Roman" w:cs="Times New Roman"/>
          <w:sz w:val="24"/>
          <w:szCs w:val="24"/>
        </w:rPr>
        <w:t>ЗПР направлено на обеспечение широкого, постоянного и устойчивого доступа для всех</w:t>
      </w:r>
      <w:r w:rsidR="00447C5A">
        <w:rPr>
          <w:rFonts w:ascii="Times New Roman" w:hAnsi="Times New Roman" w:cs="Times New Roman"/>
          <w:sz w:val="24"/>
          <w:szCs w:val="24"/>
        </w:rPr>
        <w:t xml:space="preserve"> </w:t>
      </w:r>
      <w:r>
        <w:rPr>
          <w:rFonts w:ascii="Times New Roman" w:hAnsi="Times New Roman" w:cs="Times New Roman"/>
          <w:spacing w:val="-6"/>
          <w:sz w:val="24"/>
          <w:szCs w:val="24"/>
        </w:rPr>
        <w:t xml:space="preserve">участников   </w:t>
      </w:r>
      <w:r w:rsidR="007B2D40">
        <w:rPr>
          <w:rFonts w:ascii="Times New Roman" w:hAnsi="Times New Roman" w:cs="Times New Roman"/>
          <w:spacing w:val="-6"/>
          <w:sz w:val="24"/>
          <w:szCs w:val="24"/>
        </w:rPr>
        <w:t xml:space="preserve"> образовательного</w:t>
      </w:r>
      <w:r w:rsidR="00447C5A">
        <w:rPr>
          <w:rFonts w:ascii="Times New Roman" w:hAnsi="Times New Roman" w:cs="Times New Roman"/>
          <w:spacing w:val="-6"/>
          <w:sz w:val="24"/>
          <w:szCs w:val="24"/>
        </w:rPr>
        <w:t xml:space="preserve"> процесса</w:t>
      </w:r>
      <w:r>
        <w:rPr>
          <w:rFonts w:ascii="Times New Roman" w:hAnsi="Times New Roman" w:cs="Times New Roman"/>
          <w:spacing w:val="-6"/>
          <w:sz w:val="24"/>
          <w:szCs w:val="24"/>
        </w:rPr>
        <w:t xml:space="preserve"> к</w:t>
      </w:r>
      <w:r w:rsidR="00447C5A">
        <w:rPr>
          <w:sz w:val="24"/>
          <w:szCs w:val="24"/>
        </w:rPr>
        <w:t xml:space="preserve"> </w:t>
      </w:r>
      <w:r w:rsidR="007B2D40">
        <w:rPr>
          <w:rFonts w:ascii="Times New Roman" w:hAnsi="Times New Roman" w:cs="Times New Roman"/>
          <w:spacing w:val="-7"/>
          <w:sz w:val="24"/>
          <w:szCs w:val="24"/>
        </w:rPr>
        <w:t>любой  информации, связанной</w:t>
      </w:r>
      <w:r w:rsidR="00447C5A">
        <w:rPr>
          <w:rFonts w:ascii="Times New Roman" w:hAnsi="Times New Roman" w:cs="Times New Roman"/>
          <w:spacing w:val="-7"/>
          <w:sz w:val="24"/>
          <w:szCs w:val="24"/>
        </w:rPr>
        <w:t xml:space="preserve"> с  </w:t>
      </w:r>
      <w:r>
        <w:rPr>
          <w:rFonts w:ascii="Times New Roman" w:hAnsi="Times New Roman" w:cs="Times New Roman"/>
          <w:spacing w:val="-7"/>
          <w:sz w:val="24"/>
          <w:szCs w:val="24"/>
        </w:rPr>
        <w:t>реализацией</w:t>
      </w:r>
      <w:r w:rsidR="00447C5A">
        <w:rPr>
          <w:rFonts w:ascii="Times New Roman" w:hAnsi="Times New Roman" w:cs="Times New Roman"/>
          <w:spacing w:val="-7"/>
          <w:sz w:val="24"/>
          <w:szCs w:val="24"/>
        </w:rPr>
        <w:t xml:space="preserve"> </w:t>
      </w:r>
      <w:r>
        <w:rPr>
          <w:rFonts w:ascii="Times New Roman" w:hAnsi="Times New Roman" w:cs="Times New Roman"/>
          <w:sz w:val="24"/>
          <w:szCs w:val="24"/>
        </w:rPr>
        <w:lastRenderedPageBreak/>
        <w:t>программы, планируемыми результатами, организацией образовательного процесса и условиями его осуществления.</w:t>
      </w:r>
    </w:p>
    <w:p w:rsidR="00972302" w:rsidRDefault="008B3F4E" w:rsidP="0002499E">
      <w:pPr>
        <w:shd w:val="clear" w:color="auto" w:fill="FFFFFF"/>
        <w:spacing w:line="274" w:lineRule="exact"/>
        <w:ind w:firstLine="706"/>
        <w:jc w:val="both"/>
      </w:pPr>
      <w:r>
        <w:rPr>
          <w:rFonts w:ascii="Times New Roman" w:hAnsi="Times New Roman" w:cs="Times New Roman"/>
          <w:spacing w:val="-1"/>
          <w:sz w:val="24"/>
          <w:szCs w:val="24"/>
        </w:rPr>
        <w:t xml:space="preserve">Требования к информационно-методическому обеспечению образовательного процесса </w:t>
      </w:r>
      <w:r>
        <w:rPr>
          <w:rFonts w:ascii="Times New Roman" w:hAnsi="Times New Roman" w:cs="Times New Roman"/>
          <w:sz w:val="24"/>
          <w:szCs w:val="24"/>
        </w:rPr>
        <w:t>включают:</w:t>
      </w:r>
    </w:p>
    <w:p w:rsidR="00972302" w:rsidRDefault="008B3F4E">
      <w:pPr>
        <w:shd w:val="clear" w:color="auto" w:fill="FFFFFF"/>
        <w:spacing w:line="274" w:lineRule="exact"/>
      </w:pPr>
      <w:r>
        <w:rPr>
          <w:rFonts w:ascii="Times New Roman" w:hAnsi="Times New Roman" w:cs="Times New Roman"/>
          <w:spacing w:val="-1"/>
          <w:sz w:val="24"/>
          <w:szCs w:val="24"/>
        </w:rPr>
        <w:t>–   необходимую нормативную правовую базу образования обучающихся с ЗПР;</w:t>
      </w:r>
    </w:p>
    <w:p w:rsidR="00972302" w:rsidRDefault="008B3F4E" w:rsidP="00447C5A">
      <w:pPr>
        <w:shd w:val="clear" w:color="auto" w:fill="FFFFFF"/>
        <w:tabs>
          <w:tab w:val="left" w:pos="427"/>
        </w:tabs>
        <w:spacing w:line="274" w:lineRule="exact"/>
        <w:jc w:val="both"/>
      </w:pPr>
      <w:r>
        <w:rPr>
          <w:rFonts w:ascii="Times New Roman" w:hAnsi="Times New Roman" w:cs="Times New Roman"/>
          <w:sz w:val="24"/>
          <w:szCs w:val="24"/>
        </w:rPr>
        <w:t>–</w:t>
      </w:r>
      <w:r>
        <w:rPr>
          <w:sz w:val="24"/>
          <w:szCs w:val="24"/>
        </w:rPr>
        <w:tab/>
      </w:r>
      <w:r>
        <w:rPr>
          <w:rFonts w:ascii="Times New Roman" w:hAnsi="Times New Roman" w:cs="Times New Roman"/>
          <w:spacing w:val="-6"/>
          <w:sz w:val="24"/>
          <w:szCs w:val="24"/>
        </w:rPr>
        <w:t>хара</w:t>
      </w:r>
      <w:r w:rsidR="00447C5A">
        <w:rPr>
          <w:rFonts w:ascii="Times New Roman" w:hAnsi="Times New Roman" w:cs="Times New Roman"/>
          <w:spacing w:val="-6"/>
          <w:sz w:val="24"/>
          <w:szCs w:val="24"/>
        </w:rPr>
        <w:t xml:space="preserve">ктеристики предполагаемых  </w:t>
      </w:r>
      <w:r>
        <w:rPr>
          <w:rFonts w:ascii="Times New Roman" w:hAnsi="Times New Roman" w:cs="Times New Roman"/>
          <w:spacing w:val="-6"/>
          <w:sz w:val="24"/>
          <w:szCs w:val="24"/>
        </w:rPr>
        <w:t>информа</w:t>
      </w:r>
      <w:r w:rsidR="00447C5A">
        <w:rPr>
          <w:rFonts w:ascii="Times New Roman" w:hAnsi="Times New Roman" w:cs="Times New Roman"/>
          <w:spacing w:val="-6"/>
          <w:sz w:val="24"/>
          <w:szCs w:val="24"/>
        </w:rPr>
        <w:t xml:space="preserve">ционных связей </w:t>
      </w:r>
      <w:r>
        <w:rPr>
          <w:rFonts w:ascii="Times New Roman" w:hAnsi="Times New Roman" w:cs="Times New Roman"/>
          <w:spacing w:val="-6"/>
          <w:sz w:val="24"/>
          <w:szCs w:val="24"/>
        </w:rPr>
        <w:t>участников образовательных</w:t>
      </w:r>
      <w:r w:rsidR="00447C5A">
        <w:rPr>
          <w:rFonts w:ascii="Times New Roman" w:hAnsi="Times New Roman" w:cs="Times New Roman"/>
          <w:spacing w:val="-6"/>
          <w:sz w:val="24"/>
          <w:szCs w:val="24"/>
        </w:rPr>
        <w:t xml:space="preserve"> </w:t>
      </w:r>
      <w:r>
        <w:rPr>
          <w:rFonts w:ascii="Times New Roman" w:hAnsi="Times New Roman" w:cs="Times New Roman"/>
          <w:sz w:val="24"/>
          <w:szCs w:val="24"/>
        </w:rPr>
        <w:t>отношений;</w:t>
      </w:r>
    </w:p>
    <w:p w:rsidR="00972302" w:rsidRDefault="008B3F4E" w:rsidP="00447C5A">
      <w:pPr>
        <w:shd w:val="clear" w:color="auto" w:fill="FFFFFF"/>
        <w:tabs>
          <w:tab w:val="left" w:pos="8587"/>
        </w:tabs>
        <w:spacing w:line="274" w:lineRule="exact"/>
        <w:jc w:val="both"/>
      </w:pPr>
      <w:r>
        <w:rPr>
          <w:rFonts w:ascii="Times New Roman" w:hAnsi="Times New Roman" w:cs="Times New Roman"/>
          <w:sz w:val="24"/>
          <w:szCs w:val="24"/>
        </w:rPr>
        <w:t>– получения доступа к информационным ресурсам, различными способами (поиск информации</w:t>
      </w:r>
      <w:r>
        <w:rPr>
          <w:rFonts w:ascii="Times New Roman" w:hAnsi="Times New Roman" w:cs="Times New Roman"/>
          <w:sz w:val="24"/>
          <w:szCs w:val="24"/>
        </w:rPr>
        <w:br/>
        <w:t>в сети интернет, работа в библиотеке и др.), в том числе к электронным образовательным</w:t>
      </w:r>
      <w:r w:rsidR="00447C5A">
        <w:rPr>
          <w:rFonts w:ascii="Times New Roman" w:hAnsi="Times New Roman" w:cs="Times New Roman"/>
          <w:sz w:val="24"/>
          <w:szCs w:val="24"/>
        </w:rPr>
        <w:t xml:space="preserve"> </w:t>
      </w:r>
      <w:r w:rsidR="006E3350">
        <w:rPr>
          <w:rFonts w:ascii="Times New Roman" w:hAnsi="Times New Roman" w:cs="Times New Roman"/>
          <w:spacing w:val="-9"/>
          <w:sz w:val="24"/>
          <w:szCs w:val="24"/>
        </w:rPr>
        <w:t xml:space="preserve">ресурсам, размещенным  в  федеральных и </w:t>
      </w:r>
      <w:r>
        <w:rPr>
          <w:rFonts w:ascii="Times New Roman" w:hAnsi="Times New Roman" w:cs="Times New Roman"/>
          <w:spacing w:val="-9"/>
          <w:sz w:val="24"/>
          <w:szCs w:val="24"/>
        </w:rPr>
        <w:t xml:space="preserve"> региональ</w:t>
      </w:r>
      <w:r w:rsidR="006E3350">
        <w:rPr>
          <w:rFonts w:ascii="Times New Roman" w:hAnsi="Times New Roman" w:cs="Times New Roman"/>
          <w:spacing w:val="-9"/>
          <w:sz w:val="24"/>
          <w:szCs w:val="24"/>
        </w:rPr>
        <w:t xml:space="preserve">ных  базах  </w:t>
      </w:r>
      <w:r>
        <w:rPr>
          <w:rFonts w:ascii="Times New Roman" w:hAnsi="Times New Roman" w:cs="Times New Roman"/>
          <w:spacing w:val="-9"/>
          <w:sz w:val="24"/>
          <w:szCs w:val="24"/>
        </w:rPr>
        <w:t>данных;</w:t>
      </w:r>
      <w:r w:rsidR="00447C5A">
        <w:rPr>
          <w:rFonts w:hAnsi="Times New Roman"/>
          <w:sz w:val="24"/>
          <w:szCs w:val="24"/>
        </w:rPr>
        <w:t xml:space="preserve"> </w:t>
      </w:r>
      <w:r>
        <w:rPr>
          <w:rFonts w:ascii="Times New Roman" w:hAnsi="Times New Roman" w:cs="Times New Roman"/>
          <w:spacing w:val="-2"/>
          <w:sz w:val="24"/>
          <w:szCs w:val="24"/>
        </w:rPr>
        <w:t>возможность</w:t>
      </w:r>
      <w:r w:rsidR="004B2BB4">
        <w:rPr>
          <w:rFonts w:ascii="Times New Roman" w:hAnsi="Times New Roman" w:cs="Times New Roman"/>
          <w:spacing w:val="-2"/>
          <w:sz w:val="24"/>
          <w:szCs w:val="24"/>
        </w:rPr>
        <w:t xml:space="preserve"> </w:t>
      </w:r>
      <w:r>
        <w:rPr>
          <w:rFonts w:ascii="Times New Roman" w:hAnsi="Times New Roman" w:cs="Times New Roman"/>
          <w:sz w:val="24"/>
          <w:szCs w:val="24"/>
        </w:rPr>
        <w:t>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72302" w:rsidRDefault="008B3F4E">
      <w:pPr>
        <w:shd w:val="clear" w:color="auto" w:fill="FFFFFF"/>
        <w:spacing w:line="274" w:lineRule="exact"/>
        <w:jc w:val="both"/>
        <w:rPr>
          <w:rFonts w:ascii="Times New Roman" w:hAnsi="Times New Roman" w:cs="Times New Roman"/>
          <w:sz w:val="24"/>
          <w:szCs w:val="24"/>
        </w:rPr>
      </w:pPr>
      <w:r>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rsidP="00B25FCD">
      <w:pPr>
        <w:shd w:val="clear" w:color="auto" w:fill="FFFFFF"/>
        <w:spacing w:line="274" w:lineRule="exac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Приложения </w:t>
      </w:r>
    </w:p>
    <w:p w:rsidR="00B25FCD" w:rsidRDefault="00B25FCD" w:rsidP="00B25FCD">
      <w:pPr>
        <w:shd w:val="clear" w:color="auto" w:fill="FFFFFF"/>
        <w:spacing w:line="274" w:lineRule="exact"/>
        <w:jc w:val="right"/>
        <w:rPr>
          <w:rFonts w:ascii="Times New Roman" w:hAnsi="Times New Roman" w:cs="Times New Roman"/>
          <w:sz w:val="24"/>
          <w:szCs w:val="24"/>
        </w:rPr>
      </w:pPr>
    </w:p>
    <w:p w:rsidR="00B25FCD" w:rsidRPr="00145050" w:rsidRDefault="00B25FCD" w:rsidP="00B25FCD">
      <w:pPr>
        <w:pStyle w:val="1"/>
        <w:spacing w:before="0"/>
        <w:rPr>
          <w:rFonts w:ascii="Times New Roman" w:hAnsi="Times New Roman"/>
          <w:b/>
          <w:color w:val="000000" w:themeColor="text1"/>
          <w:sz w:val="24"/>
          <w:szCs w:val="24"/>
        </w:rPr>
      </w:pPr>
      <w:bookmarkStart w:id="9" w:name="_Toc467522484"/>
      <w:r w:rsidRPr="00145050">
        <w:rPr>
          <w:rFonts w:ascii="Times New Roman" w:hAnsi="Times New Roman"/>
          <w:b/>
          <w:color w:val="000000" w:themeColor="text1"/>
          <w:sz w:val="24"/>
          <w:szCs w:val="24"/>
        </w:rPr>
        <w:t>РАБОЧИЕ ПРОГРАММЫ</w:t>
      </w:r>
      <w:bookmarkEnd w:id="9"/>
    </w:p>
    <w:p w:rsidR="00B25FCD" w:rsidRPr="00145050" w:rsidRDefault="00B25FCD" w:rsidP="00B25FCD">
      <w:pPr>
        <w:pStyle w:val="3"/>
        <w:spacing w:before="0"/>
        <w:rPr>
          <w:rFonts w:ascii="Times New Roman" w:hAnsi="Times New Roman"/>
          <w:b/>
          <w:color w:val="000000" w:themeColor="text1"/>
        </w:rPr>
      </w:pPr>
      <w:bookmarkStart w:id="10" w:name="_Toc467522486"/>
      <w:r w:rsidRPr="00145050">
        <w:rPr>
          <w:rFonts w:ascii="Times New Roman" w:hAnsi="Times New Roman"/>
          <w:b/>
          <w:color w:val="000000" w:themeColor="text1"/>
        </w:rPr>
        <w:t>РУССКИЙ ЯЗЫК</w:t>
      </w:r>
      <w:r>
        <w:rPr>
          <w:rFonts w:ascii="Times New Roman" w:hAnsi="Times New Roman"/>
          <w:b/>
          <w:color w:val="000000" w:themeColor="text1"/>
        </w:rPr>
        <w:t>.</w:t>
      </w:r>
      <w:r w:rsidRPr="00145050">
        <w:rPr>
          <w:rFonts w:ascii="Times New Roman" w:hAnsi="Times New Roman"/>
          <w:b/>
          <w:color w:val="000000" w:themeColor="text1"/>
        </w:rPr>
        <w:t xml:space="preserve">1 </w:t>
      </w:r>
      <w:r>
        <w:rPr>
          <w:rFonts w:ascii="Times New Roman" w:hAnsi="Times New Roman"/>
          <w:b/>
          <w:color w:val="000000" w:themeColor="text1"/>
        </w:rPr>
        <w:t xml:space="preserve">ДОПОЛНИТЕЛЬНЫЙ, 1 </w:t>
      </w:r>
      <w:r w:rsidRPr="00145050">
        <w:rPr>
          <w:rFonts w:ascii="Times New Roman" w:hAnsi="Times New Roman"/>
          <w:b/>
          <w:color w:val="000000" w:themeColor="text1"/>
        </w:rPr>
        <w:t>КЛАСС</w:t>
      </w:r>
      <w:r>
        <w:rPr>
          <w:rFonts w:ascii="Times New Roman" w:hAnsi="Times New Roman"/>
          <w:b/>
          <w:color w:val="000000" w:themeColor="text1"/>
        </w:rPr>
        <w:t>Ы</w:t>
      </w:r>
      <w:bookmarkEnd w:id="10"/>
    </w:p>
    <w:p w:rsidR="00B25FCD" w:rsidRDefault="00B25FCD" w:rsidP="00B25FCD">
      <w:pPr>
        <w:pStyle w:val="32"/>
        <w:shd w:val="clear" w:color="auto" w:fill="auto"/>
        <w:spacing w:before="0" w:line="240" w:lineRule="auto"/>
        <w:ind w:firstLine="709"/>
        <w:contextualSpacing/>
        <w:jc w:val="center"/>
        <w:rPr>
          <w:rFonts w:ascii="Times New Roman" w:hAnsi="Times New Roman" w:cs="Times New Roman"/>
          <w:b/>
          <w:sz w:val="28"/>
          <w:szCs w:val="28"/>
        </w:rPr>
      </w:pPr>
    </w:p>
    <w:p w:rsidR="00B25FCD" w:rsidRDefault="00B25FCD" w:rsidP="00B25FCD">
      <w:pPr>
        <w:pStyle w:val="32"/>
        <w:shd w:val="clear" w:color="auto" w:fill="auto"/>
        <w:spacing w:before="0" w:line="240" w:lineRule="auto"/>
        <w:ind w:firstLine="709"/>
        <w:contextualSpacing/>
        <w:jc w:val="center"/>
        <w:rPr>
          <w:rFonts w:ascii="Times New Roman" w:hAnsi="Times New Roman" w:cs="Times New Roman"/>
          <w:b/>
          <w:sz w:val="24"/>
          <w:szCs w:val="24"/>
        </w:rPr>
      </w:pPr>
      <w:r w:rsidRPr="002547C6">
        <w:rPr>
          <w:rFonts w:ascii="Times New Roman" w:hAnsi="Times New Roman" w:cs="Times New Roman"/>
          <w:b/>
          <w:sz w:val="24"/>
          <w:szCs w:val="24"/>
        </w:rPr>
        <w:t>ПОЯСНИТЕЛЬНАЯ ЗАПИСКА</w:t>
      </w:r>
    </w:p>
    <w:p w:rsidR="00B25FCD" w:rsidRPr="009B2885" w:rsidRDefault="00B25FCD" w:rsidP="00B25FCD">
      <w:pPr>
        <w:pStyle w:val="32"/>
        <w:shd w:val="clear" w:color="auto" w:fill="auto"/>
        <w:spacing w:before="0" w:line="240" w:lineRule="auto"/>
        <w:ind w:firstLine="709"/>
        <w:contextualSpacing/>
        <w:jc w:val="center"/>
        <w:rPr>
          <w:rFonts w:ascii="Times New Roman" w:hAnsi="Times New Roman" w:cs="Times New Roman"/>
          <w:b/>
          <w:sz w:val="24"/>
          <w:szCs w:val="24"/>
        </w:rPr>
      </w:pP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Учебный предмет «Русский язык» входит в предметную область «Филология». «Русский язык» в начальной школе является ведущим, обеспечивая языковое и</w:t>
      </w:r>
      <w:r>
        <w:rPr>
          <w:rFonts w:ascii="Times New Roman" w:hAnsi="Times New Roman" w:cs="Times New Roman"/>
          <w:sz w:val="24"/>
          <w:szCs w:val="24"/>
        </w:rPr>
        <w:t xml:space="preserve"> </w:t>
      </w:r>
      <w:r w:rsidRPr="002547C6">
        <w:rPr>
          <w:rFonts w:ascii="Times New Roman" w:hAnsi="Times New Roman" w:cs="Times New Roman"/>
          <w:sz w:val="24"/>
          <w:szCs w:val="24"/>
        </w:rPr>
        <w:t>в целом речевое развитие школьников. Он способствует повышению коммуникативной компетентности и облегчению социализации обучающихся с ЗПР.</w:t>
      </w:r>
    </w:p>
    <w:p w:rsidR="00B25FCD" w:rsidRPr="002547C6"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Р</w:t>
      </w:r>
      <w:r w:rsidRPr="002547C6">
        <w:rPr>
          <w:rFonts w:ascii="Times New Roman" w:hAnsi="Times New Roman" w:cs="Times New Roman"/>
          <w:sz w:val="24"/>
          <w:szCs w:val="24"/>
        </w:rPr>
        <w:t>абочая программа составлена на основе Федерального государствен</w:t>
      </w:r>
      <w:r>
        <w:rPr>
          <w:rFonts w:ascii="Times New Roman" w:hAnsi="Times New Roman" w:cs="Times New Roman"/>
          <w:sz w:val="24"/>
          <w:szCs w:val="24"/>
        </w:rPr>
        <w:t>ного образовательного стандарта</w:t>
      </w:r>
      <w:r w:rsidRPr="002547C6">
        <w:rPr>
          <w:rFonts w:ascii="Times New Roman" w:hAnsi="Times New Roman" w:cs="Times New Roman"/>
          <w:sz w:val="24"/>
          <w:szCs w:val="24"/>
        </w:rPr>
        <w:t xml:space="preserve"> начального общего образования </w:t>
      </w:r>
      <w:r>
        <w:rPr>
          <w:rFonts w:ascii="Times New Roman" w:hAnsi="Times New Roman" w:cs="Times New Roman"/>
          <w:sz w:val="24"/>
          <w:szCs w:val="24"/>
        </w:rPr>
        <w:t xml:space="preserve">(ФГОС НОО) </w:t>
      </w:r>
      <w:r w:rsidRPr="002547C6">
        <w:rPr>
          <w:rFonts w:ascii="Times New Roman" w:hAnsi="Times New Roman" w:cs="Times New Roman"/>
          <w:sz w:val="24"/>
          <w:szCs w:val="24"/>
        </w:rPr>
        <w:t xml:space="preserve">обучающихся с ОВЗ, примерной </w:t>
      </w:r>
      <w:r w:rsidRPr="002547C6">
        <w:rPr>
          <w:rFonts w:ascii="Times New Roman" w:hAnsi="Times New Roman" w:cs="Times New Roman"/>
          <w:kern w:val="28"/>
          <w:sz w:val="24"/>
          <w:szCs w:val="24"/>
        </w:rPr>
        <w:t>а</w:t>
      </w:r>
      <w:r w:rsidRPr="002547C6">
        <w:rPr>
          <w:rFonts w:ascii="Times New Roman" w:hAnsi="Times New Roman" w:cs="Times New Roman"/>
          <w:sz w:val="24"/>
          <w:szCs w:val="24"/>
        </w:rPr>
        <w:t>даптированной основной общеобразовательной программы начального общего образования</w:t>
      </w:r>
      <w:r>
        <w:rPr>
          <w:rFonts w:ascii="Times New Roman" w:hAnsi="Times New Roman" w:cs="Times New Roman"/>
          <w:sz w:val="24"/>
          <w:szCs w:val="24"/>
        </w:rPr>
        <w:t xml:space="preserve"> обучающихся с ЗПР </w:t>
      </w:r>
      <w:r w:rsidRPr="002547C6">
        <w:rPr>
          <w:rFonts w:ascii="Times New Roman" w:hAnsi="Times New Roman" w:cs="Times New Roman"/>
          <w:sz w:val="24"/>
          <w:szCs w:val="24"/>
        </w:rPr>
        <w:t>(вариант 7.2). Программа отражает содержание обучения предмету «Русский язык» с учетом особых образовательных потребностей обучающихся с ЗПР. Сущность</w:t>
      </w:r>
      <w:r>
        <w:rPr>
          <w:rFonts w:ascii="Times New Roman" w:hAnsi="Times New Roman" w:cs="Times New Roman"/>
          <w:sz w:val="24"/>
          <w:szCs w:val="24"/>
        </w:rPr>
        <w:t xml:space="preserve"> специфических для варианта 7.2</w:t>
      </w:r>
      <w:r w:rsidRPr="002547C6">
        <w:rPr>
          <w:rFonts w:ascii="Times New Roman" w:hAnsi="Times New Roman" w:cs="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
          <w:i/>
          <w:sz w:val="24"/>
          <w:szCs w:val="24"/>
        </w:rPr>
        <w:t xml:space="preserve">Общей целью </w:t>
      </w:r>
      <w:r w:rsidRPr="002547C6">
        <w:rPr>
          <w:rFonts w:ascii="Times New Roman" w:hAnsi="Times New Roman" w:cs="Times New Roman"/>
          <w:sz w:val="24"/>
          <w:szCs w:val="24"/>
        </w:rPr>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B25FCD" w:rsidRPr="002547C6" w:rsidRDefault="00B25FCD" w:rsidP="00B25FCD">
      <w:pPr>
        <w:pStyle w:val="a4"/>
        <w:ind w:left="0" w:firstLine="708"/>
        <w:jc w:val="both"/>
        <w:rPr>
          <w:rFonts w:ascii="Times New Roman" w:hAnsi="Times New Roman"/>
          <w:sz w:val="24"/>
          <w:szCs w:val="24"/>
        </w:rPr>
      </w:pPr>
      <w:r w:rsidRPr="002547C6">
        <w:rPr>
          <w:rFonts w:ascii="Times New Roman" w:hAnsi="Times New Roman"/>
          <w:sz w:val="24"/>
          <w:szCs w:val="24"/>
        </w:rPr>
        <w:t>Овладение учебным предметом «Русский язык» представляет большую с</w:t>
      </w:r>
      <w:r>
        <w:rPr>
          <w:rFonts w:ascii="Times New Roman" w:hAnsi="Times New Roman"/>
          <w:sz w:val="24"/>
          <w:szCs w:val="24"/>
        </w:rPr>
        <w:t>ложность для учащихся с ЗПР</w:t>
      </w:r>
      <w:r w:rsidRPr="002547C6">
        <w:rPr>
          <w:rFonts w:ascii="Times New Roman" w:hAnsi="Times New Roman"/>
          <w:sz w:val="24"/>
          <w:szCs w:val="24"/>
        </w:rPr>
        <w:t>.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B25FCD" w:rsidRPr="007D4BC9" w:rsidRDefault="00B25FCD" w:rsidP="00B25FCD">
      <w:pPr>
        <w:pStyle w:val="a4"/>
        <w:ind w:left="0" w:firstLine="708"/>
        <w:jc w:val="both"/>
        <w:rPr>
          <w:rFonts w:ascii="Times New Roman" w:hAnsi="Times New Roman"/>
          <w:sz w:val="24"/>
          <w:szCs w:val="24"/>
        </w:rPr>
      </w:pPr>
      <w:r w:rsidRPr="002547C6">
        <w:rPr>
          <w:rFonts w:ascii="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2547C6">
        <w:rPr>
          <w:rFonts w:ascii="Times New Roman" w:hAnsi="Times New Roman"/>
          <w:b/>
          <w:i/>
          <w:sz w:val="24"/>
          <w:szCs w:val="24"/>
        </w:rPr>
        <w:t>общие задачи учебного предмета</w:t>
      </w:r>
      <w:r>
        <w:rPr>
          <w:rFonts w:ascii="Times New Roman" w:hAnsi="Times New Roman"/>
          <w:sz w:val="24"/>
          <w:szCs w:val="24"/>
        </w:rPr>
        <w:t>:</w:t>
      </w:r>
    </w:p>
    <w:p w:rsidR="00B25FCD" w:rsidRPr="002547C6" w:rsidRDefault="00B25FCD" w:rsidP="00B25FCD">
      <w:pPr>
        <w:pStyle w:val="ab"/>
        <w:spacing w:before="0" w:beforeAutospacing="0" w:after="0" w:afterAutospacing="0"/>
        <w:jc w:val="both"/>
        <w:rPr>
          <w:spacing w:val="1"/>
        </w:rPr>
      </w:pPr>
      <w:r>
        <w:rPr>
          <w:spacing w:val="1"/>
        </w:rPr>
        <w:t xml:space="preserve">- </w:t>
      </w:r>
      <w:r w:rsidRPr="002547C6">
        <w:rPr>
          <w:spacing w:val="1"/>
        </w:rPr>
        <w:t>формировать фонематическое восприятие, звуковой анализ и синтез;</w:t>
      </w:r>
    </w:p>
    <w:p w:rsidR="00B25FCD" w:rsidRPr="002547C6" w:rsidRDefault="00B25FCD" w:rsidP="00B25FCD">
      <w:pPr>
        <w:pStyle w:val="ab"/>
        <w:spacing w:before="0" w:beforeAutospacing="0" w:after="0" w:afterAutospacing="0"/>
        <w:jc w:val="both"/>
        <w:rPr>
          <w:spacing w:val="1"/>
        </w:rPr>
      </w:pPr>
      <w:r>
        <w:rPr>
          <w:spacing w:val="1"/>
        </w:rPr>
        <w:t xml:space="preserve">- </w:t>
      </w:r>
      <w:r w:rsidRPr="002547C6">
        <w:rPr>
          <w:spacing w:val="1"/>
        </w:rPr>
        <w:t>формировать умения и навыки каллиграфии, грамотного и безошибочного письма;</w:t>
      </w:r>
    </w:p>
    <w:p w:rsidR="00B25FCD" w:rsidRPr="002547C6" w:rsidRDefault="00B25FCD" w:rsidP="00B25FCD">
      <w:pPr>
        <w:pStyle w:val="ab"/>
        <w:spacing w:before="0" w:beforeAutospacing="0" w:after="0" w:afterAutospacing="0"/>
        <w:jc w:val="both"/>
        <w:rPr>
          <w:spacing w:val="1"/>
        </w:rPr>
      </w:pPr>
      <w:r>
        <w:rPr>
          <w:spacing w:val="1"/>
        </w:rPr>
        <w:t xml:space="preserve">- </w:t>
      </w:r>
      <w:r w:rsidRPr="00CB295E">
        <w:rPr>
          <w:spacing w:val="1"/>
        </w:rPr>
        <w:t>уточнять, расширять и активизировать словарный запас путем расширения</w:t>
      </w:r>
      <w:r w:rsidRPr="002547C6">
        <w:rPr>
          <w:spacing w:val="1"/>
        </w:rPr>
        <w:t xml:space="preserve"> непосредственных впечатлений и представлений об окружающем мире;</w:t>
      </w:r>
    </w:p>
    <w:p w:rsidR="00B25FCD" w:rsidRPr="002547C6" w:rsidRDefault="00B25FCD" w:rsidP="00B25FCD">
      <w:pPr>
        <w:pStyle w:val="ab"/>
        <w:spacing w:before="0" w:beforeAutospacing="0" w:after="0" w:afterAutospacing="0"/>
        <w:jc w:val="both"/>
        <w:rPr>
          <w:spacing w:val="1"/>
        </w:rPr>
      </w:pPr>
      <w:r>
        <w:rPr>
          <w:spacing w:val="1"/>
        </w:rPr>
        <w:t xml:space="preserve">- </w:t>
      </w:r>
      <w:r w:rsidRPr="002547C6">
        <w:rPr>
          <w:spacing w:val="1"/>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B25FCD" w:rsidRPr="002547C6" w:rsidRDefault="00B25FCD" w:rsidP="00B25FCD">
      <w:pPr>
        <w:pStyle w:val="ab"/>
        <w:spacing w:before="0" w:beforeAutospacing="0" w:after="0" w:afterAutospacing="0"/>
        <w:jc w:val="both"/>
        <w:rPr>
          <w:spacing w:val="1"/>
        </w:rPr>
      </w:pPr>
      <w:r>
        <w:rPr>
          <w:spacing w:val="1"/>
        </w:rPr>
        <w:t xml:space="preserve">- </w:t>
      </w:r>
      <w:r w:rsidRPr="002547C6">
        <w:rPr>
          <w:spacing w:val="1"/>
        </w:rPr>
        <w:t>формировать интерес к родному языку, навыки учебной работы;</w:t>
      </w:r>
    </w:p>
    <w:p w:rsidR="00B25FCD" w:rsidRPr="002547C6" w:rsidRDefault="00B25FCD" w:rsidP="00B25FCD">
      <w:pPr>
        <w:pStyle w:val="ab"/>
        <w:spacing w:before="0" w:beforeAutospacing="0" w:after="0" w:afterAutospacing="0"/>
        <w:jc w:val="both"/>
        <w:rPr>
          <w:spacing w:val="1"/>
        </w:rPr>
      </w:pPr>
      <w:r>
        <w:rPr>
          <w:spacing w:val="1"/>
        </w:rPr>
        <w:t xml:space="preserve">- </w:t>
      </w:r>
      <w:r w:rsidRPr="002547C6">
        <w:rPr>
          <w:spacing w:val="1"/>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содействовать достижению личностных, метапредметных и предметных результатов образования.</w:t>
      </w:r>
    </w:p>
    <w:p w:rsidR="00B25FCD" w:rsidRPr="002547C6" w:rsidRDefault="00B25FCD" w:rsidP="00B25FCD">
      <w:pPr>
        <w:ind w:firstLine="709"/>
        <w:jc w:val="both"/>
        <w:rPr>
          <w:rFonts w:ascii="Times New Roman" w:hAnsi="Times New Roman" w:cs="Times New Roman"/>
          <w:b/>
          <w:i/>
          <w:color w:val="1F497D" w:themeColor="text2"/>
          <w:sz w:val="24"/>
          <w:szCs w:val="24"/>
        </w:rPr>
      </w:pPr>
    </w:p>
    <w:p w:rsidR="00B25FCD" w:rsidRPr="002547C6" w:rsidRDefault="00B25FCD" w:rsidP="00B25FCD">
      <w:pPr>
        <w:ind w:firstLine="709"/>
        <w:jc w:val="both"/>
        <w:rPr>
          <w:rFonts w:ascii="Times New Roman" w:hAnsi="Times New Roman" w:cs="Times New Roman"/>
          <w:b/>
          <w:i/>
          <w:sz w:val="24"/>
          <w:szCs w:val="24"/>
        </w:rPr>
      </w:pPr>
      <w:r w:rsidRPr="002547C6">
        <w:rPr>
          <w:rFonts w:ascii="Times New Roman" w:hAnsi="Times New Roman" w:cs="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 xml:space="preserve">обучать выделению звуков из слова, различению гласных и согласных, определению последовательности звуков и слогов, установлению ударного слога, границы слов, </w:t>
      </w:r>
      <w:r w:rsidRPr="00133E60">
        <w:rPr>
          <w:rFonts w:ascii="Times New Roman" w:hAnsi="Times New Roman"/>
          <w:sz w:val="24"/>
          <w:szCs w:val="24"/>
        </w:rPr>
        <w:lastRenderedPageBreak/>
        <w:t>предложений;</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научить писать все прописные и заглавные буквы русского алфавита, слоги, слова, предложения, списывать с печатного текста, писать под диктовку слоги и отдельные слова, освоить правила предложения, использования заглавных букв в именах собственных, написания жи-ши, чу-щу, ча-ща;</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 xml:space="preserve">научить обозначению мягкого согласного на письме с помощью мягкого знака и йотированных гласных; </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совершенствовать учебное высказывание в ходе усвоения понятий «слог», «слово», «предложение», «текст»;</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обогащать и уточнять словарный запас при выполнении заданий раздела «Речевая практика»;</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воспитывать интерес к родному языку, преодолевая специфичную для обучающихся с ЗПР низкую познавательную активность;</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обучать выделять, сравнивать и обобщать языковые единицы (звуки, буквы, слоги, слова), активизируя необходимые мыслительные операции;</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формировать умение использовать знаково-символические средства (при составлении звуковых схем, схем предложения);</w:t>
      </w:r>
    </w:p>
    <w:p w:rsidR="00B25FCD" w:rsidRPr="00133E60" w:rsidRDefault="00B25FCD" w:rsidP="00B25FCD">
      <w:pPr>
        <w:jc w:val="both"/>
        <w:rPr>
          <w:rFonts w:ascii="Times New Roman" w:hAnsi="Times New Roman"/>
          <w:sz w:val="24"/>
          <w:szCs w:val="24"/>
        </w:rPr>
      </w:pPr>
      <w:r>
        <w:rPr>
          <w:rFonts w:ascii="Times New Roman" w:hAnsi="Times New Roman"/>
          <w:sz w:val="24"/>
          <w:szCs w:val="24"/>
        </w:rPr>
        <w:t xml:space="preserve">- </w:t>
      </w:r>
      <w:r w:rsidRPr="00133E60">
        <w:rPr>
          <w:rFonts w:ascii="Times New Roman" w:hAnsi="Times New Roman"/>
          <w:sz w:val="24"/>
          <w:szCs w:val="24"/>
        </w:rPr>
        <w:t>развивать мелкую моторику как одно из условий становления навыка каллиграфии.</w:t>
      </w:r>
    </w:p>
    <w:p w:rsidR="00B25FCD" w:rsidRPr="002547C6" w:rsidRDefault="00B25FCD" w:rsidP="00B25FCD">
      <w:pPr>
        <w:ind w:firstLine="709"/>
        <w:jc w:val="both"/>
        <w:rPr>
          <w:rFonts w:ascii="Times New Roman" w:hAnsi="Times New Roman" w:cs="Times New Roman"/>
          <w:b/>
          <w:i/>
          <w:color w:val="1F497D" w:themeColor="text2"/>
          <w:sz w:val="24"/>
          <w:szCs w:val="24"/>
        </w:rPr>
      </w:pPr>
    </w:p>
    <w:p w:rsidR="00B25FCD" w:rsidRPr="002547C6" w:rsidRDefault="00B25FCD" w:rsidP="00B25FCD">
      <w:pPr>
        <w:ind w:firstLine="709"/>
        <w:jc w:val="center"/>
        <w:rPr>
          <w:rFonts w:ascii="Times New Roman" w:hAnsi="Times New Roman" w:cs="Times New Roman"/>
          <w:b/>
          <w:i/>
          <w:sz w:val="24"/>
          <w:szCs w:val="24"/>
        </w:rPr>
      </w:pPr>
      <w:r w:rsidRPr="00CB295E">
        <w:rPr>
          <w:rFonts w:ascii="Times New Roman" w:hAnsi="Times New Roman" w:cs="Times New Roman"/>
          <w:b/>
          <w:i/>
          <w:sz w:val="24"/>
          <w:szCs w:val="24"/>
        </w:rPr>
        <w:t>Общая характеристика и коррекционно-развивающее значение учебного предмета</w:t>
      </w:r>
    </w:p>
    <w:p w:rsidR="00B25FCD" w:rsidRPr="002547C6" w:rsidRDefault="00B25FCD" w:rsidP="00B25FCD">
      <w:pPr>
        <w:ind w:firstLine="570"/>
        <w:jc w:val="both"/>
        <w:rPr>
          <w:rFonts w:ascii="Times New Roman" w:hAnsi="Times New Roman" w:cs="Times New Roman"/>
          <w:sz w:val="24"/>
          <w:szCs w:val="24"/>
        </w:rPr>
      </w:pPr>
      <w:r w:rsidRPr="002547C6">
        <w:rPr>
          <w:rFonts w:ascii="Times New Roman" w:hAnsi="Times New Roman" w:cs="Times New Roman"/>
          <w:sz w:val="24"/>
          <w:szCs w:val="24"/>
        </w:rPr>
        <w:t>Учебный предмет «Русский язык» является одним из основных в системе подготовки младшего школьника. Умение грамотно писать, излагать свои мысли, овладение читательской компетенцией необходимо для полноценной социализации ребенка. Позитивное отношение к правильной устной и письменной речи, которое необходимо поощрять с самого начала обучения, способствует формированию общей культуры. Поэтому овладение учебным предметом «Русский язык» оказывает положительное влияние на общую успеваемость школьника по всем предметным о</w:t>
      </w:r>
      <w:r>
        <w:rPr>
          <w:rFonts w:ascii="Times New Roman" w:hAnsi="Times New Roman" w:cs="Times New Roman"/>
          <w:sz w:val="24"/>
          <w:szCs w:val="24"/>
        </w:rPr>
        <w:t>бластям. Однако даже у</w:t>
      </w:r>
      <w:r w:rsidRPr="002547C6">
        <w:rPr>
          <w:rFonts w:ascii="Times New Roman" w:hAnsi="Times New Roman" w:cs="Times New Roman"/>
          <w:sz w:val="24"/>
          <w:szCs w:val="24"/>
        </w:rPr>
        <w:t xml:space="preserve"> школьника </w:t>
      </w:r>
      <w:r>
        <w:rPr>
          <w:rFonts w:ascii="Times New Roman" w:hAnsi="Times New Roman" w:cs="Times New Roman"/>
          <w:sz w:val="24"/>
          <w:szCs w:val="24"/>
        </w:rPr>
        <w:t xml:space="preserve">без ограничений по возможностям здоровья </w:t>
      </w:r>
      <w:r w:rsidRPr="002547C6">
        <w:rPr>
          <w:rFonts w:ascii="Times New Roman" w:hAnsi="Times New Roman" w:cs="Times New Roman"/>
          <w:sz w:val="24"/>
          <w:szCs w:val="24"/>
        </w:rPr>
        <w:t>усвоение необходимого учебного содержания нередко вызывает трудности, которые связаны со сложн</w:t>
      </w:r>
      <w:r>
        <w:rPr>
          <w:rFonts w:ascii="Times New Roman" w:hAnsi="Times New Roman" w:cs="Times New Roman"/>
          <w:sz w:val="24"/>
          <w:szCs w:val="24"/>
        </w:rPr>
        <w:t>остью организации самой речевой деятельности</w:t>
      </w:r>
      <w:r w:rsidRPr="002547C6">
        <w:rPr>
          <w:rFonts w:ascii="Times New Roman" w:hAnsi="Times New Roman" w:cs="Times New Roman"/>
          <w:sz w:val="24"/>
          <w:szCs w:val="24"/>
        </w:rPr>
        <w:t xml:space="preserve">.  </w:t>
      </w:r>
    </w:p>
    <w:p w:rsidR="00B25FCD" w:rsidRPr="002547C6" w:rsidRDefault="00B25FCD" w:rsidP="00B25FCD">
      <w:pPr>
        <w:ind w:firstLine="570"/>
        <w:jc w:val="both"/>
        <w:rPr>
          <w:rFonts w:ascii="Times New Roman" w:hAnsi="Times New Roman" w:cs="Times New Roman"/>
          <w:sz w:val="24"/>
          <w:szCs w:val="24"/>
        </w:rPr>
      </w:pPr>
      <w:r w:rsidRPr="002547C6">
        <w:rPr>
          <w:rFonts w:ascii="Times New Roman" w:hAnsi="Times New Roman" w:cs="Times New Roman"/>
          <w:sz w:val="24"/>
          <w:szCs w:val="24"/>
        </w:rPr>
        <w:t>При ЗПР эти трудности многократно усили</w:t>
      </w:r>
      <w:r>
        <w:rPr>
          <w:rFonts w:ascii="Times New Roman" w:hAnsi="Times New Roman" w:cs="Times New Roman"/>
          <w:sz w:val="24"/>
          <w:szCs w:val="24"/>
        </w:rPr>
        <w:t>ваются. Дети, пришедшие в 1</w:t>
      </w:r>
      <w:r w:rsidRPr="002547C6">
        <w:rPr>
          <w:rFonts w:ascii="Times New Roman" w:hAnsi="Times New Roman" w:cs="Times New Roman"/>
          <w:sz w:val="24"/>
          <w:szCs w:val="24"/>
        </w:rPr>
        <w:t xml:space="preserve"> класс, как правило, не слышат в слове отдельных звуков, не могут устан</w:t>
      </w:r>
      <w:r>
        <w:rPr>
          <w:rFonts w:ascii="Times New Roman" w:hAnsi="Times New Roman" w:cs="Times New Roman"/>
          <w:sz w:val="24"/>
          <w:szCs w:val="24"/>
        </w:rPr>
        <w:t>авливать их последовательность,</w:t>
      </w:r>
      <w:r w:rsidRPr="002547C6">
        <w:rPr>
          <w:rFonts w:ascii="Times New Roman" w:hAnsi="Times New Roman" w:cs="Times New Roman"/>
          <w:sz w:val="24"/>
          <w:szCs w:val="24"/>
        </w:rPr>
        <w:t xml:space="preserve"> плохо артикулируют, у них не сформированы необходимые навыки словоизменения (формы множественного числа) и словообразования, что приводит к аграмматизму (рассогласование слов в предложении в роде, числе, падеже) и смысловым ошибкам. У детей недостаточен интерес к звучащему слову, его следует стимулировать и поощрять. </w:t>
      </w:r>
    </w:p>
    <w:p w:rsidR="00B25FCD" w:rsidRPr="002547C6" w:rsidRDefault="00B25FCD" w:rsidP="00B25FCD">
      <w:pPr>
        <w:ind w:firstLine="570"/>
        <w:jc w:val="both"/>
        <w:rPr>
          <w:rFonts w:ascii="Times New Roman" w:hAnsi="Times New Roman" w:cs="Times New Roman"/>
          <w:sz w:val="24"/>
          <w:szCs w:val="24"/>
        </w:rPr>
      </w:pPr>
      <w:r w:rsidRPr="002547C6">
        <w:rPr>
          <w:rFonts w:ascii="Times New Roman" w:hAnsi="Times New Roman" w:cs="Times New Roman"/>
          <w:sz w:val="24"/>
          <w:szCs w:val="24"/>
        </w:rPr>
        <w:t xml:space="preserve">Обучение предмету «Русский язык»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B25FCD" w:rsidRPr="00CB295E" w:rsidRDefault="00B25FCD" w:rsidP="00B25FCD">
      <w:pPr>
        <w:ind w:firstLine="570"/>
        <w:jc w:val="both"/>
        <w:rPr>
          <w:rFonts w:ascii="Times New Roman" w:hAnsi="Times New Roman" w:cs="Times New Roman"/>
          <w:sz w:val="24"/>
          <w:szCs w:val="24"/>
        </w:rPr>
      </w:pPr>
      <w:r w:rsidRPr="002547C6">
        <w:rPr>
          <w:rFonts w:ascii="Times New Roman" w:hAnsi="Times New Roman" w:cs="Times New Roman"/>
          <w:sz w:val="24"/>
          <w:szCs w:val="24"/>
        </w:rPr>
        <w:t>Следует отметить, что для обучающихся с ЗПР рекомендуется использование предметной линии учебников «Школа России</w:t>
      </w:r>
      <w:r>
        <w:rPr>
          <w:rFonts w:ascii="Times New Roman" w:hAnsi="Times New Roman" w:cs="Times New Roman"/>
          <w:sz w:val="24"/>
          <w:szCs w:val="24"/>
        </w:rPr>
        <w:t>», в частности, в первом классе для обучающихся по варианту 7.2</w:t>
      </w:r>
      <w:r w:rsidRPr="002547C6">
        <w:rPr>
          <w:rFonts w:ascii="Times New Roman" w:hAnsi="Times New Roman" w:cs="Times New Roman"/>
          <w:sz w:val="24"/>
          <w:szCs w:val="24"/>
        </w:rPr>
        <w:t xml:space="preserve"> в качестве учебника используется «Азбука» </w:t>
      </w:r>
      <w:r>
        <w:rPr>
          <w:rFonts w:ascii="Times New Roman" w:hAnsi="Times New Roman" w:cs="Times New Roman"/>
          <w:sz w:val="24"/>
          <w:szCs w:val="24"/>
        </w:rPr>
        <w:t xml:space="preserve">авторов </w:t>
      </w:r>
      <w:r>
        <w:rPr>
          <w:rFonts w:ascii="Times New Roman" w:hAnsi="Times New Roman" w:cs="Times New Roman"/>
          <w:sz w:val="24"/>
          <w:szCs w:val="24"/>
        </w:rPr>
        <w:br/>
      </w:r>
      <w:r w:rsidRPr="002547C6">
        <w:rPr>
          <w:rFonts w:ascii="Times New Roman" w:hAnsi="Times New Roman" w:cs="Times New Roman"/>
          <w:sz w:val="24"/>
          <w:szCs w:val="24"/>
        </w:rPr>
        <w:t xml:space="preserve">В.Г. Горецкого, В.А. Кирюшкина, Л.А. Виноградской, М.В. Бойкиной. </w:t>
      </w:r>
    </w:p>
    <w:p w:rsidR="00B25FCD" w:rsidRPr="002547C6" w:rsidRDefault="00B25FCD" w:rsidP="00B25FCD">
      <w:pPr>
        <w:ind w:firstLine="570"/>
        <w:jc w:val="both"/>
        <w:rPr>
          <w:rFonts w:ascii="Times New Roman" w:hAnsi="Times New Roman" w:cs="Times New Roman"/>
          <w:sz w:val="24"/>
          <w:szCs w:val="24"/>
        </w:rPr>
      </w:pPr>
      <w:r>
        <w:rPr>
          <w:rFonts w:ascii="Times New Roman" w:hAnsi="Times New Roman" w:cs="Times New Roman"/>
          <w:sz w:val="24"/>
          <w:szCs w:val="24"/>
        </w:rPr>
        <w:t>В ходе обучения в 1</w:t>
      </w:r>
      <w:r w:rsidRPr="002547C6">
        <w:rPr>
          <w:rFonts w:ascii="Times New Roman" w:hAnsi="Times New Roman" w:cs="Times New Roman"/>
          <w:sz w:val="24"/>
          <w:szCs w:val="24"/>
        </w:rPr>
        <w:t xml:space="preserve"> классе, выполняющем преимущественно пропедевтическую функцию, младший школьник с ЗПР осваивает письмо и чтение, приобретает первоначальные навыки работы с учебником и тетрадью, обогащает словарный запас, учится строить учебное высказывание, использовать знаково-символические средства, получает первоначальные знания в области орфографии и пунктуации.</w:t>
      </w:r>
    </w:p>
    <w:p w:rsidR="00B25FCD" w:rsidRPr="002547C6" w:rsidRDefault="00B25FCD" w:rsidP="00B25FCD">
      <w:pPr>
        <w:pStyle w:val="ab"/>
        <w:spacing w:before="0" w:beforeAutospacing="0" w:after="0" w:afterAutospacing="0"/>
        <w:jc w:val="both"/>
        <w:rPr>
          <w:b/>
          <w:i/>
        </w:rPr>
      </w:pPr>
    </w:p>
    <w:p w:rsidR="00B25FCD" w:rsidRPr="002547C6" w:rsidRDefault="00B25FCD" w:rsidP="00B25FCD">
      <w:pPr>
        <w:pStyle w:val="ab"/>
        <w:spacing w:before="0" w:beforeAutospacing="0" w:after="0" w:afterAutospacing="0"/>
        <w:ind w:firstLine="360"/>
        <w:jc w:val="center"/>
        <w:rPr>
          <w:b/>
          <w:i/>
        </w:rPr>
      </w:pPr>
      <w:r w:rsidRPr="002547C6">
        <w:rPr>
          <w:b/>
          <w:i/>
        </w:rPr>
        <w:lastRenderedPageBreak/>
        <w:t xml:space="preserve">Значение предмета в общей системе </w:t>
      </w:r>
      <w:r>
        <w:rPr>
          <w:b/>
          <w:i/>
        </w:rPr>
        <w:t>коррекционно-развивающей работы</w:t>
      </w:r>
    </w:p>
    <w:p w:rsidR="00B25FCD" w:rsidRPr="002547C6" w:rsidRDefault="00B25FCD" w:rsidP="00B25FCD">
      <w:pPr>
        <w:ind w:firstLine="709"/>
        <w:jc w:val="both"/>
        <w:rPr>
          <w:rFonts w:ascii="Times New Roman" w:hAnsi="Times New Roman" w:cs="Times New Roman"/>
          <w:sz w:val="24"/>
          <w:szCs w:val="24"/>
        </w:rPr>
      </w:pP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языку, желание овладеть письмом и чтением, совершенствуется связное (в т.ч.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Оно значимо для правильного оформления </w:t>
      </w:r>
      <w:r>
        <w:rPr>
          <w:rFonts w:ascii="Times New Roman" w:hAnsi="Times New Roman" w:cs="Times New Roman"/>
          <w:sz w:val="24"/>
          <w:szCs w:val="24"/>
        </w:rPr>
        <w:t>решения арифметических задач.</w:t>
      </w:r>
    </w:p>
    <w:p w:rsidR="00B25FCD" w:rsidRPr="002547C6" w:rsidRDefault="00B25FCD" w:rsidP="00B25FCD">
      <w:pPr>
        <w:shd w:val="clear" w:color="auto" w:fill="FFFFFF"/>
        <w:ind w:firstLine="709"/>
        <w:jc w:val="both"/>
        <w:rPr>
          <w:rFonts w:ascii="Times New Roman" w:hAnsi="Times New Roman" w:cs="Times New Roman"/>
          <w:sz w:val="24"/>
          <w:szCs w:val="24"/>
        </w:rPr>
      </w:pPr>
      <w:r w:rsidRPr="002547C6">
        <w:rPr>
          <w:rFonts w:ascii="Times New Roman" w:hAnsi="Times New Roman" w:cs="Times New Roman"/>
          <w:sz w:val="24"/>
          <w:szCs w:val="24"/>
        </w:rPr>
        <w:t>При изучении учебного материала (звуко</w:t>
      </w:r>
      <w:r>
        <w:rPr>
          <w:rFonts w:ascii="Times New Roman" w:hAnsi="Times New Roman" w:cs="Times New Roman"/>
          <w:sz w:val="24"/>
          <w:szCs w:val="24"/>
        </w:rPr>
        <w:t>-</w:t>
      </w:r>
      <w:r w:rsidRPr="002547C6">
        <w:rPr>
          <w:rFonts w:ascii="Times New Roman" w:hAnsi="Times New Roman" w:cs="Times New Roman"/>
          <w:sz w:val="24"/>
          <w:szCs w:val="24"/>
        </w:rPr>
        <w:t>буквенный и звуко-слоговой анализ слов, работа с предложением и текстом) у младших школьников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w:t>
      </w:r>
      <w:r>
        <w:rPr>
          <w:rFonts w:ascii="Times New Roman" w:hAnsi="Times New Roman" w:cs="Times New Roman"/>
          <w:sz w:val="24"/>
          <w:szCs w:val="24"/>
        </w:rPr>
        <w:t>икаций звуков и букв, объяснение</w:t>
      </w:r>
      <w:r w:rsidRPr="002547C6">
        <w:rPr>
          <w:rFonts w:ascii="Times New Roman" w:hAnsi="Times New Roman" w:cs="Times New Roman"/>
          <w:sz w:val="24"/>
          <w:szCs w:val="24"/>
        </w:rPr>
        <w:t xml:space="preserve"> значений слов совершенствуется мыслительная деятельность, создаются предпосылки становления логического (по</w:t>
      </w:r>
      <w:r>
        <w:rPr>
          <w:rFonts w:ascii="Times New Roman" w:hAnsi="Times New Roman" w:cs="Times New Roman"/>
          <w:sz w:val="24"/>
          <w:szCs w:val="24"/>
        </w:rPr>
        <w:t>нятийного) мышления.</w:t>
      </w:r>
    </w:p>
    <w:p w:rsidR="00B25FCD" w:rsidRPr="002547C6"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Формируемое в 1</w:t>
      </w:r>
      <w:r w:rsidRPr="002547C6">
        <w:rPr>
          <w:rFonts w:ascii="Times New Roman" w:hAnsi="Times New Roman" w:cs="Times New Roman"/>
          <w:sz w:val="24"/>
          <w:szCs w:val="24"/>
        </w:rPr>
        <w:t xml:space="preserve"> классе умение осознанно строить устное речевое высказывание в соответствии с </w:t>
      </w:r>
      <w:r>
        <w:rPr>
          <w:rFonts w:ascii="Times New Roman" w:hAnsi="Times New Roman" w:cs="Times New Roman"/>
          <w:sz w:val="24"/>
          <w:szCs w:val="24"/>
        </w:rPr>
        <w:t xml:space="preserve">задачами коммуникации, а также </w:t>
      </w:r>
      <w:r w:rsidRPr="002547C6">
        <w:rPr>
          <w:rFonts w:ascii="Times New Roman" w:hAnsi="Times New Roman" w:cs="Times New Roman"/>
          <w:sz w:val="24"/>
          <w:szCs w:val="24"/>
        </w:rPr>
        <w:t>составлять тексты в устной форме способствует усвоению программного материала по учебным предметам «Литературное чтение», «Окружающий мир».</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При усвоении учебного предмета «Русский язык</w:t>
      </w:r>
      <w:r>
        <w:rPr>
          <w:rFonts w:ascii="Times New Roman" w:hAnsi="Times New Roman" w:cs="Times New Roman"/>
          <w:sz w:val="24"/>
          <w:szCs w:val="24"/>
        </w:rPr>
        <w:t>»</w:t>
      </w:r>
      <w:r w:rsidRPr="002547C6">
        <w:rPr>
          <w:rFonts w:ascii="Times New Roman" w:hAnsi="Times New Roman" w:cs="Times New Roman"/>
          <w:sz w:val="24"/>
          <w:szCs w:val="24"/>
        </w:rPr>
        <w:t xml:space="preserve">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Учитель должен поддерживать тесную связь с 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способствует улучшению качества устной речи.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Взаимосвязь учителя и психолога заключается в учете рекомендаций последнего в реализации индивидуального подхода к обучающимся, соблюдении этапности работы по формированию произвольной регуляции деятельности, а также необходимых универсальных учебных действий.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Учителю можно посоветовать выполнять ряд приведенных ниже общих рекомендаций, удовлетворяющих специфические образовательные потребности обучающихся по варианту 7.2.</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Следует преподнос</w:t>
      </w:r>
      <w:r>
        <w:rPr>
          <w:rFonts w:ascii="Times New Roman" w:hAnsi="Times New Roman" w:cs="Times New Roman"/>
          <w:sz w:val="24"/>
          <w:szCs w:val="24"/>
        </w:rPr>
        <w:t>ить новый материал развернуто, пошагово</w:t>
      </w:r>
      <w:r w:rsidRPr="002547C6">
        <w:rPr>
          <w:rFonts w:ascii="Times New Roman" w:hAnsi="Times New Roman" w:cs="Times New Roman"/>
          <w:sz w:val="24"/>
          <w:szCs w:val="24"/>
        </w:rPr>
        <w:t xml:space="preserve"> (полезен прием де</w:t>
      </w:r>
      <w:r>
        <w:rPr>
          <w:rFonts w:ascii="Times New Roman" w:hAnsi="Times New Roman" w:cs="Times New Roman"/>
          <w:sz w:val="24"/>
          <w:szCs w:val="24"/>
        </w:rPr>
        <w:t>тального руководства выполнением</w:t>
      </w:r>
      <w:r w:rsidRPr="002547C6">
        <w:rPr>
          <w:rFonts w:ascii="Times New Roman" w:hAnsi="Times New Roman" w:cs="Times New Roman"/>
          <w:sz w:val="24"/>
          <w:szCs w:val="24"/>
        </w:rPr>
        <w:t xml:space="preserve"> конкретного задания: например, при обучении звуко</w:t>
      </w:r>
      <w:r>
        <w:rPr>
          <w:rFonts w:ascii="Times New Roman" w:hAnsi="Times New Roman" w:cs="Times New Roman"/>
          <w:sz w:val="24"/>
          <w:szCs w:val="24"/>
        </w:rPr>
        <w:t>-</w:t>
      </w:r>
      <w:r w:rsidRPr="002547C6">
        <w:rPr>
          <w:rFonts w:ascii="Times New Roman" w:hAnsi="Times New Roman" w:cs="Times New Roman"/>
          <w:sz w:val="24"/>
          <w:szCs w:val="24"/>
        </w:rPr>
        <w:t>бук</w:t>
      </w:r>
      <w:r>
        <w:rPr>
          <w:rFonts w:ascii="Times New Roman" w:hAnsi="Times New Roman" w:cs="Times New Roman"/>
          <w:sz w:val="24"/>
          <w:szCs w:val="24"/>
        </w:rPr>
        <w:t>венному анализу назвали слово, отхлопали</w:t>
      </w:r>
      <w:r w:rsidRPr="002547C6">
        <w:rPr>
          <w:rFonts w:ascii="Times New Roman" w:hAnsi="Times New Roman" w:cs="Times New Roman"/>
          <w:sz w:val="24"/>
          <w:szCs w:val="24"/>
        </w:rPr>
        <w:t xml:space="preserve"> количество слогов, назвали первый, второй и т.д. слог, выделили звуки в каждом слоге и обозначили их символически, сложили</w:t>
      </w:r>
      <w:r>
        <w:rPr>
          <w:rFonts w:ascii="Times New Roman" w:hAnsi="Times New Roman" w:cs="Times New Roman"/>
          <w:sz w:val="24"/>
          <w:szCs w:val="24"/>
        </w:rPr>
        <w:t xml:space="preserve"> слово из букв</w:t>
      </w:r>
      <w:r w:rsidRPr="002547C6">
        <w:rPr>
          <w:rFonts w:ascii="Times New Roman" w:hAnsi="Times New Roman" w:cs="Times New Roman"/>
          <w:sz w:val="24"/>
          <w:szCs w:val="24"/>
        </w:rPr>
        <w:t xml:space="preserve"> разрезной азбуки, прочитали).</w:t>
      </w:r>
    </w:p>
    <w:p w:rsidR="00B25FCD" w:rsidRPr="002547C6"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Изучать обучающимся с ЗПР</w:t>
      </w:r>
      <w:r w:rsidRPr="002547C6">
        <w:rPr>
          <w:rFonts w:ascii="Times New Roman" w:hAnsi="Times New Roman" w:cs="Times New Roman"/>
          <w:sz w:val="24"/>
          <w:szCs w:val="24"/>
        </w:rPr>
        <w:t xml:space="preserve"> звуки и буквы необходимо с опорой на все модальности: слуховую, зрительную, кинестетическую (пишем буквы в воздухе, на спине одноклассника, лепим из пластилина, выкладываем из палочек, конфет и т.п.).</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Следует отводить значительное время практическим действиям: работе со схемами слов и предложений, </w:t>
      </w:r>
      <w:r>
        <w:rPr>
          <w:rFonts w:ascii="Times New Roman" w:hAnsi="Times New Roman" w:cs="Times New Roman"/>
          <w:sz w:val="24"/>
          <w:szCs w:val="24"/>
        </w:rPr>
        <w:t xml:space="preserve">с </w:t>
      </w:r>
      <w:r w:rsidRPr="002547C6">
        <w:rPr>
          <w:rFonts w:ascii="Times New Roman" w:hAnsi="Times New Roman" w:cs="Times New Roman"/>
          <w:sz w:val="24"/>
          <w:szCs w:val="24"/>
        </w:rPr>
        <w:t>разрезной азбукой, слоговыми таблицами, абаком и пр.</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Необходимо систематически повторять </w:t>
      </w:r>
      <w:r>
        <w:rPr>
          <w:rFonts w:ascii="Times New Roman" w:hAnsi="Times New Roman" w:cs="Times New Roman"/>
          <w:sz w:val="24"/>
          <w:szCs w:val="24"/>
        </w:rPr>
        <w:t>изуч</w:t>
      </w:r>
      <w:r w:rsidRPr="002547C6">
        <w:rPr>
          <w:rFonts w:ascii="Times New Roman" w:hAnsi="Times New Roman" w:cs="Times New Roman"/>
          <w:sz w:val="24"/>
          <w:szCs w:val="24"/>
        </w:rPr>
        <w:t>енный материал для</w:t>
      </w:r>
      <w:r>
        <w:rPr>
          <w:rFonts w:ascii="Times New Roman" w:hAnsi="Times New Roman" w:cs="Times New Roman"/>
          <w:sz w:val="24"/>
          <w:szCs w:val="24"/>
        </w:rPr>
        <w:t xml:space="preserve"> его закрепления</w:t>
      </w:r>
      <w:r w:rsidRPr="002547C6">
        <w:rPr>
          <w:rFonts w:ascii="Times New Roman" w:hAnsi="Times New Roman" w:cs="Times New Roman"/>
          <w:sz w:val="24"/>
          <w:szCs w:val="24"/>
        </w:rPr>
        <w:t xml:space="preserve"> и усвоения нового.</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Настоятельно рекомендуется по возможности облегчать техническую сторону выполнения заданий на самостоятельное письмо по образцу (письмо в тетрадях с разлиновкой </w:t>
      </w:r>
      <w:r w:rsidRPr="002547C6">
        <w:rPr>
          <w:rFonts w:ascii="Times New Roman" w:hAnsi="Times New Roman" w:cs="Times New Roman"/>
          <w:sz w:val="24"/>
          <w:szCs w:val="24"/>
        </w:rPr>
        <w:lastRenderedPageBreak/>
        <w:t xml:space="preserve">«сетка», обозначение точками интервалов между буквами, слогами; обводка пунктирных изображений букв, слогов, слов, то или иное обозначение, в т.ч. обыгрывание верхней и нижней границ строки «пол» и «потолок» и т.п.). Технические недочеты могут становиться объектом критики лишь в том случае, когда ученик не старается выполнить задание правильно.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Полезно обучать умению соотносить достигнутый результат с эталонным (найдем </w:t>
      </w:r>
      <w:r w:rsidRPr="00C7655C">
        <w:rPr>
          <w:rFonts w:ascii="Times New Roman" w:hAnsi="Times New Roman" w:cs="Times New Roman"/>
          <w:sz w:val="24"/>
          <w:szCs w:val="24"/>
          <w:u w:val="single"/>
        </w:rPr>
        <w:t>самую</w:t>
      </w:r>
      <w:r w:rsidRPr="002547C6">
        <w:rPr>
          <w:rFonts w:ascii="Times New Roman" w:hAnsi="Times New Roman" w:cs="Times New Roman"/>
          <w:sz w:val="24"/>
          <w:szCs w:val="24"/>
        </w:rPr>
        <w:t xml:space="preserve"> красивую букву).</w:t>
      </w:r>
    </w:p>
    <w:p w:rsidR="00B25FCD" w:rsidRPr="002547C6"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Дети</w:t>
      </w:r>
      <w:r w:rsidRPr="002547C6">
        <w:rPr>
          <w:rFonts w:ascii="Times New Roman" w:hAnsi="Times New Roman" w:cs="Times New Roman"/>
          <w:sz w:val="24"/>
          <w:szCs w:val="24"/>
        </w:rPr>
        <w:t>, которым рекомендован</w:t>
      </w:r>
      <w:r>
        <w:rPr>
          <w:rFonts w:ascii="Times New Roman" w:hAnsi="Times New Roman" w:cs="Times New Roman"/>
          <w:sz w:val="24"/>
          <w:szCs w:val="24"/>
        </w:rPr>
        <w:t>о обучение по</w:t>
      </w:r>
      <w:r w:rsidRPr="002547C6">
        <w:rPr>
          <w:rFonts w:ascii="Times New Roman" w:hAnsi="Times New Roman" w:cs="Times New Roman"/>
          <w:sz w:val="24"/>
          <w:szCs w:val="24"/>
        </w:rPr>
        <w:t xml:space="preserve"> вариант</w:t>
      </w:r>
      <w:r>
        <w:rPr>
          <w:rFonts w:ascii="Times New Roman" w:hAnsi="Times New Roman" w:cs="Times New Roman"/>
          <w:sz w:val="24"/>
          <w:szCs w:val="24"/>
        </w:rPr>
        <w:t>у 7.2</w:t>
      </w:r>
      <w:r w:rsidRPr="002547C6">
        <w:rPr>
          <w:rFonts w:ascii="Times New Roman" w:hAnsi="Times New Roman" w:cs="Times New Roman"/>
          <w:sz w:val="24"/>
          <w:szCs w:val="24"/>
        </w:rPr>
        <w:t>, нуждаются также в том, чтобы н</w:t>
      </w:r>
      <w:r>
        <w:rPr>
          <w:rFonts w:ascii="Times New Roman" w:hAnsi="Times New Roman" w:cs="Times New Roman"/>
          <w:sz w:val="24"/>
          <w:szCs w:val="24"/>
        </w:rPr>
        <w:t>а уроках русского языка в 1</w:t>
      </w:r>
      <w:r w:rsidRPr="002547C6">
        <w:rPr>
          <w:rFonts w:ascii="Times New Roman" w:hAnsi="Times New Roman" w:cs="Times New Roman"/>
          <w:sz w:val="24"/>
          <w:szCs w:val="24"/>
        </w:rPr>
        <w:t xml:space="preserve"> классе учитель:</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просил их проговаривать совершаемые действия в с использованием громкой речи: «Я пишу… (петлю, палочку, букву)»;</w:t>
      </w:r>
      <w:r>
        <w:rPr>
          <w:rFonts w:ascii="Times New Roman" w:hAnsi="Times New Roman"/>
          <w:sz w:val="24"/>
          <w:szCs w:val="24"/>
        </w:rPr>
        <w:t xml:space="preserve"> </w:t>
      </w:r>
      <w:r w:rsidRPr="00620C91">
        <w:rPr>
          <w:rFonts w:ascii="Times New Roman" w:hAnsi="Times New Roman"/>
          <w:sz w:val="24"/>
          <w:szCs w:val="24"/>
        </w:rPr>
        <w:t>«Я составляю схему слова»;</w:t>
      </w:r>
      <w:r>
        <w:rPr>
          <w:rFonts w:ascii="Times New Roman" w:hAnsi="Times New Roman"/>
          <w:sz w:val="24"/>
          <w:szCs w:val="24"/>
        </w:rPr>
        <w:t xml:space="preserve"> </w:t>
      </w:r>
      <w:r w:rsidRPr="00620C91">
        <w:rPr>
          <w:rFonts w:ascii="Times New Roman" w:hAnsi="Times New Roman"/>
          <w:sz w:val="24"/>
          <w:szCs w:val="24"/>
        </w:rPr>
        <w:t>«Я придумываю предложение» и т.п.;</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 xml:space="preserve">понятно объяснял и периодически задавал им вопросы о цели выполняемых действий: «Зачем мы делим слово на слоги?» </w:t>
      </w:r>
      <w:r>
        <w:rPr>
          <w:rFonts w:ascii="Times New Roman" w:hAnsi="Times New Roman"/>
          <w:sz w:val="24"/>
          <w:szCs w:val="24"/>
        </w:rPr>
        <w:t>-</w:t>
      </w:r>
      <w:r w:rsidRPr="00620C91">
        <w:rPr>
          <w:rFonts w:ascii="Times New Roman" w:hAnsi="Times New Roman"/>
          <w:sz w:val="24"/>
          <w:szCs w:val="24"/>
        </w:rPr>
        <w:t xml:space="preserve"> «Чтобы хорошо слышать звуки»;</w:t>
      </w:r>
      <w:r>
        <w:rPr>
          <w:rFonts w:ascii="Times New Roman" w:hAnsi="Times New Roman"/>
          <w:sz w:val="24"/>
          <w:szCs w:val="24"/>
        </w:rPr>
        <w:t xml:space="preserve"> </w:t>
      </w:r>
      <w:r w:rsidRPr="00620C91">
        <w:rPr>
          <w:rFonts w:ascii="Times New Roman" w:hAnsi="Times New Roman"/>
          <w:sz w:val="24"/>
          <w:szCs w:val="24"/>
        </w:rPr>
        <w:t xml:space="preserve">«Зачем нам надо четко слышать звук?» </w:t>
      </w:r>
      <w:r>
        <w:rPr>
          <w:rFonts w:ascii="Times New Roman" w:hAnsi="Times New Roman"/>
          <w:sz w:val="24"/>
          <w:szCs w:val="24"/>
        </w:rPr>
        <w:t>-</w:t>
      </w:r>
      <w:r w:rsidRPr="00620C91">
        <w:rPr>
          <w:rFonts w:ascii="Times New Roman" w:hAnsi="Times New Roman"/>
          <w:sz w:val="24"/>
          <w:szCs w:val="24"/>
        </w:rPr>
        <w:t xml:space="preserve"> «Чтобы найти нужную букву»;«Что будет, если написать не ту букву в слове?» </w:t>
      </w:r>
      <w:r>
        <w:rPr>
          <w:rFonts w:ascii="Times New Roman" w:hAnsi="Times New Roman"/>
          <w:sz w:val="24"/>
          <w:szCs w:val="24"/>
        </w:rPr>
        <w:t xml:space="preserve">- </w:t>
      </w:r>
      <w:r w:rsidRPr="00620C91">
        <w:rPr>
          <w:rFonts w:ascii="Times New Roman" w:hAnsi="Times New Roman"/>
          <w:sz w:val="24"/>
          <w:szCs w:val="24"/>
        </w:rPr>
        <w:t>«Получится другое слово» и т.п.;</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 xml:space="preserve">постоянно напоминал-проговаривал способ правильного написания тех или иных букв, подбирал понятные сравнения, наглядно демонстрировал роль правильного выбора буквы, создавал и поддерживал положительный эмоциональный настрой.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Педагог-психолог ставит учителя в известность о том, какого уровня сформированности системы произвольной регуляции познавательной деятельности достигли обучающиеся в классе. В большинстве случаев первоклассники, получившие рекомендацию </w:t>
      </w:r>
      <w:r>
        <w:rPr>
          <w:rFonts w:ascii="Times New Roman" w:hAnsi="Times New Roman" w:cs="Times New Roman"/>
          <w:sz w:val="24"/>
          <w:szCs w:val="24"/>
        </w:rPr>
        <w:t>обучаться по варианту 7.2,</w:t>
      </w:r>
      <w:r w:rsidRPr="002547C6">
        <w:rPr>
          <w:rFonts w:ascii="Times New Roman" w:hAnsi="Times New Roman" w:cs="Times New Roman"/>
          <w:sz w:val="24"/>
          <w:szCs w:val="24"/>
        </w:rPr>
        <w:t xml:space="preserve">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системы произвольной регуляции успех ребенку может быть обеспечен только при полном объеме помощи, т.е. фактически совместном выполнении задания.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и достижения планируемых результатов образования. </w:t>
      </w:r>
    </w:p>
    <w:p w:rsidR="00B25FCD" w:rsidRPr="002547C6" w:rsidRDefault="00B25FCD" w:rsidP="00B25FCD">
      <w:pPr>
        <w:ind w:firstLine="709"/>
        <w:jc w:val="both"/>
        <w:rPr>
          <w:rFonts w:ascii="Times New Roman" w:hAnsi="Times New Roman" w:cs="Times New Roman"/>
          <w:sz w:val="24"/>
          <w:szCs w:val="24"/>
        </w:rPr>
      </w:pPr>
    </w:p>
    <w:p w:rsidR="00B25FCD" w:rsidRPr="002547C6" w:rsidRDefault="00B25FCD" w:rsidP="00B25FCD">
      <w:pPr>
        <w:ind w:firstLine="709"/>
        <w:jc w:val="center"/>
        <w:rPr>
          <w:rFonts w:ascii="Times New Roman" w:hAnsi="Times New Roman" w:cs="Times New Roman"/>
          <w:b/>
          <w:i/>
          <w:sz w:val="24"/>
          <w:szCs w:val="24"/>
        </w:rPr>
      </w:pPr>
      <w:r w:rsidRPr="002547C6">
        <w:rPr>
          <w:rFonts w:ascii="Times New Roman" w:hAnsi="Times New Roman" w:cs="Times New Roman"/>
          <w:b/>
          <w:i/>
          <w:sz w:val="24"/>
          <w:szCs w:val="24"/>
        </w:rPr>
        <w:t>Место предмета в учебном плане</w:t>
      </w:r>
    </w:p>
    <w:p w:rsidR="00B25FCD" w:rsidRPr="002547C6"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составлена</w:t>
      </w:r>
      <w:r w:rsidRPr="002547C6">
        <w:rPr>
          <w:rFonts w:ascii="Times New Roman" w:hAnsi="Times New Roman" w:cs="Times New Roman"/>
          <w:sz w:val="24"/>
          <w:szCs w:val="24"/>
        </w:rPr>
        <w:t xml:space="preserve"> на 165 часов </w:t>
      </w:r>
      <w:r>
        <w:rPr>
          <w:rFonts w:ascii="Times New Roman" w:hAnsi="Times New Roman" w:cs="Times New Roman"/>
          <w:sz w:val="24"/>
          <w:szCs w:val="24"/>
        </w:rPr>
        <w:t xml:space="preserve">в 1 дополнительном классе </w:t>
      </w:r>
      <w:r w:rsidRPr="002547C6">
        <w:rPr>
          <w:rFonts w:ascii="Times New Roman" w:hAnsi="Times New Roman" w:cs="Times New Roman"/>
          <w:sz w:val="24"/>
          <w:szCs w:val="24"/>
        </w:rPr>
        <w:t xml:space="preserve">(по 5 часов в неделю при 33 учебных неделях). При определении продолжительности занятий в 1 классе </w:t>
      </w:r>
      <w:r>
        <w:rPr>
          <w:rFonts w:ascii="Times New Roman" w:hAnsi="Times New Roman" w:cs="Times New Roman"/>
          <w:sz w:val="24"/>
          <w:szCs w:val="24"/>
        </w:rPr>
        <w:t>используется ступенчатый</w:t>
      </w:r>
      <w:r w:rsidRPr="002547C6">
        <w:rPr>
          <w:rFonts w:ascii="Times New Roman" w:hAnsi="Times New Roman" w:cs="Times New Roman"/>
          <w:sz w:val="24"/>
          <w:szCs w:val="24"/>
        </w:rPr>
        <w:t xml:space="preserve"> режим: в первом полугодии (в сентябре, октябре </w:t>
      </w:r>
      <w:r>
        <w:rPr>
          <w:rFonts w:ascii="Times New Roman" w:hAnsi="Times New Roman" w:cs="Times New Roman"/>
          <w:sz w:val="24"/>
          <w:szCs w:val="24"/>
        </w:rPr>
        <w:t>-</w:t>
      </w:r>
      <w:r w:rsidRPr="002547C6">
        <w:rPr>
          <w:rFonts w:ascii="Times New Roman" w:hAnsi="Times New Roman" w:cs="Times New Roman"/>
          <w:sz w:val="24"/>
          <w:szCs w:val="24"/>
        </w:rPr>
        <w:t xml:space="preserve"> по 3 урока в де</w:t>
      </w:r>
      <w:r>
        <w:rPr>
          <w:rFonts w:ascii="Times New Roman" w:hAnsi="Times New Roman" w:cs="Times New Roman"/>
          <w:sz w:val="24"/>
          <w:szCs w:val="24"/>
        </w:rPr>
        <w:t xml:space="preserve">нь по 35 минут каждый, в ноябре, </w:t>
      </w:r>
      <w:r w:rsidRPr="002547C6">
        <w:rPr>
          <w:rFonts w:ascii="Times New Roman" w:hAnsi="Times New Roman" w:cs="Times New Roman"/>
          <w:sz w:val="24"/>
          <w:szCs w:val="24"/>
        </w:rPr>
        <w:t xml:space="preserve">декабре </w:t>
      </w:r>
      <w:r>
        <w:rPr>
          <w:rFonts w:ascii="Times New Roman" w:hAnsi="Times New Roman" w:cs="Times New Roman"/>
          <w:sz w:val="24"/>
          <w:szCs w:val="24"/>
        </w:rPr>
        <w:t>-</w:t>
      </w:r>
      <w:r w:rsidRPr="002547C6">
        <w:rPr>
          <w:rFonts w:ascii="Times New Roman" w:hAnsi="Times New Roman" w:cs="Times New Roman"/>
          <w:sz w:val="24"/>
          <w:szCs w:val="24"/>
        </w:rPr>
        <w:t xml:space="preserve"> по 4 у</w:t>
      </w:r>
      <w:r>
        <w:rPr>
          <w:rFonts w:ascii="Times New Roman" w:hAnsi="Times New Roman" w:cs="Times New Roman"/>
          <w:sz w:val="24"/>
          <w:szCs w:val="24"/>
        </w:rPr>
        <w:t>рока по 35 минут каждый; в январе, мае</w:t>
      </w:r>
      <w:r w:rsidRPr="002547C6">
        <w:rPr>
          <w:rFonts w:ascii="Times New Roman" w:hAnsi="Times New Roman" w:cs="Times New Roman"/>
          <w:sz w:val="24"/>
          <w:szCs w:val="24"/>
        </w:rPr>
        <w:t xml:space="preserve"> </w:t>
      </w:r>
      <w:r>
        <w:rPr>
          <w:rFonts w:ascii="Times New Roman" w:hAnsi="Times New Roman" w:cs="Times New Roman"/>
          <w:sz w:val="24"/>
          <w:szCs w:val="24"/>
        </w:rPr>
        <w:t>-</w:t>
      </w:r>
      <w:r w:rsidRPr="002547C6">
        <w:rPr>
          <w:rFonts w:ascii="Times New Roman" w:hAnsi="Times New Roman" w:cs="Times New Roman"/>
          <w:sz w:val="24"/>
          <w:szCs w:val="24"/>
        </w:rPr>
        <w:t xml:space="preserve"> по 4 урока по 40 минут каждый). </w:t>
      </w:r>
      <w:r>
        <w:rPr>
          <w:rFonts w:ascii="Times New Roman" w:hAnsi="Times New Roman" w:cs="Times New Roman"/>
          <w:sz w:val="24"/>
          <w:szCs w:val="24"/>
        </w:rPr>
        <w:t xml:space="preserve">И </w:t>
      </w:r>
      <w:r w:rsidRPr="00916431">
        <w:rPr>
          <w:rFonts w:ascii="Times New Roman" w:hAnsi="Times New Roman" w:cs="Times New Roman"/>
          <w:sz w:val="24"/>
          <w:szCs w:val="24"/>
        </w:rPr>
        <w:t>165 часов в 1 классе (по 5 часов в неделю при 33 учебных неделях).</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w:t>
      </w:r>
    </w:p>
    <w:p w:rsidR="00B25FCD" w:rsidRDefault="00B25FCD" w:rsidP="00B25FCD">
      <w:pPr>
        <w:ind w:firstLine="709"/>
        <w:jc w:val="both"/>
        <w:rPr>
          <w:rFonts w:ascii="Times New Roman" w:hAnsi="Times New Roman" w:cs="Times New Roman"/>
          <w:color w:val="1F497D" w:themeColor="text2"/>
          <w:sz w:val="24"/>
          <w:szCs w:val="24"/>
        </w:rPr>
      </w:pPr>
    </w:p>
    <w:p w:rsidR="00B25FCD" w:rsidRPr="002547C6" w:rsidRDefault="00B25FCD" w:rsidP="00B25FCD">
      <w:pPr>
        <w:ind w:firstLine="709"/>
        <w:jc w:val="both"/>
        <w:rPr>
          <w:rFonts w:ascii="Times New Roman" w:hAnsi="Times New Roman" w:cs="Times New Roman"/>
          <w:color w:val="1F497D" w:themeColor="text2"/>
          <w:sz w:val="24"/>
          <w:szCs w:val="24"/>
        </w:rPr>
      </w:pPr>
    </w:p>
    <w:p w:rsidR="00B25FCD" w:rsidRDefault="00B25FCD" w:rsidP="00B25FCD">
      <w:pPr>
        <w:jc w:val="center"/>
        <w:rPr>
          <w:rFonts w:ascii="Times New Roman" w:hAnsi="Times New Roman" w:cs="Times New Roman"/>
          <w:b/>
          <w:sz w:val="24"/>
          <w:szCs w:val="24"/>
        </w:rPr>
      </w:pPr>
      <w:r w:rsidRPr="002547C6">
        <w:rPr>
          <w:rFonts w:ascii="Times New Roman" w:hAnsi="Times New Roman" w:cs="Times New Roman"/>
          <w:b/>
          <w:sz w:val="24"/>
          <w:szCs w:val="24"/>
        </w:rPr>
        <w:t xml:space="preserve">ОСНОВНОЕ СОДЕРЖАНИЕ УЧЕБНОГО ПРЕДМЕТА </w:t>
      </w:r>
    </w:p>
    <w:p w:rsidR="00B25FCD" w:rsidRPr="002547C6" w:rsidRDefault="00B25FCD" w:rsidP="00B25FCD">
      <w:pPr>
        <w:jc w:val="center"/>
        <w:rPr>
          <w:rFonts w:ascii="Times New Roman" w:hAnsi="Times New Roman" w:cs="Times New Roman"/>
          <w:b/>
          <w:sz w:val="24"/>
          <w:szCs w:val="24"/>
        </w:rPr>
      </w:pPr>
    </w:p>
    <w:p w:rsidR="00B25FCD" w:rsidRPr="002547C6"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И</w:t>
      </w:r>
      <w:r w:rsidRPr="00242ECA">
        <w:rPr>
          <w:rFonts w:ascii="Times New Roman" w:hAnsi="Times New Roman" w:cs="Times New Roman"/>
          <w:sz w:val="24"/>
          <w:szCs w:val="24"/>
        </w:rPr>
        <w:t>зучение предмета «Русский язык» включает следующие разделы:</w:t>
      </w:r>
    </w:p>
    <w:p w:rsidR="00B25FCD" w:rsidRPr="002547C6" w:rsidRDefault="00B25FCD" w:rsidP="00B25FCD">
      <w:pPr>
        <w:pStyle w:val="Default"/>
        <w:ind w:firstLine="709"/>
        <w:jc w:val="both"/>
      </w:pPr>
      <w:r w:rsidRPr="002547C6">
        <w:rPr>
          <w:b/>
          <w:bCs/>
        </w:rPr>
        <w:t>Слушание.</w:t>
      </w:r>
      <w:r w:rsidRPr="002547C6">
        <w:t xml:space="preserve"> Адекватное восприятие звучащей речи. Понимание на слух информации, содержащейся в предъявляемом тексте, передача его содержания по вопросам.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
          <w:bCs/>
          <w:sz w:val="24"/>
          <w:szCs w:val="24"/>
        </w:rPr>
        <w:t xml:space="preserve">Говорение. </w:t>
      </w:r>
      <w:r w:rsidRPr="002547C6">
        <w:rPr>
          <w:rFonts w:ascii="Times New Roman" w:hAnsi="Times New Roman" w:cs="Times New Roman"/>
          <w:sz w:val="24"/>
          <w:szCs w:val="24"/>
        </w:rPr>
        <w:t xml:space="preserve">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2547C6">
        <w:rPr>
          <w:rFonts w:ascii="Times New Roman" w:hAnsi="Times New Roman" w:cs="Times New Roman"/>
          <w:sz w:val="24"/>
          <w:szCs w:val="24"/>
        </w:rPr>
        <w:lastRenderedPageBreak/>
        <w:t>Соблюдение орфоэпических норм и правильной интонации.</w:t>
      </w:r>
    </w:p>
    <w:p w:rsidR="00B25FCD" w:rsidRPr="002547C6" w:rsidRDefault="00B25FCD" w:rsidP="00B25FCD">
      <w:pPr>
        <w:pStyle w:val="Default"/>
        <w:ind w:firstLine="709"/>
        <w:jc w:val="both"/>
      </w:pPr>
      <w:r w:rsidRPr="002547C6">
        <w:rPr>
          <w:b/>
          <w:bCs/>
        </w:rPr>
        <w:t xml:space="preserve">Фонетика. </w:t>
      </w:r>
      <w:r w:rsidRPr="002547C6">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B25FCD" w:rsidRPr="002547C6" w:rsidRDefault="00B25FCD" w:rsidP="00B25FCD">
      <w:pPr>
        <w:pStyle w:val="Default"/>
        <w:ind w:firstLine="709"/>
        <w:jc w:val="both"/>
      </w:pPr>
      <w:r w:rsidRPr="002547C6">
        <w:t>Различение гласных и согласных звуков, гласных уда</w:t>
      </w:r>
      <w:r>
        <w:t>рных и безударных, согласных тве</w:t>
      </w:r>
      <w:r w:rsidRPr="002547C6">
        <w:t xml:space="preserve">рдых и мягких, звонких и глухих. </w:t>
      </w:r>
    </w:p>
    <w:p w:rsidR="00B25FCD" w:rsidRPr="002547C6" w:rsidRDefault="00B25FCD" w:rsidP="00B25FCD">
      <w:pPr>
        <w:pStyle w:val="Default"/>
        <w:ind w:firstLine="709"/>
        <w:jc w:val="both"/>
      </w:pPr>
      <w:r w:rsidRPr="002547C6">
        <w:t xml:space="preserve">Слог как минимальная произносительная единица. Деление слов на слоги. Определение места ударения. </w:t>
      </w:r>
    </w:p>
    <w:p w:rsidR="00B25FCD" w:rsidRPr="002547C6" w:rsidRDefault="00B25FCD" w:rsidP="00B25FCD">
      <w:pPr>
        <w:pStyle w:val="Default"/>
        <w:ind w:firstLine="709"/>
        <w:jc w:val="both"/>
      </w:pPr>
      <w:r w:rsidRPr="002547C6">
        <w:rPr>
          <w:b/>
          <w:bCs/>
        </w:rPr>
        <w:t xml:space="preserve">Графика. </w:t>
      </w:r>
      <w:r w:rsidRPr="002547C6">
        <w:t xml:space="preserve">Различение звука и буквы: буква как знак звука. Овладение позиционным способом обозначения звуков буквами. </w:t>
      </w:r>
      <w:r>
        <w:t>Буквы гласных как показатель тве</w:t>
      </w:r>
      <w:r w:rsidRPr="002547C6">
        <w:t>рдости</w:t>
      </w:r>
      <w:r>
        <w:t>-</w:t>
      </w:r>
      <w:r w:rsidRPr="002547C6">
        <w:t xml:space="preserve">мягкости согласных звуков. Функция букв </w:t>
      </w:r>
      <w:r w:rsidRPr="002547C6">
        <w:rPr>
          <w:b/>
          <w:bCs/>
          <w:i/>
          <w:iCs/>
        </w:rPr>
        <w:t xml:space="preserve">е, ё, ю, я. </w:t>
      </w:r>
      <w:r w:rsidRPr="002547C6">
        <w:t xml:space="preserve">Мягкий знак как показатель мягкости предшествующего согласного звука. </w:t>
      </w:r>
    </w:p>
    <w:p w:rsidR="00B25FCD" w:rsidRPr="002547C6" w:rsidRDefault="00B25FCD" w:rsidP="00B25FCD">
      <w:pPr>
        <w:pStyle w:val="Default"/>
        <w:ind w:firstLine="709"/>
        <w:jc w:val="both"/>
      </w:pPr>
      <w:r w:rsidRPr="002547C6">
        <w:rPr>
          <w:b/>
          <w:bCs/>
        </w:rPr>
        <w:t xml:space="preserve">Чтение. </w:t>
      </w:r>
      <w:r w:rsidRPr="002547C6">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Выборочное чтение с целью нахождения необходимого материала.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
          <w:bCs/>
          <w:sz w:val="24"/>
          <w:szCs w:val="24"/>
        </w:rPr>
        <w:t xml:space="preserve">Письмо. </w:t>
      </w:r>
      <w:r w:rsidRPr="002547C6">
        <w:rPr>
          <w:rFonts w:ascii="Times New Roman" w:hAnsi="Times New Roman" w:cs="Times New Roman"/>
          <w:sz w:val="24"/>
          <w:szCs w:val="24"/>
        </w:rPr>
        <w:t>Усвоение гигиенических требований при письме. Развитие мелкой моторики пальцев и свободы движения руки. Ра</w:t>
      </w:r>
      <w:r>
        <w:rPr>
          <w:rFonts w:ascii="Times New Roman" w:hAnsi="Times New Roman" w:cs="Times New Roman"/>
          <w:sz w:val="24"/>
          <w:szCs w:val="24"/>
        </w:rPr>
        <w:t>звитие умения ориентироваться в</w:t>
      </w:r>
      <w:r w:rsidRPr="002547C6">
        <w:rPr>
          <w:rFonts w:ascii="Times New Roman" w:hAnsi="Times New Roman" w:cs="Times New Roman"/>
          <w:sz w:val="24"/>
          <w:szCs w:val="24"/>
        </w:rPr>
        <w:t xml:space="preserve"> пространстве лис</w:t>
      </w:r>
      <w:r>
        <w:rPr>
          <w:rFonts w:ascii="Times New Roman" w:hAnsi="Times New Roman" w:cs="Times New Roman"/>
          <w:sz w:val="24"/>
          <w:szCs w:val="24"/>
        </w:rPr>
        <w:t>та в тетради и в</w:t>
      </w:r>
      <w:r w:rsidRPr="002547C6">
        <w:rPr>
          <w:rFonts w:ascii="Times New Roman" w:hAnsi="Times New Roman" w:cs="Times New Roman"/>
          <w:sz w:val="24"/>
          <w:szCs w:val="24"/>
        </w:rPr>
        <w:t xml:space="preserve"> пространстве классной доски. Овладение начертанием письменных прописных (заглавных) и строчных букв. Письмо букв, буквосочетаний, слогов, слов </w:t>
      </w:r>
      <w:r>
        <w:rPr>
          <w:rFonts w:ascii="Times New Roman" w:hAnsi="Times New Roman" w:cs="Times New Roman"/>
          <w:sz w:val="24"/>
          <w:szCs w:val="24"/>
        </w:rPr>
        <w:t xml:space="preserve">с </w:t>
      </w:r>
      <w:r w:rsidRPr="002547C6">
        <w:rPr>
          <w:rFonts w:ascii="Times New Roman" w:hAnsi="Times New Roman" w:cs="Times New Roman"/>
          <w:sz w:val="24"/>
          <w:szCs w:val="24"/>
        </w:rPr>
        <w:t>соблюдением гигиенических норм. Овладение разборчивым, аккуратным письмом. Письмо под диктовку слов, написание которых не расходится с их произношением. Проверка написанного при помощи послогового чтения написанных слов.</w:t>
      </w:r>
    </w:p>
    <w:p w:rsidR="00B25FCD" w:rsidRPr="002547C6" w:rsidRDefault="00B25FCD" w:rsidP="00B25FCD">
      <w:pPr>
        <w:pStyle w:val="Default"/>
        <w:ind w:firstLine="709"/>
        <w:jc w:val="both"/>
      </w:pPr>
      <w:r w:rsidRPr="002547C6">
        <w:t>Выработка навыка писать большую букву в именах людей и кличках животных. Письмо букв, буквосочетаний, слогов, слов, предложений в системе обучения грамоте. Овладение разбо</w:t>
      </w:r>
      <w:r>
        <w:t>рчивым, аккуратным письмом с уче</w:t>
      </w:r>
      <w:r w:rsidRPr="002547C6">
        <w:t xml:space="preserve">том гигиенических требований к этому виду учебной работы. Списывание, письмо под диктовку в соответствии с изученными правилами. </w:t>
      </w:r>
    </w:p>
    <w:p w:rsidR="00B25FCD" w:rsidRPr="002547C6" w:rsidRDefault="00B25FCD" w:rsidP="00B25FCD">
      <w:pPr>
        <w:pStyle w:val="Default"/>
        <w:ind w:firstLine="709"/>
        <w:jc w:val="both"/>
      </w:pPr>
      <w:r w:rsidRPr="002547C6">
        <w:rPr>
          <w:b/>
          <w:bCs/>
        </w:rPr>
        <w:t xml:space="preserve">Слово и предложение. </w:t>
      </w:r>
      <w:r w:rsidRPr="002547C6">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w:t>
      </w:r>
    </w:p>
    <w:p w:rsidR="00B25FCD" w:rsidRPr="002547C6" w:rsidRDefault="00B25FCD" w:rsidP="00B25FCD">
      <w:pPr>
        <w:pStyle w:val="Default"/>
        <w:ind w:firstLine="709"/>
        <w:jc w:val="both"/>
      </w:pPr>
      <w:r w:rsidRPr="002547C6">
        <w:rPr>
          <w:b/>
          <w:bCs/>
        </w:rPr>
        <w:t xml:space="preserve">Орфография. </w:t>
      </w:r>
      <w:r>
        <w:rPr>
          <w:bCs/>
        </w:rPr>
        <w:t>Правописа</w:t>
      </w:r>
      <w:r w:rsidRPr="002547C6">
        <w:t>ние гласных после шипящих (</w:t>
      </w:r>
      <w:r w:rsidRPr="002547C6">
        <w:rPr>
          <w:b/>
          <w:bCs/>
          <w:i/>
          <w:iCs/>
        </w:rPr>
        <w:t>ча</w:t>
      </w:r>
      <w:r w:rsidRPr="002547C6">
        <w:rPr>
          <w:b/>
          <w:bCs/>
        </w:rPr>
        <w:t>-</w:t>
      </w:r>
      <w:r w:rsidRPr="002547C6">
        <w:rPr>
          <w:b/>
          <w:bCs/>
          <w:i/>
          <w:iCs/>
        </w:rPr>
        <w:t>ща</w:t>
      </w:r>
      <w:r w:rsidRPr="002547C6">
        <w:rPr>
          <w:b/>
          <w:bCs/>
        </w:rPr>
        <w:t xml:space="preserve">, </w:t>
      </w:r>
      <w:r w:rsidRPr="002547C6">
        <w:rPr>
          <w:b/>
          <w:bCs/>
          <w:i/>
          <w:iCs/>
        </w:rPr>
        <w:t>чу</w:t>
      </w:r>
      <w:r w:rsidRPr="002547C6">
        <w:rPr>
          <w:b/>
          <w:bCs/>
        </w:rPr>
        <w:t>-</w:t>
      </w:r>
      <w:r w:rsidRPr="002547C6">
        <w:rPr>
          <w:b/>
          <w:bCs/>
          <w:i/>
          <w:iCs/>
        </w:rPr>
        <w:t>щу</w:t>
      </w:r>
      <w:r w:rsidRPr="002547C6">
        <w:rPr>
          <w:b/>
          <w:bCs/>
        </w:rPr>
        <w:t xml:space="preserve">, </w:t>
      </w:r>
      <w:r w:rsidRPr="002547C6">
        <w:rPr>
          <w:b/>
          <w:bCs/>
          <w:i/>
          <w:iCs/>
        </w:rPr>
        <w:t>жи</w:t>
      </w:r>
      <w:r w:rsidRPr="002547C6">
        <w:rPr>
          <w:b/>
          <w:bCs/>
        </w:rPr>
        <w:t>-</w:t>
      </w:r>
      <w:r w:rsidRPr="002547C6">
        <w:rPr>
          <w:b/>
          <w:bCs/>
          <w:i/>
          <w:iCs/>
        </w:rPr>
        <w:t>ши</w:t>
      </w:r>
      <w:r w:rsidRPr="002547C6">
        <w:t>); прописная (заглавная) буква в именах собственных.</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
          <w:bCs/>
          <w:sz w:val="24"/>
          <w:szCs w:val="24"/>
        </w:rPr>
        <w:t xml:space="preserve">Развитие речи. </w:t>
      </w:r>
      <w:r w:rsidRPr="002547C6">
        <w:rPr>
          <w:rFonts w:ascii="Times New Roman" w:hAnsi="Times New Roman" w:cs="Times New Roman"/>
          <w:sz w:val="24"/>
          <w:szCs w:val="24"/>
        </w:rPr>
        <w:t>Понимание прочитанного текста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25FCD" w:rsidRPr="002547C6" w:rsidRDefault="00B25FCD" w:rsidP="00B25FCD">
      <w:pPr>
        <w:jc w:val="both"/>
        <w:rPr>
          <w:rFonts w:ascii="Times New Roman" w:hAnsi="Times New Roman" w:cs="Times New Roman"/>
          <w:sz w:val="24"/>
          <w:szCs w:val="24"/>
        </w:rPr>
      </w:pPr>
    </w:p>
    <w:p w:rsidR="00B25FCD" w:rsidRDefault="00B25FCD" w:rsidP="00B25FCD">
      <w:pPr>
        <w:pStyle w:val="af2"/>
        <w:spacing w:line="240" w:lineRule="auto"/>
        <w:ind w:firstLine="0"/>
        <w:jc w:val="center"/>
        <w:rPr>
          <w:rFonts w:ascii="Times New Roman" w:hAnsi="Times New Roman"/>
          <w:b/>
          <w:bCs/>
          <w:sz w:val="24"/>
          <w:szCs w:val="24"/>
        </w:rPr>
      </w:pPr>
      <w:r w:rsidRPr="00C53074">
        <w:rPr>
          <w:rFonts w:ascii="Times New Roman" w:hAnsi="Times New Roman"/>
          <w:b/>
          <w:bCs/>
          <w:sz w:val="24"/>
          <w:szCs w:val="24"/>
        </w:rPr>
        <w:t xml:space="preserve">ТЕМАТИЧЕСКОЕ ПЛАНИРОВАНИЕ </w:t>
      </w:r>
    </w:p>
    <w:p w:rsidR="00B25FCD" w:rsidRPr="002547C6" w:rsidRDefault="00B25FCD" w:rsidP="00B25FCD">
      <w:pPr>
        <w:pStyle w:val="af2"/>
        <w:spacing w:line="240" w:lineRule="auto"/>
        <w:ind w:firstLine="0"/>
        <w:jc w:val="center"/>
        <w:rPr>
          <w:rFonts w:ascii="Times New Roman" w:hAnsi="Times New Roman"/>
          <w:color w:val="auto"/>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2666"/>
        <w:gridCol w:w="2535"/>
        <w:gridCol w:w="4154"/>
      </w:tblGrid>
      <w:tr w:rsidR="00B25FCD" w:rsidRPr="002547C6" w:rsidTr="00B25FCD">
        <w:tc>
          <w:tcPr>
            <w:tcW w:w="852" w:type="dxa"/>
          </w:tcPr>
          <w:p w:rsidR="00B25FCD" w:rsidRPr="002547C6" w:rsidRDefault="00B25FCD" w:rsidP="00B25FCD">
            <w:pPr>
              <w:ind w:right="350"/>
              <w:jc w:val="center"/>
              <w:rPr>
                <w:rFonts w:ascii="Times New Roman" w:hAnsi="Times New Roman" w:cs="Times New Roman"/>
                <w:sz w:val="24"/>
                <w:szCs w:val="24"/>
              </w:rPr>
            </w:pPr>
            <w:r>
              <w:rPr>
                <w:rFonts w:ascii="Times New Roman" w:hAnsi="Times New Roman" w:cs="Times New Roman"/>
                <w:sz w:val="24"/>
                <w:szCs w:val="24"/>
              </w:rPr>
              <w:t>№</w:t>
            </w:r>
          </w:p>
        </w:tc>
        <w:tc>
          <w:tcPr>
            <w:tcW w:w="2666" w:type="dxa"/>
          </w:tcPr>
          <w:p w:rsidR="00B25FCD" w:rsidRPr="002547C6" w:rsidRDefault="00B25FCD" w:rsidP="00B25FCD">
            <w:pPr>
              <w:jc w:val="center"/>
              <w:rPr>
                <w:rFonts w:ascii="Times New Roman" w:hAnsi="Times New Roman" w:cs="Times New Roman"/>
                <w:sz w:val="24"/>
                <w:szCs w:val="24"/>
              </w:rPr>
            </w:pPr>
            <w:r w:rsidRPr="002547C6">
              <w:rPr>
                <w:rFonts w:ascii="Times New Roman" w:hAnsi="Times New Roman" w:cs="Times New Roman"/>
                <w:sz w:val="24"/>
                <w:szCs w:val="24"/>
              </w:rPr>
              <w:t>Раздел</w:t>
            </w:r>
          </w:p>
        </w:tc>
        <w:tc>
          <w:tcPr>
            <w:tcW w:w="2535" w:type="dxa"/>
          </w:tcPr>
          <w:p w:rsidR="00B25FCD" w:rsidRPr="002547C6" w:rsidRDefault="00B25FCD" w:rsidP="00B25FCD">
            <w:pPr>
              <w:jc w:val="center"/>
              <w:rPr>
                <w:rFonts w:ascii="Times New Roman" w:hAnsi="Times New Roman" w:cs="Times New Roman"/>
                <w:sz w:val="24"/>
                <w:szCs w:val="24"/>
              </w:rPr>
            </w:pPr>
            <w:r w:rsidRPr="002547C6">
              <w:rPr>
                <w:rFonts w:ascii="Times New Roman" w:hAnsi="Times New Roman" w:cs="Times New Roman"/>
                <w:sz w:val="24"/>
                <w:szCs w:val="24"/>
              </w:rPr>
              <w:t>темы занятий</w:t>
            </w:r>
          </w:p>
        </w:tc>
        <w:tc>
          <w:tcPr>
            <w:tcW w:w="4154" w:type="dxa"/>
          </w:tcPr>
          <w:p w:rsidR="00B25FCD" w:rsidRPr="002547C6" w:rsidRDefault="00B25FCD" w:rsidP="00B25FCD">
            <w:pPr>
              <w:jc w:val="center"/>
              <w:rPr>
                <w:rFonts w:ascii="Times New Roman" w:hAnsi="Times New Roman" w:cs="Times New Roman"/>
                <w:sz w:val="24"/>
                <w:szCs w:val="24"/>
              </w:rPr>
            </w:pPr>
            <w:r w:rsidRPr="002547C6">
              <w:rPr>
                <w:rFonts w:ascii="Times New Roman" w:hAnsi="Times New Roman" w:cs="Times New Roman"/>
                <w:sz w:val="24"/>
                <w:szCs w:val="24"/>
              </w:rPr>
              <w:t>содержание занятий</w:t>
            </w:r>
          </w:p>
        </w:tc>
      </w:tr>
      <w:tr w:rsidR="00B25FCD" w:rsidRPr="002547C6" w:rsidTr="00B25FCD">
        <w:tc>
          <w:tcPr>
            <w:tcW w:w="10207" w:type="dxa"/>
            <w:gridSpan w:val="4"/>
          </w:tcPr>
          <w:p w:rsidR="00B25FCD" w:rsidRPr="002547C6" w:rsidRDefault="00B25FCD" w:rsidP="00B25FCD">
            <w:pPr>
              <w:jc w:val="center"/>
              <w:rPr>
                <w:rFonts w:ascii="Times New Roman" w:hAnsi="Times New Roman" w:cs="Times New Roman"/>
                <w:sz w:val="24"/>
                <w:szCs w:val="24"/>
              </w:rPr>
            </w:pPr>
            <w:r w:rsidRPr="002547C6">
              <w:rPr>
                <w:rFonts w:ascii="Times New Roman" w:hAnsi="Times New Roman" w:cs="Times New Roman"/>
                <w:sz w:val="24"/>
                <w:szCs w:val="24"/>
              </w:rPr>
              <w:t>1 четверть</w:t>
            </w:r>
          </w:p>
        </w:tc>
      </w:tr>
      <w:tr w:rsidR="00B25FCD" w:rsidRPr="002547C6" w:rsidTr="00B25FCD">
        <w:trPr>
          <w:trHeight w:val="414"/>
        </w:trPr>
        <w:tc>
          <w:tcPr>
            <w:tcW w:w="852" w:type="dxa"/>
          </w:tcPr>
          <w:p w:rsidR="00B25FCD" w:rsidRPr="002547C6" w:rsidRDefault="00B25FCD" w:rsidP="00B25FCD">
            <w:pPr>
              <w:pStyle w:val="ParagraphStyle"/>
              <w:rPr>
                <w:rFonts w:ascii="Times New Roman" w:hAnsi="Times New Roman"/>
              </w:rPr>
            </w:pPr>
            <w:r w:rsidRPr="002547C6">
              <w:rPr>
                <w:rFonts w:ascii="Times New Roman" w:hAnsi="Times New Roman"/>
              </w:rPr>
              <w:t>1</w:t>
            </w:r>
          </w:p>
        </w:tc>
        <w:tc>
          <w:tcPr>
            <w:tcW w:w="2666" w:type="dxa"/>
          </w:tcPr>
          <w:p w:rsidR="00B25FCD" w:rsidRPr="002547C6" w:rsidRDefault="00B25FCD" w:rsidP="00B25FCD">
            <w:pPr>
              <w:rPr>
                <w:rFonts w:ascii="Times New Roman" w:hAnsi="Times New Roman" w:cs="Times New Roman"/>
                <w:sz w:val="24"/>
                <w:szCs w:val="24"/>
              </w:rPr>
            </w:pPr>
            <w:r>
              <w:rPr>
                <w:rFonts w:ascii="Times New Roman" w:hAnsi="Times New Roman" w:cs="Times New Roman"/>
                <w:sz w:val="24"/>
                <w:szCs w:val="24"/>
              </w:rPr>
              <w:t>Подготовительный этап.</w:t>
            </w:r>
          </w:p>
          <w:p w:rsidR="00B25FCD" w:rsidRPr="002547C6" w:rsidRDefault="00B25FCD" w:rsidP="00B25FCD">
            <w:pPr>
              <w:pStyle w:val="ParagraphStyle"/>
              <w:rPr>
                <w:rFonts w:ascii="Times New Roman" w:hAnsi="Times New Roman"/>
              </w:rPr>
            </w:pPr>
            <w:r>
              <w:rPr>
                <w:rFonts w:ascii="Times New Roman" w:hAnsi="Times New Roman"/>
              </w:rPr>
              <w:t>П</w:t>
            </w:r>
            <w:r w:rsidRPr="002547C6">
              <w:rPr>
                <w:rFonts w:ascii="Times New Roman" w:hAnsi="Times New Roman"/>
              </w:rPr>
              <w:t>рактическое ознакомление с предложением и словом в предложении.</w:t>
            </w:r>
          </w:p>
          <w:p w:rsidR="00B25FCD" w:rsidRPr="002547C6" w:rsidRDefault="00B25FCD" w:rsidP="00B25FCD">
            <w:pPr>
              <w:pStyle w:val="ParagraphStyle"/>
              <w:rPr>
                <w:rFonts w:ascii="Times New Roman" w:hAnsi="Times New Roman"/>
              </w:rPr>
            </w:pPr>
            <w:r w:rsidRPr="002547C6">
              <w:rPr>
                <w:rFonts w:ascii="Times New Roman" w:hAnsi="Times New Roman"/>
              </w:rPr>
              <w:t>Слоги в словах.</w:t>
            </w:r>
          </w:p>
          <w:p w:rsidR="00B25FCD" w:rsidRPr="002547C6" w:rsidRDefault="00B25FCD" w:rsidP="00B25FCD">
            <w:pPr>
              <w:pStyle w:val="ParagraphStyle"/>
              <w:rPr>
                <w:rFonts w:ascii="Times New Roman" w:hAnsi="Times New Roman"/>
              </w:rPr>
            </w:pPr>
            <w:r w:rsidRPr="002547C6">
              <w:rPr>
                <w:rFonts w:ascii="Times New Roman" w:hAnsi="Times New Roman"/>
              </w:rPr>
              <w:t xml:space="preserve">Звуки речи.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Подготовка к чтению и письму.</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Речевая практика.</w:t>
            </w:r>
          </w:p>
          <w:p w:rsidR="00B25FCD" w:rsidRPr="002547C6" w:rsidRDefault="00B25FCD" w:rsidP="00B25FCD">
            <w:pPr>
              <w:pStyle w:val="ParagraphStyle"/>
              <w:rPr>
                <w:rFonts w:ascii="Times New Roman" w:hAnsi="Times New Roman"/>
              </w:rPr>
            </w:pPr>
            <w:r w:rsidRPr="002547C6">
              <w:rPr>
                <w:rFonts w:ascii="Times New Roman" w:hAnsi="Times New Roman"/>
              </w:rPr>
              <w:t>(40 часов)</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color w:val="C00000"/>
                <w:sz w:val="24"/>
                <w:szCs w:val="24"/>
              </w:rPr>
            </w:pPr>
          </w:p>
        </w:tc>
        <w:tc>
          <w:tcPr>
            <w:tcW w:w="2535" w:type="dxa"/>
          </w:tcPr>
          <w:p w:rsidR="00B25FCD" w:rsidRPr="002547C6" w:rsidRDefault="00B25FCD" w:rsidP="00B25FCD">
            <w:pPr>
              <w:pStyle w:val="ParagraphStyle"/>
              <w:rPr>
                <w:rFonts w:ascii="Times New Roman" w:hAnsi="Times New Roman"/>
              </w:rPr>
            </w:pPr>
            <w:r w:rsidRPr="002547C6">
              <w:rPr>
                <w:rFonts w:ascii="Times New Roman" w:hAnsi="Times New Roman"/>
              </w:rPr>
              <w:lastRenderedPageBreak/>
              <w:t>Знакомство с понятием «слово».</w:t>
            </w:r>
          </w:p>
          <w:p w:rsidR="00B25FCD" w:rsidRPr="002547C6" w:rsidRDefault="00B25FCD" w:rsidP="00B25FCD">
            <w:pPr>
              <w:pStyle w:val="ParagraphStyle"/>
              <w:rPr>
                <w:rFonts w:ascii="Times New Roman" w:hAnsi="Times New Roman"/>
              </w:rPr>
            </w:pPr>
            <w:r w:rsidRPr="002547C6">
              <w:rPr>
                <w:rFonts w:ascii="Times New Roman" w:hAnsi="Times New Roman"/>
              </w:rPr>
              <w:t>Условно-графическая запись слов.</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Знакомство с понятием «предложение». Условно-</w:t>
            </w:r>
            <w:r>
              <w:rPr>
                <w:rFonts w:ascii="Times New Roman" w:hAnsi="Times New Roman"/>
              </w:rPr>
              <w:t>графическая запись предложения.</w:t>
            </w: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Слова в предложениях.</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Знакомство с понятием «слог». Деление слов на слоги. Ударный слог.</w:t>
            </w: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Выделение звуков речи. Условно-графическая запись звуков. Различение гласных и согласных звуков.</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Подготовка к чтению и письму</w:t>
            </w:r>
            <w:r>
              <w:rPr>
                <w:rFonts w:ascii="Times New Roman" w:hAnsi="Times New Roman"/>
              </w:rPr>
              <w:t>.</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Речевая практика</w:t>
            </w:r>
            <w:r>
              <w:rPr>
                <w:rFonts w:ascii="Times New Roman" w:hAnsi="Times New Roman"/>
              </w:rPr>
              <w:t>.</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b/>
                <w:color w:val="C00000"/>
              </w:rPr>
            </w:pPr>
          </w:p>
        </w:tc>
        <w:tc>
          <w:tcPr>
            <w:tcW w:w="4154" w:type="dxa"/>
          </w:tcPr>
          <w:p w:rsidR="00B25FCD" w:rsidRPr="002547C6" w:rsidRDefault="00B25FCD" w:rsidP="00B25FCD">
            <w:pPr>
              <w:pStyle w:val="ParagraphStyle"/>
              <w:rPr>
                <w:rFonts w:ascii="Times New Roman" w:hAnsi="Times New Roman"/>
              </w:rPr>
            </w:pPr>
            <w:r w:rsidRPr="002547C6">
              <w:rPr>
                <w:rFonts w:ascii="Times New Roman" w:hAnsi="Times New Roman"/>
              </w:rPr>
              <w:lastRenderedPageBreak/>
              <w:t>Соотнесение слова и предмета. Объяснение значения слов. Условно-графическая запись слов (полосками</w:t>
            </w:r>
            <w:r>
              <w:rPr>
                <w:rFonts w:ascii="Times New Roman" w:hAnsi="Times New Roman"/>
              </w:rPr>
              <w:t xml:space="preserve"> бумаги</w:t>
            </w:r>
            <w:r w:rsidRPr="002547C6">
              <w:rPr>
                <w:rFonts w:ascii="Times New Roman" w:hAnsi="Times New Roman"/>
              </w:rPr>
              <w:t xml:space="preserve">). «Подписывание» картинок полосками </w:t>
            </w:r>
            <w:r>
              <w:rPr>
                <w:rFonts w:ascii="Times New Roman" w:hAnsi="Times New Roman"/>
              </w:rPr>
              <w:t xml:space="preserve">бумаги </w:t>
            </w:r>
            <w:r w:rsidRPr="002547C6">
              <w:rPr>
                <w:rFonts w:ascii="Times New Roman" w:hAnsi="Times New Roman"/>
              </w:rPr>
              <w:t xml:space="preserve">и «чтение» по полоскам слов. </w:t>
            </w:r>
          </w:p>
          <w:p w:rsidR="00B25FCD" w:rsidRPr="002547C6" w:rsidRDefault="00B25FCD" w:rsidP="00B25FCD">
            <w:pPr>
              <w:pStyle w:val="ParagraphStyle"/>
              <w:rPr>
                <w:rFonts w:ascii="Times New Roman" w:hAnsi="Times New Roman"/>
              </w:rPr>
            </w:pP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Составление предложений по сюжетным картинкам и их условно-графическая запись.   Различение слова и предложения. Составление схем предложений и предложений по схемам.</w:t>
            </w:r>
          </w:p>
          <w:p w:rsidR="00B25FCD" w:rsidRPr="002547C6" w:rsidRDefault="00B25FCD" w:rsidP="00B25FCD">
            <w:pPr>
              <w:pStyle w:val="ParagraphStyle"/>
              <w:rPr>
                <w:rFonts w:ascii="Times New Roman" w:hAnsi="Times New Roman"/>
              </w:rPr>
            </w:pP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lastRenderedPageBreak/>
              <w:t xml:space="preserve">Выделение слова из предложения. Подсчет количества слов в предложении с использованием счетных средств. Составление предложений с предлогами </w:t>
            </w:r>
            <w:r w:rsidRPr="00C53074">
              <w:rPr>
                <w:rFonts w:ascii="Times New Roman" w:hAnsi="Times New Roman" w:cs="Times New Roman"/>
                <w:i/>
                <w:sz w:val="24"/>
                <w:szCs w:val="24"/>
              </w:rPr>
              <w:t>(в, на, за, над, под, перед)</w:t>
            </w:r>
            <w:r w:rsidRPr="002547C6">
              <w:rPr>
                <w:rFonts w:ascii="Times New Roman" w:hAnsi="Times New Roman" w:cs="Times New Roman"/>
                <w:sz w:val="24"/>
                <w:szCs w:val="24"/>
              </w:rPr>
              <w:t>.</w:t>
            </w: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Составление предложений с существительными родительного падежа множественного числа и существительными творительного падежа.</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Деление слова на слоги. Подсчет количеств</w:t>
            </w:r>
            <w:r>
              <w:rPr>
                <w:rFonts w:ascii="Times New Roman" w:hAnsi="Times New Roman"/>
              </w:rPr>
              <w:t xml:space="preserve">а слогов в слове. Практическое знакомство с ударным слогом. Определение </w:t>
            </w:r>
            <w:r w:rsidRPr="002547C6">
              <w:rPr>
                <w:rFonts w:ascii="Times New Roman" w:hAnsi="Times New Roman"/>
              </w:rPr>
              <w:t>последовательн</w:t>
            </w:r>
            <w:r>
              <w:rPr>
                <w:rFonts w:ascii="Times New Roman" w:hAnsi="Times New Roman"/>
              </w:rPr>
              <w:t>ости слогов в слове,</w:t>
            </w:r>
            <w:r w:rsidRPr="002547C6">
              <w:rPr>
                <w:rFonts w:ascii="Times New Roman" w:hAnsi="Times New Roman"/>
              </w:rPr>
              <w:t xml:space="preserve"> ударного слога.</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Выделение неречевых звуков из окружающей действительности. Различение голосов птиц, животных. Звукоподражание. Выделение речевых звуков из звучащих слов </w:t>
            </w:r>
            <w:r w:rsidRPr="00C53074">
              <w:rPr>
                <w:rFonts w:ascii="Times New Roman" w:hAnsi="Times New Roman"/>
                <w:i/>
              </w:rPr>
              <w:t>(а, о, ы, у, м, н, к)</w:t>
            </w:r>
            <w:r w:rsidRPr="002547C6">
              <w:rPr>
                <w:rFonts w:ascii="Times New Roman" w:hAnsi="Times New Roman"/>
              </w:rPr>
              <w:t>,</w:t>
            </w:r>
            <w:r>
              <w:rPr>
                <w:rFonts w:ascii="Times New Roman" w:hAnsi="Times New Roman"/>
              </w:rPr>
              <w:t xml:space="preserve"> артикуляция звуков. Начальное представление о гласных </w:t>
            </w:r>
            <w:r w:rsidRPr="002547C6">
              <w:rPr>
                <w:rFonts w:ascii="Times New Roman" w:hAnsi="Times New Roman"/>
              </w:rPr>
              <w:t>и согласных звуках (выделение на основе восприятия с использованием слуховых и кинестетических ориентиров). Выделение звука в разных частях слова. Соотнесение слов, похожих по звуковому составу, и картинок.</w:t>
            </w:r>
          </w:p>
          <w:p w:rsidR="00B25FCD" w:rsidRPr="002547C6" w:rsidRDefault="00B25FCD" w:rsidP="00B25FCD">
            <w:pPr>
              <w:jc w:val="both"/>
              <w:rPr>
                <w:rFonts w:ascii="Times New Roman" w:hAnsi="Times New Roman" w:cs="Times New Roman"/>
                <w:sz w:val="24"/>
                <w:szCs w:val="24"/>
              </w:rPr>
            </w:pP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 xml:space="preserve">Составление фигур из цветных полосок </w:t>
            </w:r>
            <w:r>
              <w:rPr>
                <w:rFonts w:ascii="Times New Roman" w:hAnsi="Times New Roman" w:cs="Times New Roman"/>
                <w:sz w:val="24"/>
                <w:szCs w:val="24"/>
              </w:rPr>
              <w:t xml:space="preserve">бумаги </w:t>
            </w:r>
            <w:r w:rsidRPr="002547C6">
              <w:rPr>
                <w:rFonts w:ascii="Times New Roman" w:hAnsi="Times New Roman" w:cs="Times New Roman"/>
                <w:sz w:val="24"/>
                <w:szCs w:val="24"/>
              </w:rPr>
              <w:t>по образцу. Составление картинок из цветных геометрических фигур по образцу. Узнавание контурных и наложенных друг на друга изображений. Составление</w:t>
            </w:r>
            <w:r>
              <w:rPr>
                <w:rFonts w:ascii="Times New Roman" w:hAnsi="Times New Roman" w:cs="Times New Roman"/>
                <w:sz w:val="24"/>
                <w:szCs w:val="24"/>
              </w:rPr>
              <w:t xml:space="preserve"> предметных и сюжетных картинок из</w:t>
            </w:r>
            <w:r w:rsidRPr="002547C6">
              <w:rPr>
                <w:rFonts w:ascii="Times New Roman" w:hAnsi="Times New Roman" w:cs="Times New Roman"/>
                <w:sz w:val="24"/>
                <w:szCs w:val="24"/>
              </w:rPr>
              <w:t xml:space="preserve"> частей. Сравнение предметов. Ориентировка в собственном теле. Определение пространственного расположения предметов. Ориентировка на листе тетради, азбуки. Знакомство с правилами посадки во время письма, расположением учебных принадлежностей и тетради на парте, правилом </w:t>
            </w:r>
            <w:r>
              <w:rPr>
                <w:rFonts w:ascii="Times New Roman" w:hAnsi="Times New Roman" w:cs="Times New Roman"/>
                <w:sz w:val="24"/>
                <w:szCs w:val="24"/>
              </w:rPr>
              <w:t>у</w:t>
            </w:r>
            <w:r w:rsidRPr="002547C6">
              <w:rPr>
                <w:rFonts w:ascii="Times New Roman" w:hAnsi="Times New Roman" w:cs="Times New Roman"/>
                <w:sz w:val="24"/>
                <w:szCs w:val="24"/>
              </w:rPr>
              <w:t>держ</w:t>
            </w:r>
            <w:r>
              <w:rPr>
                <w:rFonts w:ascii="Times New Roman" w:hAnsi="Times New Roman" w:cs="Times New Roman"/>
                <w:sz w:val="24"/>
                <w:szCs w:val="24"/>
              </w:rPr>
              <w:t>ив</w:t>
            </w:r>
            <w:r w:rsidRPr="002547C6">
              <w:rPr>
                <w:rFonts w:ascii="Times New Roman" w:hAnsi="Times New Roman" w:cs="Times New Roman"/>
                <w:sz w:val="24"/>
                <w:szCs w:val="24"/>
              </w:rPr>
              <w:t xml:space="preserve">ания карандаша (ручки). </w:t>
            </w: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 xml:space="preserve">Рисование мелом на доске, карандашом на нелинованной бумаге. </w:t>
            </w:r>
            <w:r w:rsidRPr="002547C6">
              <w:rPr>
                <w:rFonts w:ascii="Times New Roman" w:hAnsi="Times New Roman" w:cs="Times New Roman"/>
                <w:sz w:val="24"/>
                <w:szCs w:val="24"/>
              </w:rPr>
              <w:lastRenderedPageBreak/>
              <w:t xml:space="preserve">Проведение линий в разных направлениях. Штриховка и раскрашивание. Обведение трафаретов. Обводка пунктирных линий, рисование по точкам. Рисование узоров, в полосе с предварительным анализом. </w:t>
            </w: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Гимнастика пальцев и кистей рук. Отработка ритмичных круговых движений кистей рук. Письмо элементов букв с учетом рабочей строки. Знакомство с прописью.</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b/>
                <w:color w:val="1F497D"/>
                <w:sz w:val="24"/>
                <w:szCs w:val="24"/>
              </w:rPr>
            </w:pPr>
            <w:r w:rsidRPr="002547C6">
              <w:rPr>
                <w:rFonts w:ascii="Times New Roman" w:hAnsi="Times New Roman" w:cs="Times New Roman"/>
                <w:sz w:val="24"/>
                <w:szCs w:val="24"/>
              </w:rPr>
              <w:t xml:space="preserve">Выполнение несложных инструкций. Выражение просьб в учебных ситуациях. Использование речевых форм приветствия и прощания. Беседа по содержанию иллюстраций. Использование слов, соответствующих теме иллюстрации. Краткие и полные ответы на вопросы учителя. </w:t>
            </w:r>
          </w:p>
        </w:tc>
      </w:tr>
      <w:tr w:rsidR="00B25FCD" w:rsidRPr="002547C6" w:rsidTr="00B25FCD">
        <w:tc>
          <w:tcPr>
            <w:tcW w:w="10207" w:type="dxa"/>
            <w:gridSpan w:val="4"/>
          </w:tcPr>
          <w:p w:rsidR="00B25FCD" w:rsidRPr="002547C6" w:rsidRDefault="00B25FCD" w:rsidP="00B25FCD">
            <w:pPr>
              <w:jc w:val="center"/>
              <w:rPr>
                <w:rFonts w:ascii="Times New Roman" w:hAnsi="Times New Roman" w:cs="Times New Roman"/>
                <w:sz w:val="24"/>
                <w:szCs w:val="24"/>
              </w:rPr>
            </w:pPr>
            <w:r w:rsidRPr="002547C6">
              <w:rPr>
                <w:rFonts w:ascii="Times New Roman" w:hAnsi="Times New Roman" w:cs="Times New Roman"/>
                <w:sz w:val="24"/>
                <w:szCs w:val="24"/>
              </w:rPr>
              <w:lastRenderedPageBreak/>
              <w:t>2 четверть</w:t>
            </w:r>
          </w:p>
        </w:tc>
      </w:tr>
      <w:tr w:rsidR="00B25FCD" w:rsidRPr="002547C6" w:rsidTr="00B25FCD">
        <w:tc>
          <w:tcPr>
            <w:tcW w:w="852" w:type="dxa"/>
          </w:tcPr>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2</w:t>
            </w:r>
          </w:p>
        </w:tc>
        <w:tc>
          <w:tcPr>
            <w:tcW w:w="2666" w:type="dxa"/>
          </w:tcPr>
          <w:p w:rsidR="00B25FCD" w:rsidRPr="002547C6" w:rsidRDefault="00B25FCD" w:rsidP="00B25FCD">
            <w:pPr>
              <w:rPr>
                <w:rFonts w:ascii="Times New Roman" w:hAnsi="Times New Roman" w:cs="Times New Roman"/>
                <w:sz w:val="24"/>
                <w:szCs w:val="24"/>
              </w:rPr>
            </w:pPr>
            <w:r>
              <w:rPr>
                <w:rFonts w:ascii="Times New Roman" w:hAnsi="Times New Roman" w:cs="Times New Roman"/>
                <w:sz w:val="24"/>
                <w:szCs w:val="24"/>
              </w:rPr>
              <w:t>Подготовительный этап.</w:t>
            </w:r>
          </w:p>
          <w:p w:rsidR="00B25FCD" w:rsidRPr="002547C6" w:rsidRDefault="00B25FCD" w:rsidP="00B25FCD">
            <w:pPr>
              <w:pStyle w:val="ParagraphStyle"/>
              <w:rPr>
                <w:rFonts w:ascii="Times New Roman" w:hAnsi="Times New Roman"/>
              </w:rPr>
            </w:pPr>
            <w:r>
              <w:rPr>
                <w:rFonts w:ascii="Times New Roman" w:hAnsi="Times New Roman"/>
              </w:rPr>
              <w:t>П</w:t>
            </w:r>
            <w:r w:rsidRPr="002547C6">
              <w:rPr>
                <w:rFonts w:ascii="Times New Roman" w:hAnsi="Times New Roman"/>
              </w:rPr>
              <w:t>рактическое ознакомление с предложением и словом в предложении.</w:t>
            </w:r>
          </w:p>
          <w:p w:rsidR="00B25FCD" w:rsidRPr="002547C6" w:rsidRDefault="00B25FCD" w:rsidP="00B25FCD">
            <w:pPr>
              <w:pStyle w:val="ParagraphStyle"/>
              <w:rPr>
                <w:rFonts w:ascii="Times New Roman" w:hAnsi="Times New Roman"/>
              </w:rPr>
            </w:pPr>
            <w:r w:rsidRPr="002547C6">
              <w:rPr>
                <w:rFonts w:ascii="Times New Roman" w:hAnsi="Times New Roman"/>
              </w:rPr>
              <w:t>Слоги в словах.</w:t>
            </w:r>
          </w:p>
          <w:p w:rsidR="00B25FCD" w:rsidRPr="002547C6" w:rsidRDefault="00B25FCD" w:rsidP="00B25FCD">
            <w:pPr>
              <w:pStyle w:val="ParagraphStyle"/>
              <w:rPr>
                <w:rFonts w:ascii="Times New Roman" w:hAnsi="Times New Roman"/>
              </w:rPr>
            </w:pPr>
            <w:r w:rsidRPr="002547C6">
              <w:rPr>
                <w:rFonts w:ascii="Times New Roman" w:hAnsi="Times New Roman"/>
              </w:rPr>
              <w:t xml:space="preserve">Звуки речи.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Подготовка к чтению и письму.</w:t>
            </w:r>
          </w:p>
          <w:p w:rsidR="00B25FCD" w:rsidRPr="002547C6" w:rsidRDefault="00B25FCD" w:rsidP="00B25FCD">
            <w:pPr>
              <w:pStyle w:val="ParagraphStyle"/>
              <w:rPr>
                <w:rFonts w:ascii="Times New Roman" w:hAnsi="Times New Roman"/>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Речевая практика.</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(16 часов)</w:t>
            </w:r>
          </w:p>
        </w:tc>
        <w:tc>
          <w:tcPr>
            <w:tcW w:w="2535" w:type="dxa"/>
          </w:tcPr>
          <w:p w:rsidR="00B25FCD" w:rsidRPr="002547C6" w:rsidRDefault="00B25FCD" w:rsidP="00B25FCD">
            <w:pPr>
              <w:pStyle w:val="ParagraphStyle"/>
              <w:rPr>
                <w:rFonts w:ascii="Times New Roman" w:hAnsi="Times New Roman"/>
                <w:bCs/>
              </w:rPr>
            </w:pPr>
            <w:r w:rsidRPr="002547C6">
              <w:rPr>
                <w:rFonts w:ascii="Times New Roman" w:hAnsi="Times New Roman"/>
                <w:bCs/>
              </w:rPr>
              <w:t xml:space="preserve">Слово и предложение. </w:t>
            </w: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Cs/>
              </w:rPr>
            </w:pPr>
          </w:p>
          <w:p w:rsidR="00B25FCD" w:rsidRPr="002547C6" w:rsidRDefault="00B25FCD" w:rsidP="00B25FCD">
            <w:pPr>
              <w:pStyle w:val="ParagraphStyle"/>
              <w:rPr>
                <w:rFonts w:ascii="Times New Roman" w:hAnsi="Times New Roman"/>
                <w:b/>
                <w:bCs/>
              </w:rPr>
            </w:pPr>
            <w:r w:rsidRPr="002547C6">
              <w:rPr>
                <w:rFonts w:ascii="Times New Roman" w:hAnsi="Times New Roman"/>
                <w:bCs/>
              </w:rPr>
              <w:t>Слово и слог.</w:t>
            </w:r>
          </w:p>
          <w:p w:rsidR="00B25FCD" w:rsidRPr="002547C6" w:rsidRDefault="00B25FCD" w:rsidP="00B25FCD">
            <w:pPr>
              <w:pStyle w:val="ParagraphStyle"/>
              <w:rPr>
                <w:rFonts w:ascii="Times New Roman" w:hAnsi="Times New Roman"/>
                <w:b/>
                <w:bCs/>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Гласные и согласные звуки.</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 xml:space="preserve">Условно-графическая запись звукового состава слогов и слов.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Pr>
                <w:rFonts w:ascii="Times New Roman" w:hAnsi="Times New Roman"/>
              </w:rPr>
              <w:t>Звонкие и глухие согласные.</w:t>
            </w:r>
          </w:p>
          <w:p w:rsidR="00B25FCD" w:rsidRDefault="00B25FCD" w:rsidP="00B25FCD">
            <w:pPr>
              <w:pStyle w:val="ParagraphStyle"/>
              <w:rPr>
                <w:rFonts w:ascii="Times New Roman" w:hAnsi="Times New Roman"/>
              </w:rPr>
            </w:pPr>
            <w:r w:rsidRPr="002547C6">
              <w:rPr>
                <w:rFonts w:ascii="Times New Roman" w:hAnsi="Times New Roman"/>
              </w:rPr>
              <w:t>Подготовка к чтению и пи</w:t>
            </w:r>
            <w:r>
              <w:rPr>
                <w:rFonts w:ascii="Times New Roman" w:hAnsi="Times New Roman"/>
              </w:rPr>
              <w:t>сьму.</w:t>
            </w:r>
          </w:p>
          <w:p w:rsidR="00B25FCD" w:rsidRPr="002547C6" w:rsidRDefault="00B25FCD" w:rsidP="00B25FCD">
            <w:pPr>
              <w:pStyle w:val="ParagraphStyle"/>
              <w:rPr>
                <w:rFonts w:ascii="Times New Roman" w:hAnsi="Times New Roman"/>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Речевая практика.</w:t>
            </w:r>
          </w:p>
          <w:p w:rsidR="00B25FCD" w:rsidRPr="002547C6" w:rsidRDefault="00B25FCD" w:rsidP="00B25FCD">
            <w:pPr>
              <w:pStyle w:val="ParagraphStyle"/>
              <w:rPr>
                <w:rFonts w:ascii="Times New Roman" w:hAnsi="Times New Roman"/>
              </w:rPr>
            </w:pPr>
          </w:p>
        </w:tc>
        <w:tc>
          <w:tcPr>
            <w:tcW w:w="4154" w:type="dxa"/>
          </w:tcPr>
          <w:p w:rsidR="00B25FCD" w:rsidRPr="002547C6" w:rsidRDefault="00B25FCD" w:rsidP="00B25FCD">
            <w:pPr>
              <w:pStyle w:val="ParagraphStyle"/>
              <w:jc w:val="both"/>
              <w:rPr>
                <w:rFonts w:ascii="Times New Roman" w:hAnsi="Times New Roman"/>
              </w:rPr>
            </w:pPr>
            <w:r w:rsidRPr="002547C6">
              <w:rPr>
                <w:rFonts w:ascii="Times New Roman" w:hAnsi="Times New Roman"/>
              </w:rPr>
              <w:lastRenderedPageBreak/>
              <w:t>Выделение отдельных предл</w:t>
            </w:r>
            <w:r>
              <w:rPr>
                <w:rFonts w:ascii="Times New Roman" w:hAnsi="Times New Roman"/>
              </w:rPr>
              <w:t>ожений из рассказа учителя. Дел</w:t>
            </w:r>
            <w:r w:rsidRPr="002547C6">
              <w:rPr>
                <w:rFonts w:ascii="Times New Roman" w:hAnsi="Times New Roman"/>
              </w:rPr>
              <w:t xml:space="preserve">ение предложений на слова. Определение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Закрепление понятия «слог», «ударный слог». Деление слов на слоги. Подсчет количе</w:t>
            </w:r>
            <w:r>
              <w:rPr>
                <w:rFonts w:ascii="Times New Roman" w:hAnsi="Times New Roman"/>
              </w:rPr>
              <w:t xml:space="preserve">ства слогов в слове. Определение </w:t>
            </w:r>
            <w:r w:rsidRPr="002547C6">
              <w:rPr>
                <w:rFonts w:ascii="Times New Roman" w:hAnsi="Times New Roman"/>
              </w:rPr>
              <w:t>последовательн</w:t>
            </w:r>
            <w:r>
              <w:rPr>
                <w:rFonts w:ascii="Times New Roman" w:hAnsi="Times New Roman"/>
              </w:rPr>
              <w:t>ости слогов в слове,</w:t>
            </w:r>
            <w:r w:rsidRPr="002547C6">
              <w:rPr>
                <w:rFonts w:ascii="Times New Roman" w:hAnsi="Times New Roman"/>
              </w:rPr>
              <w:t xml:space="preserve"> ударного слога.</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гласных и согласных звуков в словах. Условно-графическое обозначение гласных и согласных. Определение места звука в слове. Подбор картинок и называние слов с заданным звуком. Различение слов, похожих по звуковому составу</w:t>
            </w:r>
            <w:r>
              <w:rPr>
                <w:rFonts w:ascii="Times New Roman" w:hAnsi="Times New Roman"/>
              </w:rPr>
              <w:t>,</w:t>
            </w:r>
            <w:r w:rsidRPr="002547C6">
              <w:rPr>
                <w:rFonts w:ascii="Times New Roman" w:hAnsi="Times New Roman"/>
              </w:rPr>
              <w:t xml:space="preserve"> с опорой на картинки.</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Последовательное выделение звуков </w:t>
            </w:r>
            <w:r w:rsidRPr="002547C6">
              <w:rPr>
                <w:rFonts w:ascii="Times New Roman" w:hAnsi="Times New Roman"/>
              </w:rPr>
              <w:lastRenderedPageBreak/>
              <w:t>в словах, состоящих из двух гласных, в односложных словах без стечения согласных, в двусложных с первым слогом из одного гласного, в двухсложных словах из открытых сл</w:t>
            </w:r>
            <w:r>
              <w:rPr>
                <w:rFonts w:ascii="Times New Roman" w:hAnsi="Times New Roman"/>
              </w:rPr>
              <w:t xml:space="preserve">огов, со стечением согласных. </w:t>
            </w:r>
            <w:r w:rsidRPr="002547C6">
              <w:rPr>
                <w:rFonts w:ascii="Times New Roman" w:hAnsi="Times New Roman"/>
              </w:rPr>
              <w:t>Составление условно-граф</w:t>
            </w:r>
            <w:r>
              <w:rPr>
                <w:rFonts w:ascii="Times New Roman" w:hAnsi="Times New Roman"/>
              </w:rPr>
              <w:t>ической схемы звукового состава</w:t>
            </w:r>
            <w:r w:rsidRPr="002547C6">
              <w:rPr>
                <w:rFonts w:ascii="Times New Roman" w:hAnsi="Times New Roman"/>
              </w:rPr>
              <w:t xml:space="preserve"> анализируемых слов по следам анализа. </w:t>
            </w:r>
          </w:p>
          <w:p w:rsidR="00B25FCD" w:rsidRPr="002547C6" w:rsidRDefault="00B25FCD" w:rsidP="00B25FCD">
            <w:pPr>
              <w:pStyle w:val="ParagraphStyle"/>
              <w:jc w:val="both"/>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Сопоставление парных согласных по звучанию (звонкие и глухие) с опорой на слуховые и кинестетические ориентиры. Различение слов, отличающихся одним звуком</w:t>
            </w:r>
            <w:r>
              <w:rPr>
                <w:rFonts w:ascii="Times New Roman" w:hAnsi="Times New Roman"/>
              </w:rPr>
              <w:t>,</w:t>
            </w:r>
            <w:r w:rsidRPr="002547C6">
              <w:rPr>
                <w:rFonts w:ascii="Times New Roman" w:hAnsi="Times New Roman"/>
              </w:rPr>
              <w:t xml:space="preserve"> с опорой на картинки. </w:t>
            </w:r>
          </w:p>
          <w:p w:rsidR="00B25FCD" w:rsidRPr="002547C6" w:rsidRDefault="00B25FCD" w:rsidP="00B25FCD">
            <w:pPr>
              <w:pStyle w:val="ParagraphStyle"/>
              <w:rPr>
                <w:rFonts w:ascii="Times New Roman" w:hAnsi="Times New Roman"/>
              </w:rPr>
            </w:pPr>
          </w:p>
          <w:p w:rsidR="00B25FCD" w:rsidRPr="002547C6" w:rsidRDefault="00B25FCD" w:rsidP="00B25FCD">
            <w:pPr>
              <w:jc w:val="both"/>
              <w:rPr>
                <w:rFonts w:ascii="Times New Roman" w:hAnsi="Times New Roman" w:cs="Times New Roman"/>
                <w:sz w:val="24"/>
                <w:szCs w:val="24"/>
              </w:rPr>
            </w:pPr>
            <w:r w:rsidRPr="00B63404">
              <w:rPr>
                <w:rFonts w:ascii="Times New Roman" w:hAnsi="Times New Roman" w:cs="Times New Roman"/>
                <w:sz w:val="24"/>
                <w:szCs w:val="24"/>
              </w:rPr>
              <w:t>Письмо элементов букв с учетом рабочей строки. Работа с прописью.</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Выполнение инструкций учителя. Выражение просьб и пожеланий в учебных ситуациях. Использование речевых форм извинения и благодарности. Слушание коротких рассказов учителя, краткие и развернутые ответы на вопросы по содержанию прослушанного текста. Моделирование речевых ситуаций, активизирующих самостоятельные развернутые высказывания обучающихся в учебных ситуациях. Опора при построении высказываний на собственный чувственный опыт, непосредственное наблюдение за предметом или событием.</w:t>
            </w:r>
          </w:p>
        </w:tc>
      </w:tr>
      <w:tr w:rsidR="00B25FCD" w:rsidRPr="002547C6" w:rsidTr="00B25FCD">
        <w:tc>
          <w:tcPr>
            <w:tcW w:w="852" w:type="dxa"/>
          </w:tcPr>
          <w:p w:rsidR="00B25FCD" w:rsidRPr="002547C6" w:rsidRDefault="00B25FCD" w:rsidP="00B25FCD">
            <w:pPr>
              <w:jc w:val="both"/>
              <w:rPr>
                <w:rFonts w:ascii="Times New Roman" w:hAnsi="Times New Roman" w:cs="Times New Roman"/>
                <w:sz w:val="24"/>
                <w:szCs w:val="24"/>
              </w:rPr>
            </w:pPr>
          </w:p>
        </w:tc>
        <w:tc>
          <w:tcPr>
            <w:tcW w:w="2666" w:type="dxa"/>
          </w:tcPr>
          <w:p w:rsidR="00B25FCD" w:rsidRPr="002547C6" w:rsidRDefault="00B25FCD" w:rsidP="00B25FCD">
            <w:pPr>
              <w:rPr>
                <w:rFonts w:ascii="Times New Roman" w:hAnsi="Times New Roman" w:cs="Times New Roman"/>
                <w:sz w:val="24"/>
                <w:szCs w:val="24"/>
              </w:rPr>
            </w:pPr>
            <w:r>
              <w:rPr>
                <w:rFonts w:ascii="Times New Roman" w:hAnsi="Times New Roman" w:cs="Times New Roman"/>
                <w:sz w:val="24"/>
                <w:szCs w:val="24"/>
              </w:rPr>
              <w:t>Букварный период.</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Гласные звуки и буквы </w:t>
            </w:r>
            <w:r>
              <w:rPr>
                <w:rFonts w:ascii="Times New Roman" w:hAnsi="Times New Roman" w:cs="Times New Roman"/>
                <w:i/>
                <w:sz w:val="24"/>
                <w:szCs w:val="24"/>
              </w:rPr>
              <w:t>а, А, о, О, У</w:t>
            </w:r>
            <w:r w:rsidRPr="002547C6">
              <w:rPr>
                <w:rFonts w:ascii="Times New Roman" w:hAnsi="Times New Roman" w:cs="Times New Roman"/>
                <w:i/>
                <w:sz w:val="24"/>
                <w:szCs w:val="24"/>
              </w:rPr>
              <w:t>, ы, и</w:t>
            </w:r>
            <w:r>
              <w:rPr>
                <w:rFonts w:ascii="Times New Roman" w:hAnsi="Times New Roman" w:cs="Times New Roman"/>
                <w:i/>
                <w:sz w:val="24"/>
                <w:szCs w:val="24"/>
              </w:rPr>
              <w:t>, И, н, Н, с, С</w:t>
            </w:r>
            <w:r w:rsidRPr="002547C6">
              <w:rPr>
                <w:rFonts w:ascii="Times New Roman" w:hAnsi="Times New Roman" w:cs="Times New Roman"/>
                <w:i/>
                <w:sz w:val="24"/>
                <w:szCs w:val="24"/>
              </w:rPr>
              <w:t>.</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Звуко-буквенный анализ слогов и слов. </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Письмо букв.</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Речевая практика.</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Pr>
                <w:rFonts w:ascii="Times New Roman" w:hAnsi="Times New Roman" w:cs="Times New Roman"/>
                <w:sz w:val="24"/>
                <w:szCs w:val="24"/>
              </w:rPr>
              <w:t xml:space="preserve">(19 </w:t>
            </w:r>
            <w:r w:rsidRPr="002547C6">
              <w:rPr>
                <w:rFonts w:ascii="Times New Roman" w:hAnsi="Times New Roman" w:cs="Times New Roman"/>
                <w:sz w:val="24"/>
                <w:szCs w:val="24"/>
              </w:rPr>
              <w:t>часов)</w:t>
            </w:r>
          </w:p>
        </w:tc>
        <w:tc>
          <w:tcPr>
            <w:tcW w:w="2535" w:type="dxa"/>
          </w:tcPr>
          <w:p w:rsidR="00B25FCD" w:rsidRPr="002547C6" w:rsidRDefault="00B25FCD" w:rsidP="00B25FCD">
            <w:pPr>
              <w:pStyle w:val="ParagraphStyle"/>
              <w:rPr>
                <w:rFonts w:ascii="Times New Roman" w:hAnsi="Times New Roman"/>
                <w:bCs/>
                <w:i/>
                <w:iCs/>
              </w:rPr>
            </w:pPr>
            <w:r w:rsidRPr="002547C6">
              <w:rPr>
                <w:rFonts w:ascii="Times New Roman" w:hAnsi="Times New Roman"/>
              </w:rPr>
              <w:t xml:space="preserve">Звук и буква </w:t>
            </w:r>
            <w:r w:rsidRPr="00B63404">
              <w:rPr>
                <w:rFonts w:ascii="Times New Roman" w:hAnsi="Times New Roman"/>
                <w:i/>
              </w:rPr>
              <w:t>а, А</w:t>
            </w:r>
            <w:r w:rsidRPr="002547C6">
              <w:rPr>
                <w:rFonts w:ascii="Times New Roman" w:hAnsi="Times New Roman"/>
              </w:rPr>
              <w:t xml:space="preserve">. Письмо буквы </w:t>
            </w:r>
            <w:r w:rsidRPr="002547C6">
              <w:rPr>
                <w:rFonts w:ascii="Times New Roman" w:hAnsi="Times New Roman"/>
                <w:i/>
              </w:rPr>
              <w:t>а, А.</w:t>
            </w: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i/>
              </w:rPr>
            </w:pPr>
            <w:r w:rsidRPr="002547C6">
              <w:rPr>
                <w:rFonts w:ascii="Times New Roman" w:hAnsi="Times New Roman"/>
              </w:rPr>
              <w:t xml:space="preserve">Звук и буква </w:t>
            </w:r>
            <w:r w:rsidRPr="00504152">
              <w:rPr>
                <w:rFonts w:ascii="Times New Roman" w:hAnsi="Times New Roman"/>
                <w:i/>
              </w:rPr>
              <w:t>у, У</w:t>
            </w:r>
            <w:r w:rsidRPr="002547C6">
              <w:rPr>
                <w:rFonts w:ascii="Times New Roman" w:hAnsi="Times New Roman"/>
              </w:rPr>
              <w:t xml:space="preserve">. Письмо буквы </w:t>
            </w:r>
            <w:r w:rsidRPr="00504152">
              <w:rPr>
                <w:rFonts w:ascii="Times New Roman" w:hAnsi="Times New Roman"/>
                <w:i/>
              </w:rPr>
              <w:t>у, У</w:t>
            </w:r>
            <w:r>
              <w:rPr>
                <w:rFonts w:ascii="Times New Roman" w:hAnsi="Times New Roman"/>
                <w:i/>
              </w:rPr>
              <w:t>.</w:t>
            </w: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bCs/>
                <w:i/>
                <w:iCs/>
              </w:rPr>
            </w:pPr>
            <w:r w:rsidRPr="002547C6">
              <w:rPr>
                <w:rFonts w:ascii="Times New Roman" w:hAnsi="Times New Roman"/>
              </w:rPr>
              <w:t xml:space="preserve">Звук и буква </w:t>
            </w:r>
            <w:r w:rsidRPr="00504152">
              <w:rPr>
                <w:rFonts w:ascii="Times New Roman" w:hAnsi="Times New Roman"/>
                <w:i/>
              </w:rPr>
              <w:t>о, О</w:t>
            </w:r>
            <w:r w:rsidRPr="002547C6">
              <w:rPr>
                <w:rFonts w:ascii="Times New Roman" w:hAnsi="Times New Roman"/>
              </w:rPr>
              <w:t xml:space="preserve">. Письмо буквы </w:t>
            </w:r>
            <w:r w:rsidRPr="002547C6">
              <w:rPr>
                <w:rFonts w:ascii="Times New Roman" w:hAnsi="Times New Roman"/>
                <w:i/>
              </w:rPr>
              <w:t>о, О.</w:t>
            </w: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bCs/>
                <w:i/>
                <w:iCs/>
              </w:rPr>
            </w:pPr>
            <w:r w:rsidRPr="002547C6">
              <w:rPr>
                <w:rFonts w:ascii="Times New Roman" w:hAnsi="Times New Roman"/>
              </w:rPr>
              <w:t xml:space="preserve">Звук и буква </w:t>
            </w:r>
            <w:r w:rsidRPr="00504152">
              <w:rPr>
                <w:rFonts w:ascii="Times New Roman" w:hAnsi="Times New Roman"/>
                <w:i/>
              </w:rPr>
              <w:t>ы</w:t>
            </w:r>
            <w:r w:rsidRPr="002547C6">
              <w:rPr>
                <w:rFonts w:ascii="Times New Roman" w:hAnsi="Times New Roman"/>
              </w:rPr>
              <w:t xml:space="preserve">. Письмо буквы </w:t>
            </w:r>
            <w:r w:rsidRPr="002547C6">
              <w:rPr>
                <w:rFonts w:ascii="Times New Roman" w:hAnsi="Times New Roman"/>
                <w:i/>
              </w:rPr>
              <w:t xml:space="preserve">ы. </w:t>
            </w:r>
          </w:p>
          <w:p w:rsidR="00B25FCD" w:rsidRPr="002547C6" w:rsidRDefault="00B25FCD" w:rsidP="00B25FCD">
            <w:pPr>
              <w:pStyle w:val="ParagraphStyle"/>
              <w:rPr>
                <w:rFonts w:ascii="Times New Roman" w:hAnsi="Times New Roman"/>
                <w:bCs/>
                <w:i/>
                <w:iCs/>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i/>
              </w:rPr>
            </w:pPr>
            <w:r w:rsidRPr="002547C6">
              <w:rPr>
                <w:rFonts w:ascii="Times New Roman" w:hAnsi="Times New Roman"/>
              </w:rPr>
              <w:t xml:space="preserve">Звук и буква </w:t>
            </w:r>
            <w:r w:rsidRPr="00504152">
              <w:rPr>
                <w:rFonts w:ascii="Times New Roman" w:hAnsi="Times New Roman"/>
                <w:i/>
              </w:rPr>
              <w:t>и, И</w:t>
            </w:r>
            <w:r w:rsidRPr="002547C6">
              <w:rPr>
                <w:rFonts w:ascii="Times New Roman" w:hAnsi="Times New Roman"/>
              </w:rPr>
              <w:t xml:space="preserve">. Письмо буквы </w:t>
            </w:r>
            <w:r w:rsidRPr="002547C6">
              <w:rPr>
                <w:rFonts w:ascii="Times New Roman" w:hAnsi="Times New Roman"/>
                <w:i/>
              </w:rPr>
              <w:t>и, И.</w:t>
            </w: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rPr>
                <w:rFonts w:ascii="Times New Roman" w:hAnsi="Times New Roman"/>
                <w:i/>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 xml:space="preserve">Звук и буква </w:t>
            </w:r>
            <w:r w:rsidRPr="00504152">
              <w:rPr>
                <w:rFonts w:ascii="Times New Roman" w:hAnsi="Times New Roman"/>
                <w:i/>
              </w:rPr>
              <w:t>н, Н</w:t>
            </w:r>
            <w:r w:rsidRPr="002547C6">
              <w:rPr>
                <w:rFonts w:ascii="Times New Roman" w:hAnsi="Times New Roman"/>
              </w:rPr>
              <w:t>.</w:t>
            </w:r>
          </w:p>
          <w:p w:rsidR="00B25FCD" w:rsidRPr="002547C6" w:rsidRDefault="00B25FCD" w:rsidP="00B25FCD">
            <w:pPr>
              <w:pStyle w:val="ParagraphStyle"/>
              <w:rPr>
                <w:rFonts w:ascii="Times New Roman" w:hAnsi="Times New Roman"/>
                <w:i/>
              </w:rPr>
            </w:pPr>
            <w:r w:rsidRPr="002547C6">
              <w:rPr>
                <w:rFonts w:ascii="Times New Roman" w:hAnsi="Times New Roman"/>
              </w:rPr>
              <w:t xml:space="preserve">Письмо буквы </w:t>
            </w:r>
            <w:r w:rsidRPr="002547C6">
              <w:rPr>
                <w:rFonts w:ascii="Times New Roman" w:hAnsi="Times New Roman"/>
                <w:i/>
              </w:rPr>
              <w:t>н, Н.</w:t>
            </w: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 xml:space="preserve">Звук и буква </w:t>
            </w:r>
            <w:r w:rsidRPr="00504152">
              <w:rPr>
                <w:rFonts w:ascii="Times New Roman" w:hAnsi="Times New Roman"/>
                <w:i/>
              </w:rPr>
              <w:t>с, С</w:t>
            </w:r>
            <w:r w:rsidRPr="002547C6">
              <w:rPr>
                <w:rFonts w:ascii="Times New Roman" w:hAnsi="Times New Roman"/>
              </w:rPr>
              <w:t>.</w:t>
            </w:r>
          </w:p>
          <w:p w:rsidR="00B25FCD" w:rsidRPr="002547C6" w:rsidRDefault="00B25FCD" w:rsidP="00B25FCD">
            <w:pPr>
              <w:pStyle w:val="ParagraphStyle"/>
              <w:rPr>
                <w:rFonts w:ascii="Times New Roman" w:hAnsi="Times New Roman"/>
                <w:i/>
              </w:rPr>
            </w:pPr>
            <w:r w:rsidRPr="002547C6">
              <w:rPr>
                <w:rFonts w:ascii="Times New Roman" w:hAnsi="Times New Roman"/>
              </w:rPr>
              <w:t xml:space="preserve">Письмо буквы </w:t>
            </w:r>
            <w:r w:rsidRPr="002547C6">
              <w:rPr>
                <w:rFonts w:ascii="Times New Roman" w:hAnsi="Times New Roman"/>
                <w:i/>
              </w:rPr>
              <w:t>с, С.</w:t>
            </w: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color w:val="1F497D"/>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Речевая практика</w:t>
            </w:r>
            <w:r>
              <w:rPr>
                <w:rFonts w:ascii="Times New Roman" w:hAnsi="Times New Roman"/>
              </w:rPr>
              <w:t>.</w:t>
            </w:r>
          </w:p>
        </w:tc>
        <w:tc>
          <w:tcPr>
            <w:tcW w:w="4154" w:type="dxa"/>
          </w:tcPr>
          <w:p w:rsidR="00B25FCD" w:rsidRPr="002547C6" w:rsidRDefault="00B25FCD" w:rsidP="00B25FCD">
            <w:pPr>
              <w:pStyle w:val="ParagraphStyle"/>
              <w:jc w:val="both"/>
              <w:rPr>
                <w:rFonts w:ascii="Times New Roman" w:hAnsi="Times New Roman"/>
              </w:rPr>
            </w:pPr>
            <w:r w:rsidRPr="002547C6">
              <w:rPr>
                <w:rFonts w:ascii="Times New Roman" w:hAnsi="Times New Roman"/>
              </w:rPr>
              <w:lastRenderedPageBreak/>
              <w:t>Выделение, характеристика звука [А], определение места звука в словах, знакомство с печатной буквой, закрепление образа печатной буквы в упражнениях, знакомство с письменной строчной</w:t>
            </w:r>
            <w:r>
              <w:rPr>
                <w:rFonts w:ascii="Times New Roman" w:hAnsi="Times New Roman"/>
              </w:rPr>
              <w:t xml:space="preserve"> и заглавной буквой. Письмо</w:t>
            </w:r>
            <w:r w:rsidRPr="002547C6">
              <w:rPr>
                <w:rFonts w:ascii="Times New Roman" w:hAnsi="Times New Roman"/>
              </w:rPr>
              <w:t xml:space="preserve"> в прописи. Нахождение звука в условно-графической схеме. «Чтение» слов по условно-графической схеме.</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характеристика звука [У], определение места звука в словах, знакомство с печатной буквой, закрепление образа печатной буквы в упражнениях, знакомство с письменной стро</w:t>
            </w:r>
            <w:r>
              <w:rPr>
                <w:rFonts w:ascii="Times New Roman" w:hAnsi="Times New Roman"/>
              </w:rPr>
              <w:t xml:space="preserve">чной и заглавной </w:t>
            </w:r>
            <w:r>
              <w:rPr>
                <w:rFonts w:ascii="Times New Roman" w:hAnsi="Times New Roman"/>
              </w:rPr>
              <w:lastRenderedPageBreak/>
              <w:t>буквой. Письмо</w:t>
            </w:r>
            <w:r w:rsidRPr="002547C6">
              <w:rPr>
                <w:rFonts w:ascii="Times New Roman" w:hAnsi="Times New Roman"/>
              </w:rPr>
              <w:t xml:space="preserve"> в прописи. Составление и чтение слов по условно-графическим схемам. Чтение и письмо слов «ау», «уа». Сравнение написания изученных букв.</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характеристика звука [О], определение места звука в словах, знакомство с печатной буквой, закрепление образа печатной буквы в упражнениях, знакомство с письменной стро</w:t>
            </w:r>
            <w:r>
              <w:rPr>
                <w:rFonts w:ascii="Times New Roman" w:hAnsi="Times New Roman"/>
              </w:rPr>
              <w:t>чной и заглавной буквой. Письмо</w:t>
            </w:r>
            <w:r w:rsidRPr="002547C6">
              <w:rPr>
                <w:rFonts w:ascii="Times New Roman" w:hAnsi="Times New Roman"/>
              </w:rPr>
              <w:t xml:space="preserve"> в прописи. Составление и чтение слов по условно-графическим схемам. Сравнение написания изученных букв.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w:t>
            </w:r>
            <w:r>
              <w:rPr>
                <w:rFonts w:ascii="Times New Roman" w:hAnsi="Times New Roman"/>
              </w:rPr>
              <w:t>деление, характеристика звука [Ы</w:t>
            </w:r>
            <w:r w:rsidRPr="002547C6">
              <w:rPr>
                <w:rFonts w:ascii="Times New Roman" w:hAnsi="Times New Roman"/>
              </w:rPr>
              <w:t>], определение места звука в словах, зн</w:t>
            </w:r>
            <w:r>
              <w:rPr>
                <w:rFonts w:ascii="Times New Roman" w:hAnsi="Times New Roman"/>
              </w:rPr>
              <w:t>акомство с печатной, письменной буквой. Письмо</w:t>
            </w:r>
            <w:r w:rsidRPr="002547C6">
              <w:rPr>
                <w:rFonts w:ascii="Times New Roman" w:hAnsi="Times New Roman"/>
              </w:rPr>
              <w:t xml:space="preserve"> в прописи. Составление и чтение слов по условно-графическим схемам. Образование множественного числа существительных.</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характеристика звука [И], определение места звука в словах. Знакомство с печатной буквой, закрепление образа печатной буквы в упражнениях, знакомство с письменной строч</w:t>
            </w:r>
            <w:r>
              <w:rPr>
                <w:rFonts w:ascii="Times New Roman" w:hAnsi="Times New Roman"/>
              </w:rPr>
              <w:t xml:space="preserve">ной и заглавной буквой. Письмо </w:t>
            </w:r>
            <w:r w:rsidRPr="002547C6">
              <w:rPr>
                <w:rFonts w:ascii="Times New Roman" w:hAnsi="Times New Roman"/>
              </w:rPr>
              <w:t>в прописи. Составление и чтение слов по условно-графическим схемам.</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Pr>
                <w:rFonts w:ascii="Times New Roman" w:hAnsi="Times New Roman"/>
              </w:rPr>
              <w:t>Выделение, характеристика звуков</w:t>
            </w:r>
            <w:r w:rsidRPr="002547C6">
              <w:rPr>
                <w:rFonts w:ascii="Times New Roman" w:hAnsi="Times New Roman"/>
              </w:rPr>
              <w:t xml:space="preserve"> [Н], [Н</w:t>
            </w:r>
            <w:r>
              <w:rPr>
                <w:rFonts w:ascii="Times New Roman" w:hAnsi="Times New Roman"/>
              </w:rPr>
              <w:t>ʼ]. Определение места звуков</w:t>
            </w:r>
            <w:r w:rsidRPr="002547C6">
              <w:rPr>
                <w:rFonts w:ascii="Times New Roman" w:hAnsi="Times New Roman"/>
              </w:rPr>
              <w:t xml:space="preserve"> в словах. Условно-графическое обозначение мягкого согласного. Знакомство с печатной буквой, закрепление образа печатной буквы в упражнениях. </w:t>
            </w:r>
          </w:p>
          <w:p w:rsidR="00B25FCD" w:rsidRPr="002547C6" w:rsidRDefault="00B25FCD" w:rsidP="00B25FCD">
            <w:pPr>
              <w:pStyle w:val="ParagraphStyle"/>
              <w:jc w:val="both"/>
              <w:rPr>
                <w:rFonts w:ascii="Times New Roman" w:hAnsi="Times New Roman"/>
              </w:rPr>
            </w:pPr>
            <w:r w:rsidRPr="002547C6">
              <w:rPr>
                <w:rFonts w:ascii="Times New Roman" w:hAnsi="Times New Roman"/>
              </w:rPr>
              <w:t>Знакомство с письменной строч</w:t>
            </w:r>
            <w:r>
              <w:rPr>
                <w:rFonts w:ascii="Times New Roman" w:hAnsi="Times New Roman"/>
              </w:rPr>
              <w:t xml:space="preserve">ной и заглавной буквой. Письмо </w:t>
            </w:r>
            <w:r w:rsidRPr="002547C6">
              <w:rPr>
                <w:rFonts w:ascii="Times New Roman" w:hAnsi="Times New Roman"/>
              </w:rPr>
              <w:t>в прописи. Чтение прямых и обратных слогов с использованием слоговой таблицы и разрезной азбуки. Деление слова на слоги. Подсчет количества слогов, выделение ударного слога. Выделение заглавной буквы в именах людей. Списывание букв с печатного текста и соотнесение с образцом.</w:t>
            </w:r>
          </w:p>
          <w:p w:rsidR="00B25FCD" w:rsidRPr="002547C6" w:rsidRDefault="00B25FCD" w:rsidP="00B25FCD">
            <w:pPr>
              <w:pStyle w:val="ParagraphStyle"/>
              <w:jc w:val="both"/>
              <w:rPr>
                <w:rFonts w:ascii="Times New Roman" w:hAnsi="Times New Roman"/>
              </w:rPr>
            </w:pPr>
            <w:r>
              <w:rPr>
                <w:rFonts w:ascii="Times New Roman" w:hAnsi="Times New Roman"/>
              </w:rPr>
              <w:lastRenderedPageBreak/>
              <w:t>Выделение и характеристика звуков</w:t>
            </w:r>
            <w:r w:rsidRPr="002547C6">
              <w:rPr>
                <w:rFonts w:ascii="Times New Roman" w:hAnsi="Times New Roman"/>
              </w:rPr>
              <w:t xml:space="preserve"> [С], [С</w:t>
            </w:r>
            <w:r>
              <w:rPr>
                <w:rFonts w:ascii="Times New Roman" w:hAnsi="Times New Roman"/>
              </w:rPr>
              <w:t>ʼ]. Определение места звуков</w:t>
            </w:r>
            <w:r w:rsidRPr="002547C6">
              <w:rPr>
                <w:rFonts w:ascii="Times New Roman" w:hAnsi="Times New Roman"/>
              </w:rPr>
              <w:t xml:space="preserve"> в словах. Различение твердого и мягкого </w:t>
            </w:r>
            <w:r>
              <w:rPr>
                <w:rFonts w:ascii="Times New Roman" w:hAnsi="Times New Roman"/>
              </w:rPr>
              <w:t>звуков</w:t>
            </w:r>
            <w:r w:rsidRPr="002547C6">
              <w:rPr>
                <w:rFonts w:ascii="Times New Roman" w:hAnsi="Times New Roman"/>
              </w:rPr>
              <w:t xml:space="preserve">. Знакомство с печатной буквой, закрепление образа печатной буквы. Знакомство с письменной строчной и заглавной буквой. Письмо в прописи. Чтение слов по условно-графическим схемам. Чтение прямых, обратных и закрытых слогов. Составление и чтение слов по слогам с помощью разрезной азбуки. Списывание букв с печатного текста и соотнесение с образцом. Письмо букв под диктовку. Упражнение в словообразовании уменьшительно-ласкательной формы существительных.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Разыг</w:t>
            </w:r>
            <w:r>
              <w:rPr>
                <w:rFonts w:ascii="Times New Roman" w:hAnsi="Times New Roman"/>
              </w:rPr>
              <w:t xml:space="preserve">рывание моделей диалога: вопрос – ответ, сообщение – </w:t>
            </w:r>
            <w:r w:rsidRPr="002547C6">
              <w:rPr>
                <w:rFonts w:ascii="Times New Roman" w:hAnsi="Times New Roman"/>
              </w:rPr>
              <w:t xml:space="preserve">сообщение. Моделирование речевых ситуаций с использованием иллюстраций азбуки, личного опыта обучающихся. Коллективное составление рассказа по серии сюжетных картинок (повествование). Описание героя сказки по иллюстрации. </w:t>
            </w:r>
          </w:p>
        </w:tc>
      </w:tr>
      <w:tr w:rsidR="00B25FCD" w:rsidRPr="002547C6" w:rsidTr="00B25FCD">
        <w:tc>
          <w:tcPr>
            <w:tcW w:w="10207" w:type="dxa"/>
            <w:gridSpan w:val="4"/>
          </w:tcPr>
          <w:p w:rsidR="00B25FCD" w:rsidRPr="002547C6" w:rsidRDefault="00B25FCD" w:rsidP="00B25FCD">
            <w:pPr>
              <w:pStyle w:val="ParagraphStyle"/>
              <w:jc w:val="center"/>
              <w:rPr>
                <w:rFonts w:ascii="Times New Roman" w:hAnsi="Times New Roman"/>
              </w:rPr>
            </w:pPr>
            <w:r w:rsidRPr="002547C6">
              <w:rPr>
                <w:rFonts w:ascii="Times New Roman" w:hAnsi="Times New Roman"/>
              </w:rPr>
              <w:lastRenderedPageBreak/>
              <w:t xml:space="preserve">3 четверть </w:t>
            </w:r>
          </w:p>
        </w:tc>
      </w:tr>
      <w:tr w:rsidR="00B25FCD" w:rsidRPr="002547C6" w:rsidTr="00B25FCD">
        <w:tc>
          <w:tcPr>
            <w:tcW w:w="852" w:type="dxa"/>
          </w:tcPr>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3</w:t>
            </w:r>
          </w:p>
          <w:p w:rsidR="00B25FCD" w:rsidRPr="002547C6" w:rsidRDefault="00B25FCD" w:rsidP="00B25FCD">
            <w:pPr>
              <w:jc w:val="both"/>
              <w:rPr>
                <w:rFonts w:ascii="Times New Roman" w:hAnsi="Times New Roman" w:cs="Times New Roman"/>
                <w:color w:val="1F497D"/>
                <w:sz w:val="24"/>
                <w:szCs w:val="24"/>
              </w:rPr>
            </w:pPr>
          </w:p>
        </w:tc>
        <w:tc>
          <w:tcPr>
            <w:tcW w:w="2666" w:type="dxa"/>
          </w:tcPr>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Букварный</w:t>
            </w:r>
            <w:r>
              <w:rPr>
                <w:rFonts w:ascii="Times New Roman" w:hAnsi="Times New Roman" w:cs="Times New Roman"/>
                <w:sz w:val="24"/>
                <w:szCs w:val="24"/>
              </w:rPr>
              <w:t xml:space="preserve"> период</w:t>
            </w:r>
            <w:r w:rsidRPr="002547C6">
              <w:rPr>
                <w:rFonts w:ascii="Times New Roman" w:hAnsi="Times New Roman" w:cs="Times New Roman"/>
                <w:sz w:val="24"/>
                <w:szCs w:val="24"/>
              </w:rPr>
              <w:t>:</w:t>
            </w:r>
          </w:p>
          <w:p w:rsidR="00B25FCD" w:rsidRPr="002547C6" w:rsidRDefault="00B25FCD" w:rsidP="00B25FCD">
            <w:pPr>
              <w:rPr>
                <w:rFonts w:ascii="Times New Roman" w:hAnsi="Times New Roman" w:cs="Times New Roman"/>
                <w:i/>
                <w:sz w:val="24"/>
                <w:szCs w:val="24"/>
              </w:rPr>
            </w:pPr>
            <w:r>
              <w:rPr>
                <w:rFonts w:ascii="Times New Roman" w:hAnsi="Times New Roman" w:cs="Times New Roman"/>
                <w:sz w:val="24"/>
                <w:szCs w:val="24"/>
              </w:rPr>
              <w:t>з</w:t>
            </w:r>
            <w:r w:rsidRPr="002547C6">
              <w:rPr>
                <w:rFonts w:ascii="Times New Roman" w:hAnsi="Times New Roman" w:cs="Times New Roman"/>
                <w:sz w:val="24"/>
                <w:szCs w:val="24"/>
              </w:rPr>
              <w:t xml:space="preserve">вуки и буквы </w:t>
            </w:r>
            <w:r w:rsidRPr="002547C6">
              <w:rPr>
                <w:rFonts w:ascii="Times New Roman" w:hAnsi="Times New Roman" w:cs="Times New Roman"/>
                <w:i/>
                <w:sz w:val="24"/>
                <w:szCs w:val="24"/>
              </w:rPr>
              <w:t>н</w:t>
            </w:r>
            <w:r w:rsidRPr="002547C6">
              <w:rPr>
                <w:rFonts w:ascii="Times New Roman" w:hAnsi="Times New Roman" w:cs="Times New Roman"/>
                <w:sz w:val="24"/>
                <w:szCs w:val="24"/>
              </w:rPr>
              <w:t xml:space="preserve">, </w:t>
            </w:r>
            <w:r w:rsidRPr="002547C6">
              <w:rPr>
                <w:rFonts w:ascii="Times New Roman" w:hAnsi="Times New Roman" w:cs="Times New Roman"/>
                <w:i/>
                <w:sz w:val="24"/>
                <w:szCs w:val="24"/>
              </w:rPr>
              <w:t>Н, с, С, к, К, т, Т, л, Л, р, Р, в, В, е, Е, п, П, м, М, з, З, б, Б, д, Д, я, Я, г, Г, ч, Ч, ь, ш, Ш, ж, Ж, ё, Ё, й.</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Написание букв.  </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Речевая практика.</w:t>
            </w: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Pr>
                <w:rFonts w:ascii="Times New Roman" w:hAnsi="Times New Roman" w:cs="Times New Roman"/>
                <w:sz w:val="24"/>
                <w:szCs w:val="24"/>
              </w:rPr>
              <w:t xml:space="preserve">(45 </w:t>
            </w:r>
            <w:r w:rsidRPr="002547C6">
              <w:rPr>
                <w:rFonts w:ascii="Times New Roman" w:hAnsi="Times New Roman" w:cs="Times New Roman"/>
                <w:sz w:val="24"/>
                <w:szCs w:val="24"/>
              </w:rPr>
              <w:t>часов)</w:t>
            </w:r>
          </w:p>
          <w:p w:rsidR="00B25FCD" w:rsidRPr="002547C6" w:rsidRDefault="00B25FCD" w:rsidP="00B25FCD">
            <w:pPr>
              <w:jc w:val="both"/>
              <w:rPr>
                <w:rFonts w:ascii="Times New Roman" w:hAnsi="Times New Roman" w:cs="Times New Roman"/>
                <w:sz w:val="24"/>
                <w:szCs w:val="24"/>
              </w:rPr>
            </w:pPr>
          </w:p>
          <w:p w:rsidR="00B25FCD" w:rsidRPr="002547C6" w:rsidRDefault="00B25FCD" w:rsidP="00B25FCD">
            <w:pPr>
              <w:jc w:val="both"/>
              <w:rPr>
                <w:rFonts w:ascii="Times New Roman" w:hAnsi="Times New Roman" w:cs="Times New Roman"/>
                <w:sz w:val="24"/>
                <w:szCs w:val="24"/>
              </w:rPr>
            </w:pPr>
          </w:p>
        </w:tc>
        <w:tc>
          <w:tcPr>
            <w:tcW w:w="2535" w:type="dxa"/>
          </w:tcPr>
          <w:p w:rsidR="00B25FCD" w:rsidRPr="002547C6" w:rsidRDefault="00B25FCD" w:rsidP="00B25FCD">
            <w:pPr>
              <w:pStyle w:val="ParagraphStyle"/>
              <w:rPr>
                <w:rFonts w:ascii="Times New Roman" w:hAnsi="Times New Roman"/>
              </w:rPr>
            </w:pPr>
            <w:r w:rsidRPr="002547C6">
              <w:rPr>
                <w:rFonts w:ascii="Times New Roman" w:hAnsi="Times New Roman"/>
              </w:rPr>
              <w:t>Звук</w:t>
            </w:r>
            <w:r>
              <w:rPr>
                <w:rFonts w:ascii="Times New Roman" w:hAnsi="Times New Roman"/>
              </w:rPr>
              <w:t>и и буквы</w:t>
            </w:r>
            <w:r w:rsidRPr="002547C6">
              <w:rPr>
                <w:rFonts w:ascii="Times New Roman" w:hAnsi="Times New Roman"/>
              </w:rPr>
              <w:t xml:space="preserve"> к, К, т, Т, л, Л, р, Р, в, В, п, П, м, М, з, З, б, Б, д, Д, г, Г.</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i/>
              </w:rPr>
            </w:pPr>
            <w:r w:rsidRPr="002547C6">
              <w:rPr>
                <w:rFonts w:ascii="Times New Roman" w:hAnsi="Times New Roman"/>
              </w:rPr>
              <w:t xml:space="preserve">Письмо букв </w:t>
            </w:r>
            <w:r w:rsidRPr="002547C6">
              <w:rPr>
                <w:rFonts w:ascii="Times New Roman" w:hAnsi="Times New Roman"/>
                <w:i/>
              </w:rPr>
              <w:t>к, К, т, Т, л, Л, р, Р, в, В, п, П, м, М, з, З, б, Б, д, Д, г, Г.</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D85C44" w:rsidRDefault="00B25FCD" w:rsidP="00B25FCD">
            <w:pPr>
              <w:pStyle w:val="ParagraphStyle"/>
              <w:rPr>
                <w:rFonts w:ascii="Times New Roman" w:hAnsi="Times New Roman"/>
                <w:i/>
              </w:rPr>
            </w:pPr>
            <w:r w:rsidRPr="002547C6">
              <w:rPr>
                <w:rFonts w:ascii="Times New Roman" w:hAnsi="Times New Roman"/>
              </w:rPr>
              <w:t xml:space="preserve">Звук и буква </w:t>
            </w:r>
            <w:r>
              <w:rPr>
                <w:rFonts w:ascii="Times New Roman" w:hAnsi="Times New Roman"/>
                <w:i/>
              </w:rPr>
              <w:t>ч, Ч, ш, Ш, ж, Ж.</w:t>
            </w:r>
          </w:p>
          <w:p w:rsidR="00B25FCD" w:rsidRPr="002547C6" w:rsidRDefault="00B25FCD" w:rsidP="00B25FCD">
            <w:pPr>
              <w:pStyle w:val="ParagraphStyle"/>
              <w:rPr>
                <w:rFonts w:ascii="Times New Roman" w:hAnsi="Times New Roman"/>
              </w:rPr>
            </w:pPr>
            <w:r w:rsidRPr="002547C6">
              <w:rPr>
                <w:rFonts w:ascii="Times New Roman" w:hAnsi="Times New Roman"/>
              </w:rPr>
              <w:t xml:space="preserve">Письмо букв </w:t>
            </w:r>
            <w:r w:rsidRPr="002547C6">
              <w:rPr>
                <w:rFonts w:ascii="Times New Roman" w:hAnsi="Times New Roman"/>
                <w:i/>
              </w:rPr>
              <w:t>ч, Ч, ш, Ш, ж, Ж.</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Звук и буква</w:t>
            </w:r>
            <w:r w:rsidRPr="00D85C44">
              <w:rPr>
                <w:rFonts w:ascii="Times New Roman" w:hAnsi="Times New Roman"/>
                <w:i/>
              </w:rPr>
              <w:t>й</w:t>
            </w:r>
            <w:r w:rsidRPr="002547C6">
              <w:rPr>
                <w:rFonts w:ascii="Times New Roman" w:hAnsi="Times New Roman"/>
              </w:rPr>
              <w:t xml:space="preserve">. </w:t>
            </w:r>
          </w:p>
          <w:p w:rsidR="00B25FCD" w:rsidRPr="002547C6" w:rsidRDefault="00B25FCD" w:rsidP="00B25FCD">
            <w:pPr>
              <w:pStyle w:val="ParagraphStyle"/>
              <w:rPr>
                <w:rFonts w:ascii="Times New Roman" w:hAnsi="Times New Roman"/>
              </w:rPr>
            </w:pPr>
            <w:r w:rsidRPr="002547C6">
              <w:rPr>
                <w:rFonts w:ascii="Times New Roman" w:hAnsi="Times New Roman"/>
              </w:rPr>
              <w:t xml:space="preserve">Письмо буквы </w:t>
            </w:r>
            <w:r w:rsidRPr="002547C6">
              <w:rPr>
                <w:rFonts w:ascii="Times New Roman" w:hAnsi="Times New Roman"/>
                <w:i/>
              </w:rPr>
              <w:t>й.</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Буква</w:t>
            </w:r>
            <w:r w:rsidRPr="00D85C44">
              <w:rPr>
                <w:rFonts w:ascii="Times New Roman" w:hAnsi="Times New Roman"/>
                <w:i/>
              </w:rPr>
              <w:t xml:space="preserve"> ь</w:t>
            </w:r>
            <w:r w:rsidRPr="002547C6">
              <w:rPr>
                <w:rFonts w:ascii="Times New Roman" w:hAnsi="Times New Roman"/>
              </w:rPr>
              <w:t>.</w:t>
            </w:r>
          </w:p>
          <w:p w:rsidR="00B25FCD" w:rsidRPr="002547C6" w:rsidRDefault="00B25FCD" w:rsidP="00B25FCD">
            <w:pPr>
              <w:pStyle w:val="ParagraphStyle"/>
              <w:rPr>
                <w:rFonts w:ascii="Times New Roman" w:hAnsi="Times New Roman"/>
              </w:rPr>
            </w:pPr>
            <w:r w:rsidRPr="002547C6">
              <w:rPr>
                <w:rFonts w:ascii="Times New Roman" w:hAnsi="Times New Roman"/>
              </w:rPr>
              <w:lastRenderedPageBreak/>
              <w:t xml:space="preserve">Письмо буквы </w:t>
            </w:r>
            <w:r w:rsidRPr="00D85C44">
              <w:rPr>
                <w:rFonts w:ascii="Times New Roman" w:hAnsi="Times New Roman"/>
                <w:i/>
              </w:rPr>
              <w:t>ь.</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 xml:space="preserve">Буквы </w:t>
            </w:r>
            <w:r w:rsidRPr="00D85C44">
              <w:rPr>
                <w:rFonts w:ascii="Times New Roman" w:hAnsi="Times New Roman"/>
                <w:i/>
              </w:rPr>
              <w:t>е, Е, я, Я, ё, Ё</w:t>
            </w:r>
            <w:r w:rsidRPr="002547C6">
              <w:rPr>
                <w:rFonts w:ascii="Times New Roman" w:hAnsi="Times New Roman"/>
              </w:rPr>
              <w:t xml:space="preserve">. </w:t>
            </w:r>
          </w:p>
          <w:p w:rsidR="00B25FCD" w:rsidRPr="002547C6" w:rsidRDefault="00B25FCD" w:rsidP="00B25FCD">
            <w:pPr>
              <w:pStyle w:val="ParagraphStyle"/>
              <w:rPr>
                <w:rFonts w:ascii="Times New Roman" w:hAnsi="Times New Roman"/>
                <w:i/>
              </w:rPr>
            </w:pPr>
            <w:r w:rsidRPr="002547C6">
              <w:rPr>
                <w:rFonts w:ascii="Times New Roman" w:hAnsi="Times New Roman"/>
              </w:rPr>
              <w:t xml:space="preserve">Письмо букв </w:t>
            </w:r>
            <w:r w:rsidRPr="002547C6">
              <w:rPr>
                <w:rFonts w:ascii="Times New Roman" w:hAnsi="Times New Roman"/>
                <w:i/>
              </w:rPr>
              <w:t xml:space="preserve">е, Е, я, Я, ё, Ё.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Речевая практика.</w:t>
            </w:r>
          </w:p>
        </w:tc>
        <w:tc>
          <w:tcPr>
            <w:tcW w:w="4154" w:type="dxa"/>
          </w:tcPr>
          <w:p w:rsidR="00B25FCD" w:rsidRPr="002547C6" w:rsidRDefault="00B25FCD" w:rsidP="00B25FCD">
            <w:pPr>
              <w:pStyle w:val="ParagraphStyle"/>
              <w:jc w:val="both"/>
              <w:rPr>
                <w:rFonts w:ascii="Times New Roman" w:hAnsi="Times New Roman"/>
              </w:rPr>
            </w:pPr>
            <w:r>
              <w:rPr>
                <w:rFonts w:ascii="Times New Roman" w:hAnsi="Times New Roman"/>
              </w:rPr>
              <w:lastRenderedPageBreak/>
              <w:t>Выделение, характеристика звуков</w:t>
            </w:r>
            <w:r w:rsidRPr="002547C6">
              <w:rPr>
                <w:rFonts w:ascii="Times New Roman" w:hAnsi="Times New Roman"/>
              </w:rPr>
              <w:t xml:space="preserve"> [К]</w:t>
            </w:r>
            <w:r>
              <w:rPr>
                <w:rFonts w:ascii="Times New Roman" w:hAnsi="Times New Roman"/>
              </w:rPr>
              <w:t>,</w:t>
            </w:r>
            <w:r w:rsidRPr="002547C6">
              <w:rPr>
                <w:rFonts w:ascii="Times New Roman" w:hAnsi="Times New Roman"/>
              </w:rPr>
              <w:t xml:space="preserve"> [К</w:t>
            </w:r>
            <w:r>
              <w:rPr>
                <w:rFonts w:ascii="Times New Roman" w:hAnsi="Times New Roman"/>
              </w:rPr>
              <w:t>ʼ</w:t>
            </w:r>
            <w:r w:rsidRPr="002547C6">
              <w:rPr>
                <w:rFonts w:ascii="Times New Roman" w:hAnsi="Times New Roman"/>
              </w:rPr>
              <w:t>], [Т],[Т</w:t>
            </w:r>
            <w:r>
              <w:rPr>
                <w:rFonts w:ascii="Times New Roman" w:hAnsi="Times New Roman"/>
              </w:rPr>
              <w:t>ʼ</w:t>
            </w:r>
            <w:r w:rsidRPr="002547C6">
              <w:rPr>
                <w:rFonts w:ascii="Times New Roman" w:hAnsi="Times New Roman"/>
              </w:rPr>
              <w:t>], [Л], [Л</w:t>
            </w:r>
            <w:r>
              <w:rPr>
                <w:rFonts w:ascii="Times New Roman" w:hAnsi="Times New Roman"/>
              </w:rPr>
              <w:t>ʼ</w:t>
            </w:r>
            <w:r w:rsidRPr="002547C6">
              <w:rPr>
                <w:rFonts w:ascii="Times New Roman" w:hAnsi="Times New Roman"/>
              </w:rPr>
              <w:t>], [Р], [Р</w:t>
            </w:r>
            <w:r>
              <w:rPr>
                <w:rFonts w:ascii="Times New Roman" w:hAnsi="Times New Roman"/>
              </w:rPr>
              <w:t>ʼ</w:t>
            </w:r>
            <w:r w:rsidRPr="002547C6">
              <w:rPr>
                <w:rFonts w:ascii="Times New Roman" w:hAnsi="Times New Roman"/>
              </w:rPr>
              <w:t>], [В], [В</w:t>
            </w:r>
            <w:r>
              <w:rPr>
                <w:rFonts w:ascii="Times New Roman" w:hAnsi="Times New Roman"/>
              </w:rPr>
              <w:t>ʼ</w:t>
            </w:r>
            <w:r w:rsidRPr="002547C6">
              <w:rPr>
                <w:rFonts w:ascii="Times New Roman" w:hAnsi="Times New Roman"/>
              </w:rPr>
              <w:t>], [П], [П</w:t>
            </w:r>
            <w:r>
              <w:rPr>
                <w:rFonts w:ascii="Times New Roman" w:hAnsi="Times New Roman"/>
              </w:rPr>
              <w:t>ʼ</w:t>
            </w:r>
            <w:r w:rsidRPr="002547C6">
              <w:rPr>
                <w:rFonts w:ascii="Times New Roman" w:hAnsi="Times New Roman"/>
              </w:rPr>
              <w:t>], [М], [М</w:t>
            </w:r>
            <w:r>
              <w:rPr>
                <w:rFonts w:ascii="Times New Roman" w:hAnsi="Times New Roman"/>
              </w:rPr>
              <w:t>ʼ</w:t>
            </w:r>
            <w:r w:rsidRPr="002547C6">
              <w:rPr>
                <w:rFonts w:ascii="Times New Roman" w:hAnsi="Times New Roman"/>
              </w:rPr>
              <w:t>], [З], [З</w:t>
            </w:r>
            <w:r>
              <w:rPr>
                <w:rFonts w:ascii="Times New Roman" w:hAnsi="Times New Roman"/>
              </w:rPr>
              <w:t>ʼ</w:t>
            </w:r>
            <w:r w:rsidRPr="002547C6">
              <w:rPr>
                <w:rFonts w:ascii="Times New Roman" w:hAnsi="Times New Roman"/>
              </w:rPr>
              <w:t>], [Б], [Б</w:t>
            </w:r>
            <w:r>
              <w:rPr>
                <w:rFonts w:ascii="Times New Roman" w:hAnsi="Times New Roman"/>
              </w:rPr>
              <w:t>ʼ</w:t>
            </w:r>
            <w:r w:rsidRPr="002547C6">
              <w:rPr>
                <w:rFonts w:ascii="Times New Roman" w:hAnsi="Times New Roman"/>
              </w:rPr>
              <w:t>], [Д], [Д</w:t>
            </w:r>
            <w:r>
              <w:rPr>
                <w:rFonts w:ascii="Times New Roman" w:hAnsi="Times New Roman"/>
              </w:rPr>
              <w:t>ʼ</w:t>
            </w:r>
            <w:r w:rsidRPr="002547C6">
              <w:rPr>
                <w:rFonts w:ascii="Times New Roman" w:hAnsi="Times New Roman"/>
              </w:rPr>
              <w:t>], [Г], [Г</w:t>
            </w:r>
            <w:r>
              <w:rPr>
                <w:rFonts w:ascii="Times New Roman" w:hAnsi="Times New Roman"/>
              </w:rPr>
              <w:t>ʼ]. Определение места звуков</w:t>
            </w:r>
            <w:r w:rsidRPr="002547C6">
              <w:rPr>
                <w:rFonts w:ascii="Times New Roman" w:hAnsi="Times New Roman"/>
              </w:rPr>
              <w:t xml:space="preserve"> в словах. Дифференциация парных звонких и глухих, твердых и мягких согласных. Дифференцировка сходных звуков в слогах и словах. Работа с условно-графическими схемами. Соотнесение количества слогов с количеством гласных в слове.</w:t>
            </w:r>
          </w:p>
          <w:p w:rsidR="00B25FCD" w:rsidRPr="002547C6" w:rsidRDefault="00B25FCD" w:rsidP="00B25FCD">
            <w:pPr>
              <w:pStyle w:val="ParagraphStyle"/>
              <w:jc w:val="both"/>
              <w:rPr>
                <w:rFonts w:ascii="Times New Roman" w:hAnsi="Times New Roman"/>
              </w:rPr>
            </w:pPr>
            <w:r w:rsidRPr="002547C6">
              <w:rPr>
                <w:rFonts w:ascii="Times New Roman" w:hAnsi="Times New Roman"/>
              </w:rPr>
              <w:t>Знакомство с печатной буквой, закрепление образа печатной буквы в упражнениях, знакомство с письменной строчной и заглавной буквой. Соединение согласных на письме. Письмо в прописи.</w:t>
            </w: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Составление слогов и слов из букв разрезной азбуки и плавное чтение по слогам. Чтение прямых, обратных и закрытых слогов. Чтение слогов и </w:t>
            </w:r>
            <w:r w:rsidRPr="002547C6">
              <w:rPr>
                <w:rFonts w:ascii="Times New Roman" w:hAnsi="Times New Roman"/>
              </w:rPr>
              <w:lastRenderedPageBreak/>
              <w:t>слов с парными звуками. Выделение предложений (заглавной буквой и точкой). Чтение предложений, написанных печатным шрифтом в букваре, тетради, на доске. Составление пр</w:t>
            </w:r>
            <w:r>
              <w:rPr>
                <w:rFonts w:ascii="Times New Roman" w:hAnsi="Times New Roman"/>
              </w:rPr>
              <w:t>едложений по картинке и словам.</w:t>
            </w:r>
            <w:r w:rsidRPr="002547C6">
              <w:rPr>
                <w:rFonts w:ascii="Times New Roman" w:hAnsi="Times New Roman"/>
              </w:rPr>
              <w:t xml:space="preserve"> Выделение заглавной буквы в именах людей и кличках животных. Чтение небольших текстов.</w:t>
            </w: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Списывание слогов, слов и предложений с печатного текста. Письмо под диктовку слогов и слов с простой слоговой структурой.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характеристика звуков [Ч</w:t>
            </w:r>
            <w:r>
              <w:rPr>
                <w:rFonts w:ascii="Times New Roman" w:hAnsi="Times New Roman"/>
              </w:rPr>
              <w:t xml:space="preserve">ʼ], [Ш], [Ж]. </w:t>
            </w:r>
            <w:r w:rsidRPr="002547C6">
              <w:rPr>
                <w:rFonts w:ascii="Times New Roman" w:hAnsi="Times New Roman"/>
              </w:rPr>
              <w:t xml:space="preserve">Определение места звука в словах. Дифференциация звуков, сходных по произношению, шипящих и свистящих. Соотнесение слов (картинок) с условно-графической схемой.   Знакомство с печатной и письменной (строчной и заглавной) буквой. Письмо в прописи. Знакомство с написанием </w:t>
            </w:r>
            <w:r>
              <w:rPr>
                <w:rFonts w:ascii="Times New Roman" w:hAnsi="Times New Roman"/>
              </w:rPr>
              <w:t>букво</w:t>
            </w:r>
            <w:r w:rsidRPr="002547C6">
              <w:rPr>
                <w:rFonts w:ascii="Times New Roman" w:hAnsi="Times New Roman"/>
              </w:rPr>
              <w:t xml:space="preserve">сочетаний </w:t>
            </w:r>
            <w:r w:rsidRPr="002547C6">
              <w:rPr>
                <w:rFonts w:ascii="Times New Roman" w:hAnsi="Times New Roman"/>
                <w:i/>
                <w:iCs/>
              </w:rPr>
              <w:t>ча</w:t>
            </w:r>
            <w:r w:rsidRPr="002547C6">
              <w:rPr>
                <w:rFonts w:ascii="Times New Roman" w:hAnsi="Times New Roman"/>
                <w:i/>
              </w:rPr>
              <w:t xml:space="preserve">, </w:t>
            </w:r>
            <w:r w:rsidRPr="002547C6">
              <w:rPr>
                <w:rFonts w:ascii="Times New Roman" w:hAnsi="Times New Roman"/>
                <w:i/>
                <w:iCs/>
              </w:rPr>
              <w:t xml:space="preserve">чу, жи, ши. </w:t>
            </w:r>
            <w:r w:rsidRPr="002547C6">
              <w:rPr>
                <w:rFonts w:ascii="Times New Roman" w:hAnsi="Times New Roman"/>
                <w:iCs/>
              </w:rPr>
              <w:t>Чтение слогов, слов, предложений.</w:t>
            </w:r>
            <w:r>
              <w:rPr>
                <w:rFonts w:ascii="Times New Roman" w:hAnsi="Times New Roman"/>
                <w:iCs/>
              </w:rPr>
              <w:t xml:space="preserve"> </w:t>
            </w:r>
            <w:r w:rsidRPr="002547C6">
              <w:rPr>
                <w:rFonts w:ascii="Times New Roman" w:hAnsi="Times New Roman"/>
              </w:rPr>
              <w:t>Чтение небольших текстов. Соотнесение прочитанного с иллюстрацией.</w:t>
            </w: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Списывание слогов и слов с печатного текста. Письмо под диктовку слогов и слов с простой слоговой структурой.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Выделение, характеристика звука </w:t>
            </w:r>
            <w:r w:rsidRPr="001C0495">
              <w:rPr>
                <w:rFonts w:ascii="Times New Roman" w:hAnsi="Times New Roman"/>
              </w:rPr>
              <w:t>[Йʼ].</w:t>
            </w:r>
            <w:r w:rsidRPr="002547C6">
              <w:rPr>
                <w:rFonts w:ascii="Times New Roman" w:hAnsi="Times New Roman"/>
              </w:rPr>
              <w:t xml:space="preserve"> Определение места звука в словах. Условно-графическое обозначение звука. Работа со схемами слов. Знакомство с печатной и письменной буквой. Письмо в прописи. Чтение слогов, слов, предложений и небольших текстов. Списывание слов и предложений с печатного текста.</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Сравнение слов с мягкими согласными на конце. Анализ слогового состава слов. Составление схемы слов.</w:t>
            </w: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Знакомство со смягчающим </w:t>
            </w:r>
            <w:r w:rsidRPr="00D85C44">
              <w:rPr>
                <w:rFonts w:ascii="Times New Roman" w:hAnsi="Times New Roman"/>
                <w:i/>
              </w:rPr>
              <w:t>ь</w:t>
            </w:r>
            <w:r w:rsidRPr="002547C6">
              <w:rPr>
                <w:rFonts w:ascii="Times New Roman" w:hAnsi="Times New Roman"/>
              </w:rPr>
              <w:t xml:space="preserve">. Знакомство с печатной и письменной буквой </w:t>
            </w:r>
            <w:r w:rsidRPr="00D85C44">
              <w:rPr>
                <w:rFonts w:ascii="Times New Roman" w:hAnsi="Times New Roman"/>
                <w:i/>
              </w:rPr>
              <w:t>ь</w:t>
            </w:r>
            <w:r w:rsidRPr="002547C6">
              <w:rPr>
                <w:rFonts w:ascii="Times New Roman" w:hAnsi="Times New Roman"/>
              </w:rPr>
              <w:t xml:space="preserve">. Чтение слов со смягчающим </w:t>
            </w:r>
            <w:r w:rsidRPr="00D85C44">
              <w:rPr>
                <w:rFonts w:ascii="Times New Roman" w:hAnsi="Times New Roman"/>
                <w:i/>
              </w:rPr>
              <w:t>ь</w:t>
            </w:r>
            <w:r w:rsidRPr="002547C6">
              <w:rPr>
                <w:rFonts w:ascii="Times New Roman" w:hAnsi="Times New Roman"/>
              </w:rPr>
              <w:t xml:space="preserve">. Чтение предложений </w:t>
            </w:r>
            <w:r w:rsidRPr="002547C6">
              <w:rPr>
                <w:rFonts w:ascii="Times New Roman" w:hAnsi="Times New Roman"/>
              </w:rPr>
              <w:lastRenderedPageBreak/>
              <w:t xml:space="preserve">и небольших текстов. Письмо в прописи. Написание слов со смягчающим </w:t>
            </w:r>
            <w:r w:rsidRPr="00D85C44">
              <w:rPr>
                <w:rFonts w:ascii="Times New Roman" w:hAnsi="Times New Roman"/>
                <w:i/>
              </w:rPr>
              <w:t>ь</w:t>
            </w:r>
            <w:r w:rsidRPr="002547C6">
              <w:rPr>
                <w:rFonts w:ascii="Times New Roman" w:hAnsi="Times New Roman"/>
              </w:rPr>
              <w:t xml:space="preserve">. </w:t>
            </w:r>
          </w:p>
          <w:p w:rsidR="00B25FCD" w:rsidRPr="002547C6" w:rsidRDefault="00B25FCD" w:rsidP="00B25FCD">
            <w:pPr>
              <w:pStyle w:val="ParagraphStyle"/>
              <w:jc w:val="both"/>
              <w:rPr>
                <w:rFonts w:ascii="Times New Roman" w:hAnsi="Times New Roman"/>
              </w:rPr>
            </w:pPr>
            <w:r>
              <w:rPr>
                <w:rFonts w:ascii="Times New Roman" w:hAnsi="Times New Roman"/>
              </w:rPr>
              <w:t xml:space="preserve">Знакомство с буквами </w:t>
            </w:r>
            <w:r w:rsidRPr="002547C6">
              <w:rPr>
                <w:rFonts w:ascii="Times New Roman" w:hAnsi="Times New Roman"/>
              </w:rPr>
              <w:t xml:space="preserve">Е, Я, Ё без объяснения их звукового состава в начале слова. Обозначение мягкости согласных буквами </w:t>
            </w:r>
            <w:r w:rsidRPr="002547C6">
              <w:rPr>
                <w:rFonts w:ascii="Times New Roman" w:hAnsi="Times New Roman"/>
                <w:i/>
              </w:rPr>
              <w:t xml:space="preserve">е, ё, я. </w:t>
            </w:r>
            <w:r w:rsidRPr="002547C6">
              <w:rPr>
                <w:rFonts w:ascii="Times New Roman" w:hAnsi="Times New Roman"/>
              </w:rPr>
              <w:t xml:space="preserve">Письмо в прописи. Чтение слогов с буквами </w:t>
            </w:r>
            <w:r w:rsidRPr="002547C6">
              <w:rPr>
                <w:rFonts w:ascii="Times New Roman" w:hAnsi="Times New Roman"/>
                <w:i/>
              </w:rPr>
              <w:t>а, я, о, ё.</w:t>
            </w:r>
            <w:r w:rsidRPr="002547C6">
              <w:rPr>
                <w:rFonts w:ascii="Times New Roman" w:hAnsi="Times New Roman"/>
              </w:rPr>
              <w:t xml:space="preserve"> Чтение слов, предложений и небольших текстов. Списывание слов и предложений с печатного текста. Письмо под диктовку слов с простой слоговой структурой.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Активизация самостоятельных высказываний в различных учебных ситуациях (поделиться наблюдениями, рассказать алгоритм выполнения задания, проговорить предстоящую работу, прокомментировать, дать словесный отчет).</w:t>
            </w:r>
          </w:p>
          <w:p w:rsidR="00B25FCD" w:rsidRPr="002547C6" w:rsidRDefault="00B25FCD" w:rsidP="00B25FCD">
            <w:pPr>
              <w:pStyle w:val="ParagraphStyle"/>
              <w:jc w:val="both"/>
              <w:rPr>
                <w:rFonts w:ascii="Times New Roman" w:hAnsi="Times New Roman"/>
              </w:rPr>
            </w:pPr>
            <w:r w:rsidRPr="002547C6">
              <w:rPr>
                <w:rFonts w:ascii="Times New Roman" w:hAnsi="Times New Roman"/>
              </w:rPr>
              <w:t>Рассматривание и обсуждение иллюстраций азбуки. Постановка вопросов по картине.</w:t>
            </w:r>
          </w:p>
        </w:tc>
      </w:tr>
      <w:tr w:rsidR="00B25FCD" w:rsidRPr="002547C6" w:rsidTr="00B25FCD">
        <w:tc>
          <w:tcPr>
            <w:tcW w:w="852" w:type="dxa"/>
          </w:tcPr>
          <w:p w:rsidR="00B25FCD" w:rsidRPr="002547C6" w:rsidRDefault="00B25FCD" w:rsidP="00B25FCD">
            <w:pPr>
              <w:jc w:val="both"/>
              <w:rPr>
                <w:rFonts w:ascii="Times New Roman" w:hAnsi="Times New Roman" w:cs="Times New Roman"/>
                <w:color w:val="1F497D"/>
                <w:sz w:val="24"/>
                <w:szCs w:val="24"/>
              </w:rPr>
            </w:pPr>
          </w:p>
        </w:tc>
        <w:tc>
          <w:tcPr>
            <w:tcW w:w="2666" w:type="dxa"/>
          </w:tcPr>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Повторение и закрепление пройденного материала </w:t>
            </w:r>
          </w:p>
          <w:p w:rsidR="00B25FCD" w:rsidRPr="002547C6" w:rsidRDefault="00B25FCD" w:rsidP="00B25FCD">
            <w:pPr>
              <w:jc w:val="both"/>
              <w:rPr>
                <w:rFonts w:ascii="Times New Roman" w:hAnsi="Times New Roman" w:cs="Times New Roman"/>
                <w:sz w:val="24"/>
                <w:szCs w:val="24"/>
              </w:rPr>
            </w:pP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(5 часов)</w:t>
            </w:r>
          </w:p>
        </w:tc>
        <w:tc>
          <w:tcPr>
            <w:tcW w:w="2535" w:type="dxa"/>
          </w:tcPr>
          <w:p w:rsidR="00B25FCD" w:rsidRPr="002547C6" w:rsidRDefault="00B25FCD" w:rsidP="00B25FCD">
            <w:pPr>
              <w:pStyle w:val="ParagraphStyle"/>
              <w:rPr>
                <w:rFonts w:ascii="Times New Roman" w:hAnsi="Times New Roman"/>
              </w:rPr>
            </w:pPr>
            <w:r w:rsidRPr="002547C6">
              <w:rPr>
                <w:rFonts w:ascii="Times New Roman" w:hAnsi="Times New Roman"/>
              </w:rPr>
              <w:t>Слово и предложение.</w:t>
            </w:r>
          </w:p>
          <w:p w:rsidR="00B25FCD" w:rsidRPr="002547C6" w:rsidRDefault="00B25FCD" w:rsidP="00B25FCD">
            <w:pPr>
              <w:pStyle w:val="ParagraphStyle"/>
              <w:rPr>
                <w:rFonts w:ascii="Times New Roman" w:hAnsi="Times New Roman"/>
              </w:rPr>
            </w:pPr>
            <w:r w:rsidRPr="002547C6">
              <w:rPr>
                <w:rFonts w:ascii="Times New Roman" w:hAnsi="Times New Roman"/>
              </w:rPr>
              <w:t>Звуковой состав слова.</w:t>
            </w:r>
          </w:p>
          <w:p w:rsidR="00B25FCD" w:rsidRPr="002547C6" w:rsidRDefault="00B25FCD" w:rsidP="00B25FCD">
            <w:pPr>
              <w:pStyle w:val="ParagraphStyle"/>
              <w:rPr>
                <w:rFonts w:ascii="Times New Roman" w:hAnsi="Times New Roman"/>
              </w:rPr>
            </w:pPr>
            <w:r w:rsidRPr="002547C6">
              <w:rPr>
                <w:rFonts w:ascii="Times New Roman" w:hAnsi="Times New Roman"/>
              </w:rPr>
              <w:t>Речевая практика.</w:t>
            </w:r>
          </w:p>
          <w:p w:rsidR="00B25FCD" w:rsidRPr="002547C6" w:rsidRDefault="00B25FCD" w:rsidP="00B25FCD">
            <w:pPr>
              <w:pStyle w:val="ParagraphStyle"/>
              <w:rPr>
                <w:rFonts w:ascii="Times New Roman" w:hAnsi="Times New Roman"/>
              </w:rPr>
            </w:pPr>
          </w:p>
        </w:tc>
        <w:tc>
          <w:tcPr>
            <w:tcW w:w="4154" w:type="dxa"/>
          </w:tcPr>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Составление и чтение слогов, слов, предложений. </w:t>
            </w: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слов в предложении.</w:t>
            </w: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слогов в слове, определение ударного слога.</w:t>
            </w: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Определение звукового состава слов, составление и «чтение» схем. </w:t>
            </w:r>
          </w:p>
          <w:p w:rsidR="00B25FCD" w:rsidRPr="002547C6" w:rsidRDefault="00B25FCD" w:rsidP="00B25FCD">
            <w:pPr>
              <w:pStyle w:val="ParagraphStyle"/>
              <w:jc w:val="both"/>
              <w:rPr>
                <w:rFonts w:ascii="Times New Roman" w:hAnsi="Times New Roman"/>
              </w:rPr>
            </w:pPr>
            <w:r w:rsidRPr="002547C6">
              <w:rPr>
                <w:rFonts w:ascii="Times New Roman" w:hAnsi="Times New Roman"/>
              </w:rPr>
              <w:t>Работа со схемами слов. Письмо слов и предложений. Объяснение значений слов. Построение монологических высказываний в учебных ситуациях.</w:t>
            </w:r>
          </w:p>
        </w:tc>
      </w:tr>
      <w:tr w:rsidR="00B25FCD" w:rsidRPr="002547C6" w:rsidTr="00B25FCD">
        <w:tc>
          <w:tcPr>
            <w:tcW w:w="10207" w:type="dxa"/>
            <w:gridSpan w:val="4"/>
          </w:tcPr>
          <w:p w:rsidR="00B25FCD" w:rsidRPr="002547C6" w:rsidRDefault="00B25FCD" w:rsidP="00B25FCD">
            <w:pPr>
              <w:jc w:val="center"/>
              <w:rPr>
                <w:rFonts w:ascii="Times New Roman" w:hAnsi="Times New Roman" w:cs="Times New Roman"/>
                <w:sz w:val="24"/>
                <w:szCs w:val="24"/>
              </w:rPr>
            </w:pPr>
            <w:r w:rsidRPr="002547C6">
              <w:rPr>
                <w:rFonts w:ascii="Times New Roman" w:hAnsi="Times New Roman" w:cs="Times New Roman"/>
                <w:sz w:val="24"/>
                <w:szCs w:val="24"/>
              </w:rPr>
              <w:t xml:space="preserve">4 четверть </w:t>
            </w:r>
          </w:p>
        </w:tc>
      </w:tr>
      <w:tr w:rsidR="00B25FCD" w:rsidRPr="002547C6" w:rsidTr="00B25FCD">
        <w:tc>
          <w:tcPr>
            <w:tcW w:w="852" w:type="dxa"/>
          </w:tcPr>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4</w:t>
            </w:r>
          </w:p>
          <w:p w:rsidR="00B25FCD" w:rsidRPr="002547C6" w:rsidRDefault="00B25FCD" w:rsidP="00B25FCD">
            <w:pPr>
              <w:jc w:val="both"/>
              <w:rPr>
                <w:rFonts w:ascii="Times New Roman" w:hAnsi="Times New Roman" w:cs="Times New Roman"/>
                <w:color w:val="1F497D"/>
                <w:sz w:val="24"/>
                <w:szCs w:val="24"/>
              </w:rPr>
            </w:pPr>
          </w:p>
        </w:tc>
        <w:tc>
          <w:tcPr>
            <w:tcW w:w="2666" w:type="dxa"/>
          </w:tcPr>
          <w:p w:rsidR="00B25FCD" w:rsidRPr="00681087" w:rsidRDefault="00B25FCD" w:rsidP="00B25FCD">
            <w:pPr>
              <w:rPr>
                <w:rFonts w:ascii="Times New Roman" w:hAnsi="Times New Roman" w:cs="Times New Roman"/>
                <w:sz w:val="24"/>
                <w:szCs w:val="24"/>
              </w:rPr>
            </w:pPr>
            <w:r w:rsidRPr="00681087">
              <w:rPr>
                <w:rFonts w:ascii="Times New Roman" w:hAnsi="Times New Roman" w:cs="Times New Roman"/>
                <w:sz w:val="24"/>
                <w:szCs w:val="24"/>
              </w:rPr>
              <w:t xml:space="preserve">Звуки и буквы </w:t>
            </w:r>
            <w:r w:rsidRPr="00681087">
              <w:rPr>
                <w:rFonts w:ascii="Times New Roman" w:hAnsi="Times New Roman" w:cs="Times New Roman"/>
                <w:i/>
                <w:sz w:val="24"/>
                <w:szCs w:val="24"/>
              </w:rPr>
              <w:t>х, Х, ю, Ю, ц, Ц, э, Э, щ, Щ, ф, Ф, ъ.</w:t>
            </w:r>
          </w:p>
          <w:p w:rsidR="00B25FCD" w:rsidRPr="00681087" w:rsidRDefault="00B25FCD" w:rsidP="00B25FCD">
            <w:pPr>
              <w:jc w:val="both"/>
              <w:rPr>
                <w:rFonts w:ascii="Times New Roman" w:hAnsi="Times New Roman" w:cs="Times New Roman"/>
                <w:sz w:val="24"/>
                <w:szCs w:val="24"/>
              </w:rPr>
            </w:pPr>
          </w:p>
          <w:p w:rsidR="00B25FCD" w:rsidRPr="00681087" w:rsidRDefault="00B25FCD" w:rsidP="00B25FCD">
            <w:pPr>
              <w:rPr>
                <w:rFonts w:ascii="Times New Roman" w:hAnsi="Times New Roman" w:cs="Times New Roman"/>
                <w:sz w:val="24"/>
                <w:szCs w:val="24"/>
              </w:rPr>
            </w:pPr>
            <w:r w:rsidRPr="00681087">
              <w:rPr>
                <w:rFonts w:ascii="Times New Roman" w:hAnsi="Times New Roman" w:cs="Times New Roman"/>
                <w:sz w:val="24"/>
                <w:szCs w:val="24"/>
              </w:rPr>
              <w:t xml:space="preserve">Письмо букв.  </w:t>
            </w:r>
          </w:p>
          <w:p w:rsidR="00B25FCD" w:rsidRPr="00681087" w:rsidRDefault="00B25FCD" w:rsidP="00B25FCD">
            <w:pPr>
              <w:rPr>
                <w:rFonts w:ascii="Times New Roman" w:hAnsi="Times New Roman" w:cs="Times New Roman"/>
                <w:sz w:val="24"/>
                <w:szCs w:val="24"/>
              </w:rPr>
            </w:pPr>
          </w:p>
          <w:p w:rsidR="00B25FCD" w:rsidRPr="00681087" w:rsidRDefault="00B25FCD" w:rsidP="00B25FCD">
            <w:pPr>
              <w:rPr>
                <w:rFonts w:ascii="Times New Roman" w:hAnsi="Times New Roman" w:cs="Times New Roman"/>
                <w:sz w:val="24"/>
                <w:szCs w:val="24"/>
              </w:rPr>
            </w:pPr>
            <w:r w:rsidRPr="00681087">
              <w:rPr>
                <w:rFonts w:ascii="Times New Roman" w:hAnsi="Times New Roman" w:cs="Times New Roman"/>
                <w:sz w:val="24"/>
                <w:szCs w:val="24"/>
              </w:rPr>
              <w:t>Речевая практика.</w:t>
            </w:r>
          </w:p>
          <w:p w:rsidR="00B25FCD" w:rsidRPr="00681087" w:rsidRDefault="00B25FCD" w:rsidP="00B25FCD">
            <w:pPr>
              <w:jc w:val="both"/>
              <w:rPr>
                <w:rFonts w:ascii="Times New Roman" w:hAnsi="Times New Roman" w:cs="Times New Roman"/>
                <w:sz w:val="24"/>
                <w:szCs w:val="24"/>
              </w:rPr>
            </w:pPr>
          </w:p>
          <w:p w:rsidR="00B25FCD" w:rsidRPr="002547C6" w:rsidRDefault="00B25FCD" w:rsidP="00B25FCD">
            <w:pPr>
              <w:jc w:val="both"/>
              <w:rPr>
                <w:rFonts w:ascii="Times New Roman" w:hAnsi="Times New Roman" w:cs="Times New Roman"/>
                <w:sz w:val="24"/>
                <w:szCs w:val="24"/>
              </w:rPr>
            </w:pPr>
            <w:r w:rsidRPr="00681087">
              <w:rPr>
                <w:rFonts w:ascii="Times New Roman" w:hAnsi="Times New Roman" w:cs="Times New Roman"/>
                <w:sz w:val="24"/>
                <w:szCs w:val="24"/>
              </w:rPr>
              <w:t>(30 часов)</w:t>
            </w:r>
          </w:p>
        </w:tc>
        <w:tc>
          <w:tcPr>
            <w:tcW w:w="2535" w:type="dxa"/>
          </w:tcPr>
          <w:p w:rsidR="00B25FCD" w:rsidRPr="002547C6" w:rsidRDefault="00B25FCD" w:rsidP="00B25FCD">
            <w:pPr>
              <w:rPr>
                <w:rFonts w:ascii="Times New Roman" w:hAnsi="Times New Roman" w:cs="Times New Roman"/>
                <w:i/>
                <w:sz w:val="24"/>
                <w:szCs w:val="24"/>
              </w:rPr>
            </w:pPr>
            <w:r w:rsidRPr="002547C6">
              <w:rPr>
                <w:rFonts w:ascii="Times New Roman" w:hAnsi="Times New Roman" w:cs="Times New Roman"/>
                <w:sz w:val="24"/>
                <w:szCs w:val="24"/>
              </w:rPr>
              <w:t xml:space="preserve">Звук и буква </w:t>
            </w:r>
            <w:r w:rsidRPr="002547C6">
              <w:rPr>
                <w:rFonts w:ascii="Times New Roman" w:hAnsi="Times New Roman" w:cs="Times New Roman"/>
                <w:i/>
                <w:sz w:val="24"/>
                <w:szCs w:val="24"/>
              </w:rPr>
              <w:t>х, Х.</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Письмо букв </w:t>
            </w:r>
            <w:r w:rsidRPr="002547C6">
              <w:rPr>
                <w:rFonts w:ascii="Times New Roman" w:hAnsi="Times New Roman" w:cs="Times New Roman"/>
                <w:i/>
                <w:sz w:val="24"/>
                <w:szCs w:val="24"/>
              </w:rPr>
              <w:t>х, Х.</w:t>
            </w: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i/>
                <w:sz w:val="24"/>
                <w:szCs w:val="24"/>
              </w:rPr>
            </w:pPr>
            <w:r>
              <w:rPr>
                <w:rFonts w:ascii="Times New Roman" w:hAnsi="Times New Roman" w:cs="Times New Roman"/>
                <w:sz w:val="24"/>
                <w:szCs w:val="24"/>
              </w:rPr>
              <w:t xml:space="preserve">Буква </w:t>
            </w:r>
            <w:r w:rsidRPr="002547C6">
              <w:rPr>
                <w:rFonts w:ascii="Times New Roman" w:hAnsi="Times New Roman" w:cs="Times New Roman"/>
                <w:i/>
                <w:sz w:val="24"/>
                <w:szCs w:val="24"/>
              </w:rPr>
              <w:t>ю, Ю.</w:t>
            </w: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i/>
                <w:sz w:val="24"/>
                <w:szCs w:val="24"/>
              </w:rPr>
            </w:pPr>
            <w:r w:rsidRPr="002547C6">
              <w:rPr>
                <w:rFonts w:ascii="Times New Roman" w:hAnsi="Times New Roman" w:cs="Times New Roman"/>
                <w:sz w:val="24"/>
                <w:szCs w:val="24"/>
              </w:rPr>
              <w:t xml:space="preserve">Звук и буква </w:t>
            </w:r>
            <w:r w:rsidRPr="002547C6">
              <w:rPr>
                <w:rFonts w:ascii="Times New Roman" w:hAnsi="Times New Roman" w:cs="Times New Roman"/>
                <w:i/>
                <w:sz w:val="24"/>
                <w:szCs w:val="24"/>
              </w:rPr>
              <w:t>ц, Ц.</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Письмо букв </w:t>
            </w:r>
            <w:r w:rsidRPr="002547C6">
              <w:rPr>
                <w:rFonts w:ascii="Times New Roman" w:hAnsi="Times New Roman" w:cs="Times New Roman"/>
                <w:i/>
                <w:sz w:val="24"/>
                <w:szCs w:val="24"/>
              </w:rPr>
              <w:t>ц, Ц.</w:t>
            </w: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i/>
                <w:sz w:val="24"/>
                <w:szCs w:val="24"/>
              </w:rPr>
            </w:pPr>
            <w:r w:rsidRPr="002547C6">
              <w:rPr>
                <w:rFonts w:ascii="Times New Roman" w:hAnsi="Times New Roman" w:cs="Times New Roman"/>
                <w:sz w:val="24"/>
                <w:szCs w:val="24"/>
              </w:rPr>
              <w:t xml:space="preserve">Звук и буква </w:t>
            </w:r>
            <w:r w:rsidRPr="002547C6">
              <w:rPr>
                <w:rFonts w:ascii="Times New Roman" w:hAnsi="Times New Roman" w:cs="Times New Roman"/>
                <w:i/>
                <w:sz w:val="24"/>
                <w:szCs w:val="24"/>
              </w:rPr>
              <w:t>э, Э.</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Письмо букв </w:t>
            </w:r>
            <w:r w:rsidRPr="002547C6">
              <w:rPr>
                <w:rFonts w:ascii="Times New Roman" w:hAnsi="Times New Roman" w:cs="Times New Roman"/>
                <w:i/>
                <w:sz w:val="24"/>
                <w:szCs w:val="24"/>
              </w:rPr>
              <w:t>э, Э.</w:t>
            </w: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636279" w:rsidRDefault="00B25FCD" w:rsidP="00B25FCD">
            <w:pPr>
              <w:rPr>
                <w:rFonts w:ascii="Times New Roman" w:hAnsi="Times New Roman" w:cs="Times New Roman"/>
                <w:i/>
                <w:sz w:val="24"/>
                <w:szCs w:val="24"/>
              </w:rPr>
            </w:pPr>
            <w:r w:rsidRPr="00636279">
              <w:rPr>
                <w:rFonts w:ascii="Times New Roman" w:hAnsi="Times New Roman" w:cs="Times New Roman"/>
                <w:sz w:val="24"/>
                <w:szCs w:val="24"/>
              </w:rPr>
              <w:t>Звук и буква</w:t>
            </w:r>
            <w:r w:rsidRPr="00636279">
              <w:rPr>
                <w:rFonts w:ascii="Times New Roman" w:hAnsi="Times New Roman" w:cs="Times New Roman"/>
                <w:i/>
                <w:sz w:val="24"/>
                <w:szCs w:val="24"/>
              </w:rPr>
              <w:t xml:space="preserve"> щ, Щ. </w:t>
            </w:r>
          </w:p>
          <w:p w:rsidR="00B25FCD" w:rsidRPr="002547C6" w:rsidRDefault="00B25FCD" w:rsidP="00B25FCD">
            <w:pPr>
              <w:rPr>
                <w:rFonts w:ascii="Times New Roman" w:hAnsi="Times New Roman" w:cs="Times New Roman"/>
                <w:i/>
                <w:sz w:val="24"/>
                <w:szCs w:val="24"/>
              </w:rPr>
            </w:pPr>
            <w:r w:rsidRPr="00636279">
              <w:rPr>
                <w:rFonts w:ascii="Times New Roman" w:hAnsi="Times New Roman" w:cs="Times New Roman"/>
                <w:sz w:val="24"/>
                <w:szCs w:val="24"/>
              </w:rPr>
              <w:t xml:space="preserve">Письмо букв </w:t>
            </w:r>
            <w:r w:rsidRPr="00636279">
              <w:rPr>
                <w:rFonts w:ascii="Times New Roman" w:hAnsi="Times New Roman" w:cs="Times New Roman"/>
                <w:i/>
                <w:sz w:val="24"/>
                <w:szCs w:val="24"/>
              </w:rPr>
              <w:t>щ, Щ.</w:t>
            </w: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i/>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Звук и буква</w:t>
            </w:r>
            <w:r w:rsidRPr="002547C6">
              <w:rPr>
                <w:rFonts w:ascii="Times New Roman" w:hAnsi="Times New Roman" w:cs="Times New Roman"/>
                <w:i/>
                <w:sz w:val="24"/>
                <w:szCs w:val="24"/>
              </w:rPr>
              <w:t xml:space="preserve"> ф, Ф.</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Письмо букв </w:t>
            </w:r>
            <w:r w:rsidRPr="002547C6">
              <w:rPr>
                <w:rFonts w:ascii="Times New Roman" w:hAnsi="Times New Roman" w:cs="Times New Roman"/>
                <w:i/>
                <w:sz w:val="24"/>
                <w:szCs w:val="24"/>
              </w:rPr>
              <w:t>ф, Ф.</w:t>
            </w:r>
          </w:p>
          <w:p w:rsidR="00B25FCD" w:rsidRPr="002547C6" w:rsidRDefault="00B25FCD" w:rsidP="00B25FCD">
            <w:pPr>
              <w:pStyle w:val="ParagraphStyle"/>
              <w:rPr>
                <w:rFonts w:ascii="Times New Roman" w:hAnsi="Times New Roman"/>
              </w:rPr>
            </w:pPr>
          </w:p>
          <w:p w:rsidR="00B25FCD" w:rsidRPr="002547C6" w:rsidRDefault="00B25FCD" w:rsidP="00B25FCD">
            <w:pPr>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Буква</w:t>
            </w:r>
            <w:r w:rsidRPr="002547C6">
              <w:rPr>
                <w:rFonts w:ascii="Times New Roman" w:hAnsi="Times New Roman" w:cs="Times New Roman"/>
                <w:i/>
                <w:sz w:val="24"/>
                <w:szCs w:val="24"/>
              </w:rPr>
              <w:t xml:space="preserve"> ъ.</w:t>
            </w:r>
          </w:p>
          <w:p w:rsidR="00B25FCD" w:rsidRPr="002547C6" w:rsidRDefault="00B25FCD" w:rsidP="00B25FCD">
            <w:pPr>
              <w:pStyle w:val="ParagraphStyle"/>
              <w:rPr>
                <w:rFonts w:ascii="Times New Roman" w:hAnsi="Times New Roman"/>
              </w:rPr>
            </w:pPr>
            <w:r w:rsidRPr="002547C6">
              <w:rPr>
                <w:rFonts w:ascii="Times New Roman" w:hAnsi="Times New Roman"/>
              </w:rPr>
              <w:t xml:space="preserve">Письмо буквы </w:t>
            </w:r>
            <w:r w:rsidRPr="008A43D3">
              <w:rPr>
                <w:rFonts w:ascii="Times New Roman" w:hAnsi="Times New Roman"/>
                <w:i/>
              </w:rPr>
              <w:t>ь</w:t>
            </w:r>
            <w:r w:rsidRPr="002547C6">
              <w:rPr>
                <w:rFonts w:ascii="Times New Roman" w:hAnsi="Times New Roman"/>
              </w:rPr>
              <w:t>.</w:t>
            </w:r>
          </w:p>
          <w:p w:rsidR="00B25FCD" w:rsidRPr="002547C6" w:rsidRDefault="00B25FCD" w:rsidP="00B25FCD">
            <w:pPr>
              <w:pStyle w:val="ParagraphStyle"/>
              <w:rPr>
                <w:rFonts w:ascii="Times New Roman" w:hAnsi="Times New Roman"/>
              </w:rPr>
            </w:pPr>
            <w:r w:rsidRPr="002547C6">
              <w:rPr>
                <w:rFonts w:ascii="Times New Roman" w:hAnsi="Times New Roman"/>
              </w:rPr>
              <w:t xml:space="preserve">Буквы </w:t>
            </w:r>
            <w:r w:rsidRPr="008A43D3">
              <w:rPr>
                <w:rFonts w:ascii="Times New Roman" w:hAnsi="Times New Roman"/>
                <w:i/>
              </w:rPr>
              <w:t>ь</w:t>
            </w:r>
            <w:r w:rsidRPr="002547C6">
              <w:rPr>
                <w:rFonts w:ascii="Times New Roman" w:hAnsi="Times New Roman"/>
              </w:rPr>
              <w:t xml:space="preserve"> и </w:t>
            </w:r>
            <w:r w:rsidRPr="008A43D3">
              <w:rPr>
                <w:rFonts w:ascii="Times New Roman" w:hAnsi="Times New Roman"/>
                <w:i/>
              </w:rPr>
              <w:t>ъ</w:t>
            </w:r>
            <w:r w:rsidRPr="002547C6">
              <w:rPr>
                <w:rFonts w:ascii="Times New Roman" w:hAnsi="Times New Roman"/>
              </w:rPr>
              <w:t xml:space="preserve">.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rPr>
                <w:rFonts w:ascii="Times New Roman" w:hAnsi="Times New Roman"/>
              </w:rPr>
            </w:pPr>
            <w:r w:rsidRPr="002547C6">
              <w:rPr>
                <w:rFonts w:ascii="Times New Roman" w:hAnsi="Times New Roman"/>
              </w:rPr>
              <w:t>Речевая практика.</w:t>
            </w:r>
          </w:p>
        </w:tc>
        <w:tc>
          <w:tcPr>
            <w:tcW w:w="4154" w:type="dxa"/>
          </w:tcPr>
          <w:p w:rsidR="00B25FCD" w:rsidRPr="002547C6" w:rsidRDefault="00B25FCD" w:rsidP="00B25FCD">
            <w:pPr>
              <w:pStyle w:val="ParagraphStyle"/>
              <w:jc w:val="both"/>
              <w:rPr>
                <w:rFonts w:ascii="Times New Roman" w:hAnsi="Times New Roman"/>
              </w:rPr>
            </w:pPr>
            <w:r w:rsidRPr="002547C6">
              <w:rPr>
                <w:rFonts w:ascii="Times New Roman" w:hAnsi="Times New Roman"/>
              </w:rPr>
              <w:lastRenderedPageBreak/>
              <w:t>Выделение, характеристика звуков [Х], [Х</w:t>
            </w:r>
            <w:r>
              <w:rPr>
                <w:rFonts w:ascii="Times New Roman" w:hAnsi="Times New Roman"/>
              </w:rPr>
              <w:t>ʼ]. Определение места звуков</w:t>
            </w:r>
            <w:r w:rsidRPr="002547C6">
              <w:rPr>
                <w:rFonts w:ascii="Times New Roman" w:hAnsi="Times New Roman"/>
              </w:rPr>
              <w:t xml:space="preserve"> в словах. Различение твердых и мягких согласных, их обозначение в схемах слов. Составление и чтение слов по условно-графическим схемам. Знакомство с печатной и письменной буквой. Письмо в прописи. Чтение слогов, слов, предложений, небольших текстов. Списывание слов и предложений с печатного текста. Письмо под диктовку слов, написание которых не расходится с произношением.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Pr>
                <w:rFonts w:ascii="Times New Roman" w:hAnsi="Times New Roman"/>
              </w:rPr>
              <w:t>Знакомство с буквой Ю</w:t>
            </w:r>
            <w:r w:rsidRPr="008A43D3">
              <w:rPr>
                <w:rFonts w:ascii="Times New Roman" w:hAnsi="Times New Roman"/>
              </w:rPr>
              <w:t xml:space="preserve"> без объяснения ее звукового состава в </w:t>
            </w:r>
            <w:r w:rsidRPr="008A43D3">
              <w:rPr>
                <w:rFonts w:ascii="Times New Roman" w:hAnsi="Times New Roman"/>
              </w:rPr>
              <w:lastRenderedPageBreak/>
              <w:t xml:space="preserve">начале слова. Обозначение мягкости согласных буквой </w:t>
            </w:r>
            <w:r w:rsidRPr="008A43D3">
              <w:rPr>
                <w:rFonts w:ascii="Times New Roman" w:hAnsi="Times New Roman"/>
                <w:i/>
              </w:rPr>
              <w:t>ю.</w:t>
            </w:r>
            <w:r w:rsidRPr="008A43D3">
              <w:rPr>
                <w:rFonts w:ascii="Times New Roman" w:hAnsi="Times New Roman"/>
              </w:rPr>
              <w:t xml:space="preserve"> Письмо в прописи. Чтение слогов, слов, предложений.</w:t>
            </w:r>
          </w:p>
          <w:p w:rsidR="00B25FCD" w:rsidRPr="002547C6" w:rsidRDefault="00B25FCD" w:rsidP="00B25FCD">
            <w:pPr>
              <w:pStyle w:val="ParagraphStyle"/>
              <w:rPr>
                <w:rFonts w:ascii="Times New Roman" w:hAnsi="Times New Roman"/>
                <w:i/>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и характеристика звука [Ц]. Соотнесение слов с и</w:t>
            </w:r>
            <w:r>
              <w:rPr>
                <w:rFonts w:ascii="Times New Roman" w:hAnsi="Times New Roman"/>
              </w:rPr>
              <w:t xml:space="preserve">х условно-графической схемой. </w:t>
            </w:r>
            <w:r w:rsidRPr="002547C6">
              <w:rPr>
                <w:rFonts w:ascii="Times New Roman" w:hAnsi="Times New Roman"/>
              </w:rPr>
              <w:t>Знакомство с печатной и письменной (строчной и заглавной) буквой. Письмо в прописи.</w:t>
            </w:r>
            <w:r w:rsidRPr="002547C6">
              <w:rPr>
                <w:rFonts w:ascii="Times New Roman" w:hAnsi="Times New Roman"/>
                <w:iCs/>
              </w:rPr>
              <w:t xml:space="preserve"> Составление из разрезной азбуки и чтение слогов и слов. Чтение и анализ предложений.</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Выделение, характеристика звука [Э], определение места звука в словах. Знакомство с печатной буквой, закрепление образа печатной буквы, знакомство с письменной строчной и заглавной буквой. Чтение слогов с буквами </w:t>
            </w:r>
            <w:r w:rsidRPr="002547C6">
              <w:rPr>
                <w:rFonts w:ascii="Times New Roman" w:hAnsi="Times New Roman"/>
                <w:i/>
              </w:rPr>
              <w:t>э</w:t>
            </w:r>
            <w:r w:rsidRPr="002547C6">
              <w:rPr>
                <w:rFonts w:ascii="Times New Roman" w:hAnsi="Times New Roman"/>
              </w:rPr>
              <w:t xml:space="preserve"> и </w:t>
            </w:r>
            <w:r w:rsidRPr="002547C6">
              <w:rPr>
                <w:rFonts w:ascii="Times New Roman" w:hAnsi="Times New Roman"/>
                <w:i/>
              </w:rPr>
              <w:t>е</w:t>
            </w:r>
            <w:r w:rsidRPr="002547C6">
              <w:rPr>
                <w:rFonts w:ascii="Times New Roman" w:hAnsi="Times New Roman"/>
              </w:rPr>
              <w:t>. Чте</w:t>
            </w:r>
            <w:r>
              <w:rPr>
                <w:rFonts w:ascii="Times New Roman" w:hAnsi="Times New Roman"/>
              </w:rPr>
              <w:t xml:space="preserve">ние слов и предложений. Письмо </w:t>
            </w:r>
            <w:r w:rsidRPr="002547C6">
              <w:rPr>
                <w:rFonts w:ascii="Times New Roman" w:hAnsi="Times New Roman"/>
              </w:rPr>
              <w:t xml:space="preserve">в прописи.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Выделение и характеристика звука [Щ</w:t>
            </w:r>
            <w:r>
              <w:rPr>
                <w:rFonts w:ascii="Times New Roman" w:hAnsi="Times New Roman"/>
              </w:rPr>
              <w:t xml:space="preserve">ʼ]. </w:t>
            </w:r>
            <w:r w:rsidRPr="002547C6">
              <w:rPr>
                <w:rFonts w:ascii="Times New Roman" w:hAnsi="Times New Roman"/>
              </w:rPr>
              <w:t>Определение места звука в словах. Работа с условно-графической схемой</w:t>
            </w:r>
            <w:r>
              <w:rPr>
                <w:rFonts w:ascii="Times New Roman" w:hAnsi="Times New Roman"/>
              </w:rPr>
              <w:t xml:space="preserve"> слова. </w:t>
            </w:r>
            <w:r w:rsidRPr="002547C6">
              <w:rPr>
                <w:rFonts w:ascii="Times New Roman" w:hAnsi="Times New Roman"/>
              </w:rPr>
              <w:t xml:space="preserve">Знакомство с печатной </w:t>
            </w:r>
            <w:r>
              <w:rPr>
                <w:rFonts w:ascii="Times New Roman" w:hAnsi="Times New Roman"/>
              </w:rPr>
              <w:t xml:space="preserve">буквой </w:t>
            </w:r>
            <w:r w:rsidRPr="002547C6">
              <w:rPr>
                <w:rFonts w:ascii="Times New Roman" w:hAnsi="Times New Roman"/>
              </w:rPr>
              <w:t xml:space="preserve">и </w:t>
            </w:r>
            <w:r>
              <w:rPr>
                <w:rFonts w:ascii="Times New Roman" w:hAnsi="Times New Roman"/>
              </w:rPr>
              <w:t xml:space="preserve">буквой </w:t>
            </w:r>
            <w:r w:rsidRPr="002547C6">
              <w:rPr>
                <w:rFonts w:ascii="Times New Roman" w:hAnsi="Times New Roman"/>
              </w:rPr>
              <w:t xml:space="preserve">в прописи. Знакомство с письменной буквой. Письмо </w:t>
            </w:r>
            <w:r>
              <w:rPr>
                <w:rFonts w:ascii="Times New Roman" w:hAnsi="Times New Roman"/>
              </w:rPr>
              <w:t>букво</w:t>
            </w:r>
            <w:r w:rsidRPr="002547C6">
              <w:rPr>
                <w:rFonts w:ascii="Times New Roman" w:hAnsi="Times New Roman"/>
              </w:rPr>
              <w:t xml:space="preserve">сочетаний </w:t>
            </w:r>
            <w:r w:rsidRPr="002547C6">
              <w:rPr>
                <w:rFonts w:ascii="Times New Roman" w:hAnsi="Times New Roman"/>
                <w:i/>
                <w:iCs/>
              </w:rPr>
              <w:t>ща</w:t>
            </w:r>
            <w:r w:rsidRPr="002547C6">
              <w:rPr>
                <w:rFonts w:ascii="Times New Roman" w:hAnsi="Times New Roman"/>
                <w:i/>
              </w:rPr>
              <w:t xml:space="preserve">, </w:t>
            </w:r>
            <w:r w:rsidRPr="002547C6">
              <w:rPr>
                <w:rFonts w:ascii="Times New Roman" w:hAnsi="Times New Roman"/>
                <w:i/>
                <w:iCs/>
              </w:rPr>
              <w:t xml:space="preserve">щу. </w:t>
            </w:r>
            <w:r w:rsidRPr="002547C6">
              <w:rPr>
                <w:rFonts w:ascii="Times New Roman" w:hAnsi="Times New Roman"/>
                <w:iCs/>
              </w:rPr>
              <w:t>Чтение слогов, слов, предложений, небольших текстов.</w:t>
            </w:r>
            <w:r>
              <w:rPr>
                <w:rFonts w:ascii="Times New Roman" w:hAnsi="Times New Roman"/>
                <w:iCs/>
              </w:rPr>
              <w:t xml:space="preserve"> </w:t>
            </w:r>
            <w:r w:rsidRPr="002547C6">
              <w:rPr>
                <w:rFonts w:ascii="Times New Roman" w:hAnsi="Times New Roman"/>
              </w:rPr>
              <w:t xml:space="preserve">Списывание слов с печатного текста. Списывание слов и предложений с печатного текста. Письмо под диктовку слов. </w:t>
            </w:r>
          </w:p>
          <w:p w:rsidR="00B25FCD" w:rsidRPr="002547C6" w:rsidRDefault="00B25FCD" w:rsidP="00B25FCD">
            <w:pPr>
              <w:pStyle w:val="ParagraphStyle"/>
              <w:rPr>
                <w:rFonts w:ascii="Times New Roman" w:hAnsi="Times New Roman"/>
              </w:rPr>
            </w:pPr>
          </w:p>
          <w:p w:rsidR="00B25FCD" w:rsidRPr="002547C6" w:rsidRDefault="00B25FCD" w:rsidP="00B25FCD">
            <w:pPr>
              <w:pStyle w:val="ParagraphStyle"/>
              <w:jc w:val="both"/>
              <w:rPr>
                <w:rFonts w:ascii="Times New Roman" w:hAnsi="Times New Roman"/>
              </w:rPr>
            </w:pPr>
            <w:r>
              <w:rPr>
                <w:rFonts w:ascii="Times New Roman" w:hAnsi="Times New Roman"/>
              </w:rPr>
              <w:t>Выделение и характеристика звуков</w:t>
            </w:r>
            <w:r w:rsidRPr="002547C6">
              <w:rPr>
                <w:rFonts w:ascii="Times New Roman" w:hAnsi="Times New Roman"/>
              </w:rPr>
              <w:t xml:space="preserve"> [Ф], [Ф</w:t>
            </w:r>
            <w:r>
              <w:rPr>
                <w:rFonts w:ascii="Times New Roman" w:hAnsi="Times New Roman"/>
              </w:rPr>
              <w:t>ʼ</w:t>
            </w:r>
            <w:r w:rsidRPr="002547C6">
              <w:rPr>
                <w:rFonts w:ascii="Times New Roman" w:hAnsi="Times New Roman"/>
              </w:rPr>
              <w:t>]. Определение места звука в словах. Соотнесение слов с и</w:t>
            </w:r>
            <w:r>
              <w:rPr>
                <w:rFonts w:ascii="Times New Roman" w:hAnsi="Times New Roman"/>
              </w:rPr>
              <w:t xml:space="preserve">х условно-графической схемой. </w:t>
            </w:r>
            <w:r w:rsidRPr="002547C6">
              <w:rPr>
                <w:rFonts w:ascii="Times New Roman" w:hAnsi="Times New Roman"/>
              </w:rPr>
              <w:t>Знакомство с печатной и письменной буквой. Письмо в прописи.</w:t>
            </w:r>
            <w:r w:rsidRPr="002547C6">
              <w:rPr>
                <w:rFonts w:ascii="Times New Roman" w:hAnsi="Times New Roman"/>
                <w:iCs/>
              </w:rPr>
              <w:t xml:space="preserve"> Составление из разрезной азбуки и чтение слогов и слов. Чтение и анализ предложений. Чтение небольших текстов.</w:t>
            </w:r>
          </w:p>
          <w:p w:rsidR="00B25FCD" w:rsidRPr="002547C6" w:rsidRDefault="00B25FCD" w:rsidP="00B25FCD">
            <w:pPr>
              <w:pStyle w:val="ParagraphStyle"/>
              <w:jc w:val="both"/>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 xml:space="preserve">Сравнение слов с мягкими согласными и разделительным </w:t>
            </w:r>
            <w:r w:rsidRPr="008A43D3">
              <w:rPr>
                <w:rFonts w:ascii="Times New Roman" w:hAnsi="Times New Roman"/>
                <w:i/>
              </w:rPr>
              <w:t>ъ</w:t>
            </w:r>
            <w:r w:rsidRPr="002547C6">
              <w:rPr>
                <w:rFonts w:ascii="Times New Roman" w:hAnsi="Times New Roman"/>
              </w:rPr>
              <w:t xml:space="preserve">. Знакомство с буквой </w:t>
            </w:r>
            <w:r w:rsidRPr="008A43D3">
              <w:rPr>
                <w:rFonts w:ascii="Times New Roman" w:hAnsi="Times New Roman"/>
                <w:i/>
              </w:rPr>
              <w:t>ъ</w:t>
            </w:r>
            <w:r w:rsidRPr="002547C6">
              <w:rPr>
                <w:rFonts w:ascii="Times New Roman" w:hAnsi="Times New Roman"/>
              </w:rPr>
              <w:t xml:space="preserve">. Чтение слов с разделительным </w:t>
            </w:r>
            <w:r w:rsidRPr="008A43D3">
              <w:rPr>
                <w:rFonts w:ascii="Times New Roman" w:hAnsi="Times New Roman"/>
                <w:i/>
              </w:rPr>
              <w:t>ъ</w:t>
            </w:r>
            <w:r w:rsidRPr="002547C6">
              <w:rPr>
                <w:rFonts w:ascii="Times New Roman" w:hAnsi="Times New Roman"/>
              </w:rPr>
              <w:t xml:space="preserve">. Чтение слов с наращиванием. Чтение слов с разделительным </w:t>
            </w:r>
            <w:r w:rsidRPr="008A43D3">
              <w:rPr>
                <w:rFonts w:ascii="Times New Roman" w:hAnsi="Times New Roman"/>
                <w:i/>
              </w:rPr>
              <w:t>ь</w:t>
            </w:r>
            <w:r w:rsidRPr="002547C6">
              <w:rPr>
                <w:rFonts w:ascii="Times New Roman" w:hAnsi="Times New Roman"/>
              </w:rPr>
              <w:t xml:space="preserve">. </w:t>
            </w:r>
          </w:p>
          <w:p w:rsidR="00B25FCD" w:rsidRPr="002547C6" w:rsidRDefault="00B25FCD" w:rsidP="00B25FCD">
            <w:pPr>
              <w:pStyle w:val="ParagraphStyle"/>
              <w:jc w:val="both"/>
              <w:rPr>
                <w:rFonts w:ascii="Times New Roman" w:hAnsi="Times New Roman"/>
              </w:rPr>
            </w:pPr>
          </w:p>
          <w:p w:rsidR="00B25FCD" w:rsidRPr="002547C6" w:rsidRDefault="00B25FCD" w:rsidP="00B25FCD">
            <w:pPr>
              <w:pStyle w:val="ParagraphStyle"/>
              <w:jc w:val="both"/>
              <w:rPr>
                <w:rFonts w:ascii="Times New Roman" w:hAnsi="Times New Roman"/>
              </w:rPr>
            </w:pPr>
            <w:r w:rsidRPr="002547C6">
              <w:rPr>
                <w:rFonts w:ascii="Times New Roman" w:hAnsi="Times New Roman"/>
              </w:rPr>
              <w:t>Составление устных монологических высказываний при выполнении учебных заданий (описание, повествование, рассуждение). Озвучивание диалогов героев иллюстраций азбуки.</w:t>
            </w:r>
          </w:p>
        </w:tc>
      </w:tr>
      <w:tr w:rsidR="00B25FCD" w:rsidRPr="002547C6" w:rsidTr="00B25FCD">
        <w:tc>
          <w:tcPr>
            <w:tcW w:w="852" w:type="dxa"/>
          </w:tcPr>
          <w:p w:rsidR="00B25FCD" w:rsidRPr="002547C6" w:rsidRDefault="00B25FCD" w:rsidP="00B25FCD">
            <w:pPr>
              <w:jc w:val="both"/>
              <w:rPr>
                <w:rFonts w:ascii="Times New Roman" w:hAnsi="Times New Roman" w:cs="Times New Roman"/>
                <w:color w:val="1F497D"/>
                <w:sz w:val="24"/>
                <w:szCs w:val="24"/>
              </w:rPr>
            </w:pPr>
          </w:p>
        </w:tc>
        <w:tc>
          <w:tcPr>
            <w:tcW w:w="2666" w:type="dxa"/>
          </w:tcPr>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 xml:space="preserve">Повторение и закрепление пройденного материала </w:t>
            </w:r>
          </w:p>
          <w:p w:rsidR="00B25FCD" w:rsidRPr="002547C6" w:rsidRDefault="00B25FCD" w:rsidP="00B25FCD">
            <w:pPr>
              <w:jc w:val="both"/>
              <w:rPr>
                <w:rFonts w:ascii="Times New Roman" w:hAnsi="Times New Roman" w:cs="Times New Roman"/>
                <w:sz w:val="24"/>
                <w:szCs w:val="24"/>
              </w:rPr>
            </w:pPr>
          </w:p>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(10 часов)</w:t>
            </w:r>
          </w:p>
          <w:p w:rsidR="00B25FCD" w:rsidRPr="002547C6" w:rsidRDefault="00B25FCD" w:rsidP="00B25FCD">
            <w:pPr>
              <w:jc w:val="both"/>
              <w:rPr>
                <w:rFonts w:ascii="Times New Roman" w:hAnsi="Times New Roman" w:cs="Times New Roman"/>
                <w:sz w:val="24"/>
                <w:szCs w:val="24"/>
              </w:rPr>
            </w:pPr>
          </w:p>
          <w:p w:rsidR="00B25FCD" w:rsidRPr="002547C6" w:rsidRDefault="00B25FCD" w:rsidP="00B25FCD">
            <w:pPr>
              <w:rPr>
                <w:rFonts w:ascii="Times New Roman" w:hAnsi="Times New Roman" w:cs="Times New Roman"/>
                <w:sz w:val="24"/>
                <w:szCs w:val="24"/>
              </w:rPr>
            </w:pPr>
          </w:p>
        </w:tc>
        <w:tc>
          <w:tcPr>
            <w:tcW w:w="2535" w:type="dxa"/>
          </w:tcPr>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 xml:space="preserve">Звуковой анализ слов. </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Соотнесение количества звуков и букв в слове.</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Обозначение мягкости согласных.</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Мягкий знак в конце и середине слова.</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Разделительный твердый знак.</w:t>
            </w:r>
          </w:p>
          <w:p w:rsidR="00B25FCD" w:rsidRPr="002547C6" w:rsidRDefault="00B25FCD" w:rsidP="00B25FCD">
            <w:pPr>
              <w:rPr>
                <w:rFonts w:ascii="Times New Roman" w:hAnsi="Times New Roman" w:cs="Times New Roman"/>
                <w:sz w:val="24"/>
                <w:szCs w:val="24"/>
              </w:rPr>
            </w:pPr>
            <w:r w:rsidRPr="002547C6">
              <w:rPr>
                <w:rFonts w:ascii="Times New Roman" w:hAnsi="Times New Roman" w:cs="Times New Roman"/>
                <w:sz w:val="24"/>
                <w:szCs w:val="24"/>
              </w:rPr>
              <w:t>Правописание</w:t>
            </w:r>
            <w:r>
              <w:rPr>
                <w:rFonts w:ascii="Times New Roman" w:hAnsi="Times New Roman" w:cs="Times New Roman"/>
                <w:sz w:val="24"/>
                <w:szCs w:val="24"/>
              </w:rPr>
              <w:t xml:space="preserve"> буквосочетаний </w:t>
            </w:r>
            <w:r w:rsidRPr="002547C6">
              <w:rPr>
                <w:rFonts w:ascii="Times New Roman" w:hAnsi="Times New Roman" w:cs="Times New Roman"/>
                <w:i/>
                <w:iCs/>
                <w:sz w:val="24"/>
                <w:szCs w:val="24"/>
              </w:rPr>
              <w:t>ща</w:t>
            </w:r>
            <w:r w:rsidRPr="002547C6">
              <w:rPr>
                <w:rFonts w:ascii="Times New Roman" w:hAnsi="Times New Roman" w:cs="Times New Roman"/>
                <w:i/>
                <w:sz w:val="24"/>
                <w:szCs w:val="24"/>
              </w:rPr>
              <w:t xml:space="preserve">, </w:t>
            </w:r>
            <w:r w:rsidRPr="002547C6">
              <w:rPr>
                <w:rFonts w:ascii="Times New Roman" w:hAnsi="Times New Roman" w:cs="Times New Roman"/>
                <w:i/>
                <w:iCs/>
                <w:sz w:val="24"/>
                <w:szCs w:val="24"/>
              </w:rPr>
              <w:t>щу, ча,чу, жи,ши.</w:t>
            </w:r>
          </w:p>
        </w:tc>
        <w:tc>
          <w:tcPr>
            <w:tcW w:w="4154" w:type="dxa"/>
          </w:tcPr>
          <w:p w:rsidR="00B25FCD" w:rsidRPr="002547C6" w:rsidRDefault="00B25FCD" w:rsidP="00B25FCD">
            <w:pPr>
              <w:jc w:val="both"/>
              <w:rPr>
                <w:rFonts w:ascii="Times New Roman" w:hAnsi="Times New Roman" w:cs="Times New Roman"/>
                <w:sz w:val="24"/>
                <w:szCs w:val="24"/>
              </w:rPr>
            </w:pPr>
            <w:r w:rsidRPr="002547C6">
              <w:rPr>
                <w:rFonts w:ascii="Times New Roman" w:hAnsi="Times New Roman" w:cs="Times New Roman"/>
                <w:sz w:val="24"/>
                <w:szCs w:val="24"/>
              </w:rPr>
              <w:t xml:space="preserve">Анализ слов и </w:t>
            </w:r>
            <w:r>
              <w:rPr>
                <w:rFonts w:ascii="Times New Roman" w:hAnsi="Times New Roman" w:cs="Times New Roman"/>
                <w:sz w:val="24"/>
                <w:szCs w:val="24"/>
              </w:rPr>
              <w:t xml:space="preserve">их </w:t>
            </w:r>
            <w:r w:rsidRPr="002547C6">
              <w:rPr>
                <w:rFonts w:ascii="Times New Roman" w:hAnsi="Times New Roman" w:cs="Times New Roman"/>
                <w:sz w:val="24"/>
                <w:szCs w:val="24"/>
              </w:rPr>
              <w:t xml:space="preserve">составление из </w:t>
            </w:r>
            <w:r>
              <w:rPr>
                <w:rFonts w:ascii="Times New Roman" w:hAnsi="Times New Roman" w:cs="Times New Roman"/>
                <w:sz w:val="24"/>
                <w:szCs w:val="24"/>
              </w:rPr>
              <w:t xml:space="preserve">букв </w:t>
            </w:r>
            <w:r w:rsidRPr="002547C6">
              <w:rPr>
                <w:rFonts w:ascii="Times New Roman" w:hAnsi="Times New Roman" w:cs="Times New Roman"/>
                <w:sz w:val="24"/>
                <w:szCs w:val="24"/>
              </w:rPr>
              <w:t xml:space="preserve">разрезной азбуки. Чтение слов с </w:t>
            </w:r>
            <w:r w:rsidRPr="008A43D3">
              <w:rPr>
                <w:rFonts w:ascii="Times New Roman" w:hAnsi="Times New Roman" w:cs="Times New Roman"/>
                <w:i/>
                <w:sz w:val="24"/>
                <w:szCs w:val="24"/>
              </w:rPr>
              <w:t>ь</w:t>
            </w:r>
            <w:r w:rsidRPr="002547C6">
              <w:rPr>
                <w:rFonts w:ascii="Times New Roman" w:hAnsi="Times New Roman" w:cs="Times New Roman"/>
                <w:sz w:val="24"/>
                <w:szCs w:val="24"/>
              </w:rPr>
              <w:t xml:space="preserve"> и </w:t>
            </w:r>
            <w:r w:rsidRPr="008A43D3">
              <w:rPr>
                <w:rFonts w:ascii="Times New Roman" w:hAnsi="Times New Roman" w:cs="Times New Roman"/>
                <w:i/>
                <w:sz w:val="24"/>
                <w:szCs w:val="24"/>
              </w:rPr>
              <w:t>ъ</w:t>
            </w:r>
            <w:r w:rsidRPr="002547C6">
              <w:rPr>
                <w:rFonts w:ascii="Times New Roman" w:hAnsi="Times New Roman" w:cs="Times New Roman"/>
                <w:sz w:val="24"/>
                <w:szCs w:val="24"/>
              </w:rPr>
              <w:t xml:space="preserve">. Письмо в словах </w:t>
            </w:r>
            <w:r>
              <w:rPr>
                <w:rFonts w:ascii="Times New Roman" w:hAnsi="Times New Roman" w:cs="Times New Roman"/>
                <w:sz w:val="24"/>
                <w:szCs w:val="24"/>
              </w:rPr>
              <w:t>букво</w:t>
            </w:r>
            <w:r w:rsidRPr="002547C6">
              <w:rPr>
                <w:rFonts w:ascii="Times New Roman" w:hAnsi="Times New Roman" w:cs="Times New Roman"/>
                <w:sz w:val="24"/>
                <w:szCs w:val="24"/>
              </w:rPr>
              <w:t xml:space="preserve">сочетаний </w:t>
            </w:r>
            <w:r w:rsidRPr="002547C6">
              <w:rPr>
                <w:rFonts w:ascii="Times New Roman" w:hAnsi="Times New Roman" w:cs="Times New Roman"/>
                <w:i/>
                <w:iCs/>
                <w:sz w:val="24"/>
                <w:szCs w:val="24"/>
              </w:rPr>
              <w:t>ща</w:t>
            </w:r>
            <w:r w:rsidRPr="002547C6">
              <w:rPr>
                <w:rFonts w:ascii="Times New Roman" w:hAnsi="Times New Roman" w:cs="Times New Roman"/>
                <w:i/>
                <w:sz w:val="24"/>
                <w:szCs w:val="24"/>
              </w:rPr>
              <w:t xml:space="preserve">, </w:t>
            </w:r>
            <w:r>
              <w:rPr>
                <w:rFonts w:ascii="Times New Roman" w:hAnsi="Times New Roman" w:cs="Times New Roman"/>
                <w:i/>
                <w:iCs/>
                <w:sz w:val="24"/>
                <w:szCs w:val="24"/>
              </w:rPr>
              <w:t xml:space="preserve">щу, </w:t>
            </w:r>
            <w:r w:rsidRPr="002547C6">
              <w:rPr>
                <w:rFonts w:ascii="Times New Roman" w:hAnsi="Times New Roman" w:cs="Times New Roman"/>
                <w:i/>
                <w:iCs/>
                <w:sz w:val="24"/>
                <w:szCs w:val="24"/>
              </w:rPr>
              <w:t>ча,чу, жи,ши.</w:t>
            </w:r>
            <w:r w:rsidRPr="002547C6">
              <w:rPr>
                <w:rFonts w:ascii="Times New Roman" w:hAnsi="Times New Roman" w:cs="Times New Roman"/>
                <w:sz w:val="24"/>
                <w:szCs w:val="24"/>
              </w:rPr>
              <w:t xml:space="preserve"> Чтение слов, предложений и текстов.</w:t>
            </w:r>
          </w:p>
          <w:p w:rsidR="00B25FCD" w:rsidRPr="002547C6" w:rsidRDefault="00B25FCD" w:rsidP="00B25FCD">
            <w:pPr>
              <w:pStyle w:val="ParagraphStyle"/>
              <w:rPr>
                <w:rFonts w:ascii="Times New Roman" w:hAnsi="Times New Roman"/>
              </w:rPr>
            </w:pPr>
          </w:p>
        </w:tc>
      </w:tr>
    </w:tbl>
    <w:p w:rsidR="00B25FCD" w:rsidRPr="002547C6" w:rsidRDefault="00B25FCD" w:rsidP="00B25FCD">
      <w:pPr>
        <w:ind w:firstLine="709"/>
        <w:jc w:val="center"/>
        <w:rPr>
          <w:rFonts w:ascii="Times New Roman" w:hAnsi="Times New Roman" w:cs="Times New Roman"/>
          <w:b/>
          <w:sz w:val="24"/>
          <w:szCs w:val="24"/>
        </w:rPr>
      </w:pP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Обучение русскому языку требует использования разнообразного дидакти</w:t>
      </w:r>
      <w:r>
        <w:rPr>
          <w:rFonts w:ascii="Times New Roman" w:hAnsi="Times New Roman" w:cs="Times New Roman"/>
          <w:sz w:val="24"/>
          <w:szCs w:val="24"/>
        </w:rPr>
        <w:t xml:space="preserve">ческого материала. Необходимы: </w:t>
      </w:r>
      <w:r w:rsidRPr="002547C6">
        <w:rPr>
          <w:rFonts w:ascii="Times New Roman" w:hAnsi="Times New Roman" w:cs="Times New Roman"/>
          <w:sz w:val="24"/>
          <w:szCs w:val="24"/>
        </w:rPr>
        <w:t>наборное полотно, кассы букв, предметные и сюжетные картинки, условно-графические обозначения слов (полоски) и предложений (набор полосок), звуков (фишки красного, синего и зеленого цвета), условное обозначение звонких и глухих согласных, схемы слов, сборно-разборные демонстрационные печатные буквы, лента букв, материал для закрепления образа букв (проволока, наждачная бумага, пластилин, крупа, палочки и пр.), образцы письменных строчных и заглавных букв, слоговые таблицы, тетради с р</w:t>
      </w:r>
      <w:r>
        <w:rPr>
          <w:rFonts w:ascii="Times New Roman" w:hAnsi="Times New Roman" w:cs="Times New Roman"/>
          <w:sz w:val="24"/>
          <w:szCs w:val="24"/>
        </w:rPr>
        <w:t>азлиновкой в сетку, прописи.</w:t>
      </w:r>
    </w:p>
    <w:p w:rsidR="00B25FCD" w:rsidRPr="002547C6" w:rsidRDefault="00B25FCD" w:rsidP="00B25FCD">
      <w:pPr>
        <w:contextualSpacing/>
        <w:jc w:val="both"/>
        <w:rPr>
          <w:rFonts w:ascii="Times New Roman" w:hAnsi="Times New Roman" w:cs="Times New Roman"/>
          <w:b/>
          <w:color w:val="000000" w:themeColor="text1"/>
          <w:sz w:val="24"/>
          <w:szCs w:val="24"/>
        </w:rPr>
      </w:pPr>
    </w:p>
    <w:p w:rsidR="00B25FCD" w:rsidRPr="00592340" w:rsidRDefault="00B25FCD" w:rsidP="00B25FCD">
      <w:pPr>
        <w:contextualSpacing/>
        <w:jc w:val="center"/>
        <w:rPr>
          <w:rFonts w:ascii="Times New Roman" w:hAnsi="Times New Roman" w:cs="Times New Roman"/>
          <w:b/>
          <w:color w:val="000000" w:themeColor="text1"/>
          <w:sz w:val="24"/>
          <w:szCs w:val="24"/>
        </w:rPr>
      </w:pPr>
      <w:r w:rsidRPr="002547C6">
        <w:rPr>
          <w:rFonts w:ascii="Times New Roman" w:hAnsi="Times New Roman" w:cs="Times New Roman"/>
          <w:b/>
          <w:color w:val="000000" w:themeColor="text1"/>
          <w:sz w:val="24"/>
          <w:szCs w:val="24"/>
        </w:rPr>
        <w:t>ПЛАНИРУЕМЫЕ РЕЗУЛЬТАТЫ</w:t>
      </w:r>
    </w:p>
    <w:p w:rsidR="00B25FCD" w:rsidRPr="002547C6" w:rsidRDefault="00B25FCD" w:rsidP="00B25FCD">
      <w:pPr>
        <w:ind w:firstLine="567"/>
        <w:contextualSpacing/>
        <w:jc w:val="both"/>
        <w:rPr>
          <w:rFonts w:ascii="Times New Roman" w:hAnsi="Times New Roman" w:cs="Times New Roman"/>
          <w:sz w:val="24"/>
          <w:szCs w:val="24"/>
        </w:rPr>
      </w:pPr>
      <w:r w:rsidRPr="002547C6">
        <w:rPr>
          <w:rFonts w:ascii="Times New Roman" w:hAnsi="Times New Roman" w:cs="Times New Roman"/>
          <w:sz w:val="24"/>
          <w:szCs w:val="24"/>
        </w:rPr>
        <w:t>В общей системе коррекционно-развивающей работы предмет «Русский язык» позволяет наиболее достоверно проконтролировать наличие позитивных изменений по следующим параметрам:</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звуков, слов и т.п.);</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улучшение мелкой моторики, зрительно-моторной координации;</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совершенствование зрительно-пространственных представлений (ориентировка в тетради, размещение элементов букв выше или ниже опорной строки и т.п.);</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улучшение качества учебного высказывания за счет расширения словарного запаса, предъявления эталонных речевых образцов;</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развитие действий самоконтроля при оценке полученного результата.</w:t>
      </w:r>
    </w:p>
    <w:p w:rsidR="00B25FCD" w:rsidRPr="002547C6" w:rsidRDefault="00B25FCD" w:rsidP="00B25FCD">
      <w:pPr>
        <w:rPr>
          <w:rFonts w:ascii="Times New Roman" w:hAnsi="Times New Roman" w:cs="Times New Roman"/>
          <w:sz w:val="24"/>
          <w:szCs w:val="24"/>
        </w:rPr>
      </w:pP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
          <w:i/>
          <w:sz w:val="24"/>
          <w:szCs w:val="24"/>
        </w:rPr>
        <w:t>Личностные результаты</w:t>
      </w:r>
      <w:r w:rsidRPr="002547C6">
        <w:rPr>
          <w:rFonts w:ascii="Times New Roman" w:hAnsi="Times New Roman" w:cs="Times New Roman"/>
          <w:sz w:val="24"/>
          <w:szCs w:val="24"/>
        </w:rPr>
        <w:t xml:space="preserve"> освоения по учебному предмету «Русский язык» могут проявиться в: </w:t>
      </w:r>
    </w:p>
    <w:p w:rsidR="00B25FCD" w:rsidRPr="00620C91" w:rsidRDefault="00B25FCD" w:rsidP="00B25FCD">
      <w:pPr>
        <w:jc w:val="both"/>
        <w:rPr>
          <w:rFonts w:ascii="Times New Roman" w:hAnsi="Times New Roman"/>
          <w:sz w:val="24"/>
          <w:szCs w:val="24"/>
        </w:rPr>
      </w:pPr>
      <w:r>
        <w:rPr>
          <w:rFonts w:ascii="Times New Roman" w:hAnsi="Times New Roman"/>
          <w:bCs/>
          <w:sz w:val="24"/>
          <w:szCs w:val="24"/>
        </w:rPr>
        <w:t xml:space="preserve">- </w:t>
      </w:r>
      <w:r w:rsidRPr="00620C91">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B25FCD" w:rsidRPr="002547C6"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формировании эстетических потребностей, ценностей и чувств (на основе овладения каллиграфией);</w:t>
      </w:r>
    </w:p>
    <w:p w:rsidR="00B25FCD" w:rsidRPr="002547C6"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547C6">
        <w:rPr>
          <w:rFonts w:ascii="Times New Roman" w:hAnsi="Times New Roman"/>
          <w:sz w:val="24"/>
          <w:szCs w:val="24"/>
        </w:rPr>
        <w:t>развитии доброжелательности и эмоционально-нравственной отзывчивости, понимания и сопереживания чувства</w:t>
      </w:r>
      <w:r>
        <w:rPr>
          <w:rFonts w:ascii="Times New Roman" w:hAnsi="Times New Roman"/>
          <w:sz w:val="24"/>
          <w:szCs w:val="24"/>
        </w:rPr>
        <w:t>м других людей (одноклассников);</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развитии адекватных представлений о собственных возможностях;</w:t>
      </w:r>
    </w:p>
    <w:p w:rsidR="00B25FCD" w:rsidRPr="00620C91" w:rsidRDefault="00B25FCD" w:rsidP="00B25FCD">
      <w:pPr>
        <w:jc w:val="both"/>
        <w:rPr>
          <w:rFonts w:ascii="Times New Roman" w:hAnsi="Times New Roman"/>
          <w:iCs/>
          <w:sz w:val="24"/>
          <w:szCs w:val="24"/>
        </w:rPr>
      </w:pPr>
      <w:r>
        <w:rPr>
          <w:rFonts w:ascii="Times New Roman" w:hAnsi="Times New Roman"/>
          <w:sz w:val="24"/>
          <w:szCs w:val="24"/>
        </w:rPr>
        <w:t xml:space="preserve">- </w:t>
      </w:r>
      <w:r w:rsidRPr="00620C91">
        <w:rPr>
          <w:rFonts w:ascii="Times New Roman" w:hAnsi="Times New Roman"/>
          <w:sz w:val="24"/>
          <w:szCs w:val="24"/>
        </w:rPr>
        <w:t>овладении навыками коммуникации (с учителем, одноклассниками).</w:t>
      </w:r>
    </w:p>
    <w:p w:rsidR="00B25FCD" w:rsidRPr="002547C6" w:rsidRDefault="00B25FCD" w:rsidP="00B25FCD">
      <w:pPr>
        <w:ind w:firstLine="709"/>
        <w:jc w:val="both"/>
        <w:rPr>
          <w:rFonts w:ascii="Times New Roman" w:hAnsi="Times New Roman" w:cs="Times New Roman"/>
          <w:b/>
          <w:i/>
          <w:sz w:val="24"/>
          <w:szCs w:val="24"/>
        </w:rPr>
      </w:pP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
          <w:i/>
          <w:sz w:val="24"/>
          <w:szCs w:val="24"/>
        </w:rPr>
        <w:t>Метапредметные результаты</w:t>
      </w:r>
      <w:r>
        <w:rPr>
          <w:rFonts w:ascii="Times New Roman" w:hAnsi="Times New Roman" w:cs="Times New Roman"/>
          <w:sz w:val="24"/>
          <w:szCs w:val="24"/>
        </w:rPr>
        <w:t xml:space="preserve"> освоения </w:t>
      </w:r>
      <w:r w:rsidRPr="002547C6">
        <w:rPr>
          <w:rFonts w:ascii="Times New Roman" w:hAnsi="Times New Roman" w:cs="Times New Roman"/>
          <w:sz w:val="24"/>
          <w:szCs w:val="24"/>
        </w:rPr>
        <w:t xml:space="preserve">по учебному предмету «Русский язык»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bCs/>
          <w:sz w:val="24"/>
          <w:szCs w:val="24"/>
        </w:rPr>
        <w:t xml:space="preserve">С учетом </w:t>
      </w:r>
      <w:r w:rsidRPr="002547C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2547C6">
        <w:rPr>
          <w:rFonts w:ascii="Times New Roman" w:hAnsi="Times New Roman" w:cs="Times New Roman"/>
          <w:b/>
          <w:bCs/>
          <w:i/>
          <w:sz w:val="24"/>
          <w:szCs w:val="24"/>
        </w:rPr>
        <w:t>метапредметные результаты</w:t>
      </w:r>
      <w:r w:rsidRPr="002547C6">
        <w:rPr>
          <w:rFonts w:ascii="Times New Roman" w:hAnsi="Times New Roman" w:cs="Times New Roman"/>
          <w:sz w:val="24"/>
          <w:szCs w:val="24"/>
        </w:rPr>
        <w:t xml:space="preserve"> могут быть обозначены следующим образом.</w:t>
      </w:r>
    </w:p>
    <w:p w:rsidR="00B25FCD" w:rsidRPr="002547C6" w:rsidRDefault="00B25FCD" w:rsidP="00B25FCD">
      <w:pPr>
        <w:ind w:firstLine="567"/>
        <w:contextualSpacing/>
        <w:jc w:val="both"/>
        <w:rPr>
          <w:rFonts w:ascii="Times New Roman" w:hAnsi="Times New Roman" w:cs="Times New Roman"/>
          <w:b/>
          <w:i/>
          <w:sz w:val="24"/>
          <w:szCs w:val="24"/>
        </w:rPr>
      </w:pPr>
    </w:p>
    <w:p w:rsidR="00B25FCD" w:rsidRPr="002547C6"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осознавать цель выполняемых действий и наглядно представленный способ ее достижения (ориентировка на заданный образец);</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кодировать и перекодировать информацию (заменять звук буквой, графическим символом и пр.);</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осуществлять разносторонний анализ объекта (звучащего слова);</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сравнивать звуки и буквы по разным классификационным основаниям (гласные-согласные, глухие-звонкие, твердые-мягкие, заглавные-прописные);</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обобщать (самостоятельно выделять признаки сходства).</w:t>
      </w:r>
    </w:p>
    <w:p w:rsidR="00B25FCD" w:rsidRPr="002547C6" w:rsidRDefault="00B25FCD" w:rsidP="00B25FCD">
      <w:pPr>
        <w:ind w:left="340" w:hanging="340"/>
        <w:contextualSpacing/>
        <w:jc w:val="both"/>
        <w:rPr>
          <w:rFonts w:ascii="Times New Roman" w:hAnsi="Times New Roman" w:cs="Times New Roman"/>
          <w:sz w:val="24"/>
          <w:szCs w:val="24"/>
        </w:rPr>
      </w:pPr>
    </w:p>
    <w:p w:rsidR="00B25FCD" w:rsidRPr="002547C6"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понимать смысл предъявляемых учебных задач (проанализировать, написать и т.п.);</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планировать свои действия в соответствии с поставленной задачей и условием ее реализации (например, подбор слов к схеме, предполагающей стечение согласных);</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различать способы и результат действия (записывать слово печатными или письменными буквами);</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вносить необходимые коррективы в действия на основе их оценки и учета характера сделанных ошибок;</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осуществлять пошаговый и итоговый контроль результатов под руководством учителя и самостоятельно.</w:t>
      </w:r>
    </w:p>
    <w:p w:rsidR="00B25FCD" w:rsidRPr="002547C6" w:rsidRDefault="00B25FCD" w:rsidP="00B25FCD">
      <w:pPr>
        <w:ind w:firstLine="567"/>
        <w:contextualSpacing/>
        <w:jc w:val="both"/>
        <w:rPr>
          <w:rFonts w:ascii="Times New Roman" w:hAnsi="Times New Roman" w:cs="Times New Roman"/>
          <w:b/>
          <w:i/>
          <w:sz w:val="24"/>
          <w:szCs w:val="24"/>
        </w:rPr>
      </w:pPr>
    </w:p>
    <w:p w:rsidR="00B25FCD" w:rsidRPr="002547C6"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 xml:space="preserve">адекватно использовать речевые средства при обсуждении результата деятельности; </w:t>
      </w:r>
    </w:p>
    <w:p w:rsidR="00B25FCD" w:rsidRPr="00620C91" w:rsidRDefault="00B25FCD" w:rsidP="00B25FCD">
      <w:pPr>
        <w:jc w:val="both"/>
        <w:rPr>
          <w:rFonts w:ascii="Times New Roman" w:hAnsi="Times New Roman"/>
          <w:sz w:val="24"/>
          <w:szCs w:val="24"/>
        </w:rPr>
      </w:pPr>
      <w:r>
        <w:rPr>
          <w:rFonts w:ascii="Times New Roman" w:hAnsi="Times New Roman"/>
          <w:sz w:val="24"/>
          <w:szCs w:val="24"/>
        </w:rPr>
        <w:t xml:space="preserve">- </w:t>
      </w:r>
      <w:r w:rsidRPr="00620C91">
        <w:rPr>
          <w:rFonts w:ascii="Times New Roman" w:hAnsi="Times New Roman"/>
          <w:sz w:val="24"/>
          <w:szCs w:val="24"/>
        </w:rPr>
        <w:t>использовать формулы речевого этикета во взаимодействии с соучениками и учителем.</w:t>
      </w:r>
    </w:p>
    <w:p w:rsidR="00B25FCD" w:rsidRPr="002547C6" w:rsidRDefault="00B25FCD" w:rsidP="00B25FCD">
      <w:pPr>
        <w:ind w:firstLine="567"/>
        <w:contextualSpacing/>
        <w:jc w:val="both"/>
        <w:rPr>
          <w:rFonts w:ascii="Times New Roman" w:hAnsi="Times New Roman" w:cs="Times New Roman"/>
          <w:sz w:val="24"/>
          <w:szCs w:val="24"/>
        </w:rPr>
      </w:pPr>
    </w:p>
    <w:p w:rsidR="00B25FCD" w:rsidRPr="002547C6" w:rsidRDefault="00B25FCD" w:rsidP="00B25FCD">
      <w:pPr>
        <w:ind w:firstLine="567"/>
        <w:contextualSpacing/>
        <w:jc w:val="both"/>
        <w:rPr>
          <w:rFonts w:ascii="Times New Roman" w:hAnsi="Times New Roman" w:cs="Times New Roman"/>
          <w:sz w:val="24"/>
          <w:szCs w:val="24"/>
        </w:rPr>
      </w:pPr>
      <w:r w:rsidRPr="002547C6">
        <w:rPr>
          <w:rFonts w:ascii="Times New Roman" w:hAnsi="Times New Roman" w:cs="Times New Roman"/>
          <w:sz w:val="24"/>
          <w:szCs w:val="24"/>
        </w:rPr>
        <w:t xml:space="preserve">Учебный предмет «Русский язык» имеет большое значение для формирования сферы жизненной компетенции, мониторинг становления которой оценивается по </w:t>
      </w:r>
      <w:r>
        <w:rPr>
          <w:rFonts w:ascii="Times New Roman" w:hAnsi="Times New Roman" w:cs="Times New Roman"/>
          <w:sz w:val="24"/>
          <w:szCs w:val="24"/>
        </w:rPr>
        <w:t>представленным ниже направлениям.</w:t>
      </w:r>
    </w:p>
    <w:p w:rsidR="00B25FCD" w:rsidRPr="002547C6" w:rsidRDefault="00B25FCD" w:rsidP="00B25FCD">
      <w:pPr>
        <w:ind w:firstLine="567"/>
        <w:contextualSpacing/>
        <w:jc w:val="both"/>
        <w:rPr>
          <w:rFonts w:ascii="Times New Roman" w:hAnsi="Times New Roman" w:cs="Times New Roman"/>
          <w:b/>
          <w:i/>
          <w:sz w:val="24"/>
          <w:szCs w:val="24"/>
        </w:rPr>
      </w:pPr>
    </w:p>
    <w:p w:rsidR="00B25FCD" w:rsidRPr="002547C6"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B25FCD" w:rsidRPr="002547C6"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7C6">
        <w:rPr>
          <w:rFonts w:ascii="Times New Roman" w:hAnsi="Times New Roman" w:cs="Times New Roman"/>
          <w:sz w:val="24"/>
          <w:szCs w:val="24"/>
        </w:rPr>
        <w:t>организовать себя на рабочем месте (правильная посадка при письме, удержание ручки, расположение тетради и т.п.);</w:t>
      </w:r>
    </w:p>
    <w:p w:rsidR="00B25FCD" w:rsidRPr="002547C6"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7C6">
        <w:rPr>
          <w:rFonts w:ascii="Times New Roman" w:hAnsi="Times New Roman" w:cs="Times New Roman"/>
          <w:sz w:val="24"/>
          <w:szCs w:val="24"/>
        </w:rPr>
        <w:t>задать вопрос учителю при неусвоении материала урока или его фрагмента;</w:t>
      </w:r>
    </w:p>
    <w:p w:rsidR="00B25FCD" w:rsidRPr="002547C6"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7C6">
        <w:rPr>
          <w:rFonts w:ascii="Times New Roman" w:hAnsi="Times New Roman" w:cs="Times New Roman"/>
          <w:sz w:val="24"/>
          <w:szCs w:val="24"/>
        </w:rPr>
        <w:t xml:space="preserve">распределять время на выполнение задания в обозначенный учителем отрезок времени; </w:t>
      </w:r>
    </w:p>
    <w:p w:rsidR="00B25FCD" w:rsidRPr="002547C6"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7C6">
        <w:rPr>
          <w:rFonts w:ascii="Times New Roman" w:hAnsi="Times New Roman" w:cs="Times New Roman"/>
          <w:sz w:val="24"/>
          <w:szCs w:val="24"/>
        </w:rPr>
        <w:t>словесно обозначать цель выполняемых действий и их результат.</w:t>
      </w:r>
    </w:p>
    <w:p w:rsidR="00B25FCD" w:rsidRPr="002547C6"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Овладение навыками коммуникации и принятыми ритуа</w:t>
      </w:r>
      <w:r>
        <w:rPr>
          <w:rFonts w:ascii="Times New Roman" w:hAnsi="Times New Roman" w:cs="Times New Roman"/>
          <w:b/>
          <w:i/>
          <w:sz w:val="24"/>
          <w:szCs w:val="24"/>
        </w:rPr>
        <w:t>лами социального взаимодействия проявля</w:t>
      </w:r>
      <w:r w:rsidRPr="002547C6">
        <w:rPr>
          <w:rFonts w:ascii="Times New Roman" w:hAnsi="Times New Roman" w:cs="Times New Roman"/>
          <w:b/>
          <w:i/>
          <w:sz w:val="24"/>
          <w:szCs w:val="24"/>
        </w:rPr>
        <w:t>е</w:t>
      </w:r>
      <w:r>
        <w:rPr>
          <w:rFonts w:ascii="Times New Roman" w:hAnsi="Times New Roman" w:cs="Times New Roman"/>
          <w:b/>
          <w:i/>
          <w:sz w:val="24"/>
          <w:szCs w:val="24"/>
        </w:rPr>
        <w:t>т</w:t>
      </w:r>
      <w:r w:rsidRPr="002547C6">
        <w:rPr>
          <w:rFonts w:ascii="Times New Roman" w:hAnsi="Times New Roman" w:cs="Times New Roman"/>
          <w:b/>
          <w:i/>
          <w:sz w:val="24"/>
          <w:szCs w:val="24"/>
        </w:rPr>
        <w:t>ся</w:t>
      </w:r>
      <w:r>
        <w:rPr>
          <w:rFonts w:ascii="Times New Roman" w:hAnsi="Times New Roman" w:cs="Times New Roman"/>
          <w:b/>
          <w:i/>
          <w:sz w:val="24"/>
          <w:szCs w:val="24"/>
        </w:rPr>
        <w:t xml:space="preserve"> в умениях</w:t>
      </w:r>
      <w:r w:rsidRPr="002547C6">
        <w:rPr>
          <w:rFonts w:ascii="Times New Roman" w:hAnsi="Times New Roman" w:cs="Times New Roman"/>
          <w:b/>
          <w:i/>
          <w:sz w:val="24"/>
          <w:szCs w:val="24"/>
        </w:rPr>
        <w:t>:</w:t>
      </w:r>
    </w:p>
    <w:p w:rsidR="00B25FCD" w:rsidRPr="002547C6"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47C6">
        <w:rPr>
          <w:rFonts w:ascii="Times New Roman" w:hAnsi="Times New Roman" w:cs="Times New Roman"/>
          <w:sz w:val="24"/>
          <w:szCs w:val="24"/>
        </w:rPr>
        <w:t xml:space="preserve">слушать внимательно и адекватно реагировать на обращенную речь; </w:t>
      </w:r>
    </w:p>
    <w:p w:rsidR="00B25FCD" w:rsidRPr="002547C6"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7C6">
        <w:rPr>
          <w:rFonts w:ascii="Times New Roman" w:hAnsi="Times New Roman" w:cs="Times New Roman"/>
          <w:sz w:val="24"/>
          <w:szCs w:val="24"/>
        </w:rPr>
        <w:t>отвечать на вопросы учителя, адекватно реагировать на его одобрение и порицание, критику со стороны одноклассников.</w:t>
      </w:r>
    </w:p>
    <w:p w:rsidR="00B25FCD" w:rsidRPr="005D74D9"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Способность к осмыслению и дифференциации ка</w:t>
      </w:r>
      <w:r>
        <w:rPr>
          <w:rFonts w:ascii="Times New Roman" w:hAnsi="Times New Roman" w:cs="Times New Roman"/>
          <w:b/>
          <w:i/>
          <w:sz w:val="24"/>
          <w:szCs w:val="24"/>
        </w:rPr>
        <w:t>ртины мира, ее пространственно-</w:t>
      </w:r>
      <w:r w:rsidRPr="002547C6">
        <w:rPr>
          <w:rFonts w:ascii="Times New Roman" w:hAnsi="Times New Roman" w:cs="Times New Roman"/>
          <w:b/>
          <w:i/>
          <w:sz w:val="24"/>
          <w:szCs w:val="24"/>
        </w:rPr>
        <w:t>временной организаци</w:t>
      </w:r>
      <w:r>
        <w:rPr>
          <w:rFonts w:ascii="Times New Roman" w:hAnsi="Times New Roman" w:cs="Times New Roman"/>
          <w:b/>
          <w:i/>
          <w:sz w:val="24"/>
          <w:szCs w:val="24"/>
        </w:rPr>
        <w:t xml:space="preserve">и проявляется </w:t>
      </w:r>
      <w:r w:rsidRPr="002547C6">
        <w:rPr>
          <w:rFonts w:ascii="Times New Roman" w:hAnsi="Times New Roman" w:cs="Times New Roman"/>
          <w:sz w:val="24"/>
          <w:szCs w:val="24"/>
        </w:rPr>
        <w:t xml:space="preserve">в понимании роли письменной речи в трансляции культурного наследия.  </w:t>
      </w:r>
    </w:p>
    <w:p w:rsidR="00B25FCD" w:rsidRPr="005D74D9" w:rsidRDefault="00B25FCD" w:rsidP="00B25FCD">
      <w:pPr>
        <w:ind w:firstLine="567"/>
        <w:contextualSpacing/>
        <w:jc w:val="both"/>
        <w:rPr>
          <w:rFonts w:ascii="Times New Roman" w:hAnsi="Times New Roman" w:cs="Times New Roman"/>
          <w:b/>
          <w:i/>
          <w:sz w:val="24"/>
          <w:szCs w:val="24"/>
        </w:rPr>
      </w:pPr>
      <w:r w:rsidRPr="002547C6">
        <w:rPr>
          <w:rFonts w:ascii="Times New Roman" w:hAnsi="Times New Roman" w:cs="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w:t>
      </w:r>
      <w:r>
        <w:rPr>
          <w:rFonts w:ascii="Times New Roman" w:hAnsi="Times New Roman" w:cs="Times New Roman"/>
          <w:b/>
          <w:i/>
          <w:sz w:val="24"/>
          <w:szCs w:val="24"/>
        </w:rPr>
        <w:t xml:space="preserve">социальных ролей проявляется </w:t>
      </w:r>
      <w:r w:rsidRPr="002547C6">
        <w:rPr>
          <w:rFonts w:ascii="Times New Roman" w:hAnsi="Times New Roman" w:cs="Times New Roman"/>
          <w:sz w:val="24"/>
          <w:szCs w:val="24"/>
        </w:rPr>
        <w:t>в стремлении научиться красиво и правильно писать.</w:t>
      </w:r>
    </w:p>
    <w:p w:rsidR="00B25FCD" w:rsidRPr="002547C6" w:rsidRDefault="00B25FCD" w:rsidP="00B25FCD">
      <w:pPr>
        <w:ind w:firstLine="720"/>
        <w:jc w:val="both"/>
        <w:rPr>
          <w:rFonts w:ascii="Times New Roman" w:hAnsi="Times New Roman" w:cs="Times New Roman"/>
          <w:b/>
          <w:bCs/>
          <w:i/>
          <w:color w:val="000000"/>
          <w:sz w:val="24"/>
          <w:szCs w:val="24"/>
        </w:rPr>
      </w:pPr>
      <w:r w:rsidRPr="002547C6">
        <w:rPr>
          <w:rFonts w:ascii="Times New Roman" w:hAnsi="Times New Roman" w:cs="Times New Roman"/>
          <w:b/>
          <w:bCs/>
          <w:sz w:val="24"/>
          <w:szCs w:val="24"/>
        </w:rPr>
        <w:t xml:space="preserve">Предметные </w:t>
      </w:r>
      <w:r w:rsidRPr="002547C6">
        <w:rPr>
          <w:rFonts w:ascii="Times New Roman" w:hAnsi="Times New Roman" w:cs="Times New Roman"/>
          <w:bCs/>
          <w:sz w:val="24"/>
          <w:szCs w:val="24"/>
        </w:rPr>
        <w:t>результаты в целом оцениваются в конце начального образования. Они обозначаются как:</w:t>
      </w:r>
    </w:p>
    <w:p w:rsidR="00B25FCD" w:rsidRPr="002547C6" w:rsidRDefault="00B25FCD" w:rsidP="00B25FCD">
      <w:pPr>
        <w:suppressAutoHyphen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Pr="002547C6">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5FCD" w:rsidRDefault="00B25FCD" w:rsidP="00B25FCD">
      <w:pPr>
        <w:suppressAutoHyphens/>
        <w:jc w:val="both"/>
        <w:rPr>
          <w:rFonts w:ascii="Times New Roman" w:hAnsi="Times New Roman"/>
          <w:bCs/>
          <w:caps/>
          <w:color w:val="000000"/>
          <w:sz w:val="24"/>
          <w:szCs w:val="24"/>
        </w:rPr>
      </w:pPr>
      <w:r>
        <w:rPr>
          <w:rFonts w:ascii="Times New Roman" w:hAnsi="Times New Roman"/>
          <w:bCs/>
          <w:color w:val="000000"/>
          <w:sz w:val="24"/>
          <w:szCs w:val="24"/>
        </w:rPr>
        <w:t xml:space="preserve">2. </w:t>
      </w:r>
      <w:r w:rsidRPr="00A02A23">
        <w:rPr>
          <w:rFonts w:ascii="Times New Roman" w:hAnsi="Times New Roman"/>
          <w:bCs/>
          <w:color w:val="000000"/>
          <w:sz w:val="24"/>
          <w:szCs w:val="24"/>
        </w:rPr>
        <w:t>формирование интереса к изучению родного (русского) языка;</w:t>
      </w:r>
    </w:p>
    <w:p w:rsidR="00B25FCD" w:rsidRDefault="00B25FCD" w:rsidP="00B25FCD">
      <w:pPr>
        <w:suppressAutoHyphens/>
        <w:jc w:val="both"/>
        <w:rPr>
          <w:rFonts w:ascii="Times New Roman" w:hAnsi="Times New Roman"/>
          <w:bCs/>
          <w:caps/>
          <w:color w:val="000000"/>
          <w:sz w:val="24"/>
          <w:szCs w:val="24"/>
        </w:rPr>
      </w:pPr>
      <w:r>
        <w:rPr>
          <w:rFonts w:ascii="Times New Roman" w:hAnsi="Times New Roman"/>
          <w:bCs/>
          <w:caps/>
          <w:color w:val="000000"/>
          <w:sz w:val="24"/>
          <w:szCs w:val="24"/>
        </w:rPr>
        <w:t xml:space="preserve">3. </w:t>
      </w:r>
      <w:r w:rsidRPr="002547C6">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B25FCD" w:rsidRPr="00A02A23" w:rsidRDefault="00B25FCD" w:rsidP="00B25FCD">
      <w:pPr>
        <w:suppressAutoHyphens/>
        <w:jc w:val="both"/>
        <w:rPr>
          <w:rFonts w:ascii="Times New Roman" w:hAnsi="Times New Roman"/>
          <w:bCs/>
          <w:caps/>
          <w:color w:val="000000"/>
          <w:sz w:val="24"/>
          <w:szCs w:val="24"/>
        </w:rPr>
      </w:pPr>
      <w:r>
        <w:rPr>
          <w:rFonts w:ascii="Times New Roman" w:hAnsi="Times New Roman"/>
          <w:bCs/>
          <w:caps/>
          <w:color w:val="000000"/>
          <w:sz w:val="24"/>
          <w:szCs w:val="24"/>
        </w:rPr>
        <w:t xml:space="preserve">4. </w:t>
      </w:r>
      <w:r w:rsidRPr="00A02A23">
        <w:rPr>
          <w:rFonts w:ascii="Times New Roman" w:hAnsi="Times New Roman"/>
          <w:bCs/>
          <w:color w:val="000000"/>
          <w:sz w:val="24"/>
          <w:szCs w:val="24"/>
        </w:rPr>
        <w:t>овладение основами грамотного письма;</w:t>
      </w:r>
    </w:p>
    <w:p w:rsidR="00B25FCD" w:rsidRPr="00A02A23" w:rsidRDefault="00B25FCD" w:rsidP="00B25FCD">
      <w:pPr>
        <w:suppressAutoHyphens/>
        <w:jc w:val="both"/>
        <w:rPr>
          <w:rFonts w:ascii="Times New Roman" w:hAnsi="Times New Roman"/>
          <w:bCs/>
          <w:caps/>
          <w:color w:val="000000"/>
          <w:sz w:val="24"/>
          <w:szCs w:val="24"/>
        </w:rPr>
      </w:pPr>
      <w:r>
        <w:rPr>
          <w:rFonts w:ascii="Times New Roman" w:hAnsi="Times New Roman"/>
          <w:bCs/>
          <w:color w:val="000000"/>
          <w:sz w:val="24"/>
          <w:szCs w:val="24"/>
        </w:rPr>
        <w:t xml:space="preserve">5. </w:t>
      </w:r>
      <w:r w:rsidRPr="00A02A23">
        <w:rPr>
          <w:rFonts w:ascii="Times New Roman" w:hAnsi="Times New Roman"/>
          <w:bCs/>
          <w:color w:val="000000"/>
          <w:sz w:val="24"/>
          <w:szCs w:val="24"/>
        </w:rPr>
        <w:t>овладение обучающимися коммуникативно-речевыми умениями, необходимыми для совершенствования их речевой практики;</w:t>
      </w:r>
    </w:p>
    <w:p w:rsidR="00B25FCD" w:rsidRPr="002547C6" w:rsidRDefault="00B25FCD" w:rsidP="00B25FCD">
      <w:pPr>
        <w:suppressAutoHyphen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w:t>
      </w:r>
      <w:r w:rsidRPr="002547C6">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25FCD" w:rsidRPr="00A02A23" w:rsidRDefault="00B25FCD" w:rsidP="00B25FCD">
      <w:pPr>
        <w:suppressAutoHyphens/>
        <w:jc w:val="both"/>
        <w:rPr>
          <w:rFonts w:ascii="Times New Roman" w:hAnsi="Times New Roman"/>
          <w:bCs/>
          <w:caps/>
          <w:color w:val="000000"/>
          <w:sz w:val="24"/>
          <w:szCs w:val="24"/>
        </w:rPr>
      </w:pPr>
      <w:r>
        <w:rPr>
          <w:rFonts w:ascii="Times New Roman" w:hAnsi="Times New Roman"/>
          <w:bCs/>
          <w:color w:val="000000"/>
          <w:sz w:val="24"/>
          <w:szCs w:val="24"/>
        </w:rPr>
        <w:t xml:space="preserve">7. </w:t>
      </w:r>
      <w:r w:rsidRPr="00A02A23">
        <w:rPr>
          <w:rFonts w:ascii="Times New Roman" w:hAnsi="Times New Roman"/>
          <w:bCs/>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По итогам обучения в первом классе можно определенным образом </w:t>
      </w:r>
      <w:r>
        <w:rPr>
          <w:rFonts w:ascii="Times New Roman" w:hAnsi="Times New Roman" w:cs="Times New Roman"/>
          <w:sz w:val="24"/>
          <w:szCs w:val="24"/>
        </w:rPr>
        <w:t>оценить успешность достижений обучающихся</w:t>
      </w:r>
      <w:r w:rsidRPr="002547C6">
        <w:rPr>
          <w:rFonts w:ascii="Times New Roman" w:hAnsi="Times New Roman" w:cs="Times New Roman"/>
          <w:sz w:val="24"/>
          <w:szCs w:val="24"/>
        </w:rPr>
        <w:t>, хотя какие-либо однозначные выводы делать преждевременно.</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В конце первого класса обучающийся:</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знает все буквы;</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различает гласные и согласные;</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выделяет звонкие и глухие, мягкие и твердые согласные, обозначает их схематически;</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делит слово на слоги;</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выделяет голосом ударный слог;</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называет последовательность слогов и звуков в слове, определяет место звука в слове;</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составляет и декодирует схемы слов, предложений;</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умеет писать все заглавные и прописные буквы соблюдая правила каллиграфии;</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может писать под диктовку слоги и слова с простой слоговой структурой;</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может списывать с печатного текста;</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употреблять заглавную букву в начале и точку в конце предложения;</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использует заглавную букву в именах собственных;</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 xml:space="preserve">соблюдает правило написания </w:t>
      </w:r>
      <w:r w:rsidRPr="00996E3A">
        <w:rPr>
          <w:rFonts w:ascii="Times New Roman" w:hAnsi="Times New Roman"/>
          <w:i/>
          <w:sz w:val="24"/>
          <w:szCs w:val="24"/>
        </w:rPr>
        <w:t>жи-ши, чу-щу, ча-ща</w:t>
      </w:r>
      <w:r w:rsidRPr="00996E3A">
        <w:rPr>
          <w:rFonts w:ascii="Times New Roman" w:hAnsi="Times New Roman"/>
          <w:sz w:val="24"/>
          <w:szCs w:val="24"/>
        </w:rPr>
        <w:t>;</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слушает и понимает задания, небольшие тексты, стихотворения, рассказы;</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читает текст по слогам;</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может самостоятельно составлять предложения по картинкам, отвечать на поставленный вопрос, задавать вопрос;</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умеет самостоятельно составлять небольшие рассказы повествовательного характера с опорой на сюжетную картинку;</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 xml:space="preserve">переносит знания, полученные на уроках русского языка на оформление решения текстовой задачи. </w:t>
      </w:r>
    </w:p>
    <w:p w:rsidR="00B25FCD" w:rsidRPr="002547C6" w:rsidRDefault="00B25FCD" w:rsidP="00B25FCD">
      <w:pPr>
        <w:ind w:firstLine="709"/>
        <w:jc w:val="both"/>
        <w:rPr>
          <w:rFonts w:ascii="Times New Roman" w:hAnsi="Times New Roman" w:cs="Times New Roman"/>
          <w:sz w:val="24"/>
          <w:szCs w:val="24"/>
        </w:rPr>
      </w:pPr>
      <w:r w:rsidRPr="002547C6">
        <w:rPr>
          <w:rFonts w:ascii="Times New Roman" w:hAnsi="Times New Roman" w:cs="Times New Roman"/>
          <w:sz w:val="24"/>
          <w:szCs w:val="24"/>
        </w:rPr>
        <w:t xml:space="preserve">Решение об </w:t>
      </w:r>
      <w:r w:rsidRPr="00592340">
        <w:rPr>
          <w:rFonts w:ascii="Times New Roman" w:hAnsi="Times New Roman" w:cs="Times New Roman"/>
          <w:sz w:val="24"/>
          <w:szCs w:val="24"/>
        </w:rPr>
        <w:t>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w:t>
      </w:r>
      <w:r w:rsidRPr="002547C6">
        <w:rPr>
          <w:rFonts w:ascii="Times New Roman" w:hAnsi="Times New Roman" w:cs="Times New Roman"/>
          <w:sz w:val="24"/>
          <w:szCs w:val="24"/>
        </w:rPr>
        <w:t xml:space="preserve"> как учебным предметом требует взвешенной оценки причин этого явления. </w:t>
      </w:r>
    </w:p>
    <w:p w:rsidR="00B25FCD" w:rsidRDefault="00B25FCD" w:rsidP="00B25FCD">
      <w:pPr>
        <w:rPr>
          <w:rFonts w:ascii="Times New Roman" w:hAnsi="Times New Roman" w:cs="Times New Roman"/>
        </w:rPr>
      </w:pPr>
    </w:p>
    <w:p w:rsidR="00B25FCD" w:rsidRDefault="00B25FCD" w:rsidP="00B25FCD">
      <w:r>
        <w:br w:type="page"/>
      </w:r>
    </w:p>
    <w:p w:rsidR="00B25FCD" w:rsidRPr="00921407" w:rsidRDefault="00B25FCD" w:rsidP="00B25FCD">
      <w:pPr>
        <w:pStyle w:val="3"/>
        <w:spacing w:before="0" w:line="240" w:lineRule="auto"/>
        <w:rPr>
          <w:rFonts w:ascii="Times New Roman" w:hAnsi="Times New Roman"/>
          <w:b/>
          <w:color w:val="auto"/>
        </w:rPr>
      </w:pPr>
      <w:bookmarkStart w:id="11" w:name="_Toc467522487"/>
      <w:r w:rsidRPr="00921407">
        <w:rPr>
          <w:rFonts w:ascii="Times New Roman" w:hAnsi="Times New Roman"/>
          <w:b/>
          <w:color w:val="auto"/>
        </w:rPr>
        <w:t>ЛИТЕРАТУРНОЕ ЧТЕНИЕ</w:t>
      </w:r>
      <w:r>
        <w:rPr>
          <w:rFonts w:ascii="Times New Roman" w:hAnsi="Times New Roman"/>
          <w:b/>
          <w:color w:val="auto"/>
        </w:rPr>
        <w:t>. 1 ДОПОЛНИТЕЛЬНЫЙ, 1 КЛАССЫ</w:t>
      </w:r>
      <w:bookmarkEnd w:id="11"/>
    </w:p>
    <w:p w:rsidR="00B25FCD" w:rsidRPr="005D74D9" w:rsidRDefault="00B25FCD" w:rsidP="00B25FCD">
      <w:pPr>
        <w:rPr>
          <w:sz w:val="24"/>
          <w:szCs w:val="24"/>
        </w:rPr>
      </w:pPr>
    </w:p>
    <w:p w:rsidR="00B25FCD" w:rsidRPr="005D74D9" w:rsidRDefault="00B25FCD" w:rsidP="00B25FCD">
      <w:pPr>
        <w:pStyle w:val="32"/>
        <w:shd w:val="clear" w:color="auto" w:fill="auto"/>
        <w:spacing w:before="0" w:line="240" w:lineRule="auto"/>
        <w:ind w:firstLine="0"/>
        <w:contextualSpacing/>
        <w:jc w:val="center"/>
        <w:rPr>
          <w:rFonts w:ascii="Times New Roman" w:hAnsi="Times New Roman" w:cs="Times New Roman"/>
          <w:b/>
          <w:sz w:val="24"/>
          <w:szCs w:val="24"/>
        </w:rPr>
      </w:pPr>
      <w:r w:rsidRPr="005D74D9">
        <w:rPr>
          <w:rFonts w:ascii="Times New Roman" w:hAnsi="Times New Roman" w:cs="Times New Roman"/>
          <w:b/>
          <w:sz w:val="24"/>
          <w:szCs w:val="24"/>
        </w:rPr>
        <w:t>ПОЯСНИТЕЛЬНАЯ ЗАПИСКА</w:t>
      </w:r>
    </w:p>
    <w:p w:rsidR="00B25FCD" w:rsidRPr="005D74D9" w:rsidRDefault="00B25FCD" w:rsidP="00B25FCD">
      <w:pPr>
        <w:pStyle w:val="32"/>
        <w:shd w:val="clear" w:color="auto" w:fill="auto"/>
        <w:spacing w:before="0" w:line="240" w:lineRule="auto"/>
        <w:ind w:firstLine="709"/>
        <w:contextualSpacing/>
        <w:rPr>
          <w:rFonts w:ascii="Times New Roman" w:hAnsi="Times New Roman" w:cs="Times New Roman"/>
          <w:sz w:val="24"/>
          <w:szCs w:val="24"/>
        </w:rPr>
      </w:pP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  </w:t>
      </w:r>
    </w:p>
    <w:p w:rsidR="00B25FCD" w:rsidRPr="005D74D9" w:rsidRDefault="00B25FCD" w:rsidP="00B25FCD">
      <w:pPr>
        <w:ind w:firstLine="709"/>
        <w:jc w:val="both"/>
        <w:rPr>
          <w:rFonts w:ascii="Times New Roman" w:hAnsi="Times New Roman"/>
          <w:sz w:val="24"/>
          <w:szCs w:val="24"/>
        </w:rPr>
      </w:pPr>
      <w:r>
        <w:rPr>
          <w:rFonts w:ascii="Times New Roman" w:hAnsi="Times New Roman"/>
          <w:sz w:val="24"/>
          <w:szCs w:val="24"/>
        </w:rPr>
        <w:t>Р</w:t>
      </w:r>
      <w:r w:rsidRPr="005D74D9">
        <w:rPr>
          <w:rFonts w:ascii="Times New Roman" w:hAnsi="Times New Roman"/>
          <w:sz w:val="24"/>
          <w:szCs w:val="24"/>
        </w:rPr>
        <w:t xml:space="preserve">абочая </w:t>
      </w:r>
      <w:r>
        <w:rPr>
          <w:rFonts w:ascii="Times New Roman" w:hAnsi="Times New Roman"/>
          <w:sz w:val="24"/>
          <w:szCs w:val="24"/>
        </w:rPr>
        <w:t xml:space="preserve">программа составлена на основе </w:t>
      </w:r>
      <w:r w:rsidRPr="005D74D9">
        <w:rPr>
          <w:rFonts w:ascii="Times New Roman" w:hAnsi="Times New Roman"/>
          <w:sz w:val="24"/>
          <w:szCs w:val="24"/>
        </w:rPr>
        <w:t>Федерального государственного образовательного стандарта начального общего образования (ФГОС</w:t>
      </w:r>
      <w:r>
        <w:rPr>
          <w:rFonts w:ascii="Times New Roman" w:hAnsi="Times New Roman"/>
          <w:sz w:val="24"/>
          <w:szCs w:val="24"/>
        </w:rPr>
        <w:t xml:space="preserve"> НОО</w:t>
      </w:r>
      <w:r w:rsidRPr="005D74D9">
        <w:rPr>
          <w:rFonts w:ascii="Times New Roman" w:hAnsi="Times New Roman"/>
          <w:sz w:val="24"/>
          <w:szCs w:val="24"/>
        </w:rPr>
        <w:t>)</w:t>
      </w:r>
      <w:r>
        <w:rPr>
          <w:rFonts w:ascii="Times New Roman" w:hAnsi="Times New Roman"/>
          <w:sz w:val="24"/>
          <w:szCs w:val="24"/>
        </w:rPr>
        <w:t xml:space="preserve"> </w:t>
      </w:r>
      <w:r w:rsidRPr="005D74D9">
        <w:rPr>
          <w:rFonts w:ascii="Times New Roman" w:hAnsi="Times New Roman"/>
          <w:sz w:val="24"/>
          <w:szCs w:val="24"/>
        </w:rPr>
        <w:t xml:space="preserve">обучающихся с ОВЗ и примерной </w:t>
      </w:r>
      <w:r w:rsidRPr="005D74D9">
        <w:rPr>
          <w:rFonts w:ascii="Times New Roman" w:hAnsi="Times New Roman"/>
          <w:kern w:val="28"/>
          <w:sz w:val="24"/>
          <w:szCs w:val="24"/>
        </w:rPr>
        <w:t>а</w:t>
      </w:r>
      <w:r w:rsidRPr="005D74D9">
        <w:rPr>
          <w:rFonts w:ascii="Times New Roman" w:hAnsi="Times New Roman"/>
          <w:sz w:val="24"/>
          <w:szCs w:val="24"/>
        </w:rPr>
        <w:t>даптированной основной общеобразовательной программы</w:t>
      </w:r>
      <w:r>
        <w:rPr>
          <w:rFonts w:ascii="Times New Roman" w:hAnsi="Times New Roman"/>
          <w:sz w:val="24"/>
          <w:szCs w:val="24"/>
        </w:rPr>
        <w:t xml:space="preserve"> начального общего образования обучающихся с ЗПР (вариант 7.2).</w:t>
      </w:r>
      <w:r w:rsidRPr="005D74D9">
        <w:rPr>
          <w:rFonts w:ascii="Times New Roman" w:hAnsi="Times New Roman"/>
          <w:sz w:val="24"/>
          <w:szCs w:val="24"/>
        </w:rPr>
        <w:t xml:space="preserve"> Программа отражае</w:t>
      </w:r>
      <w:r>
        <w:rPr>
          <w:rFonts w:ascii="Times New Roman" w:hAnsi="Times New Roman"/>
          <w:sz w:val="24"/>
          <w:szCs w:val="24"/>
        </w:rPr>
        <w:t xml:space="preserve">т содержание обучения предмету </w:t>
      </w:r>
      <w:r w:rsidRPr="005D74D9">
        <w:rPr>
          <w:rFonts w:ascii="Times New Roman" w:hAnsi="Times New Roman"/>
          <w:sz w:val="24"/>
          <w:szCs w:val="24"/>
        </w:rPr>
        <w:t>«Литературное чтение» с учетом особых образовательных потребностей обучающихся с ЗПР. Сущность</w:t>
      </w:r>
      <w:r>
        <w:rPr>
          <w:rFonts w:ascii="Times New Roman" w:hAnsi="Times New Roman"/>
          <w:sz w:val="24"/>
          <w:szCs w:val="24"/>
        </w:rPr>
        <w:t xml:space="preserve"> специфических для варианта 7.2</w:t>
      </w:r>
      <w:r w:rsidRPr="005D74D9">
        <w:rPr>
          <w:rFonts w:ascii="Times New Roman" w:hAnsi="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B25FCD" w:rsidRPr="005D74D9" w:rsidRDefault="00B25FCD" w:rsidP="00B25FCD">
      <w:pPr>
        <w:ind w:firstLine="709"/>
        <w:jc w:val="both"/>
        <w:rPr>
          <w:rFonts w:ascii="Times New Roman" w:hAnsi="Times New Roman" w:cs="Times New Roman"/>
          <w:sz w:val="24"/>
          <w:szCs w:val="24"/>
        </w:rPr>
      </w:pPr>
    </w:p>
    <w:p w:rsidR="00B25FCD" w:rsidRPr="005D74D9" w:rsidRDefault="00B25FCD" w:rsidP="00B25FCD">
      <w:pPr>
        <w:pStyle w:val="a4"/>
        <w:ind w:left="0" w:firstLine="708"/>
        <w:jc w:val="both"/>
        <w:rPr>
          <w:rFonts w:ascii="Times New Roman" w:hAnsi="Times New Roman" w:cs="Courier New"/>
          <w:sz w:val="24"/>
          <w:szCs w:val="24"/>
        </w:rPr>
      </w:pPr>
      <w:r w:rsidRPr="005D74D9">
        <w:rPr>
          <w:rFonts w:ascii="Times New Roman" w:hAnsi="Times New Roman"/>
          <w:b/>
          <w:i/>
          <w:sz w:val="24"/>
          <w:szCs w:val="24"/>
        </w:rPr>
        <w:t xml:space="preserve">Общей целью </w:t>
      </w:r>
      <w:r w:rsidRPr="005D74D9">
        <w:rPr>
          <w:rFonts w:ascii="Times New Roman" w:hAnsi="Times New Roman"/>
          <w:sz w:val="24"/>
          <w:szCs w:val="24"/>
        </w:rPr>
        <w:t xml:space="preserve">изучения предмета «Литературное чтение» является </w:t>
      </w:r>
      <w:r w:rsidRPr="005D74D9">
        <w:rPr>
          <w:rFonts w:ascii="Times New Roman" w:hAnsi="Times New Roman" w:cs="Courier New"/>
          <w:sz w:val="24"/>
          <w:szCs w:val="24"/>
        </w:rPr>
        <w:t>формирование у обучающих</w:t>
      </w:r>
      <w:r w:rsidRPr="005D74D9">
        <w:rPr>
          <w:rFonts w:ascii="Times New Roman" w:hAnsi="Times New Roman"/>
          <w:sz w:val="24"/>
          <w:szCs w:val="24"/>
        </w:rPr>
        <w:t>с</w:t>
      </w:r>
      <w:r w:rsidRPr="005D74D9">
        <w:rPr>
          <w:rFonts w:ascii="Times New Roman" w:hAnsi="Times New Roman" w:cs="Courier New"/>
          <w:sz w:val="24"/>
          <w:szCs w:val="24"/>
        </w:rPr>
        <w:t>я навыков чтения и понимания прочитанного, введение ребенка в мир художественной литературы, привитие вкуса к чтению.</w:t>
      </w:r>
    </w:p>
    <w:p w:rsidR="00B25FCD" w:rsidRPr="005D74D9" w:rsidRDefault="00B25FCD" w:rsidP="00B25FCD">
      <w:pPr>
        <w:pStyle w:val="a4"/>
        <w:ind w:left="0" w:firstLine="708"/>
        <w:jc w:val="both"/>
        <w:rPr>
          <w:rFonts w:ascii="Times New Roman" w:hAnsi="Times New Roman" w:cs="Courier New"/>
          <w:sz w:val="24"/>
          <w:szCs w:val="24"/>
        </w:rPr>
      </w:pPr>
      <w:r w:rsidRPr="005D74D9">
        <w:rPr>
          <w:rFonts w:ascii="Times New Roman" w:hAnsi="Times New Roman"/>
          <w:sz w:val="24"/>
          <w:szCs w:val="24"/>
        </w:rPr>
        <w:t>Овладение учебным предметом «Литературное чтение» представляет сложность для у</w:t>
      </w:r>
      <w:r>
        <w:rPr>
          <w:rFonts w:ascii="Times New Roman" w:hAnsi="Times New Roman"/>
          <w:sz w:val="24"/>
          <w:szCs w:val="24"/>
        </w:rPr>
        <w:t xml:space="preserve">чащихся с (ЗПР). </w:t>
      </w:r>
      <w:r w:rsidRPr="005D74D9">
        <w:rPr>
          <w:rFonts w:ascii="Times New Roman" w:hAnsi="Times New Roman"/>
          <w:sz w:val="24"/>
          <w:szCs w:val="24"/>
        </w:rPr>
        <w:t xml:space="preserve">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rsidR="00B25FCD" w:rsidRPr="005D74D9" w:rsidRDefault="00B25FCD" w:rsidP="00B25FCD">
      <w:pPr>
        <w:pStyle w:val="a4"/>
        <w:ind w:left="0" w:firstLine="708"/>
        <w:jc w:val="both"/>
        <w:rPr>
          <w:rFonts w:ascii="Times New Roman" w:hAnsi="Times New Roman"/>
          <w:sz w:val="24"/>
          <w:szCs w:val="24"/>
        </w:rPr>
      </w:pPr>
    </w:p>
    <w:p w:rsidR="00B25FCD" w:rsidRPr="005D74D9" w:rsidRDefault="00B25FCD" w:rsidP="00B25FCD">
      <w:pPr>
        <w:pStyle w:val="a4"/>
        <w:ind w:left="0" w:firstLine="708"/>
        <w:jc w:val="both"/>
        <w:rPr>
          <w:rFonts w:ascii="Times New Roman" w:hAnsi="Times New Roman"/>
          <w:sz w:val="24"/>
          <w:szCs w:val="24"/>
        </w:rPr>
      </w:pPr>
      <w:r w:rsidRPr="005D74D9">
        <w:rPr>
          <w:rFonts w:ascii="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5D74D9">
        <w:rPr>
          <w:rFonts w:ascii="Times New Roman" w:hAnsi="Times New Roman"/>
          <w:b/>
          <w:i/>
          <w:sz w:val="24"/>
          <w:szCs w:val="24"/>
        </w:rPr>
        <w:t>общие задачи учебного предмета</w:t>
      </w:r>
      <w:r w:rsidRPr="005D74D9">
        <w:rPr>
          <w:rFonts w:ascii="Times New Roman" w:hAnsi="Times New Roman"/>
          <w:sz w:val="24"/>
          <w:szCs w:val="24"/>
        </w:rPr>
        <w:t>:</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формировать фонематическое восприятие, звуковой анализ и синтез;</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преодолевать недостатки в развитии речи обучающихся, формировать речевые умения и навыки;</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прививать интерес к книге, к самостоятельному чтению;</w:t>
      </w:r>
    </w:p>
    <w:p w:rsidR="00B25FCD" w:rsidRPr="005D74D9" w:rsidRDefault="00B25FCD" w:rsidP="00B25FCD">
      <w:pPr>
        <w:pStyle w:val="ab"/>
        <w:spacing w:before="0" w:beforeAutospacing="0" w:after="0" w:afterAutospacing="0"/>
        <w:jc w:val="both"/>
        <w:rPr>
          <w:spacing w:val="1"/>
        </w:rPr>
      </w:pPr>
      <w:r>
        <w:rPr>
          <w:spacing w:val="1"/>
        </w:rPr>
        <w:t xml:space="preserve">- </w:t>
      </w:r>
      <w:r w:rsidRPr="005D74D9">
        <w:rPr>
          <w:spacing w:val="1"/>
        </w:rPr>
        <w:t>формировать приемы умственной деятельности, необходимые для овладения навыком чтения (наблюдения, сравнения и обобщения);</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 xml:space="preserve">содействовать достижению личностных, метапредметных и предметных результатов </w:t>
      </w:r>
      <w:r w:rsidRPr="00996E3A">
        <w:rPr>
          <w:rFonts w:ascii="Times New Roman" w:hAnsi="Times New Roman"/>
          <w:sz w:val="24"/>
          <w:szCs w:val="24"/>
        </w:rPr>
        <w:lastRenderedPageBreak/>
        <w:t>образования.</w:t>
      </w:r>
    </w:p>
    <w:p w:rsidR="00B25FCD" w:rsidRPr="005D74D9" w:rsidRDefault="00B25FCD" w:rsidP="00B25FCD">
      <w:pPr>
        <w:jc w:val="both"/>
        <w:rPr>
          <w:rFonts w:ascii="Times New Roman" w:hAnsi="Times New Roman"/>
          <w:b/>
          <w:i/>
          <w:sz w:val="24"/>
          <w:szCs w:val="24"/>
        </w:rPr>
      </w:pP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формировать умение слитного послогового чтения слов с разной слоговой структурой, умение правильно понимать читаемые слова, предложения, небольшие тексты;</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учить элементам выразительного чтения;</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учить понимать звучащую речь, отвечать на вопросы по содержанию услышанного произведения, передавать содержание прослушанного;</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учить использовать формы речевого этикета;</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учить создавать собственный текст по серии иллюстраций к произведению,  на основе личного опыта или впечатлений;</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воспитывать интерес к книгам и чтению;</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содействовать достижению личностных, метапредметных и предметных результатов образования.</w:t>
      </w:r>
    </w:p>
    <w:p w:rsidR="00B25FCD" w:rsidRPr="005D74D9" w:rsidRDefault="00B25FCD" w:rsidP="00B25FCD">
      <w:pPr>
        <w:jc w:val="both"/>
        <w:rPr>
          <w:rFonts w:ascii="Times New Roman" w:hAnsi="Times New Roman" w:cs="Times New Roman"/>
          <w:b/>
          <w:i/>
          <w:sz w:val="24"/>
          <w:szCs w:val="24"/>
        </w:rPr>
      </w:pPr>
    </w:p>
    <w:p w:rsidR="00B25FCD" w:rsidRPr="005D74D9" w:rsidRDefault="00B25FCD" w:rsidP="00B25FCD">
      <w:pPr>
        <w:ind w:firstLine="709"/>
        <w:jc w:val="center"/>
        <w:rPr>
          <w:rFonts w:ascii="Times New Roman" w:hAnsi="Times New Roman" w:cs="Times New Roman"/>
          <w:b/>
          <w:i/>
          <w:sz w:val="24"/>
          <w:szCs w:val="24"/>
        </w:rPr>
      </w:pPr>
      <w:r w:rsidRPr="005D74D9">
        <w:rPr>
          <w:rFonts w:ascii="Times New Roman" w:hAnsi="Times New Roman" w:cs="Times New Roman"/>
          <w:b/>
          <w:i/>
          <w:sz w:val="24"/>
          <w:szCs w:val="24"/>
        </w:rPr>
        <w:t>Общая характеристика и коррекционно-развива</w:t>
      </w:r>
      <w:r>
        <w:rPr>
          <w:rFonts w:ascii="Times New Roman" w:hAnsi="Times New Roman" w:cs="Times New Roman"/>
          <w:b/>
          <w:i/>
          <w:sz w:val="24"/>
          <w:szCs w:val="24"/>
        </w:rPr>
        <w:t>ющее значение учебного предмета</w:t>
      </w:r>
    </w:p>
    <w:p w:rsidR="00B25FCD" w:rsidRPr="005D74D9" w:rsidRDefault="00B25FCD" w:rsidP="00B25FCD">
      <w:pPr>
        <w:ind w:firstLine="570"/>
        <w:jc w:val="both"/>
        <w:rPr>
          <w:rFonts w:ascii="Times New Roman" w:hAnsi="Times New Roman"/>
          <w:sz w:val="24"/>
          <w:szCs w:val="24"/>
        </w:rPr>
      </w:pPr>
      <w:r w:rsidRPr="005D74D9">
        <w:rPr>
          <w:rFonts w:ascii="Times New Roman" w:hAnsi="Times New Roman"/>
          <w:sz w:val="24"/>
          <w:szCs w:val="24"/>
        </w:rPr>
        <w:t xml:space="preserve">Учебный предмет </w:t>
      </w:r>
      <w:r w:rsidRPr="005D74D9">
        <w:rPr>
          <w:rFonts w:ascii="Times New Roman" w:hAnsi="Times New Roman" w:cs="Times New Roman"/>
          <w:sz w:val="24"/>
          <w:szCs w:val="24"/>
        </w:rPr>
        <w:t xml:space="preserve">«Литературное чтение» </w:t>
      </w:r>
      <w:r w:rsidRPr="005D74D9">
        <w:rPr>
          <w:rFonts w:ascii="Times New Roman" w:hAnsi="Times New Roman"/>
          <w:sz w:val="24"/>
          <w:szCs w:val="24"/>
        </w:rPr>
        <w:t>является одним из основны</w:t>
      </w:r>
      <w:r>
        <w:rPr>
          <w:rFonts w:ascii="Times New Roman" w:hAnsi="Times New Roman"/>
          <w:sz w:val="24"/>
          <w:szCs w:val="24"/>
        </w:rPr>
        <w:t>х предметов в системе подготовки</w:t>
      </w:r>
      <w:r w:rsidRPr="005D74D9">
        <w:rPr>
          <w:rFonts w:ascii="Times New Roman" w:hAnsi="Times New Roman"/>
          <w:sz w:val="24"/>
          <w:szCs w:val="24"/>
        </w:rPr>
        <w:t xml:space="preserve">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w:t>
      </w:r>
      <w:r>
        <w:rPr>
          <w:rFonts w:ascii="Times New Roman" w:hAnsi="Times New Roman"/>
          <w:sz w:val="24"/>
          <w:szCs w:val="24"/>
        </w:rPr>
        <w:t>Однако даже у</w:t>
      </w:r>
      <w:r w:rsidRPr="005D74D9">
        <w:rPr>
          <w:rFonts w:ascii="Times New Roman" w:hAnsi="Times New Roman"/>
          <w:sz w:val="24"/>
          <w:szCs w:val="24"/>
        </w:rPr>
        <w:t xml:space="preserve"> школьника </w:t>
      </w:r>
      <w:r>
        <w:rPr>
          <w:rFonts w:ascii="Times New Roman" w:hAnsi="Times New Roman"/>
          <w:sz w:val="24"/>
          <w:szCs w:val="24"/>
        </w:rPr>
        <w:t xml:space="preserve">без ограничений по возможностям здоровья </w:t>
      </w:r>
      <w:r w:rsidRPr="005D74D9">
        <w:rPr>
          <w:rFonts w:ascii="Times New Roman" w:hAnsi="Times New Roman"/>
          <w:sz w:val="24"/>
          <w:szCs w:val="24"/>
        </w:rPr>
        <w:t>овладение навыками правильного, осознанного и беглого чтения нередко вызывает трудности, которые</w:t>
      </w:r>
      <w:r>
        <w:rPr>
          <w:rFonts w:ascii="Times New Roman" w:hAnsi="Times New Roman"/>
          <w:sz w:val="24"/>
          <w:szCs w:val="24"/>
        </w:rPr>
        <w:t xml:space="preserve"> связаны со сложной структурной организацией чтения. </w:t>
      </w:r>
    </w:p>
    <w:p w:rsidR="00B25FCD" w:rsidRPr="005D74D9" w:rsidRDefault="00B25FCD" w:rsidP="00B25FCD">
      <w:pPr>
        <w:ind w:firstLine="570"/>
        <w:jc w:val="both"/>
        <w:rPr>
          <w:rFonts w:ascii="Times New Roman" w:hAnsi="Times New Roman"/>
          <w:sz w:val="24"/>
          <w:szCs w:val="24"/>
        </w:rPr>
      </w:pPr>
      <w:r w:rsidRPr="005D74D9">
        <w:rPr>
          <w:rFonts w:ascii="Times New Roman" w:hAnsi="Times New Roman"/>
          <w:sz w:val="24"/>
          <w:szCs w:val="24"/>
        </w:rPr>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B25FCD" w:rsidRPr="005D74D9" w:rsidRDefault="00B25FCD" w:rsidP="00B25FCD">
      <w:pPr>
        <w:ind w:firstLine="570"/>
        <w:jc w:val="both"/>
        <w:rPr>
          <w:rFonts w:ascii="Times New Roman" w:hAnsi="Times New Roman"/>
          <w:sz w:val="24"/>
          <w:szCs w:val="24"/>
        </w:rPr>
      </w:pPr>
      <w:r w:rsidRPr="005D74D9">
        <w:rPr>
          <w:rFonts w:ascii="Times New Roman" w:hAnsi="Times New Roman"/>
          <w:sz w:val="24"/>
          <w:szCs w:val="24"/>
        </w:rPr>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 затруднения в формировании навык</w:t>
      </w:r>
      <w:r>
        <w:rPr>
          <w:rFonts w:ascii="Times New Roman" w:hAnsi="Times New Roman" w:cs="Times New Roman"/>
          <w:sz w:val="24"/>
          <w:szCs w:val="24"/>
        </w:rPr>
        <w:t xml:space="preserve">а чтения. </w:t>
      </w:r>
      <w:r w:rsidRPr="005D74D9">
        <w:rPr>
          <w:rFonts w:ascii="Times New Roman" w:hAnsi="Times New Roman" w:cs="Times New Roman"/>
          <w:sz w:val="24"/>
          <w:szCs w:val="24"/>
        </w:rPr>
        <w:t>Р</w:t>
      </w:r>
      <w:r>
        <w:rPr>
          <w:rFonts w:ascii="Times New Roman" w:hAnsi="Times New Roman" w:cs="Times New Roman"/>
          <w:sz w:val="24"/>
          <w:szCs w:val="24"/>
        </w:rPr>
        <w:t>абота на уроке</w:t>
      </w:r>
      <w:r w:rsidRPr="005D74D9">
        <w:rPr>
          <w:rFonts w:ascii="Times New Roman" w:hAnsi="Times New Roman" w:cs="Times New Roman"/>
          <w:sz w:val="24"/>
          <w:szCs w:val="24"/>
        </w:rPr>
        <w:t xml:space="preserve"> направлена на </w:t>
      </w:r>
      <w:r w:rsidRPr="005D74D9">
        <w:rPr>
          <w:rFonts w:ascii="Times New Roman" w:hAnsi="Times New Roman"/>
          <w:sz w:val="24"/>
          <w:szCs w:val="24"/>
        </w:rPr>
        <w:t xml:space="preserve">формирование языкового анализа и синтеза как основы, на которой формируется позиционный принцип чтения. </w:t>
      </w:r>
      <w:r w:rsidRPr="005D74D9">
        <w:rPr>
          <w:rFonts w:ascii="Times New Roman" w:hAnsi="Times New Roman" w:cs="Times New Roman"/>
          <w:sz w:val="24"/>
          <w:szCs w:val="24"/>
        </w:rPr>
        <w:t xml:space="preserve">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w:t>
      </w:r>
      <w:r w:rsidRPr="005D74D9">
        <w:rPr>
          <w:rFonts w:ascii="Times New Roman" w:hAnsi="Times New Roman" w:cs="Times New Roman"/>
          <w:sz w:val="24"/>
          <w:szCs w:val="24"/>
        </w:rPr>
        <w:lastRenderedPageBreak/>
        <w:t>чтению.</w:t>
      </w:r>
    </w:p>
    <w:p w:rsidR="00B25FCD" w:rsidRPr="005D74D9" w:rsidRDefault="00B25FCD" w:rsidP="00B25FCD">
      <w:pPr>
        <w:ind w:firstLine="708"/>
        <w:jc w:val="both"/>
        <w:rPr>
          <w:rFonts w:ascii="Times New Roman" w:hAnsi="Times New Roman" w:cs="Times New Roman"/>
          <w:sz w:val="24"/>
          <w:szCs w:val="24"/>
        </w:rPr>
      </w:pPr>
      <w:r w:rsidRPr="005D74D9">
        <w:rPr>
          <w:rFonts w:ascii="Times New Roman" w:hAnsi="Times New Roman" w:cs="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w:t>
      </w:r>
      <w:r>
        <w:rPr>
          <w:rFonts w:ascii="Times New Roman" w:hAnsi="Times New Roman" w:cs="Times New Roman"/>
          <w:sz w:val="24"/>
          <w:szCs w:val="24"/>
        </w:rPr>
        <w:t>я</w:t>
      </w:r>
      <w:r w:rsidRPr="005D74D9">
        <w:rPr>
          <w:rFonts w:ascii="Times New Roman" w:hAnsi="Times New Roman" w:cs="Times New Roman"/>
          <w:sz w:val="24"/>
          <w:szCs w:val="24"/>
        </w:rPr>
        <w:t xml:space="preserve">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rsidR="00B25FCD" w:rsidRPr="005D74D9" w:rsidRDefault="00B25FCD" w:rsidP="00B25FCD">
      <w:pPr>
        <w:ind w:firstLine="708"/>
        <w:jc w:val="both"/>
        <w:rPr>
          <w:rFonts w:ascii="Times New Roman" w:hAnsi="Times New Roman" w:cs="Times New Roman"/>
          <w:sz w:val="24"/>
          <w:szCs w:val="24"/>
        </w:rPr>
      </w:pPr>
      <w:r w:rsidRPr="005D74D9">
        <w:rPr>
          <w:rFonts w:ascii="Times New Roman" w:hAnsi="Times New Roman" w:cs="Times New Roman"/>
          <w:sz w:val="24"/>
          <w:szCs w:val="24"/>
        </w:rPr>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B25FCD" w:rsidRPr="005D74D9" w:rsidRDefault="00B25FCD" w:rsidP="00B25FCD">
      <w:pPr>
        <w:ind w:firstLine="708"/>
        <w:jc w:val="both"/>
        <w:rPr>
          <w:rFonts w:ascii="Times New Roman" w:hAnsi="Times New Roman" w:cs="Times New Roman"/>
          <w:sz w:val="24"/>
          <w:szCs w:val="24"/>
        </w:rPr>
      </w:pPr>
      <w:r w:rsidRPr="005D74D9">
        <w:rPr>
          <w:rFonts w:ascii="Times New Roman" w:hAnsi="Times New Roman" w:cs="Times New Roman"/>
          <w:sz w:val="24"/>
          <w:szCs w:val="24"/>
        </w:rPr>
        <w:t>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w:t>
      </w:r>
      <w:r>
        <w:rPr>
          <w:rFonts w:ascii="Times New Roman" w:hAnsi="Times New Roman" w:cs="Times New Roman"/>
          <w:sz w:val="24"/>
          <w:szCs w:val="24"/>
        </w:rPr>
        <w:t xml:space="preserve"> развитию</w:t>
      </w:r>
      <w:r w:rsidRPr="005D74D9">
        <w:rPr>
          <w:rFonts w:ascii="Times New Roman" w:hAnsi="Times New Roman" w:cs="Times New Roman"/>
          <w:sz w:val="24"/>
          <w:szCs w:val="24"/>
        </w:rPr>
        <w:t xml:space="preserve">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B25FCD" w:rsidRPr="005D74D9" w:rsidRDefault="00B25FCD" w:rsidP="00B25FCD">
      <w:pPr>
        <w:ind w:firstLine="708"/>
        <w:jc w:val="both"/>
        <w:rPr>
          <w:rFonts w:ascii="Times New Roman" w:hAnsi="Times New Roman" w:cs="Times New Roman"/>
          <w:sz w:val="24"/>
          <w:szCs w:val="24"/>
        </w:rPr>
      </w:pPr>
      <w:r w:rsidRPr="005D74D9">
        <w:rPr>
          <w:rFonts w:ascii="Times New Roman" w:hAnsi="Times New Roman" w:cs="Times New Roman"/>
          <w:sz w:val="24"/>
          <w:szCs w:val="24"/>
        </w:rPr>
        <w:t xml:space="preserve">В процессе реализации данного учебного предмета формируются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 </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Умение передавать при чтении различными выразител</w:t>
      </w:r>
      <w:r>
        <w:rPr>
          <w:rFonts w:ascii="Times New Roman" w:hAnsi="Times New Roman" w:cs="Times New Roman"/>
          <w:sz w:val="24"/>
          <w:szCs w:val="24"/>
        </w:rPr>
        <w:t>ьными средствами свое отношение к прочитанному, способность</w:t>
      </w:r>
      <w:r w:rsidRPr="005D74D9">
        <w:rPr>
          <w:rFonts w:ascii="Times New Roman" w:hAnsi="Times New Roman" w:cs="Times New Roman"/>
          <w:sz w:val="24"/>
          <w:szCs w:val="24"/>
        </w:rPr>
        <w:t xml:space="preserve">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B25FCD" w:rsidRPr="005D74D9" w:rsidRDefault="00B25FCD" w:rsidP="00B25FCD">
      <w:pPr>
        <w:ind w:firstLine="570"/>
        <w:jc w:val="both"/>
        <w:rPr>
          <w:rFonts w:ascii="Times New Roman" w:hAnsi="Times New Roman"/>
          <w:sz w:val="24"/>
          <w:szCs w:val="24"/>
        </w:rPr>
      </w:pPr>
      <w:r w:rsidRPr="005D74D9">
        <w:rPr>
          <w:rFonts w:ascii="Times New Roman" w:hAnsi="Times New Roman" w:cs="Times New Roman"/>
          <w:sz w:val="24"/>
          <w:szCs w:val="24"/>
        </w:rPr>
        <w:t>Д</w:t>
      </w:r>
      <w:r w:rsidRPr="005D74D9">
        <w:rPr>
          <w:rFonts w:ascii="Times New Roman" w:hAnsi="Times New Roman"/>
          <w:sz w:val="24"/>
          <w:szCs w:val="24"/>
        </w:rPr>
        <w:t>ля обучающихся с ЗПР рекомендуется использование предметной линии учебников «Школ</w:t>
      </w:r>
      <w:r>
        <w:rPr>
          <w:rFonts w:ascii="Times New Roman" w:hAnsi="Times New Roman"/>
          <w:sz w:val="24"/>
          <w:szCs w:val="24"/>
        </w:rPr>
        <w:t>а России», в частности, в 1 классе для обучающихся по варианту 7.2</w:t>
      </w:r>
      <w:r w:rsidRPr="005D74D9">
        <w:rPr>
          <w:rFonts w:ascii="Times New Roman" w:hAnsi="Times New Roman"/>
          <w:sz w:val="24"/>
          <w:szCs w:val="24"/>
        </w:rPr>
        <w:t xml:space="preserve"> в качестве учебника </w:t>
      </w:r>
      <w:r w:rsidRPr="005D74D9">
        <w:rPr>
          <w:rFonts w:ascii="Times New Roman" w:hAnsi="Times New Roman" w:cs="Times New Roman"/>
          <w:sz w:val="24"/>
          <w:szCs w:val="24"/>
        </w:rPr>
        <w:t>по литературному чтению</w:t>
      </w:r>
      <w:r>
        <w:rPr>
          <w:rFonts w:ascii="Times New Roman" w:hAnsi="Times New Roman" w:cs="Times New Roman"/>
          <w:sz w:val="24"/>
          <w:szCs w:val="24"/>
        </w:rPr>
        <w:t xml:space="preserve"> </w:t>
      </w:r>
      <w:r w:rsidRPr="005D74D9">
        <w:rPr>
          <w:rFonts w:ascii="Times New Roman" w:hAnsi="Times New Roman"/>
          <w:sz w:val="24"/>
          <w:szCs w:val="24"/>
        </w:rPr>
        <w:t xml:space="preserve">используется </w:t>
      </w:r>
      <w:r>
        <w:rPr>
          <w:rFonts w:ascii="Times New Roman" w:hAnsi="Times New Roman"/>
          <w:sz w:val="24"/>
          <w:szCs w:val="24"/>
        </w:rPr>
        <w:t xml:space="preserve">учебник </w:t>
      </w:r>
      <w:r w:rsidRPr="005D74D9">
        <w:rPr>
          <w:rFonts w:ascii="Times New Roman" w:hAnsi="Times New Roman"/>
          <w:sz w:val="24"/>
          <w:szCs w:val="24"/>
        </w:rPr>
        <w:t xml:space="preserve">«Азбука» </w:t>
      </w:r>
      <w:r>
        <w:rPr>
          <w:rFonts w:ascii="Times New Roman" w:hAnsi="Times New Roman"/>
          <w:sz w:val="24"/>
          <w:szCs w:val="24"/>
        </w:rPr>
        <w:t xml:space="preserve">авторов </w:t>
      </w:r>
      <w:r>
        <w:rPr>
          <w:rFonts w:ascii="Times New Roman" w:hAnsi="Times New Roman"/>
          <w:sz w:val="24"/>
          <w:szCs w:val="24"/>
        </w:rPr>
        <w:br/>
      </w:r>
      <w:r w:rsidRPr="005D74D9">
        <w:rPr>
          <w:rFonts w:ascii="Times New Roman" w:hAnsi="Times New Roman"/>
          <w:sz w:val="24"/>
          <w:szCs w:val="24"/>
        </w:rPr>
        <w:t>В.Г. Горецкого, В.А. Кирюшкина, Л.А. Виноградской, М.В. Бойкиной.</w:t>
      </w:r>
      <w:r>
        <w:rPr>
          <w:rFonts w:ascii="Times New Roman" w:hAnsi="Times New Roman"/>
          <w:sz w:val="24"/>
          <w:szCs w:val="24"/>
        </w:rPr>
        <w:t xml:space="preserve"> В ходе обучения в 1</w:t>
      </w:r>
      <w:r w:rsidRPr="005D74D9">
        <w:rPr>
          <w:rFonts w:ascii="Times New Roman" w:hAnsi="Times New Roman"/>
          <w:sz w:val="24"/>
          <w:szCs w:val="24"/>
        </w:rPr>
        <w:t xml:space="preserve"> классе, выполняющем преимущественно пропедевтическую функцию, младший школьник с ЗПР осваивает чтение, приобретает первоначальные навыки работы с учебной книгой, обогащает словарный запас, учится строить учебное высказывание, использовать знаково-символические средства.</w:t>
      </w:r>
    </w:p>
    <w:p w:rsidR="00B25FCD" w:rsidRPr="005D74D9" w:rsidRDefault="00B25FCD" w:rsidP="00B25FCD">
      <w:pPr>
        <w:pStyle w:val="ab"/>
        <w:spacing w:before="0" w:beforeAutospacing="0" w:after="0" w:afterAutospacing="0"/>
        <w:ind w:firstLine="360"/>
        <w:jc w:val="both"/>
        <w:rPr>
          <w:b/>
          <w:i/>
        </w:rPr>
      </w:pPr>
    </w:p>
    <w:p w:rsidR="00B25FCD" w:rsidRPr="005D74D9" w:rsidRDefault="00B25FCD" w:rsidP="00B25FCD">
      <w:pPr>
        <w:pStyle w:val="ab"/>
        <w:spacing w:before="0" w:beforeAutospacing="0" w:after="0" w:afterAutospacing="0"/>
        <w:ind w:firstLine="360"/>
        <w:jc w:val="center"/>
        <w:rPr>
          <w:b/>
          <w:i/>
        </w:rPr>
      </w:pPr>
      <w:r w:rsidRPr="005D74D9">
        <w:rPr>
          <w:b/>
          <w:i/>
        </w:rPr>
        <w:t xml:space="preserve">Значение предмета в общей системе </w:t>
      </w:r>
      <w:r>
        <w:rPr>
          <w:b/>
          <w:i/>
        </w:rPr>
        <w:t>коррекционно-развивающей работы</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w:t>
      </w:r>
      <w:r>
        <w:rPr>
          <w:rFonts w:ascii="Times New Roman" w:hAnsi="Times New Roman" w:cs="Times New Roman"/>
          <w:sz w:val="24"/>
          <w:szCs w:val="24"/>
        </w:rPr>
        <w:t>предмет «</w:t>
      </w:r>
      <w:r w:rsidRPr="005D74D9">
        <w:rPr>
          <w:rFonts w:ascii="Times New Roman" w:hAnsi="Times New Roman" w:cs="Times New Roman"/>
          <w:sz w:val="24"/>
          <w:szCs w:val="24"/>
        </w:rPr>
        <w:t>Русский язык</w:t>
      </w:r>
      <w:r>
        <w:rPr>
          <w:rFonts w:ascii="Times New Roman" w:hAnsi="Times New Roman" w:cs="Times New Roman"/>
          <w:sz w:val="24"/>
          <w:szCs w:val="24"/>
        </w:rPr>
        <w:t>»</w:t>
      </w:r>
      <w:r w:rsidRPr="005D74D9">
        <w:rPr>
          <w:rFonts w:ascii="Times New Roman" w:hAnsi="Times New Roman" w:cs="Times New Roman"/>
          <w:sz w:val="24"/>
          <w:szCs w:val="24"/>
        </w:rPr>
        <w:t>).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w:t>
      </w:r>
      <w:r>
        <w:rPr>
          <w:rFonts w:ascii="Times New Roman" w:hAnsi="Times New Roman" w:cs="Times New Roman"/>
          <w:sz w:val="24"/>
          <w:szCs w:val="24"/>
        </w:rPr>
        <w:t xml:space="preserve"> помогает </w:t>
      </w:r>
      <w:r w:rsidRPr="005D74D9">
        <w:rPr>
          <w:rFonts w:ascii="Times New Roman" w:hAnsi="Times New Roman" w:cs="Times New Roman"/>
          <w:sz w:val="24"/>
          <w:szCs w:val="24"/>
        </w:rPr>
        <w:t>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B25FCD" w:rsidRPr="005D74D9" w:rsidRDefault="00B25FCD" w:rsidP="00B25FCD">
      <w:pPr>
        <w:shd w:val="clear" w:color="auto" w:fill="FFFFFF"/>
        <w:ind w:firstLine="709"/>
        <w:jc w:val="both"/>
        <w:rPr>
          <w:rFonts w:ascii="Times New Roman" w:hAnsi="Times New Roman" w:cs="Times New Roman"/>
          <w:sz w:val="24"/>
          <w:szCs w:val="24"/>
        </w:rPr>
      </w:pPr>
      <w:r w:rsidRPr="005D74D9">
        <w:rPr>
          <w:rFonts w:ascii="Times New Roman" w:hAnsi="Times New Roman" w:cs="Times New Roman"/>
          <w:sz w:val="24"/>
          <w:szCs w:val="24"/>
        </w:rPr>
        <w:lastRenderedPageBreak/>
        <w:t xml:space="preserve">Кроме того изучение предмета «Литературное чтение» </w:t>
      </w:r>
      <w:r w:rsidRPr="005D74D9">
        <w:rPr>
          <w:rFonts w:ascii="Times New Roman" w:hAnsi="Times New Roman" w:cs="Times New Roman"/>
          <w:sz w:val="24"/>
          <w:szCs w:val="24"/>
          <w:shd w:val="clear" w:color="auto" w:fill="FFFFFF"/>
        </w:rPr>
        <w:t xml:space="preserve">способствует коррекции мыслительной деятельности. </w:t>
      </w:r>
      <w:r w:rsidRPr="005D74D9">
        <w:rPr>
          <w:rFonts w:ascii="Times New Roman" w:hAnsi="Times New Roman" w:cs="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w:t>
      </w:r>
      <w:r>
        <w:rPr>
          <w:rFonts w:ascii="Times New Roman" w:hAnsi="Times New Roman" w:cs="Times New Roman"/>
          <w:sz w:val="24"/>
          <w:szCs w:val="24"/>
        </w:rPr>
        <w:t>ях и чувствах), типичной для</w:t>
      </w:r>
      <w:r w:rsidRPr="005D74D9">
        <w:rPr>
          <w:rFonts w:ascii="Times New Roman" w:hAnsi="Times New Roman" w:cs="Times New Roman"/>
          <w:sz w:val="24"/>
          <w:szCs w:val="24"/>
        </w:rPr>
        <w:t xml:space="preserve"> младшего школьника с ЗПР.</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Предмет «Литературное чтение» связан с курсом коррекционно-развивающей области «Логопедические занятия», поскольку позволяет своевременно заметить признаки специфических нарушений чтения и совместно с логопедом работать над преодолением дислексии.</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Связь с курсом «Психокоррекционные занятия» заключается в общности понимания роли чтения для эмоционального развития ребенка, преодоления нарушений поведения. При усвоении программного материала по учебному предмету «Литературное чтение</w:t>
      </w:r>
      <w:r>
        <w:rPr>
          <w:rFonts w:ascii="Times New Roman" w:hAnsi="Times New Roman" w:cs="Times New Roman"/>
          <w:sz w:val="24"/>
          <w:szCs w:val="24"/>
        </w:rPr>
        <w:t xml:space="preserve">» </w:t>
      </w:r>
      <w:r w:rsidRPr="005D74D9">
        <w:rPr>
          <w:rFonts w:ascii="Times New Roman" w:hAnsi="Times New Roman" w:cs="Times New Roman"/>
          <w:sz w:val="24"/>
          <w:szCs w:val="24"/>
        </w:rPr>
        <w:t>учащиеся ов</w:t>
      </w:r>
      <w:r>
        <w:rPr>
          <w:rFonts w:ascii="Times New Roman" w:hAnsi="Times New Roman" w:cs="Times New Roman"/>
          <w:sz w:val="24"/>
          <w:szCs w:val="24"/>
        </w:rPr>
        <w:t>ладевают определенными умениями</w:t>
      </w:r>
      <w:r w:rsidRPr="005D74D9">
        <w:rPr>
          <w:rFonts w:ascii="Times New Roman" w:hAnsi="Times New Roman" w:cs="Times New Roman"/>
          <w:sz w:val="24"/>
          <w:szCs w:val="24"/>
        </w:rPr>
        <w:t xml:space="preserve">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B25FCD" w:rsidRPr="005D74D9" w:rsidRDefault="00B25FCD" w:rsidP="00B25FCD">
      <w:pPr>
        <w:ind w:firstLine="709"/>
        <w:jc w:val="both"/>
        <w:rPr>
          <w:rFonts w:ascii="Times New Roman" w:hAnsi="Times New Roman" w:cs="Times New Roman"/>
          <w:b/>
          <w:i/>
          <w:sz w:val="24"/>
          <w:szCs w:val="24"/>
        </w:rPr>
      </w:pPr>
    </w:p>
    <w:p w:rsidR="00B25FCD" w:rsidRPr="005D74D9" w:rsidRDefault="00B25FCD" w:rsidP="00B25FCD">
      <w:pPr>
        <w:ind w:firstLine="709"/>
        <w:jc w:val="center"/>
        <w:rPr>
          <w:rFonts w:ascii="Times New Roman" w:hAnsi="Times New Roman" w:cs="Times New Roman"/>
          <w:b/>
          <w:i/>
          <w:sz w:val="24"/>
          <w:szCs w:val="24"/>
        </w:rPr>
      </w:pPr>
      <w:r w:rsidRPr="005D74D9">
        <w:rPr>
          <w:rFonts w:ascii="Times New Roman" w:hAnsi="Times New Roman" w:cs="Times New Roman"/>
          <w:b/>
          <w:i/>
          <w:sz w:val="24"/>
          <w:szCs w:val="24"/>
        </w:rPr>
        <w:t>Место предмета в учебном плане</w:t>
      </w:r>
    </w:p>
    <w:p w:rsidR="00B25FCD" w:rsidRPr="005D74D9" w:rsidRDefault="00B25FCD" w:rsidP="00B25FCD">
      <w:pPr>
        <w:ind w:firstLine="709"/>
        <w:jc w:val="both"/>
        <w:rPr>
          <w:rFonts w:ascii="Times New Roman" w:hAnsi="Times New Roman"/>
          <w:sz w:val="24"/>
          <w:szCs w:val="24"/>
        </w:rPr>
      </w:pPr>
      <w:r>
        <w:rPr>
          <w:rFonts w:ascii="Times New Roman" w:hAnsi="Times New Roman" w:cs="Times New Roman"/>
          <w:sz w:val="24"/>
          <w:szCs w:val="24"/>
        </w:rPr>
        <w:t>Р</w:t>
      </w:r>
      <w:r w:rsidRPr="005D74D9">
        <w:rPr>
          <w:rFonts w:ascii="Times New Roman" w:hAnsi="Times New Roman" w:cs="Times New Roman"/>
          <w:sz w:val="24"/>
          <w:szCs w:val="24"/>
        </w:rPr>
        <w:t xml:space="preserve">абочая программа составлена </w:t>
      </w:r>
      <w:r>
        <w:rPr>
          <w:rFonts w:ascii="Times New Roman" w:hAnsi="Times New Roman" w:cs="Times New Roman"/>
          <w:sz w:val="24"/>
          <w:szCs w:val="24"/>
        </w:rPr>
        <w:t>на</w:t>
      </w:r>
      <w:r w:rsidRPr="005D74D9">
        <w:rPr>
          <w:rFonts w:ascii="Times New Roman" w:hAnsi="Times New Roman"/>
          <w:sz w:val="24"/>
          <w:szCs w:val="24"/>
        </w:rPr>
        <w:t xml:space="preserve"> 132 часа (по 4 часа в неделю при 33 учебных неделях)</w:t>
      </w:r>
      <w:r>
        <w:rPr>
          <w:rFonts w:ascii="Times New Roman" w:hAnsi="Times New Roman"/>
          <w:sz w:val="24"/>
          <w:szCs w:val="24"/>
        </w:rPr>
        <w:t xml:space="preserve"> в 1 дополнительном классе. П</w:t>
      </w:r>
      <w:r w:rsidRPr="005D74D9">
        <w:rPr>
          <w:rFonts w:ascii="Times New Roman" w:hAnsi="Times New Roman"/>
          <w:sz w:val="24"/>
          <w:szCs w:val="24"/>
        </w:rPr>
        <w:t xml:space="preserve">родолжительность уроков составляет 40 минут. При определении продолжительности </w:t>
      </w:r>
      <w:r>
        <w:rPr>
          <w:rFonts w:ascii="Times New Roman" w:hAnsi="Times New Roman"/>
          <w:sz w:val="24"/>
          <w:szCs w:val="24"/>
        </w:rPr>
        <w:t xml:space="preserve">уроков </w:t>
      </w:r>
      <w:r w:rsidRPr="005D74D9">
        <w:rPr>
          <w:rFonts w:ascii="Times New Roman" w:hAnsi="Times New Roman"/>
          <w:sz w:val="24"/>
          <w:szCs w:val="24"/>
        </w:rPr>
        <w:t>в 1 классе</w:t>
      </w:r>
      <w:r>
        <w:rPr>
          <w:rFonts w:ascii="Times New Roman" w:hAnsi="Times New Roman"/>
          <w:sz w:val="24"/>
          <w:szCs w:val="24"/>
        </w:rPr>
        <w:t xml:space="preserve"> используется ступенчатый</w:t>
      </w:r>
      <w:r w:rsidRPr="005D74D9">
        <w:rPr>
          <w:rFonts w:ascii="Times New Roman" w:hAnsi="Times New Roman"/>
          <w:sz w:val="24"/>
          <w:szCs w:val="24"/>
        </w:rPr>
        <w:t xml:space="preserve"> режим обучения: в первом полугодии (в сентябре, октябре </w:t>
      </w:r>
      <w:r>
        <w:rPr>
          <w:rFonts w:ascii="Times New Roman" w:hAnsi="Times New Roman"/>
          <w:sz w:val="24"/>
          <w:szCs w:val="24"/>
        </w:rPr>
        <w:t>-</w:t>
      </w:r>
      <w:r w:rsidRPr="005D74D9">
        <w:rPr>
          <w:rFonts w:ascii="Times New Roman" w:hAnsi="Times New Roman"/>
          <w:sz w:val="24"/>
          <w:szCs w:val="24"/>
        </w:rPr>
        <w:t xml:space="preserve"> по 3 урока в де</w:t>
      </w:r>
      <w:r>
        <w:rPr>
          <w:rFonts w:ascii="Times New Roman" w:hAnsi="Times New Roman"/>
          <w:sz w:val="24"/>
          <w:szCs w:val="24"/>
        </w:rPr>
        <w:t xml:space="preserve">нь по 35 минут каждый, в ноябре, </w:t>
      </w:r>
      <w:r w:rsidRPr="005D74D9">
        <w:rPr>
          <w:rFonts w:ascii="Times New Roman" w:hAnsi="Times New Roman"/>
          <w:sz w:val="24"/>
          <w:szCs w:val="24"/>
        </w:rPr>
        <w:t xml:space="preserve">декабре </w:t>
      </w:r>
      <w:r>
        <w:rPr>
          <w:rFonts w:ascii="Times New Roman" w:hAnsi="Times New Roman"/>
          <w:sz w:val="24"/>
          <w:szCs w:val="24"/>
        </w:rPr>
        <w:t>-</w:t>
      </w:r>
      <w:r w:rsidRPr="005D74D9">
        <w:rPr>
          <w:rFonts w:ascii="Times New Roman" w:hAnsi="Times New Roman"/>
          <w:sz w:val="24"/>
          <w:szCs w:val="24"/>
        </w:rPr>
        <w:t xml:space="preserve"> по 4 у</w:t>
      </w:r>
      <w:r>
        <w:rPr>
          <w:rFonts w:ascii="Times New Roman" w:hAnsi="Times New Roman"/>
          <w:sz w:val="24"/>
          <w:szCs w:val="24"/>
        </w:rPr>
        <w:t>рока по 35 минут каждый; январь, май -</w:t>
      </w:r>
      <w:r w:rsidRPr="005D74D9">
        <w:rPr>
          <w:rFonts w:ascii="Times New Roman" w:hAnsi="Times New Roman"/>
          <w:sz w:val="24"/>
          <w:szCs w:val="24"/>
        </w:rPr>
        <w:t xml:space="preserve"> по 4 урока по 40 минут каждый). </w:t>
      </w:r>
      <w:r>
        <w:rPr>
          <w:rFonts w:ascii="Times New Roman" w:hAnsi="Times New Roman"/>
          <w:sz w:val="24"/>
          <w:szCs w:val="24"/>
        </w:rPr>
        <w:t xml:space="preserve">И </w:t>
      </w:r>
      <w:r w:rsidRPr="00916431">
        <w:rPr>
          <w:rFonts w:ascii="Times New Roman" w:hAnsi="Times New Roman"/>
          <w:sz w:val="24"/>
          <w:szCs w:val="24"/>
        </w:rPr>
        <w:t xml:space="preserve">132 часа (по 4 часа в неделю при </w:t>
      </w:r>
      <w:r>
        <w:rPr>
          <w:rFonts w:ascii="Times New Roman" w:hAnsi="Times New Roman"/>
          <w:sz w:val="24"/>
          <w:szCs w:val="24"/>
        </w:rPr>
        <w:t>33 учебных неделях) в 1 классе.</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Количество часов, отводимых на изучение учебного предмета «Литературное чтение» может корректироваться в рамках предметной области «Филология» с учётом психофизических особенностей обучающихся.</w:t>
      </w:r>
    </w:p>
    <w:p w:rsidR="00B25FCD" w:rsidRPr="005D74D9" w:rsidRDefault="00B25FCD" w:rsidP="00B25FCD">
      <w:pPr>
        <w:ind w:firstLine="709"/>
        <w:jc w:val="both"/>
        <w:rPr>
          <w:rFonts w:ascii="Times New Roman" w:hAnsi="Times New Roman" w:cs="Times New Roman"/>
          <w:b/>
          <w:i/>
          <w:sz w:val="24"/>
          <w:szCs w:val="24"/>
        </w:rPr>
      </w:pPr>
    </w:p>
    <w:p w:rsidR="00B25FCD" w:rsidRPr="005D74D9" w:rsidRDefault="00B25FCD" w:rsidP="00B25FCD">
      <w:pPr>
        <w:ind w:firstLine="709"/>
        <w:jc w:val="center"/>
        <w:rPr>
          <w:rFonts w:ascii="Times New Roman" w:hAnsi="Times New Roman"/>
          <w:b/>
          <w:sz w:val="24"/>
          <w:szCs w:val="24"/>
        </w:rPr>
      </w:pPr>
      <w:r w:rsidRPr="005D74D9">
        <w:rPr>
          <w:rFonts w:ascii="Times New Roman" w:hAnsi="Times New Roman"/>
          <w:b/>
          <w:sz w:val="24"/>
          <w:szCs w:val="24"/>
        </w:rPr>
        <w:t xml:space="preserve">ОСНОВНОЕ СОДЕРЖАНИЕ УЧЕБНОГО ПРЕДМЕТА </w:t>
      </w: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sz w:val="24"/>
          <w:szCs w:val="24"/>
        </w:rPr>
        <w:t>В соответствии с направлениями изучение предмета «Литературное чтение» в 1 классе включает следующие разделы:</w:t>
      </w:r>
    </w:p>
    <w:p w:rsidR="00B25FCD" w:rsidRPr="005D74D9" w:rsidRDefault="00B25FCD" w:rsidP="00B25FCD">
      <w:pPr>
        <w:ind w:firstLine="709"/>
        <w:jc w:val="both"/>
        <w:rPr>
          <w:rFonts w:ascii="Times New Roman" w:hAnsi="Times New Roman" w:cs="Times New Roman"/>
          <w:sz w:val="24"/>
          <w:szCs w:val="24"/>
        </w:rPr>
      </w:pPr>
      <w:r w:rsidRPr="00BD19EA">
        <w:rPr>
          <w:rFonts w:ascii="Times New Roman" w:hAnsi="Times New Roman" w:cs="Times New Roman"/>
          <w:b/>
          <w:bCs/>
          <w:sz w:val="24"/>
          <w:szCs w:val="24"/>
        </w:rPr>
        <w:t xml:space="preserve">Аудирование (слушание). </w:t>
      </w:r>
      <w:r w:rsidRPr="00BD19EA">
        <w:rPr>
          <w:rFonts w:ascii="Times New Roman" w:hAnsi="Times New Roman" w:cs="Times New Roman"/>
          <w:sz w:val="24"/>
          <w:szCs w:val="24"/>
        </w:rPr>
        <w:t>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B25FCD" w:rsidRPr="005D74D9" w:rsidRDefault="00B25FCD" w:rsidP="00B25FCD">
      <w:pPr>
        <w:pStyle w:val="Default"/>
        <w:ind w:firstLine="709"/>
        <w:jc w:val="both"/>
      </w:pPr>
      <w:r w:rsidRPr="005D74D9">
        <w:rPr>
          <w:b/>
          <w:bCs/>
        </w:rPr>
        <w:t xml:space="preserve">Чтение вслух. </w:t>
      </w:r>
      <w:r w:rsidRPr="005D74D9">
        <w:t xml:space="preserve">Постепенный переход от слогового к плавному осмысленному правильному чтению целыми словами вслух. </w:t>
      </w:r>
    </w:p>
    <w:p w:rsidR="00B25FCD" w:rsidRPr="005D74D9" w:rsidRDefault="00B25FCD" w:rsidP="00B25FCD">
      <w:pPr>
        <w:pStyle w:val="Default"/>
        <w:ind w:firstLine="709"/>
        <w:jc w:val="both"/>
      </w:pPr>
      <w:r w:rsidRPr="005D74D9">
        <w:rPr>
          <w:b/>
          <w:bCs/>
          <w:iCs/>
        </w:rPr>
        <w:t xml:space="preserve">Говорение (культура речевого общения). </w:t>
      </w:r>
      <w:r w:rsidRPr="005D74D9">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rsidR="00B25FCD" w:rsidRPr="005D74D9" w:rsidRDefault="00B25FCD" w:rsidP="00B25FCD">
      <w:pPr>
        <w:pStyle w:val="Default"/>
        <w:ind w:firstLine="709"/>
        <w:jc w:val="both"/>
      </w:pPr>
      <w:r w:rsidRPr="005D74D9">
        <w:rPr>
          <w:b/>
          <w:bCs/>
          <w:iCs/>
        </w:rPr>
        <w:t xml:space="preserve">Круг детского чтения. </w:t>
      </w:r>
      <w:r w:rsidRPr="005D74D9">
        <w:t>Произведения устного народного творчества. Произведения</w:t>
      </w:r>
      <w:r>
        <w:t xml:space="preserve"> классиков детской литературы, </w:t>
      </w:r>
      <w:r w:rsidRPr="005D74D9">
        <w:t>доступные для восприятия младших школьников с</w:t>
      </w:r>
      <w:r>
        <w:t xml:space="preserve"> ЗПР</w:t>
      </w:r>
      <w:r w:rsidRPr="005D74D9">
        <w:t>.</w:t>
      </w:r>
    </w:p>
    <w:p w:rsidR="00B25FCD" w:rsidRPr="005D74D9" w:rsidRDefault="00B25FCD" w:rsidP="00B25FCD">
      <w:pPr>
        <w:pStyle w:val="Default"/>
        <w:ind w:firstLine="709"/>
        <w:jc w:val="both"/>
      </w:pPr>
      <w:r w:rsidRPr="005D74D9">
        <w:rPr>
          <w:b/>
          <w:bCs/>
          <w:iCs/>
        </w:rPr>
        <w:t xml:space="preserve">Литературоведческая пропедевтика (практическое освоение). </w:t>
      </w:r>
      <w:r w:rsidRPr="005D74D9">
        <w:t xml:space="preserve">Прозаическая и стихотворная речь. Малые фольклорные формы (колыбельные песни, потешки, загадки). Сказки. </w:t>
      </w:r>
    </w:p>
    <w:p w:rsidR="00B25FCD" w:rsidRPr="005D74D9" w:rsidRDefault="00B25FCD" w:rsidP="00B25FCD">
      <w:pPr>
        <w:pStyle w:val="Default"/>
        <w:ind w:firstLine="709"/>
        <w:jc w:val="both"/>
      </w:pPr>
      <w:r w:rsidRPr="005D74D9">
        <w:rPr>
          <w:b/>
          <w:bCs/>
          <w:iCs/>
        </w:rPr>
        <w:t xml:space="preserve">Творческая деятельность обучающихся (на основе литературных произведений). </w:t>
      </w:r>
      <w:r w:rsidRPr="005D74D9">
        <w:t>Интерпретация текста литературного произведения в творческой деятельности учащихся: инсценирование, установление последовательности событий; создание собственного текста по серии иллюстраций к произведению или на основе личного опыта.</w:t>
      </w:r>
    </w:p>
    <w:p w:rsidR="00B25FCD" w:rsidRDefault="00B25FCD" w:rsidP="00B25FCD">
      <w:pPr>
        <w:jc w:val="center"/>
        <w:rPr>
          <w:rFonts w:ascii="Times New Roman" w:hAnsi="Times New Roman"/>
          <w:b/>
          <w:sz w:val="24"/>
          <w:szCs w:val="24"/>
        </w:rPr>
      </w:pPr>
    </w:p>
    <w:p w:rsidR="00B25FCD" w:rsidRDefault="00B25FCD" w:rsidP="00B25FCD">
      <w:pPr>
        <w:jc w:val="center"/>
        <w:rPr>
          <w:rFonts w:ascii="Times New Roman" w:hAnsi="Times New Roman"/>
          <w:b/>
          <w:sz w:val="24"/>
          <w:szCs w:val="24"/>
        </w:rPr>
      </w:pPr>
      <w:r w:rsidRPr="005D74D9">
        <w:rPr>
          <w:rFonts w:ascii="Times New Roman" w:hAnsi="Times New Roman"/>
          <w:b/>
          <w:sz w:val="24"/>
          <w:szCs w:val="24"/>
        </w:rPr>
        <w:lastRenderedPageBreak/>
        <w:t xml:space="preserve">ТЕМАТИЧЕСКОЕ ПЛАНИРОВАНИЕ </w:t>
      </w:r>
    </w:p>
    <w:p w:rsidR="00B25FCD" w:rsidRPr="005D74D9" w:rsidRDefault="00B25FCD" w:rsidP="00B25FCD">
      <w:pPr>
        <w:jc w:val="center"/>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20"/>
        <w:gridCol w:w="2552"/>
        <w:gridCol w:w="4242"/>
      </w:tblGrid>
      <w:tr w:rsidR="00B25FCD" w:rsidRPr="005D74D9" w:rsidTr="00B25FCD">
        <w:tc>
          <w:tcPr>
            <w:tcW w:w="675"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w:t>
            </w:r>
          </w:p>
        </w:tc>
        <w:tc>
          <w:tcPr>
            <w:tcW w:w="2420"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Раздел</w:t>
            </w:r>
          </w:p>
        </w:tc>
        <w:tc>
          <w:tcPr>
            <w:tcW w:w="2552"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Примерные темы занятий</w:t>
            </w:r>
          </w:p>
        </w:tc>
        <w:tc>
          <w:tcPr>
            <w:tcW w:w="4242"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Примерное содержание занятий</w:t>
            </w:r>
          </w:p>
        </w:tc>
      </w:tr>
      <w:tr w:rsidR="00B25FCD" w:rsidRPr="005D74D9" w:rsidTr="00B25FCD">
        <w:tc>
          <w:tcPr>
            <w:tcW w:w="9889"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1 четверть</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1</w:t>
            </w:r>
          </w:p>
        </w:tc>
        <w:tc>
          <w:tcPr>
            <w:tcW w:w="2420" w:type="dxa"/>
          </w:tcPr>
          <w:p w:rsidR="00B25FCD" w:rsidRPr="00B25FCD" w:rsidRDefault="00B25FCD" w:rsidP="00B25FCD">
            <w:pPr>
              <w:spacing w:before="100" w:beforeAutospacing="1" w:after="100" w:afterAutospacing="1"/>
              <w:jc w:val="both"/>
              <w:rPr>
                <w:rFonts w:ascii="Times New Roman" w:hAnsi="Times New Roman"/>
                <w:bCs/>
                <w:iCs/>
                <w:sz w:val="24"/>
                <w:szCs w:val="24"/>
              </w:rPr>
            </w:pPr>
            <w:r w:rsidRPr="00B25FCD">
              <w:rPr>
                <w:rFonts w:ascii="Times New Roman" w:hAnsi="Times New Roman"/>
                <w:bCs/>
                <w:iCs/>
                <w:sz w:val="24"/>
                <w:szCs w:val="24"/>
              </w:rPr>
              <w:t>Подготовительный этап.</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bCs/>
                <w:iCs/>
                <w:sz w:val="24"/>
                <w:szCs w:val="24"/>
              </w:rPr>
              <w:t xml:space="preserve">Литературоведческая пропедевтика. </w:t>
            </w:r>
            <w:r w:rsidRPr="00B25FCD">
              <w:rPr>
                <w:rFonts w:ascii="Times New Roman" w:hAnsi="Times New Roman"/>
                <w:bCs/>
                <w:sz w:val="24"/>
                <w:szCs w:val="24"/>
              </w:rPr>
              <w:t xml:space="preserve">Аудирование. </w:t>
            </w:r>
            <w:r w:rsidRPr="00B25FCD">
              <w:rPr>
                <w:rFonts w:ascii="Times New Roman" w:hAnsi="Times New Roman"/>
                <w:bCs/>
                <w:iCs/>
                <w:sz w:val="24"/>
                <w:szCs w:val="24"/>
              </w:rPr>
              <w:t>Говорение.</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(15 часов)</w:t>
            </w:r>
          </w:p>
        </w:tc>
        <w:tc>
          <w:tcPr>
            <w:tcW w:w="2552" w:type="dxa"/>
          </w:tcPr>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Ознакомление школьников с доступными по содержанию произведениями.</w:t>
            </w:r>
          </w:p>
          <w:p w:rsidR="00B25FCD" w:rsidRPr="00B25FCD" w:rsidRDefault="00B25FCD" w:rsidP="00B25FCD">
            <w:pPr>
              <w:spacing w:before="100" w:beforeAutospacing="1" w:after="100" w:afterAutospacing="1"/>
              <w:rPr>
                <w:rFonts w:ascii="Times New Roman" w:hAnsi="Times New Roman"/>
                <w:sz w:val="24"/>
                <w:szCs w:val="24"/>
              </w:rPr>
            </w:pPr>
          </w:p>
        </w:tc>
        <w:tc>
          <w:tcPr>
            <w:tcW w:w="4242" w:type="dxa"/>
          </w:tcPr>
          <w:p w:rsidR="00B25FCD" w:rsidRPr="00B25FCD" w:rsidRDefault="00B25FCD" w:rsidP="00B25FCD">
            <w:pPr>
              <w:pStyle w:val="Style59"/>
              <w:widowControl/>
              <w:spacing w:before="100" w:beforeAutospacing="1" w:after="100" w:afterAutospacing="1"/>
              <w:rPr>
                <w:rStyle w:val="FontStyle97"/>
                <w:sz w:val="24"/>
                <w:szCs w:val="24"/>
              </w:rPr>
            </w:pPr>
            <w:r w:rsidRPr="00B25FCD">
              <w:rPr>
                <w:rStyle w:val="FontStyle97"/>
                <w:sz w:val="24"/>
                <w:szCs w:val="24"/>
              </w:rPr>
              <w:t xml:space="preserve">Слушание небольших сказок, загадок, стихотворений, рассказов. </w:t>
            </w:r>
          </w:p>
          <w:p w:rsidR="00B25FCD" w:rsidRPr="00B25FCD" w:rsidRDefault="00B25FCD" w:rsidP="00B25FCD">
            <w:pPr>
              <w:pStyle w:val="Style59"/>
              <w:widowControl/>
              <w:spacing w:before="100" w:beforeAutospacing="1" w:after="100" w:afterAutospacing="1"/>
              <w:rPr>
                <w:rStyle w:val="FontStyle97"/>
                <w:sz w:val="24"/>
                <w:szCs w:val="24"/>
              </w:rPr>
            </w:pPr>
            <w:r w:rsidRPr="00B25FCD">
              <w:rPr>
                <w:rStyle w:val="FontStyle97"/>
                <w:sz w:val="24"/>
                <w:szCs w:val="24"/>
              </w:rPr>
              <w:t xml:space="preserve">Обучение ответам на вопросы по содержанию услышанного произведения. </w:t>
            </w:r>
          </w:p>
          <w:p w:rsidR="00B25FCD" w:rsidRPr="00B25FCD" w:rsidRDefault="00B25FCD" w:rsidP="00B25FCD">
            <w:pPr>
              <w:pStyle w:val="Style59"/>
              <w:widowControl/>
              <w:spacing w:before="100" w:beforeAutospacing="1" w:after="100" w:afterAutospacing="1"/>
              <w:rPr>
                <w:rStyle w:val="FontStyle97"/>
                <w:sz w:val="24"/>
                <w:szCs w:val="24"/>
              </w:rPr>
            </w:pPr>
            <w:r w:rsidRPr="00B25FCD">
              <w:rPr>
                <w:rStyle w:val="FontStyle97"/>
                <w:sz w:val="24"/>
                <w:szCs w:val="24"/>
              </w:rPr>
              <w:t>Устные высказывания на основе прослушанных текстов, сюжетных картинок, мультфильмов, диафильмов, наблюдений во время экскурсий и т. п.</w:t>
            </w:r>
          </w:p>
          <w:p w:rsidR="00B25FCD" w:rsidRPr="00B25FCD" w:rsidRDefault="00B25FCD" w:rsidP="00B25FCD">
            <w:pPr>
              <w:pStyle w:val="Style59"/>
              <w:widowControl/>
              <w:spacing w:before="100" w:beforeAutospacing="1" w:after="100" w:afterAutospacing="1"/>
              <w:rPr>
                <w:rStyle w:val="FontStyle97"/>
                <w:sz w:val="24"/>
                <w:szCs w:val="24"/>
              </w:rPr>
            </w:pPr>
            <w:r w:rsidRPr="00B25FCD">
              <w:rPr>
                <w:rStyle w:val="FontStyle97"/>
                <w:sz w:val="24"/>
                <w:szCs w:val="24"/>
              </w:rPr>
              <w:t xml:space="preserve">Практическое определение в текстах начала, окончания, основного содержания. </w:t>
            </w:r>
          </w:p>
          <w:p w:rsidR="00B25FCD" w:rsidRPr="00B25FCD" w:rsidRDefault="00B25FCD" w:rsidP="00B25FCD">
            <w:pPr>
              <w:pStyle w:val="Style59"/>
              <w:widowControl/>
              <w:spacing w:before="100" w:beforeAutospacing="1" w:after="100" w:afterAutospacing="1"/>
              <w:rPr>
                <w:rStyle w:val="FontStyle97"/>
                <w:sz w:val="24"/>
                <w:szCs w:val="24"/>
              </w:rPr>
            </w:pPr>
            <w:r w:rsidRPr="00B25FCD">
              <w:rPr>
                <w:rStyle w:val="FontStyle97"/>
                <w:sz w:val="24"/>
                <w:szCs w:val="24"/>
              </w:rPr>
              <w:t>Обучение заучиванию и декламации стихотворений.</w:t>
            </w:r>
          </w:p>
          <w:p w:rsidR="00B25FCD" w:rsidRPr="00B25FCD" w:rsidRDefault="00B25FCD" w:rsidP="00B25FCD">
            <w:pPr>
              <w:pStyle w:val="Style59"/>
              <w:widowControl/>
              <w:spacing w:before="100" w:beforeAutospacing="1" w:after="100" w:afterAutospacing="1"/>
              <w:rPr>
                <w:rStyle w:val="FontStyle97"/>
                <w:sz w:val="24"/>
                <w:szCs w:val="24"/>
              </w:rPr>
            </w:pPr>
            <w:r w:rsidRPr="00B25FCD">
              <w:rPr>
                <w:rStyle w:val="FontStyle97"/>
                <w:sz w:val="24"/>
                <w:szCs w:val="24"/>
              </w:rPr>
              <w:t>Знакомство с особенностями устной речи: правильное произношение, громкость, темп, владение ими при ответах на вопросы.</w:t>
            </w:r>
          </w:p>
          <w:p w:rsidR="00B25FCD" w:rsidRPr="00B25FCD" w:rsidRDefault="00B25FCD" w:rsidP="00B25FCD">
            <w:pPr>
              <w:pStyle w:val="Style59"/>
              <w:widowControl/>
              <w:spacing w:before="100" w:beforeAutospacing="1" w:after="100" w:afterAutospacing="1"/>
            </w:pPr>
            <w:r w:rsidRPr="00B25FCD">
              <w:rPr>
                <w:rStyle w:val="FontStyle97"/>
                <w:sz w:val="24"/>
                <w:szCs w:val="24"/>
              </w:rPr>
              <w:t>Знакомство с доступными книгами (в чтении учителя, ответы на вопросы, о ком или о чем рассказывается в этих книгах).</w:t>
            </w:r>
          </w:p>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Передача содержания текста по вопросам. Знакомство с произведениями устного народного творчества и детской литературой.</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p>
        </w:tc>
        <w:tc>
          <w:tcPr>
            <w:tcW w:w="242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Знакомство с учебником. Аудирование. Говорение.</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(17 часов)</w:t>
            </w:r>
          </w:p>
        </w:tc>
        <w:tc>
          <w:tcPr>
            <w:tcW w:w="2552" w:type="dxa"/>
          </w:tcPr>
          <w:p w:rsidR="00B25FCD" w:rsidRPr="00B25FCD" w:rsidRDefault="00B25FCD" w:rsidP="00B25FCD">
            <w:pPr>
              <w:spacing w:before="100" w:beforeAutospacing="1" w:after="100" w:afterAutospacing="1"/>
              <w:jc w:val="both"/>
              <w:rPr>
                <w:rFonts w:ascii="Times New Roman" w:hAnsi="Times New Roman"/>
                <w:sz w:val="24"/>
                <w:szCs w:val="24"/>
              </w:rPr>
            </w:pPr>
            <w:r>
              <w:rPr>
                <w:rStyle w:val="FontStyle97"/>
                <w:sz w:val="24"/>
                <w:szCs w:val="24"/>
              </w:rPr>
              <w:t>Практи</w:t>
            </w:r>
            <w:r w:rsidRPr="005D74D9">
              <w:rPr>
                <w:rStyle w:val="FontStyle97"/>
                <w:sz w:val="24"/>
                <w:szCs w:val="24"/>
              </w:rPr>
              <w:t xml:space="preserve">ческое ознакомление с предложением. Слова </w:t>
            </w:r>
            <w:r>
              <w:rPr>
                <w:rStyle w:val="FontStyle97"/>
                <w:sz w:val="24"/>
                <w:szCs w:val="24"/>
              </w:rPr>
              <w:t>в предло</w:t>
            </w:r>
            <w:r w:rsidRPr="005D74D9">
              <w:rPr>
                <w:rStyle w:val="FontStyle97"/>
                <w:sz w:val="24"/>
                <w:szCs w:val="24"/>
              </w:rPr>
              <w:t>жениях.</w:t>
            </w:r>
          </w:p>
        </w:tc>
        <w:tc>
          <w:tcPr>
            <w:tcW w:w="4242"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Знакомство с предложением. </w:t>
            </w:r>
          </w:p>
          <w:p w:rsidR="00B25FCD" w:rsidRPr="00B25FCD" w:rsidRDefault="00B25FCD" w:rsidP="00B25FCD">
            <w:pPr>
              <w:pStyle w:val="Style59"/>
              <w:widowControl/>
              <w:spacing w:before="100" w:beforeAutospacing="1" w:after="100" w:afterAutospacing="1"/>
              <w:jc w:val="both"/>
              <w:rPr>
                <w:rStyle w:val="FontStyle97"/>
                <w:sz w:val="24"/>
                <w:szCs w:val="24"/>
              </w:rPr>
            </w:pPr>
            <w:r w:rsidRPr="00B25FCD">
              <w:t xml:space="preserve">Выделение отдельных предложений из рассказа учителя. Выделение слова из предложения. Изменение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Слушание коротких рассказов учителя, краткие и развернутые ответы на вопросы по содержанию прослушанного текста. </w:t>
            </w:r>
            <w:r w:rsidRPr="00B25FCD">
              <w:rPr>
                <w:rStyle w:val="FontStyle97"/>
                <w:sz w:val="24"/>
                <w:szCs w:val="24"/>
              </w:rPr>
              <w:t xml:space="preserve">Устные высказывания на основе </w:t>
            </w:r>
            <w:r w:rsidRPr="00B25FCD">
              <w:rPr>
                <w:rStyle w:val="FontStyle97"/>
                <w:sz w:val="24"/>
                <w:szCs w:val="24"/>
              </w:rPr>
              <w:lastRenderedPageBreak/>
              <w:t>прослушанных текстов, сюжетных картинок, мультфильмов, диафильмов, наблюдений во время экскурсий и т. п.</w:t>
            </w:r>
          </w:p>
          <w:p w:rsidR="00B25FCD" w:rsidRPr="00B25FCD" w:rsidRDefault="00B25FCD" w:rsidP="00B25FCD">
            <w:pPr>
              <w:pStyle w:val="Style59"/>
              <w:widowControl/>
              <w:spacing w:before="100" w:beforeAutospacing="1" w:after="100" w:afterAutospacing="1"/>
              <w:jc w:val="both"/>
              <w:rPr>
                <w:rStyle w:val="FontStyle97"/>
                <w:sz w:val="24"/>
                <w:szCs w:val="24"/>
              </w:rPr>
            </w:pPr>
            <w:r w:rsidRPr="00B25FCD">
              <w:rPr>
                <w:rStyle w:val="FontStyle97"/>
                <w:sz w:val="24"/>
                <w:szCs w:val="24"/>
              </w:rPr>
              <w:t xml:space="preserve">Практическое определение в текстах начала, окончания, основного содержания. </w:t>
            </w:r>
          </w:p>
          <w:p w:rsidR="00B25FCD" w:rsidRPr="00B25FCD" w:rsidRDefault="00B25FCD" w:rsidP="00B25FCD">
            <w:pPr>
              <w:pStyle w:val="Style59"/>
              <w:widowControl/>
              <w:spacing w:before="100" w:beforeAutospacing="1" w:after="100" w:afterAutospacing="1"/>
              <w:jc w:val="both"/>
            </w:pPr>
            <w:r w:rsidRPr="00B25FCD">
              <w:rPr>
                <w:rStyle w:val="FontStyle97"/>
                <w:sz w:val="24"/>
                <w:szCs w:val="24"/>
              </w:rPr>
              <w:t>Обучение заучиванию и декламации стихотворений.</w:t>
            </w:r>
          </w:p>
        </w:tc>
      </w:tr>
      <w:tr w:rsidR="00B25FCD" w:rsidRPr="005D74D9" w:rsidTr="00B25FCD">
        <w:tc>
          <w:tcPr>
            <w:tcW w:w="9889"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lastRenderedPageBreak/>
              <w:t>2 четверть</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2</w:t>
            </w:r>
          </w:p>
        </w:tc>
        <w:tc>
          <w:tcPr>
            <w:tcW w:w="2420" w:type="dxa"/>
          </w:tcPr>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Подготовительный этап.</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Практическое ознакомление с предложением и словом в предложении.</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Слоги в словах.</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 xml:space="preserve">Звуки речи. </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(8 часов)</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Букварный период.</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Звуки и буквы.</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Звуковой анализ слова с опорой на схему.</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(16 часов)</w:t>
            </w:r>
          </w:p>
        </w:tc>
        <w:tc>
          <w:tcPr>
            <w:tcW w:w="2552" w:type="dxa"/>
          </w:tcPr>
          <w:p w:rsidR="00B25FCD" w:rsidRPr="00B25FCD" w:rsidRDefault="00B25FCD" w:rsidP="00B25FCD">
            <w:pPr>
              <w:pStyle w:val="ParagraphStyle"/>
              <w:spacing w:before="100" w:beforeAutospacing="1" w:after="100" w:afterAutospacing="1"/>
              <w:rPr>
                <w:rFonts w:ascii="Times New Roman" w:hAnsi="Times New Roman"/>
                <w:bCs/>
              </w:rPr>
            </w:pPr>
            <w:r w:rsidRPr="00B25FCD">
              <w:rPr>
                <w:rFonts w:ascii="Times New Roman" w:hAnsi="Times New Roman"/>
                <w:bCs/>
              </w:rPr>
              <w:lastRenderedPageBreak/>
              <w:t xml:space="preserve">Слово и предложение. </w:t>
            </w:r>
          </w:p>
          <w:p w:rsidR="00B25FCD" w:rsidRPr="00B25FCD" w:rsidRDefault="00B25FCD" w:rsidP="00B25FCD">
            <w:pPr>
              <w:pStyle w:val="ParagraphStyle"/>
              <w:spacing w:before="100" w:beforeAutospacing="1" w:after="100" w:afterAutospacing="1"/>
              <w:rPr>
                <w:rFonts w:ascii="Times New Roman" w:hAnsi="Times New Roman"/>
                <w:bCs/>
              </w:rPr>
            </w:pPr>
          </w:p>
          <w:p w:rsidR="00B25FCD" w:rsidRPr="00B25FCD" w:rsidRDefault="00B25FCD" w:rsidP="00B25FCD">
            <w:pPr>
              <w:pStyle w:val="ParagraphStyle"/>
              <w:spacing w:before="100" w:beforeAutospacing="1" w:after="100" w:afterAutospacing="1"/>
              <w:rPr>
                <w:rFonts w:ascii="Times New Roman" w:hAnsi="Times New Roman"/>
                <w:bCs/>
              </w:rPr>
            </w:pPr>
          </w:p>
          <w:p w:rsidR="00B25FCD" w:rsidRPr="00B25FCD" w:rsidRDefault="00B25FCD" w:rsidP="00B25FCD">
            <w:pPr>
              <w:pStyle w:val="ParagraphStyle"/>
              <w:spacing w:before="100" w:beforeAutospacing="1" w:after="100" w:afterAutospacing="1"/>
              <w:rPr>
                <w:rFonts w:ascii="Times New Roman" w:hAnsi="Times New Roman"/>
                <w:bCs/>
              </w:rPr>
            </w:pPr>
          </w:p>
          <w:p w:rsidR="00B25FCD" w:rsidRPr="00B25FCD" w:rsidRDefault="00B25FCD" w:rsidP="00B25FCD">
            <w:pPr>
              <w:pStyle w:val="ParagraphStyle"/>
              <w:spacing w:before="100" w:beforeAutospacing="1" w:after="100" w:afterAutospacing="1"/>
              <w:rPr>
                <w:rFonts w:ascii="Times New Roman" w:hAnsi="Times New Roman"/>
                <w:bCs/>
              </w:rPr>
            </w:pPr>
          </w:p>
          <w:p w:rsidR="00B25FCD" w:rsidRPr="00B25FCD" w:rsidRDefault="00B25FCD" w:rsidP="00B25FCD">
            <w:pPr>
              <w:pStyle w:val="ParagraphStyle"/>
              <w:spacing w:before="100" w:beforeAutospacing="1" w:after="100" w:afterAutospacing="1"/>
              <w:rPr>
                <w:rFonts w:ascii="Times New Roman" w:hAnsi="Times New Roman"/>
                <w:bCs/>
              </w:rPr>
            </w:pPr>
          </w:p>
          <w:p w:rsidR="00B25FCD" w:rsidRPr="00B25FCD" w:rsidRDefault="00B25FCD" w:rsidP="00B25FCD">
            <w:pPr>
              <w:pStyle w:val="ParagraphStyle"/>
              <w:spacing w:before="100" w:beforeAutospacing="1" w:after="100" w:afterAutospacing="1"/>
              <w:rPr>
                <w:rFonts w:ascii="Times New Roman" w:hAnsi="Times New Roman"/>
                <w:b/>
                <w:bCs/>
              </w:rPr>
            </w:pPr>
            <w:r w:rsidRPr="00B25FCD">
              <w:rPr>
                <w:rFonts w:ascii="Times New Roman" w:hAnsi="Times New Roman"/>
                <w:bCs/>
              </w:rPr>
              <w:t>Слово и слог.</w:t>
            </w:r>
          </w:p>
          <w:p w:rsidR="00B25FCD" w:rsidRPr="00B25FCD" w:rsidRDefault="00B25FCD" w:rsidP="00B25FCD">
            <w:pPr>
              <w:pStyle w:val="ParagraphStyle"/>
              <w:spacing w:before="100" w:beforeAutospacing="1" w:after="100" w:afterAutospacing="1"/>
              <w:rPr>
                <w:rFonts w:ascii="Times New Roman" w:hAnsi="Times New Roman"/>
              </w:rPr>
            </w:pPr>
          </w:p>
          <w:p w:rsidR="00B25FCD" w:rsidRPr="00B25FCD" w:rsidRDefault="00B25FCD" w:rsidP="00B25FCD">
            <w:pPr>
              <w:pStyle w:val="ParagraphStyle"/>
              <w:spacing w:before="100" w:beforeAutospacing="1" w:after="100" w:afterAutospacing="1"/>
              <w:rPr>
                <w:rFonts w:ascii="Times New Roman" w:hAnsi="Times New Roman"/>
              </w:rPr>
            </w:pPr>
          </w:p>
          <w:p w:rsidR="00B25FCD" w:rsidRPr="00B25FCD" w:rsidRDefault="00B25FCD" w:rsidP="00B25FCD">
            <w:pPr>
              <w:pStyle w:val="ParagraphStyle"/>
              <w:spacing w:before="100" w:beforeAutospacing="1" w:after="100" w:afterAutospacing="1"/>
              <w:rPr>
                <w:rFonts w:ascii="Times New Roman" w:hAnsi="Times New Roman"/>
              </w:rPr>
            </w:pP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Гласные и согласные звуки.</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Гласные звуки и буквы </w:t>
            </w:r>
            <w:r w:rsidRPr="00B25FCD">
              <w:rPr>
                <w:rFonts w:ascii="Times New Roman" w:hAnsi="Times New Roman"/>
                <w:i/>
                <w:sz w:val="24"/>
                <w:szCs w:val="24"/>
              </w:rPr>
              <w:t>а, А, о, О, У, ы, и, И.</w:t>
            </w: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Согласные звуки и буквы </w:t>
            </w:r>
            <w:r w:rsidRPr="00B25FCD">
              <w:rPr>
                <w:rFonts w:ascii="Times New Roman" w:hAnsi="Times New Roman"/>
                <w:i/>
                <w:sz w:val="24"/>
                <w:szCs w:val="24"/>
              </w:rPr>
              <w:t>н, Н, с, С, к</w:t>
            </w:r>
            <w:r w:rsidRPr="00B25FCD">
              <w:rPr>
                <w:rFonts w:ascii="Times New Roman" w:hAnsi="Times New Roman"/>
                <w:sz w:val="24"/>
                <w:szCs w:val="24"/>
              </w:rPr>
              <w:t>.</w:t>
            </w:r>
          </w:p>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Звуковой анализ слова.</w:t>
            </w:r>
          </w:p>
        </w:tc>
        <w:tc>
          <w:tcPr>
            <w:tcW w:w="4242" w:type="dxa"/>
          </w:tcPr>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lastRenderedPageBreak/>
              <w:t xml:space="preserve">Выделение отдельных предложений из рассказа учителя. Деление предложений на слова. Определение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Деление слов на слоги. Подсчет количества слогов в слове. Определение последовательности слогов в слове, ударного слога.</w:t>
            </w:r>
          </w:p>
          <w:p w:rsidR="00B25FCD" w:rsidRPr="00B25FCD" w:rsidRDefault="00B25FCD" w:rsidP="00B25FCD">
            <w:pPr>
              <w:pStyle w:val="ParagraphStyle"/>
              <w:spacing w:before="100" w:beforeAutospacing="1" w:after="100" w:afterAutospacing="1"/>
              <w:rPr>
                <w:rFonts w:ascii="Times New Roman" w:hAnsi="Times New Roman"/>
              </w:rPr>
            </w:pPr>
          </w:p>
          <w:p w:rsidR="00B25FCD" w:rsidRPr="00B25FCD" w:rsidRDefault="00B25FCD" w:rsidP="00B25FCD">
            <w:pPr>
              <w:pStyle w:val="ParagraphStyle"/>
              <w:spacing w:before="100" w:beforeAutospacing="1" w:after="100" w:afterAutospacing="1"/>
              <w:rPr>
                <w:rStyle w:val="FontStyle97"/>
                <w:sz w:val="24"/>
                <w:szCs w:val="24"/>
              </w:rPr>
            </w:pPr>
            <w:r w:rsidRPr="00B25FCD">
              <w:rPr>
                <w:rFonts w:ascii="Times New Roman" w:hAnsi="Times New Roman"/>
              </w:rPr>
              <w:t>Выделение гласных и согласных звуков в словах. Условно-графическое обозначение гласных и согласных. Определение места звука в слове. Подбор картинок и называние слов с заданным звуком. Различение слов, похожих по звуковому составу с опорой на картинки</w:t>
            </w:r>
          </w:p>
          <w:p w:rsidR="00B25FCD" w:rsidRPr="00B25FCD" w:rsidRDefault="00B25FCD" w:rsidP="00B25FCD">
            <w:pPr>
              <w:pStyle w:val="Style36"/>
              <w:widowControl/>
              <w:spacing w:before="100" w:beforeAutospacing="1" w:after="100" w:afterAutospacing="1"/>
            </w:pPr>
            <w:r w:rsidRPr="00B25FCD">
              <w:rPr>
                <w:rStyle w:val="FontStyle97"/>
                <w:sz w:val="24"/>
                <w:szCs w:val="24"/>
              </w:rPr>
              <w:t xml:space="preserve">Ознакомление с отдельными звуками. Закрепление знаний о двух основных группах звуков русского языка. Установление последовательности звуков в слове, порядка следования звуков в слове. Соотношение каждого выделенного звука с готовой графической моделью звукового состава слова - схемой. Обозначение звуков в схеме фишками. Обозначение гласных звуков в слове буквами. </w:t>
            </w:r>
            <w:r w:rsidRPr="00B25FCD">
              <w:t>Выполнение инструкций учителя. Использование форм речевого этикета в учебных ситуациях.</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lastRenderedPageBreak/>
              <w:t>Знакомство с согласными звуками и обозначающими их буквами.</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 xml:space="preserve">Слог. </w:t>
            </w:r>
            <w:r w:rsidRPr="00B25FCD">
              <w:rPr>
                <w:rStyle w:val="FontStyle100"/>
                <w:rFonts w:ascii="Times New Roman" w:hAnsi="Times New Roman" w:cs="Times New Roman"/>
                <w:sz w:val="24"/>
                <w:szCs w:val="24"/>
              </w:rPr>
              <w:t xml:space="preserve">Обучение приемам чтения прямых, обратных и закрытых слогов. </w:t>
            </w:r>
            <w:r w:rsidRPr="00B25FCD">
              <w:rPr>
                <w:rFonts w:ascii="Times New Roman" w:hAnsi="Times New Roman"/>
              </w:rPr>
              <w:t>Гласные и согласные звуки и буквы. Гласные ударные и безударные. Согласные твердые и мягкие. Звонкие и глухие согласные.</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Различение гласных и согласных звуков с опорой на их звучание и артикуляцию.</w:t>
            </w:r>
          </w:p>
          <w:p w:rsidR="00B25FCD" w:rsidRPr="00B25FCD" w:rsidRDefault="00B25FCD" w:rsidP="00B25FCD">
            <w:pPr>
              <w:pStyle w:val="Style36"/>
              <w:widowControl/>
              <w:spacing w:before="100" w:beforeAutospacing="1" w:after="100" w:afterAutospacing="1"/>
              <w:rPr>
                <w:rStyle w:val="FontStyle97"/>
                <w:sz w:val="24"/>
                <w:szCs w:val="24"/>
              </w:rPr>
            </w:pPr>
            <w:r w:rsidRPr="00B25FCD">
              <w:rPr>
                <w:rStyle w:val="FontStyle97"/>
                <w:sz w:val="24"/>
                <w:szCs w:val="24"/>
              </w:rPr>
              <w:t>Обозначение звуков в графических моделях слов буквами.</w:t>
            </w:r>
          </w:p>
          <w:p w:rsidR="00B25FCD" w:rsidRPr="00B25FCD" w:rsidRDefault="00B25FCD" w:rsidP="00B25FCD">
            <w:pPr>
              <w:pStyle w:val="Style36"/>
              <w:widowControl/>
              <w:spacing w:before="100" w:beforeAutospacing="1" w:after="100" w:afterAutospacing="1"/>
            </w:pPr>
            <w:r w:rsidRPr="00B25FCD">
              <w:rPr>
                <w:rStyle w:val="FontStyle97"/>
                <w:sz w:val="24"/>
                <w:szCs w:val="24"/>
              </w:rPr>
              <w:t xml:space="preserve">Последовательное выделение звуков в слове без схемы звукового состава слова. Выкладывание схемы из фишек, обозначение разными цветами гласных и согласных звуков. Обозначение гласных и согласных звуков буквами. </w:t>
            </w:r>
            <w:r w:rsidRPr="00B25FCD">
              <w:t xml:space="preserve">Создание собственных устных высказываний по серии иллюстраций к произведению. </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p>
        </w:tc>
        <w:tc>
          <w:tcPr>
            <w:tcW w:w="242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Повторение и закрепление пройденного за полугодие.</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(4 часа)</w:t>
            </w:r>
          </w:p>
        </w:tc>
        <w:tc>
          <w:tcPr>
            <w:tcW w:w="2552" w:type="dxa"/>
          </w:tcPr>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Закрепление изученного материала.</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Практические упражнения в чтении слогов.</w:t>
            </w:r>
          </w:p>
          <w:p w:rsidR="00B25FCD" w:rsidRPr="00B25FCD" w:rsidRDefault="00B25FCD" w:rsidP="00B25FCD">
            <w:pPr>
              <w:pStyle w:val="ParagraphStyle"/>
              <w:spacing w:before="100" w:beforeAutospacing="1" w:after="100" w:afterAutospacing="1"/>
              <w:rPr>
                <w:rFonts w:ascii="Times New Roman" w:hAnsi="Times New Roman"/>
              </w:rPr>
            </w:pPr>
          </w:p>
        </w:tc>
        <w:tc>
          <w:tcPr>
            <w:tcW w:w="4242" w:type="dxa"/>
          </w:tcPr>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 xml:space="preserve">Звуковой анализ слов. Соотнесение букв со звуками. Плавное осмысленное правильное чтение слов вслух. Понимание услышанного произведения. </w:t>
            </w:r>
            <w:r>
              <w:rPr>
                <w:rStyle w:val="FontStyle97"/>
              </w:rPr>
              <w:t>Устные высказыва</w:t>
            </w:r>
            <w:r w:rsidRPr="005D74D9">
              <w:rPr>
                <w:rStyle w:val="FontStyle97"/>
              </w:rPr>
              <w:t>ния на основе про</w:t>
            </w:r>
            <w:r>
              <w:rPr>
                <w:rStyle w:val="FontStyle97"/>
              </w:rPr>
              <w:t>слушанных текстов, сюжетных кар</w:t>
            </w:r>
            <w:r w:rsidRPr="005D74D9">
              <w:rPr>
                <w:rStyle w:val="FontStyle97"/>
              </w:rPr>
              <w:t>тинок</w:t>
            </w:r>
            <w:r w:rsidRPr="00B25FCD">
              <w:rPr>
                <w:rFonts w:ascii="Times New Roman" w:hAnsi="Times New Roman"/>
              </w:rPr>
              <w:t>. Создание собственных устных высказываний по серии иллюстраций к произведению.</w:t>
            </w:r>
          </w:p>
        </w:tc>
      </w:tr>
      <w:tr w:rsidR="00B25FCD" w:rsidRPr="005D74D9" w:rsidTr="00B25FCD">
        <w:tc>
          <w:tcPr>
            <w:tcW w:w="9889"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3 четверть</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3</w:t>
            </w:r>
          </w:p>
        </w:tc>
        <w:tc>
          <w:tcPr>
            <w:tcW w:w="242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Букварный период. Обучение чтению слов. Освоение согласных и гласныхзвуков и букв</w:t>
            </w:r>
            <w:r w:rsidRPr="00B25FCD">
              <w:rPr>
                <w:rFonts w:ascii="Times New Roman" w:hAnsi="Times New Roman"/>
                <w:i/>
                <w:sz w:val="24"/>
                <w:szCs w:val="24"/>
              </w:rPr>
              <w:t>к, К, т, Т, л, Л, р, Р, в, В, п, П, м, М, з, З, б, Б, д, Д, я, Я, г, Г, ч, Ч, ь, ш, Ш, ж, Ж, е, Е, п, ё, Ё, й</w:t>
            </w:r>
            <w:r w:rsidRPr="00B25FCD">
              <w:rPr>
                <w:rFonts w:ascii="Times New Roman" w:hAnsi="Times New Roman"/>
                <w:sz w:val="24"/>
                <w:szCs w:val="24"/>
              </w:rPr>
              <w:t xml:space="preserve">. </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(36 часов).</w:t>
            </w:r>
          </w:p>
        </w:tc>
        <w:tc>
          <w:tcPr>
            <w:tcW w:w="2552" w:type="dxa"/>
          </w:tcPr>
          <w:p w:rsidR="00B25FCD" w:rsidRPr="00B25FCD" w:rsidRDefault="00B25FCD" w:rsidP="00B25FCD">
            <w:pPr>
              <w:spacing w:before="100" w:beforeAutospacing="1" w:after="100" w:afterAutospacing="1"/>
              <w:jc w:val="both"/>
              <w:rPr>
                <w:rFonts w:ascii="Times New Roman" w:hAnsi="Times New Roman"/>
                <w:b/>
                <w:sz w:val="24"/>
                <w:szCs w:val="24"/>
              </w:rPr>
            </w:pPr>
            <w:r w:rsidRPr="00B25FCD">
              <w:rPr>
                <w:rFonts w:ascii="Times New Roman" w:hAnsi="Times New Roman"/>
                <w:sz w:val="24"/>
                <w:szCs w:val="24"/>
              </w:rPr>
              <w:t>Звуки и буквы</w:t>
            </w:r>
            <w:r w:rsidRPr="00B25FCD">
              <w:rPr>
                <w:rFonts w:ascii="Times New Roman" w:hAnsi="Times New Roman"/>
                <w:i/>
                <w:sz w:val="24"/>
                <w:szCs w:val="24"/>
              </w:rPr>
              <w:t>к, К, т, Т, л, Л, р, Р, в, В, п, П, м, М, з, З, б, Б, д, Д, г, Г, ч, Ч, ь, ш, Ш, ж, Ж, е, Е, п, ё, Ё, й</w:t>
            </w:r>
            <w:r w:rsidRPr="00B25FCD">
              <w:rPr>
                <w:rFonts w:ascii="Times New Roman" w:hAnsi="Times New Roman"/>
                <w:sz w:val="24"/>
                <w:szCs w:val="24"/>
              </w:rPr>
              <w:t xml:space="preserve">. </w:t>
            </w:r>
          </w:p>
        </w:tc>
        <w:tc>
          <w:tcPr>
            <w:tcW w:w="4242" w:type="dxa"/>
          </w:tcPr>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Знакомство с согласными звуками и обозначающими  их буквами, Формирование плавного слогового навыка чтения вслух.</w:t>
            </w:r>
          </w:p>
          <w:p w:rsidR="00B25FCD" w:rsidRPr="00B25FCD" w:rsidRDefault="00B25FCD" w:rsidP="00B25FCD">
            <w:pPr>
              <w:pStyle w:val="Style60"/>
              <w:widowControl/>
              <w:spacing w:before="100" w:beforeAutospacing="1" w:after="100" w:afterAutospacing="1"/>
              <w:rPr>
                <w:bCs/>
              </w:rPr>
            </w:pPr>
            <w:r w:rsidRPr="00B25FCD">
              <w:rPr>
                <w:rStyle w:val="FontStyle100"/>
                <w:sz w:val="24"/>
                <w:szCs w:val="24"/>
              </w:rPr>
              <w:t>Устный анализ, составление из букв разрезной азбуки и плавное чтение по слогам слов, включающих открытые и закрытые слоги всех видов без стечения согласных.</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Согласные звонкие и глухие. Твердые и мягкие согласные.</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Ударение. Деление слов на слоги.</w:t>
            </w:r>
          </w:p>
          <w:p w:rsidR="00B25FCD" w:rsidRPr="00B25FCD" w:rsidRDefault="00B25FCD" w:rsidP="00B25FCD">
            <w:pPr>
              <w:pStyle w:val="Style60"/>
              <w:widowControl/>
              <w:spacing w:before="100" w:beforeAutospacing="1" w:after="100" w:afterAutospacing="1"/>
              <w:rPr>
                <w:rStyle w:val="FontStyle104"/>
                <w:b w:val="0"/>
                <w:sz w:val="24"/>
                <w:szCs w:val="24"/>
              </w:rPr>
            </w:pPr>
            <w:r w:rsidRPr="00B25FCD">
              <w:rPr>
                <w:rStyle w:val="FontStyle100"/>
                <w:sz w:val="24"/>
                <w:szCs w:val="24"/>
              </w:rPr>
              <w:t xml:space="preserve">Чтение слов с разделительным </w:t>
            </w:r>
            <w:r w:rsidRPr="00B25FCD">
              <w:rPr>
                <w:rStyle w:val="FontStyle104"/>
                <w:sz w:val="24"/>
                <w:szCs w:val="24"/>
              </w:rPr>
              <w:t xml:space="preserve">ь. </w:t>
            </w:r>
          </w:p>
          <w:p w:rsidR="00B25FCD" w:rsidRPr="00B25FCD" w:rsidRDefault="00B25FCD" w:rsidP="00B25FCD">
            <w:pPr>
              <w:pStyle w:val="Style60"/>
              <w:widowControl/>
              <w:spacing w:before="100" w:beforeAutospacing="1" w:after="100" w:afterAutospacing="1"/>
              <w:rPr>
                <w:b/>
                <w:bCs/>
              </w:rPr>
            </w:pPr>
            <w:r w:rsidRPr="00B25FCD">
              <w:rPr>
                <w:rStyle w:val="FontStyle100"/>
                <w:sz w:val="24"/>
                <w:szCs w:val="24"/>
              </w:rPr>
              <w:lastRenderedPageBreak/>
              <w:t>Обучение чтению слов, включающих слоги со сте</w:t>
            </w:r>
            <w:r w:rsidRPr="00B25FCD">
              <w:rPr>
                <w:rStyle w:val="FontStyle100"/>
                <w:sz w:val="24"/>
                <w:szCs w:val="24"/>
              </w:rPr>
              <w:softHyphen/>
              <w:t>чением согласных.</w:t>
            </w:r>
          </w:p>
          <w:p w:rsidR="00B25FCD" w:rsidRPr="00B25FCD" w:rsidRDefault="00B25FCD" w:rsidP="00B25FCD">
            <w:pPr>
              <w:pStyle w:val="ParagraphStyle"/>
              <w:spacing w:before="100" w:beforeAutospacing="1" w:after="100" w:afterAutospacing="1"/>
              <w:rPr>
                <w:rStyle w:val="FontStyle97"/>
                <w:sz w:val="24"/>
                <w:szCs w:val="24"/>
              </w:rPr>
            </w:pPr>
            <w:r w:rsidRPr="00B25FCD">
              <w:rPr>
                <w:rFonts w:ascii="Times New Roman" w:hAnsi="Times New Roman"/>
              </w:rPr>
              <w:t xml:space="preserve">Чтение слогов с сочетаниями </w:t>
            </w:r>
            <w:r w:rsidRPr="00B25FCD">
              <w:rPr>
                <w:rFonts w:ascii="Times New Roman" w:hAnsi="Times New Roman"/>
                <w:i/>
                <w:iCs/>
              </w:rPr>
              <w:t>ча</w:t>
            </w:r>
            <w:r w:rsidRPr="00B25FCD">
              <w:rPr>
                <w:rFonts w:ascii="Times New Roman" w:hAnsi="Times New Roman"/>
              </w:rPr>
              <w:t xml:space="preserve">, </w:t>
            </w:r>
            <w:r w:rsidRPr="00B25FCD">
              <w:rPr>
                <w:rFonts w:ascii="Times New Roman" w:hAnsi="Times New Roman"/>
                <w:i/>
                <w:iCs/>
              </w:rPr>
              <w:t xml:space="preserve">чу, жи, ши. </w:t>
            </w:r>
            <w:r w:rsidRPr="00B25FCD">
              <w:rPr>
                <w:rFonts w:ascii="Times New Roman" w:hAnsi="Times New Roman"/>
              </w:rPr>
              <w:t xml:space="preserve">Йотированные гласные. </w:t>
            </w:r>
            <w:r w:rsidRPr="00B25FCD">
              <w:rPr>
                <w:rStyle w:val="FontStyle97"/>
                <w:sz w:val="24"/>
                <w:szCs w:val="24"/>
              </w:rPr>
              <w:t>Последовательное  выделение звуков из слова на основе проговаривания вслух, без действий с фишками.</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 xml:space="preserve">Плавное осмысленное правильное чтение слов вслух. Понимание услышанного произведения. Знакомство с малыми фольклорными формами (колыбельные, потешки). </w:t>
            </w:r>
            <w:r w:rsidRPr="00B25FCD">
              <w:rPr>
                <w:rStyle w:val="FontStyle97"/>
                <w:sz w:val="24"/>
                <w:szCs w:val="24"/>
              </w:rPr>
              <w:t>Устные высказывания на основе прослушанных текстов, сюжетных картинок. Инсценирование событий художественного произведения. Создание собственного высказывания на основе личного опыта.</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p>
        </w:tc>
        <w:tc>
          <w:tcPr>
            <w:tcW w:w="242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Повторение и закрепление пройденного за четверть (4 часа).</w:t>
            </w:r>
          </w:p>
        </w:tc>
        <w:tc>
          <w:tcPr>
            <w:tcW w:w="2552" w:type="dxa"/>
          </w:tcPr>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Закрепление изученного материала.</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Звуковой анализ слов.</w:t>
            </w:r>
          </w:p>
          <w:p w:rsidR="00B25FCD" w:rsidRPr="00B25FCD" w:rsidRDefault="00B25FCD" w:rsidP="00B25FCD">
            <w:pPr>
              <w:pStyle w:val="ParagraphStyle"/>
              <w:spacing w:before="100" w:beforeAutospacing="1" w:after="100" w:afterAutospacing="1"/>
              <w:rPr>
                <w:rFonts w:ascii="Times New Roman" w:hAnsi="Times New Roman"/>
              </w:rPr>
            </w:pPr>
            <w:r w:rsidRPr="00B25FCD">
              <w:rPr>
                <w:rFonts w:ascii="Times New Roman" w:hAnsi="Times New Roman"/>
              </w:rPr>
              <w:t>Дифференциация звуков, сходных по звучанию и артикуляции.</w:t>
            </w:r>
          </w:p>
        </w:tc>
        <w:tc>
          <w:tcPr>
            <w:tcW w:w="4242" w:type="dxa"/>
          </w:tcPr>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Закрепление знаний об изученных звуках и буквах.</w:t>
            </w:r>
          </w:p>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 xml:space="preserve">Закрепление навыка плавного осмысленного и правильного чтения слов вслух. Ответы на вопросы по содержанию прослушанного. Определение последовательности событий в прослушанном тексте. </w:t>
            </w:r>
          </w:p>
        </w:tc>
      </w:tr>
      <w:tr w:rsidR="00B25FCD" w:rsidRPr="005D74D9" w:rsidTr="00B25FCD">
        <w:tc>
          <w:tcPr>
            <w:tcW w:w="9889"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4 четверть</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4</w:t>
            </w:r>
          </w:p>
        </w:tc>
        <w:tc>
          <w:tcPr>
            <w:tcW w:w="242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Букварный период.</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Чтение предложений. Буквы </w:t>
            </w:r>
            <w:r w:rsidRPr="00B25FCD">
              <w:rPr>
                <w:rFonts w:ascii="Times New Roman" w:hAnsi="Times New Roman"/>
                <w:i/>
                <w:sz w:val="24"/>
                <w:szCs w:val="24"/>
              </w:rPr>
              <w:t>х, Х, ю, Ю, ц, Ц, э, Э, щ, Щ, ф, Ф, ъ</w:t>
            </w:r>
            <w:r w:rsidRPr="00B25FCD">
              <w:rPr>
                <w:rFonts w:ascii="Times New Roman" w:hAnsi="Times New Roman"/>
                <w:sz w:val="24"/>
                <w:szCs w:val="24"/>
              </w:rPr>
              <w:t>.</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(23 часа)</w:t>
            </w:r>
          </w:p>
          <w:p w:rsidR="00B25FCD" w:rsidRPr="00B25FCD" w:rsidRDefault="00B25FCD" w:rsidP="00B25FCD">
            <w:pPr>
              <w:spacing w:before="100" w:beforeAutospacing="1" w:after="100" w:afterAutospacing="1"/>
              <w:jc w:val="both"/>
              <w:rPr>
                <w:rFonts w:ascii="Times New Roman" w:hAnsi="Times New Roman"/>
                <w:sz w:val="24"/>
                <w:szCs w:val="24"/>
              </w:rPr>
            </w:pPr>
          </w:p>
        </w:tc>
        <w:tc>
          <w:tcPr>
            <w:tcW w:w="2552" w:type="dxa"/>
          </w:tcPr>
          <w:p w:rsidR="00B25FCD" w:rsidRPr="00B25FCD" w:rsidRDefault="00B25FCD" w:rsidP="00B25FCD">
            <w:pPr>
              <w:spacing w:before="100" w:beforeAutospacing="1" w:after="100" w:afterAutospacing="1"/>
              <w:jc w:val="both"/>
              <w:rPr>
                <w:rFonts w:ascii="Times New Roman" w:hAnsi="Times New Roman"/>
                <w:i/>
                <w:sz w:val="24"/>
                <w:szCs w:val="24"/>
              </w:rPr>
            </w:pPr>
            <w:r w:rsidRPr="00B25FCD">
              <w:rPr>
                <w:rFonts w:ascii="Times New Roman" w:hAnsi="Times New Roman"/>
                <w:sz w:val="24"/>
                <w:szCs w:val="24"/>
              </w:rPr>
              <w:t>Звуки и буквы</w:t>
            </w:r>
            <w:r w:rsidRPr="00B25FCD">
              <w:rPr>
                <w:rFonts w:ascii="Times New Roman" w:hAnsi="Times New Roman"/>
                <w:i/>
                <w:sz w:val="24"/>
                <w:szCs w:val="24"/>
              </w:rPr>
              <w:t>х, Х, ю, Ю, ц, Ц, э, Э, щ, Щ, ф, Ф, ъ.</w:t>
            </w:r>
          </w:p>
          <w:p w:rsidR="00B25FCD" w:rsidRPr="00B25FCD" w:rsidRDefault="00B25FCD" w:rsidP="00B25FCD">
            <w:pPr>
              <w:spacing w:before="100" w:beforeAutospacing="1" w:after="100" w:afterAutospacing="1"/>
              <w:jc w:val="both"/>
              <w:rPr>
                <w:rFonts w:ascii="Times New Roman" w:hAnsi="Times New Roman"/>
                <w:sz w:val="24"/>
                <w:szCs w:val="24"/>
              </w:rPr>
            </w:pPr>
          </w:p>
        </w:tc>
        <w:tc>
          <w:tcPr>
            <w:tcW w:w="4242" w:type="dxa"/>
          </w:tcPr>
          <w:p w:rsidR="00B25FCD" w:rsidRPr="00B25FCD" w:rsidRDefault="00B25FCD" w:rsidP="00B25FCD">
            <w:pPr>
              <w:pStyle w:val="Style59"/>
              <w:widowControl/>
              <w:spacing w:before="100" w:beforeAutospacing="1" w:after="100" w:afterAutospacing="1"/>
            </w:pPr>
            <w:r w:rsidRPr="00B25FCD">
              <w:rPr>
                <w:rStyle w:val="FontStyle97"/>
                <w:sz w:val="24"/>
                <w:szCs w:val="24"/>
              </w:rPr>
              <w:t>Выделение звуков на слух из слов различных слоговых структур.</w:t>
            </w:r>
          </w:p>
          <w:p w:rsidR="00B25FCD" w:rsidRPr="00B25FCD" w:rsidRDefault="00B25FCD" w:rsidP="00B25FCD">
            <w:pPr>
              <w:pStyle w:val="ParagraphStyle"/>
              <w:spacing w:before="100" w:beforeAutospacing="1" w:after="100" w:afterAutospacing="1"/>
              <w:rPr>
                <w:rFonts w:ascii="Times New Roman" w:hAnsi="Times New Roman"/>
                <w:b/>
              </w:rPr>
            </w:pPr>
            <w:r w:rsidRPr="00B25FCD">
              <w:rPr>
                <w:rStyle w:val="FontStyle100"/>
                <w:rFonts w:ascii="Times New Roman" w:hAnsi="Times New Roman"/>
                <w:sz w:val="24"/>
                <w:szCs w:val="24"/>
              </w:rPr>
              <w:t>Чтение слов и предложений, написанных печатным и рукописным шрифтом в азбуке.</w:t>
            </w:r>
          </w:p>
          <w:p w:rsidR="00B25FCD" w:rsidRPr="00B25FCD" w:rsidRDefault="00B25FCD" w:rsidP="00B25FCD">
            <w:pPr>
              <w:pStyle w:val="ParagraphStyle"/>
              <w:spacing w:before="100" w:beforeAutospacing="1" w:after="100" w:afterAutospacing="1"/>
              <w:rPr>
                <w:rFonts w:ascii="Times New Roman" w:hAnsi="Times New Roman"/>
                <w:color w:val="FF0000"/>
              </w:rPr>
            </w:pPr>
            <w:r w:rsidRPr="00B25FCD">
              <w:rPr>
                <w:rFonts w:ascii="Times New Roman" w:hAnsi="Times New Roman"/>
              </w:rPr>
              <w:t xml:space="preserve">Совершенствование навыков правильного, сознательного и выразительного чтения. Знакомство с произведениями детской литературы. </w:t>
            </w:r>
            <w:r w:rsidRPr="00B25FCD">
              <w:rPr>
                <w:rStyle w:val="FontStyle97"/>
                <w:sz w:val="24"/>
                <w:szCs w:val="24"/>
              </w:rPr>
              <w:t>Знакомство с произведениями классиков детской литературы, доступными для восприятия детей. Инсценирование событий художественного произведения. Создание собственного высказывания на основе личного опыта.</w:t>
            </w:r>
          </w:p>
        </w:tc>
      </w:tr>
      <w:tr w:rsidR="00B25FCD" w:rsidRPr="005D74D9" w:rsidTr="00B25FCD">
        <w:tc>
          <w:tcPr>
            <w:tcW w:w="675" w:type="dxa"/>
          </w:tcPr>
          <w:p w:rsidR="00B25FCD" w:rsidRPr="00B25FCD" w:rsidRDefault="00B25FCD" w:rsidP="00B25FCD">
            <w:pPr>
              <w:spacing w:before="100" w:beforeAutospacing="1" w:after="100" w:afterAutospacing="1"/>
              <w:jc w:val="both"/>
              <w:rPr>
                <w:rFonts w:ascii="Times New Roman" w:hAnsi="Times New Roman"/>
                <w:sz w:val="24"/>
                <w:szCs w:val="24"/>
              </w:rPr>
            </w:pPr>
          </w:p>
        </w:tc>
        <w:tc>
          <w:tcPr>
            <w:tcW w:w="242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Повторение и закрепление пройденного за год (9 часов).</w:t>
            </w:r>
          </w:p>
        </w:tc>
        <w:tc>
          <w:tcPr>
            <w:tcW w:w="2552" w:type="dxa"/>
          </w:tcPr>
          <w:p w:rsidR="00B25FCD" w:rsidRPr="00B25FCD" w:rsidRDefault="00B25FCD" w:rsidP="00B25FCD">
            <w:pPr>
              <w:tabs>
                <w:tab w:val="left" w:pos="1650"/>
              </w:tabs>
              <w:spacing w:before="100" w:beforeAutospacing="1" w:after="100" w:afterAutospacing="1"/>
              <w:rPr>
                <w:rFonts w:ascii="Times New Roman" w:hAnsi="Times New Roman"/>
                <w:sz w:val="24"/>
                <w:szCs w:val="24"/>
              </w:rPr>
            </w:pPr>
            <w:r w:rsidRPr="00B25FCD">
              <w:rPr>
                <w:rFonts w:ascii="Times New Roman" w:hAnsi="Times New Roman"/>
                <w:sz w:val="24"/>
                <w:szCs w:val="24"/>
              </w:rPr>
              <w:t xml:space="preserve">Отработка техники чтения. Развитие осознанности и выразительности </w:t>
            </w:r>
            <w:r w:rsidRPr="00B25FCD">
              <w:rPr>
                <w:rFonts w:ascii="Times New Roman" w:hAnsi="Times New Roman"/>
                <w:sz w:val="24"/>
                <w:szCs w:val="24"/>
              </w:rPr>
              <w:lastRenderedPageBreak/>
              <w:t>чтения на материале небольших произведений.</w:t>
            </w:r>
          </w:p>
        </w:tc>
        <w:tc>
          <w:tcPr>
            <w:tcW w:w="4242" w:type="dxa"/>
          </w:tcPr>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lastRenderedPageBreak/>
              <w:t xml:space="preserve">Работа с текстами азбуки: чтение, анализ содержания, уточнение значения слов, соотнесение прочитанного с иллюстрацией. </w:t>
            </w:r>
            <w:r w:rsidRPr="00B25FCD">
              <w:rPr>
                <w:rStyle w:val="FontStyle97"/>
                <w:sz w:val="24"/>
                <w:szCs w:val="24"/>
              </w:rPr>
              <w:lastRenderedPageBreak/>
              <w:t>Создание собственных высказываний по картинкам, на заданную тему, с опорой на личный опыт.</w:t>
            </w:r>
          </w:p>
        </w:tc>
      </w:tr>
    </w:tbl>
    <w:p w:rsidR="00B25FCD" w:rsidRPr="005D74D9" w:rsidRDefault="00B25FCD" w:rsidP="00B25FCD">
      <w:pPr>
        <w:jc w:val="center"/>
        <w:rPr>
          <w:rFonts w:ascii="Times New Roman" w:hAnsi="Times New Roman"/>
          <w:b/>
          <w:sz w:val="24"/>
          <w:szCs w:val="24"/>
        </w:rPr>
      </w:pPr>
    </w:p>
    <w:p w:rsidR="00B25FCD" w:rsidRDefault="00B25FCD" w:rsidP="00B25FCD">
      <w:pPr>
        <w:jc w:val="center"/>
        <w:rPr>
          <w:rFonts w:ascii="Times New Roman" w:hAnsi="Times New Roman"/>
          <w:b/>
          <w:sz w:val="24"/>
          <w:szCs w:val="24"/>
        </w:rPr>
      </w:pPr>
    </w:p>
    <w:p w:rsidR="00B25FCD" w:rsidRDefault="00B25FCD" w:rsidP="00B25FCD">
      <w:pPr>
        <w:contextualSpacing/>
        <w:jc w:val="center"/>
        <w:rPr>
          <w:rFonts w:ascii="Times New Roman" w:hAnsi="Times New Roman" w:cs="Times New Roman"/>
          <w:b/>
          <w:color w:val="000000" w:themeColor="text1"/>
          <w:sz w:val="24"/>
          <w:szCs w:val="24"/>
        </w:rPr>
      </w:pPr>
    </w:p>
    <w:p w:rsidR="00B25FCD" w:rsidRPr="005D74D9" w:rsidRDefault="00B25FCD" w:rsidP="00B25FCD">
      <w:pPr>
        <w:contextualSpacing/>
        <w:jc w:val="center"/>
        <w:rPr>
          <w:rFonts w:ascii="Times New Roman" w:hAnsi="Times New Roman" w:cs="Times New Roman"/>
          <w:b/>
          <w:color w:val="000000" w:themeColor="text1"/>
          <w:sz w:val="24"/>
          <w:szCs w:val="24"/>
        </w:rPr>
      </w:pPr>
      <w:r w:rsidRPr="005D74D9">
        <w:rPr>
          <w:rFonts w:ascii="Times New Roman" w:hAnsi="Times New Roman" w:cs="Times New Roman"/>
          <w:b/>
          <w:color w:val="000000" w:themeColor="text1"/>
          <w:sz w:val="24"/>
          <w:szCs w:val="24"/>
        </w:rPr>
        <w:t>ПЛАНИРУЕМЫЕ РЕЗУЛЬТАТЫ</w:t>
      </w:r>
      <w:r>
        <w:rPr>
          <w:rFonts w:ascii="Times New Roman" w:hAnsi="Times New Roman" w:cs="Times New Roman"/>
          <w:b/>
          <w:color w:val="000000" w:themeColor="text1"/>
          <w:sz w:val="24"/>
          <w:szCs w:val="24"/>
        </w:rPr>
        <w:t xml:space="preserve"> ИЗУЧЕНИЯ УЧЕБНОГО ПРЕДМЕТА</w:t>
      </w:r>
    </w:p>
    <w:p w:rsidR="00B25FCD" w:rsidRPr="005D74D9" w:rsidRDefault="00B25FCD" w:rsidP="00B25FCD">
      <w:pPr>
        <w:ind w:firstLine="567"/>
        <w:contextualSpacing/>
        <w:jc w:val="center"/>
        <w:rPr>
          <w:rFonts w:ascii="Times New Roman" w:hAnsi="Times New Roman" w:cs="Times New Roman"/>
          <w:color w:val="000000" w:themeColor="text1"/>
          <w:sz w:val="24"/>
          <w:szCs w:val="24"/>
        </w:rPr>
      </w:pPr>
    </w:p>
    <w:p w:rsidR="00B25FCD" w:rsidRPr="005D74D9" w:rsidRDefault="00B25FCD" w:rsidP="00B25FCD">
      <w:pPr>
        <w:ind w:firstLine="709"/>
        <w:contextualSpacing/>
        <w:jc w:val="both"/>
        <w:rPr>
          <w:rFonts w:ascii="Times New Roman" w:hAnsi="Times New Roman" w:cs="Times New Roman"/>
          <w:sz w:val="24"/>
          <w:szCs w:val="24"/>
        </w:rPr>
      </w:pPr>
      <w:r w:rsidRPr="005D74D9">
        <w:rPr>
          <w:rFonts w:ascii="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w:t>
      </w:r>
      <w:r>
        <w:rPr>
          <w:rFonts w:ascii="Times New Roman" w:hAnsi="Times New Roman" w:cs="Times New Roman"/>
          <w:sz w:val="24"/>
          <w:szCs w:val="24"/>
        </w:rPr>
        <w:t>менений по ниже перечисленным параметрам.</w:t>
      </w:r>
    </w:p>
    <w:p w:rsidR="00B25FCD" w:rsidRPr="005D74D9" w:rsidRDefault="00B25FCD" w:rsidP="00B25FCD">
      <w:pPr>
        <w:jc w:val="both"/>
        <w:rPr>
          <w:rFonts w:ascii="Times New Roman" w:hAnsi="Times New Roman"/>
          <w:b/>
          <w:i/>
          <w:sz w:val="24"/>
          <w:szCs w:val="24"/>
        </w:rPr>
      </w:pP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В формировании фонематического восприятия, звукового анализа и синтеза:</w:t>
      </w:r>
    </w:p>
    <w:p w:rsidR="00B25FCD" w:rsidRPr="005D74D9" w:rsidRDefault="00B25FCD" w:rsidP="00B25FCD">
      <w:pPr>
        <w:pStyle w:val="Style36"/>
        <w:widowControl/>
        <w:jc w:val="both"/>
        <w:rPr>
          <w:rStyle w:val="FontStyle97"/>
        </w:rPr>
      </w:pPr>
      <w:r>
        <w:t xml:space="preserve">- развитие умения </w:t>
      </w:r>
      <w:r w:rsidRPr="005D74D9">
        <w:rPr>
          <w:rStyle w:val="FontStyle97"/>
        </w:rPr>
        <w:t>устанавливать последовательность звуков в слове, осуществлять звуко-буквенный анализ слов;</w:t>
      </w:r>
    </w:p>
    <w:p w:rsidR="00B25FCD" w:rsidRPr="005D74D9" w:rsidRDefault="00B25FCD" w:rsidP="00B25FCD">
      <w:pPr>
        <w:pStyle w:val="Style36"/>
        <w:widowControl/>
        <w:jc w:val="both"/>
      </w:pPr>
      <w:r>
        <w:t xml:space="preserve">- </w:t>
      </w:r>
      <w:r w:rsidRPr="005D74D9">
        <w:t>понимание содержания звучащей речи.</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В формир</w:t>
      </w:r>
      <w:r>
        <w:rPr>
          <w:rFonts w:ascii="Times New Roman" w:hAnsi="Times New Roman"/>
          <w:b/>
          <w:i/>
          <w:sz w:val="24"/>
          <w:szCs w:val="24"/>
        </w:rPr>
        <w:t xml:space="preserve">овании навыков сознательного и </w:t>
      </w:r>
      <w:r w:rsidRPr="005D74D9">
        <w:rPr>
          <w:rFonts w:ascii="Times New Roman" w:hAnsi="Times New Roman"/>
          <w:b/>
          <w:i/>
          <w:sz w:val="24"/>
          <w:szCs w:val="24"/>
        </w:rPr>
        <w:t>правильного чтения вслух:</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овладение навыком плавного слогового чтения слогов, слов и предложений, состоящих из слов несложной слоговой структуры;</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определение последовательности событий, понимание прочитанного.</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накопление необходимых сведений и знаний об окружающей действительности;</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понимание лексического значения отдельных слов и содержания текстов в целом.</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B25FCD" w:rsidRPr="00996E3A" w:rsidRDefault="00B25FCD" w:rsidP="00B25FCD">
      <w:pPr>
        <w:jc w:val="both"/>
        <w:rPr>
          <w:rFonts w:ascii="Times New Roman" w:hAnsi="Times New Roman"/>
          <w:b/>
          <w:i/>
          <w:sz w:val="24"/>
          <w:szCs w:val="24"/>
        </w:rPr>
      </w:pPr>
      <w:r>
        <w:rPr>
          <w:rFonts w:ascii="Times New Roman" w:hAnsi="Times New Roman"/>
          <w:sz w:val="24"/>
          <w:szCs w:val="24"/>
        </w:rPr>
        <w:t xml:space="preserve">- </w:t>
      </w:r>
      <w:r w:rsidRPr="00996E3A">
        <w:rPr>
          <w:rFonts w:ascii="Times New Roman" w:hAnsi="Times New Roman"/>
          <w:sz w:val="24"/>
          <w:szCs w:val="24"/>
        </w:rPr>
        <w:t>развитие умение сопереживать героям;</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умение охарактеризовать действующих лиц и дать оценку их поступкам.</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В преодолении недостатко</w:t>
      </w:r>
      <w:r>
        <w:rPr>
          <w:rFonts w:ascii="Times New Roman" w:hAnsi="Times New Roman"/>
          <w:b/>
          <w:i/>
          <w:sz w:val="24"/>
          <w:szCs w:val="24"/>
        </w:rPr>
        <w:t xml:space="preserve">в в развитии речи обучающихся, </w:t>
      </w:r>
      <w:r w:rsidRPr="005D74D9">
        <w:rPr>
          <w:rFonts w:ascii="Times New Roman" w:hAnsi="Times New Roman"/>
          <w:b/>
          <w:i/>
          <w:sz w:val="24"/>
          <w:szCs w:val="24"/>
        </w:rPr>
        <w:t>в формировании речевых умений:</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 xml:space="preserve">осознание </w:t>
      </w:r>
      <w:r w:rsidRPr="00996E3A">
        <w:rPr>
          <w:rFonts w:ascii="Times New Roman" w:hAnsi="Times New Roman"/>
          <w:spacing w:val="2"/>
          <w:sz w:val="24"/>
          <w:szCs w:val="24"/>
        </w:rPr>
        <w:t>цели речевого высказывания;</w:t>
      </w:r>
    </w:p>
    <w:p w:rsidR="00B25FCD" w:rsidRPr="00996E3A" w:rsidRDefault="00B25FCD" w:rsidP="00B25FCD">
      <w:pPr>
        <w:jc w:val="both"/>
        <w:rPr>
          <w:rFonts w:ascii="Times New Roman" w:hAnsi="Times New Roman"/>
          <w:sz w:val="24"/>
          <w:szCs w:val="24"/>
        </w:rPr>
      </w:pPr>
      <w:r>
        <w:rPr>
          <w:rFonts w:ascii="Times New Roman" w:hAnsi="Times New Roman"/>
          <w:spacing w:val="2"/>
          <w:sz w:val="24"/>
          <w:szCs w:val="24"/>
        </w:rPr>
        <w:t xml:space="preserve">- </w:t>
      </w:r>
      <w:r w:rsidRPr="00996E3A">
        <w:rPr>
          <w:rFonts w:ascii="Times New Roman" w:hAnsi="Times New Roman"/>
          <w:spacing w:val="2"/>
          <w:sz w:val="24"/>
          <w:szCs w:val="24"/>
        </w:rPr>
        <w:t xml:space="preserve">умение задавать вопрос по услышанному </w:t>
      </w:r>
      <w:r w:rsidRPr="00996E3A">
        <w:rPr>
          <w:rFonts w:ascii="Times New Roman" w:hAnsi="Times New Roman"/>
          <w:sz w:val="24"/>
          <w:szCs w:val="24"/>
        </w:rPr>
        <w:t>произведению;</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умение слушать выступления товарищей, дополнять ответы по ходу беседы.</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умение отвечать на вопросы, нацеленные на осознание причинно-следственных связей по содержанию;</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формирование запаса литературных художественных впечатлений;</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понимать главную идею произведения, правильно оценивать поступки героев;</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актуализация жизненного опыта при анализе содержания прочитанного;</w:t>
      </w:r>
    </w:p>
    <w:p w:rsidR="00B25FCD" w:rsidRPr="00996E3A" w:rsidRDefault="00B25FCD" w:rsidP="00B25FCD">
      <w:pPr>
        <w:jc w:val="both"/>
        <w:rPr>
          <w:rFonts w:ascii="Times New Roman" w:hAnsi="Times New Roman"/>
          <w:b/>
          <w:i/>
          <w:sz w:val="24"/>
          <w:szCs w:val="24"/>
        </w:rPr>
      </w:pPr>
      <w:r>
        <w:rPr>
          <w:rFonts w:ascii="Times New Roman" w:hAnsi="Times New Roman"/>
          <w:sz w:val="24"/>
          <w:szCs w:val="24"/>
        </w:rPr>
        <w:t xml:space="preserve">- </w:t>
      </w:r>
      <w:r w:rsidRPr="00996E3A">
        <w:rPr>
          <w:rFonts w:ascii="Times New Roman" w:hAnsi="Times New Roman"/>
          <w:sz w:val="24"/>
          <w:szCs w:val="24"/>
        </w:rPr>
        <w:t>развитие у детей интереса к художественной литературе.</w:t>
      </w:r>
    </w:p>
    <w:p w:rsidR="00B25FCD" w:rsidRPr="005D74D9" w:rsidRDefault="00B25FCD" w:rsidP="00B25FCD">
      <w:pPr>
        <w:contextualSpacing/>
        <w:jc w:val="both"/>
        <w:rPr>
          <w:rFonts w:ascii="Times New Roman" w:hAnsi="Times New Roman" w:cs="Times New Roman"/>
          <w:sz w:val="24"/>
          <w:szCs w:val="24"/>
        </w:rPr>
      </w:pPr>
    </w:p>
    <w:p w:rsidR="00B25FCD" w:rsidRPr="00A5132F" w:rsidRDefault="00B25FCD" w:rsidP="00B25FCD">
      <w:pPr>
        <w:ind w:firstLine="709"/>
        <w:jc w:val="both"/>
        <w:rPr>
          <w:rFonts w:ascii="Times New Roman" w:hAnsi="Times New Roman" w:cs="Times New Roman"/>
          <w:sz w:val="24"/>
          <w:szCs w:val="24"/>
        </w:rPr>
      </w:pPr>
      <w:r w:rsidRPr="00A5132F">
        <w:rPr>
          <w:rFonts w:ascii="Times New Roman" w:hAnsi="Times New Roman" w:cs="Times New Roman"/>
          <w:b/>
          <w:i/>
          <w:sz w:val="24"/>
          <w:szCs w:val="24"/>
        </w:rPr>
        <w:t>Личностные результаты</w:t>
      </w:r>
      <w:r w:rsidRPr="00A5132F">
        <w:rPr>
          <w:rFonts w:ascii="Times New Roman" w:hAnsi="Times New Roman" w:cs="Times New Roman"/>
          <w:sz w:val="24"/>
          <w:szCs w:val="24"/>
        </w:rPr>
        <w:t xml:space="preserve"> освоения по учебному предмету «Литературное чтение» могут проявиться в: </w:t>
      </w:r>
    </w:p>
    <w:p w:rsidR="00B25FCD" w:rsidRPr="00996E3A" w:rsidRDefault="00B25FCD" w:rsidP="00B25FCD">
      <w:pPr>
        <w:jc w:val="both"/>
        <w:rPr>
          <w:rFonts w:ascii="Times New Roman" w:hAnsi="Times New Roman"/>
          <w:sz w:val="24"/>
          <w:szCs w:val="24"/>
        </w:rPr>
      </w:pPr>
      <w:r>
        <w:rPr>
          <w:rFonts w:ascii="Times New Roman" w:hAnsi="Times New Roman"/>
          <w:bCs/>
          <w:sz w:val="24"/>
          <w:szCs w:val="24"/>
        </w:rPr>
        <w:t xml:space="preserve">- </w:t>
      </w:r>
      <w:r w:rsidRPr="00996E3A">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B25FCD" w:rsidRPr="005D74D9"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5D74D9">
        <w:rPr>
          <w:rFonts w:ascii="Times New Roman" w:hAnsi="Times New Roman"/>
          <w:sz w:val="24"/>
          <w:szCs w:val="24"/>
        </w:rPr>
        <w:t>формировании эстетических потребностей, ценностей и чувств (на основе знакомства с литературными произведениями);</w:t>
      </w:r>
    </w:p>
    <w:p w:rsidR="00B25FCD" w:rsidRPr="005D74D9"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5D74D9">
        <w:rPr>
          <w:rFonts w:ascii="Times New Roman" w:hAnsi="Times New Roman"/>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B25FCD" w:rsidRPr="00996E3A" w:rsidRDefault="00B25FCD" w:rsidP="00B25FCD">
      <w:pPr>
        <w:jc w:val="both"/>
        <w:rPr>
          <w:rFonts w:ascii="Times New Roman" w:hAnsi="Times New Roman"/>
          <w:sz w:val="24"/>
          <w:szCs w:val="24"/>
        </w:rPr>
      </w:pPr>
      <w:r>
        <w:rPr>
          <w:rFonts w:ascii="Times New Roman" w:hAnsi="Times New Roman"/>
          <w:sz w:val="24"/>
          <w:szCs w:val="24"/>
        </w:rPr>
        <w:t xml:space="preserve">- </w:t>
      </w:r>
      <w:r w:rsidRPr="00996E3A">
        <w:rPr>
          <w:rFonts w:ascii="Times New Roman" w:hAnsi="Times New Roman"/>
          <w:sz w:val="24"/>
          <w:szCs w:val="24"/>
        </w:rPr>
        <w:t>развитии адекватных представлений о собственных возможностях;</w:t>
      </w:r>
    </w:p>
    <w:p w:rsidR="00B25FCD" w:rsidRPr="00996E3A" w:rsidRDefault="00B25FCD" w:rsidP="00B25FCD">
      <w:pPr>
        <w:jc w:val="both"/>
        <w:rPr>
          <w:rFonts w:ascii="Times New Roman" w:hAnsi="Times New Roman"/>
          <w:iCs/>
          <w:sz w:val="24"/>
          <w:szCs w:val="24"/>
        </w:rPr>
      </w:pPr>
      <w:r>
        <w:rPr>
          <w:rFonts w:ascii="Times New Roman" w:hAnsi="Times New Roman"/>
          <w:sz w:val="24"/>
          <w:szCs w:val="24"/>
        </w:rPr>
        <w:t xml:space="preserve">- </w:t>
      </w:r>
      <w:r w:rsidRPr="00996E3A">
        <w:rPr>
          <w:rFonts w:ascii="Times New Roman" w:hAnsi="Times New Roman"/>
          <w:sz w:val="24"/>
          <w:szCs w:val="24"/>
        </w:rPr>
        <w:t>овладении навыками коммуникации (с учителем, одноклассниками).</w:t>
      </w:r>
    </w:p>
    <w:p w:rsidR="00B25FCD" w:rsidRPr="005D74D9" w:rsidRDefault="00B25FCD" w:rsidP="00B25FCD">
      <w:pPr>
        <w:ind w:firstLine="709"/>
        <w:jc w:val="both"/>
        <w:rPr>
          <w:rFonts w:ascii="Times New Roman" w:hAnsi="Times New Roman" w:cs="Times New Roman"/>
          <w:b/>
          <w:i/>
          <w:sz w:val="24"/>
          <w:szCs w:val="24"/>
        </w:rPr>
      </w:pPr>
    </w:p>
    <w:p w:rsidR="00B25FCD" w:rsidRPr="005D74D9"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b/>
          <w:i/>
          <w:sz w:val="24"/>
          <w:szCs w:val="24"/>
        </w:rPr>
        <w:t>Метапредметные результаты</w:t>
      </w:r>
      <w:r w:rsidRPr="005D74D9">
        <w:rPr>
          <w:rFonts w:ascii="Times New Roman" w:hAnsi="Times New Roman" w:cs="Times New Roman"/>
          <w:sz w:val="24"/>
          <w:szCs w:val="24"/>
        </w:rPr>
        <w:t xml:space="preserve"> освоения по учебному предмету «Литературное чтение» </w:t>
      </w:r>
      <w:r w:rsidRPr="005D74D9">
        <w:rPr>
          <w:rFonts w:ascii="Times New Roman" w:hAnsi="Times New Roman" w:cs="Times New Roman"/>
          <w:sz w:val="24"/>
          <w:szCs w:val="24"/>
        </w:rPr>
        <w:lastRenderedPageBreak/>
        <w:t xml:space="preserve">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B25FCD" w:rsidRPr="00DD44A7" w:rsidRDefault="00B25FCD" w:rsidP="00B25FCD">
      <w:pPr>
        <w:ind w:firstLine="709"/>
        <w:jc w:val="both"/>
        <w:rPr>
          <w:rFonts w:ascii="Times New Roman" w:hAnsi="Times New Roman" w:cs="Times New Roman"/>
          <w:sz w:val="24"/>
          <w:szCs w:val="24"/>
        </w:rPr>
      </w:pPr>
      <w:r w:rsidRPr="005D74D9">
        <w:rPr>
          <w:rFonts w:ascii="Times New Roman" w:hAnsi="Times New Roman" w:cs="Times New Roman"/>
          <w:bCs/>
          <w:sz w:val="24"/>
          <w:szCs w:val="24"/>
        </w:rPr>
        <w:t xml:space="preserve">С учетом </w:t>
      </w:r>
      <w:r w:rsidRPr="005D74D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D74D9">
        <w:rPr>
          <w:rFonts w:ascii="Times New Roman" w:hAnsi="Times New Roman" w:cs="Times New Roman"/>
          <w:b/>
          <w:bCs/>
          <w:i/>
          <w:sz w:val="24"/>
          <w:szCs w:val="24"/>
        </w:rPr>
        <w:t>метапредметные результаты</w:t>
      </w:r>
      <w:r w:rsidRPr="005D74D9">
        <w:rPr>
          <w:rFonts w:ascii="Times New Roman" w:hAnsi="Times New Roman" w:cs="Times New Roman"/>
          <w:sz w:val="24"/>
          <w:szCs w:val="24"/>
        </w:rPr>
        <w:t xml:space="preserve"> могут быт</w:t>
      </w:r>
      <w:r>
        <w:rPr>
          <w:rFonts w:ascii="Times New Roman" w:hAnsi="Times New Roman" w:cs="Times New Roman"/>
          <w:sz w:val="24"/>
          <w:szCs w:val="24"/>
        </w:rPr>
        <w:t>ь обозначены следующим образом.</w:t>
      </w:r>
    </w:p>
    <w:p w:rsidR="00B25FCD" w:rsidRPr="005D74D9" w:rsidRDefault="00B25FCD" w:rsidP="00B25FCD">
      <w:pPr>
        <w:ind w:firstLine="567"/>
        <w:contextualSpacing/>
        <w:jc w:val="both"/>
        <w:rPr>
          <w:rFonts w:ascii="Times New Roman" w:hAnsi="Times New Roman" w:cs="Times New Roman"/>
          <w:b/>
          <w:i/>
          <w:sz w:val="24"/>
          <w:szCs w:val="24"/>
        </w:rPr>
      </w:pPr>
      <w:r w:rsidRPr="005D74D9">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осознавать цель выполняемых действий и наглядно представленный способ ее достижения;</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кодировать и перекодировать информацию;</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осуществлять разносторонний анализ объекта (содержание услышанного, прочитанного).</w:t>
      </w:r>
    </w:p>
    <w:p w:rsidR="00B25FCD" w:rsidRPr="005D74D9" w:rsidRDefault="00B25FCD" w:rsidP="00B25FCD">
      <w:pPr>
        <w:ind w:firstLine="567"/>
        <w:contextualSpacing/>
        <w:jc w:val="both"/>
        <w:rPr>
          <w:rFonts w:ascii="Times New Roman" w:hAnsi="Times New Roman" w:cs="Times New Roman"/>
          <w:b/>
          <w:i/>
          <w:sz w:val="24"/>
          <w:szCs w:val="24"/>
        </w:rPr>
      </w:pPr>
      <w:r w:rsidRPr="005D74D9">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понимать смысл предъявляемых учебных задач (прочитать, ответить на вопросы по содержанию);</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планировать свои действия в соответствии с поставленной задачей и условием ее реализации;</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B25FCD" w:rsidRPr="005D74D9" w:rsidRDefault="00B25FCD" w:rsidP="00B25FCD">
      <w:pPr>
        <w:ind w:firstLine="567"/>
        <w:contextualSpacing/>
        <w:jc w:val="both"/>
        <w:rPr>
          <w:rFonts w:ascii="Times New Roman" w:hAnsi="Times New Roman" w:cs="Times New Roman"/>
          <w:b/>
          <w:i/>
          <w:sz w:val="24"/>
          <w:szCs w:val="24"/>
        </w:rPr>
      </w:pPr>
    </w:p>
    <w:p w:rsidR="00B25FCD" w:rsidRPr="005D74D9" w:rsidRDefault="00B25FCD" w:rsidP="00B25FCD">
      <w:pPr>
        <w:ind w:firstLine="567"/>
        <w:contextualSpacing/>
        <w:jc w:val="both"/>
        <w:rPr>
          <w:rFonts w:ascii="Times New Roman" w:hAnsi="Times New Roman" w:cs="Times New Roman"/>
          <w:b/>
          <w:i/>
          <w:sz w:val="24"/>
          <w:szCs w:val="24"/>
        </w:rPr>
      </w:pPr>
      <w:r w:rsidRPr="005D74D9">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 xml:space="preserve">адекватно использовать речевые средства для решения коммуникативных и познавательных задач; </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слушать собеседника и вести диалог;</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использовать формулы речевого этикета во взаимодействии с соучениками и учителем.</w:t>
      </w:r>
    </w:p>
    <w:p w:rsidR="00B25FCD" w:rsidRPr="005D74D9" w:rsidRDefault="00B25FCD" w:rsidP="00B25FCD">
      <w:pPr>
        <w:ind w:left="360"/>
        <w:jc w:val="both"/>
        <w:rPr>
          <w:rFonts w:ascii="Times New Roman" w:hAnsi="Times New Roman"/>
          <w:sz w:val="24"/>
          <w:szCs w:val="24"/>
        </w:rPr>
      </w:pPr>
    </w:p>
    <w:p w:rsidR="00B25FCD" w:rsidRPr="005D74D9" w:rsidRDefault="00B25FCD" w:rsidP="00B25FCD">
      <w:pPr>
        <w:ind w:firstLine="284"/>
        <w:jc w:val="both"/>
        <w:rPr>
          <w:rFonts w:ascii="Times New Roman" w:hAnsi="Times New Roman"/>
          <w:sz w:val="24"/>
          <w:szCs w:val="24"/>
        </w:rPr>
      </w:pPr>
      <w:r w:rsidRPr="005D74D9">
        <w:rPr>
          <w:rFonts w:ascii="Times New Roman" w:hAnsi="Times New Roman"/>
          <w:sz w:val="24"/>
          <w:szCs w:val="24"/>
        </w:rPr>
        <w:t xml:space="preserve">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w:t>
      </w:r>
      <w:r>
        <w:rPr>
          <w:rFonts w:ascii="Times New Roman" w:hAnsi="Times New Roman"/>
          <w:sz w:val="24"/>
          <w:szCs w:val="24"/>
        </w:rPr>
        <w:t>ниже перечисленным направлениям.</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обратиться за помощью к учителю при непонимании услышанного или прочитанного, сформулировать запрос о помощи;</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 xml:space="preserve">распределять время на выполнение задания в обозначенный учителем отрезок времени; </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словесно обозначать цель выполняемых действий и их результат.</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Овладение навыками коммуникации и принятыми ритуа</w:t>
      </w:r>
      <w:r>
        <w:rPr>
          <w:rFonts w:ascii="Times New Roman" w:hAnsi="Times New Roman"/>
          <w:b/>
          <w:i/>
          <w:sz w:val="24"/>
          <w:szCs w:val="24"/>
        </w:rPr>
        <w:t>лами социального взаимодействия проявля</w:t>
      </w:r>
      <w:r w:rsidRPr="005D74D9">
        <w:rPr>
          <w:rFonts w:ascii="Times New Roman" w:hAnsi="Times New Roman"/>
          <w:b/>
          <w:i/>
          <w:sz w:val="24"/>
          <w:szCs w:val="24"/>
        </w:rPr>
        <w:t>е</w:t>
      </w:r>
      <w:r>
        <w:rPr>
          <w:rFonts w:ascii="Times New Roman" w:hAnsi="Times New Roman"/>
          <w:b/>
          <w:i/>
          <w:sz w:val="24"/>
          <w:szCs w:val="24"/>
        </w:rPr>
        <w:t>т</w:t>
      </w:r>
      <w:r w:rsidRPr="005D74D9">
        <w:rPr>
          <w:rFonts w:ascii="Times New Roman" w:hAnsi="Times New Roman"/>
          <w:b/>
          <w:i/>
          <w:sz w:val="24"/>
          <w:szCs w:val="24"/>
        </w:rPr>
        <w:t>ся:</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 xml:space="preserve">в умении слушать внимательно и адекватно реагировать на обращенную речь, получать и уточнять информацию от собеседника; </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 умении отвечать на вопросы учителя, адекватно реагировать на его одобрение и порицание, критику со стороны одноклассников;</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 умении выражать свои намерения, просьбы, пожелания, благодарность.</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Способность к осмыслению и дифференциации картины мира, ее простра</w:t>
      </w:r>
      <w:r>
        <w:rPr>
          <w:rFonts w:ascii="Times New Roman" w:hAnsi="Times New Roman"/>
          <w:b/>
          <w:i/>
          <w:sz w:val="24"/>
          <w:szCs w:val="24"/>
        </w:rPr>
        <w:t>нственно- временной организации проявляет</w:t>
      </w:r>
      <w:r w:rsidRPr="005D74D9">
        <w:rPr>
          <w:rFonts w:ascii="Times New Roman" w:hAnsi="Times New Roman"/>
          <w:b/>
          <w:i/>
          <w:sz w:val="24"/>
          <w:szCs w:val="24"/>
        </w:rPr>
        <w:t xml:space="preserve">ся: </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 понимании роли литературного чтения в трансляции культурного наследия;</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 xml:space="preserve">в умении делиться своими впечатлениями, наблюдениями, личным опытом. </w:t>
      </w:r>
    </w:p>
    <w:p w:rsidR="00B25FCD" w:rsidRPr="005D74D9" w:rsidRDefault="00B25FCD" w:rsidP="00B25FCD">
      <w:pPr>
        <w:jc w:val="both"/>
        <w:rPr>
          <w:rFonts w:ascii="Times New Roman" w:hAnsi="Times New Roman"/>
          <w:b/>
          <w:i/>
          <w:sz w:val="24"/>
          <w:szCs w:val="24"/>
        </w:rPr>
      </w:pPr>
      <w:r w:rsidRPr="005D74D9">
        <w:rPr>
          <w:rFonts w:ascii="Times New Roman" w:hAnsi="Times New Roman"/>
          <w:b/>
          <w:i/>
          <w:sz w:val="24"/>
          <w:szCs w:val="24"/>
        </w:rPr>
        <w:t>Способность к осмыслению социального окружения, своего места в нем, принятие соответствующих возрас</w:t>
      </w:r>
      <w:r>
        <w:rPr>
          <w:rFonts w:ascii="Times New Roman" w:hAnsi="Times New Roman"/>
          <w:b/>
          <w:i/>
          <w:sz w:val="24"/>
          <w:szCs w:val="24"/>
        </w:rPr>
        <w:t>ту ценностей и социальных ролей проявля</w:t>
      </w:r>
      <w:r w:rsidRPr="005D74D9">
        <w:rPr>
          <w:rFonts w:ascii="Times New Roman" w:hAnsi="Times New Roman"/>
          <w:b/>
          <w:i/>
          <w:sz w:val="24"/>
          <w:szCs w:val="24"/>
        </w:rPr>
        <w:t>е</w:t>
      </w:r>
      <w:r>
        <w:rPr>
          <w:rFonts w:ascii="Times New Roman" w:hAnsi="Times New Roman"/>
          <w:b/>
          <w:i/>
          <w:sz w:val="24"/>
          <w:szCs w:val="24"/>
        </w:rPr>
        <w:t>т</w:t>
      </w:r>
      <w:r w:rsidRPr="005D74D9">
        <w:rPr>
          <w:rFonts w:ascii="Times New Roman" w:hAnsi="Times New Roman"/>
          <w:b/>
          <w:i/>
          <w:sz w:val="24"/>
          <w:szCs w:val="24"/>
        </w:rPr>
        <w:t>ся:</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 соблюдении правил речевого поведения в учебных ситуациях с учителем и одноклассниками;</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B25FCD" w:rsidRPr="005D74D9" w:rsidRDefault="00B25FCD" w:rsidP="00B25FCD">
      <w:pPr>
        <w:pStyle w:val="a4"/>
        <w:jc w:val="both"/>
        <w:rPr>
          <w:rFonts w:ascii="Times New Roman" w:hAnsi="Times New Roman"/>
          <w:iCs/>
          <w:sz w:val="24"/>
          <w:szCs w:val="24"/>
        </w:rPr>
      </w:pPr>
    </w:p>
    <w:p w:rsidR="00B25FCD" w:rsidRPr="00DD44A7" w:rsidRDefault="00B25FCD" w:rsidP="00B25FCD">
      <w:pPr>
        <w:ind w:firstLine="709"/>
        <w:jc w:val="both"/>
        <w:rPr>
          <w:rFonts w:ascii="Times New Roman" w:hAnsi="Times New Roman"/>
          <w:b/>
          <w:bCs/>
          <w:i/>
          <w:color w:val="000000"/>
          <w:sz w:val="24"/>
          <w:szCs w:val="24"/>
        </w:rPr>
      </w:pPr>
      <w:r w:rsidRPr="005D74D9">
        <w:rPr>
          <w:rFonts w:ascii="Times New Roman" w:hAnsi="Times New Roman"/>
          <w:b/>
          <w:bCs/>
          <w:sz w:val="24"/>
          <w:szCs w:val="24"/>
        </w:rPr>
        <w:t xml:space="preserve">Предметные </w:t>
      </w:r>
      <w:r w:rsidRPr="005D74D9">
        <w:rPr>
          <w:rFonts w:ascii="Times New Roman" w:hAnsi="Times New Roman"/>
          <w:bCs/>
          <w:sz w:val="24"/>
          <w:szCs w:val="24"/>
        </w:rPr>
        <w:t xml:space="preserve">результаты в целом оцениваются в конце начального образования. Они </w:t>
      </w:r>
      <w:r w:rsidRPr="005D74D9">
        <w:rPr>
          <w:rFonts w:ascii="Times New Roman" w:hAnsi="Times New Roman"/>
          <w:bCs/>
          <w:sz w:val="24"/>
          <w:szCs w:val="24"/>
        </w:rPr>
        <w:lastRenderedPageBreak/>
        <w:t>обозначаются как:</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1. </w:t>
      </w:r>
      <w:r w:rsidRPr="005C52AA">
        <w:rPr>
          <w:rFonts w:ascii="Times New Roman" w:hAnsi="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2. </w:t>
      </w:r>
      <w:r w:rsidRPr="005C52AA">
        <w:rPr>
          <w:rFonts w:ascii="Times New Roman" w:hAnsi="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3. </w:t>
      </w:r>
      <w:r w:rsidRPr="005C52AA">
        <w:rPr>
          <w:rFonts w:ascii="Times New Roman" w:hAnsi="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4. </w:t>
      </w:r>
      <w:r w:rsidRPr="005C52AA">
        <w:rPr>
          <w:rFonts w:ascii="Times New Roman" w:hAnsi="Times New Roman"/>
          <w:color w:val="000000"/>
          <w:sz w:val="24"/>
          <w:szCs w:val="24"/>
        </w:rPr>
        <w:t xml:space="preserve">понимание роли чтения, использование разных видов чтения;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5. </w:t>
      </w:r>
      <w:r w:rsidRPr="005C52AA">
        <w:rPr>
          <w:rFonts w:ascii="Times New Roman" w:hAnsi="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6. </w:t>
      </w:r>
      <w:r w:rsidRPr="005C52AA">
        <w:rPr>
          <w:rFonts w:ascii="Times New Roman" w:hAnsi="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7. </w:t>
      </w:r>
      <w:r w:rsidRPr="005C52AA">
        <w:rPr>
          <w:rFonts w:ascii="Times New Roman" w:hAnsi="Times New Roman"/>
          <w:color w:val="000000"/>
          <w:sz w:val="24"/>
          <w:szCs w:val="24"/>
        </w:rPr>
        <w:t xml:space="preserve">формирование потребности в систематическом чтении; </w:t>
      </w:r>
    </w:p>
    <w:p w:rsidR="00B25FCD" w:rsidRPr="005C52AA" w:rsidRDefault="00B25FCD" w:rsidP="00B25FCD">
      <w:pPr>
        <w:jc w:val="both"/>
        <w:rPr>
          <w:rFonts w:ascii="Times New Roman" w:hAnsi="Times New Roman"/>
          <w:color w:val="000000"/>
          <w:sz w:val="24"/>
          <w:szCs w:val="24"/>
        </w:rPr>
      </w:pPr>
      <w:r>
        <w:rPr>
          <w:rFonts w:ascii="Times New Roman" w:hAnsi="Times New Roman"/>
          <w:color w:val="000000"/>
          <w:sz w:val="24"/>
          <w:szCs w:val="24"/>
        </w:rPr>
        <w:t xml:space="preserve">8. </w:t>
      </w:r>
      <w:r w:rsidRPr="005C52AA">
        <w:rPr>
          <w:rFonts w:ascii="Times New Roman" w:hAnsi="Times New Roman"/>
          <w:color w:val="000000"/>
          <w:sz w:val="24"/>
          <w:szCs w:val="24"/>
        </w:rPr>
        <w:t xml:space="preserve">выбор с помощью взрослого интересующей литературы. </w:t>
      </w:r>
    </w:p>
    <w:p w:rsidR="00B25FCD" w:rsidRPr="005D74D9" w:rsidRDefault="00B25FCD" w:rsidP="00B25FCD">
      <w:pPr>
        <w:pStyle w:val="a4"/>
        <w:jc w:val="both"/>
        <w:rPr>
          <w:rFonts w:ascii="Times New Roman" w:hAnsi="Times New Roman"/>
          <w:iCs/>
          <w:sz w:val="24"/>
          <w:szCs w:val="24"/>
        </w:rPr>
      </w:pPr>
    </w:p>
    <w:p w:rsidR="00B25FCD" w:rsidRPr="005D74D9" w:rsidRDefault="00B25FCD" w:rsidP="00B25FCD">
      <w:pPr>
        <w:ind w:firstLine="709"/>
        <w:jc w:val="both"/>
        <w:rPr>
          <w:rFonts w:ascii="Times New Roman" w:hAnsi="Times New Roman"/>
          <w:sz w:val="24"/>
          <w:szCs w:val="24"/>
        </w:rPr>
      </w:pPr>
      <w:r>
        <w:rPr>
          <w:rFonts w:ascii="Times New Roman" w:hAnsi="Times New Roman"/>
          <w:sz w:val="24"/>
          <w:szCs w:val="24"/>
        </w:rPr>
        <w:t>По итогам обучения в 1</w:t>
      </w:r>
      <w:r w:rsidRPr="005D74D9">
        <w:rPr>
          <w:rFonts w:ascii="Times New Roman" w:hAnsi="Times New Roman"/>
          <w:sz w:val="24"/>
          <w:szCs w:val="24"/>
        </w:rPr>
        <w:t xml:space="preserve"> классе можно определенным образом </w:t>
      </w:r>
      <w:r>
        <w:rPr>
          <w:rFonts w:ascii="Times New Roman" w:hAnsi="Times New Roman"/>
          <w:sz w:val="24"/>
          <w:szCs w:val="24"/>
        </w:rPr>
        <w:t>оценить успешность их достижений</w:t>
      </w:r>
      <w:r w:rsidRPr="005D74D9">
        <w:rPr>
          <w:rFonts w:ascii="Times New Roman" w:hAnsi="Times New Roman"/>
          <w:sz w:val="24"/>
          <w:szCs w:val="24"/>
        </w:rPr>
        <w:t>.</w:t>
      </w:r>
    </w:p>
    <w:p w:rsidR="00B25FCD" w:rsidRPr="005D74D9" w:rsidRDefault="00B25FCD" w:rsidP="00B25FCD">
      <w:pPr>
        <w:ind w:firstLine="709"/>
        <w:jc w:val="both"/>
        <w:rPr>
          <w:rFonts w:ascii="Times New Roman" w:hAnsi="Times New Roman"/>
          <w:sz w:val="24"/>
          <w:szCs w:val="24"/>
        </w:rPr>
      </w:pPr>
      <w:r>
        <w:rPr>
          <w:rFonts w:ascii="Times New Roman" w:hAnsi="Times New Roman"/>
          <w:sz w:val="24"/>
          <w:szCs w:val="24"/>
        </w:rPr>
        <w:t>В конце 1</w:t>
      </w:r>
      <w:r w:rsidRPr="005D74D9">
        <w:rPr>
          <w:rFonts w:ascii="Times New Roman" w:hAnsi="Times New Roman"/>
          <w:sz w:val="24"/>
          <w:szCs w:val="24"/>
        </w:rPr>
        <w:t xml:space="preserve"> класса обучающийся:</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выделяет последовательность звуков и слогов в словах;</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владеет плавным, осмысленным чтением целыми словами, понимает читаемые слова, предложения, небольшие тексты;</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владеет элементами выразительного чтения;</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понимает звучащую речь, отвечает на вопросы по содержанию услышанного произведения, передает содержание прослушанного;</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использует формы речевого этикета;</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узнает произведения устного народного творчества и детской литературы;</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создает собственное высказывание по серии иллюстраций, на основе личного опыта или впечатлений;</w:t>
      </w:r>
    </w:p>
    <w:p w:rsidR="00B25FCD" w:rsidRPr="005C52AA" w:rsidRDefault="00B25FCD" w:rsidP="00B25FCD">
      <w:pPr>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проявляет интерес к книгам и чтению;</w:t>
      </w:r>
    </w:p>
    <w:p w:rsidR="00B25FCD" w:rsidRPr="005D74D9" w:rsidRDefault="00B25FCD" w:rsidP="00B25FCD">
      <w:pPr>
        <w:pStyle w:val="a4"/>
        <w:jc w:val="both"/>
        <w:rPr>
          <w:rFonts w:ascii="Times New Roman" w:hAnsi="Times New Roman"/>
          <w:iCs/>
          <w:sz w:val="24"/>
          <w:szCs w:val="24"/>
        </w:rPr>
      </w:pPr>
    </w:p>
    <w:p w:rsidR="00B25FCD" w:rsidRPr="005D74D9" w:rsidRDefault="00B25FCD" w:rsidP="00B25FCD">
      <w:pPr>
        <w:ind w:firstLine="709"/>
        <w:jc w:val="both"/>
        <w:rPr>
          <w:rFonts w:ascii="Times New Roman" w:hAnsi="Times New Roman"/>
          <w:sz w:val="24"/>
          <w:szCs w:val="24"/>
        </w:rPr>
      </w:pPr>
      <w:r w:rsidRPr="00592340">
        <w:rPr>
          <w:rFonts w:ascii="Times New Roman" w:hAnsi="Times New Roman"/>
          <w:sz w:val="24"/>
          <w:szCs w:val="24"/>
        </w:rPr>
        <w:t>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литературным чтением как учебным предметом требует взвешенной оценки причин этого</w:t>
      </w:r>
      <w:r w:rsidRPr="005D74D9">
        <w:rPr>
          <w:rFonts w:ascii="Times New Roman" w:hAnsi="Times New Roman"/>
          <w:sz w:val="24"/>
          <w:szCs w:val="24"/>
        </w:rPr>
        <w:t xml:space="preserve"> явления. </w:t>
      </w:r>
    </w:p>
    <w:p w:rsidR="00B25FCD" w:rsidRPr="00E47EF7" w:rsidRDefault="00B25FCD" w:rsidP="00B25FCD">
      <w:r>
        <w:rPr>
          <w:rFonts w:ascii="Times New Roman" w:hAnsi="Times New Roman" w:cs="Times New Roman"/>
          <w:b/>
        </w:rPr>
        <w:br w:type="page"/>
      </w:r>
    </w:p>
    <w:p w:rsidR="00B25FCD" w:rsidRDefault="00B25FCD" w:rsidP="00B25FCD">
      <w:pPr>
        <w:pStyle w:val="3"/>
        <w:spacing w:before="0" w:line="240" w:lineRule="auto"/>
        <w:rPr>
          <w:rFonts w:ascii="Times New Roman" w:hAnsi="Times New Roman"/>
          <w:b/>
          <w:color w:val="auto"/>
        </w:rPr>
      </w:pPr>
      <w:bookmarkStart w:id="12" w:name="_Toc467522488"/>
      <w:r w:rsidRPr="00921407">
        <w:rPr>
          <w:rFonts w:ascii="Times New Roman" w:hAnsi="Times New Roman"/>
          <w:b/>
          <w:color w:val="auto"/>
        </w:rPr>
        <w:t>МАТЕМАТИКА</w:t>
      </w:r>
      <w:r>
        <w:rPr>
          <w:rFonts w:ascii="Times New Roman" w:hAnsi="Times New Roman"/>
          <w:b/>
          <w:color w:val="auto"/>
        </w:rPr>
        <w:t>. 1 ДОПОЛНИТЕЛЬНЫЙ, 1 КЛАССЫ</w:t>
      </w:r>
      <w:bookmarkEnd w:id="12"/>
    </w:p>
    <w:p w:rsidR="00B25FCD" w:rsidRPr="000F6562" w:rsidRDefault="00B25FCD" w:rsidP="00B25FCD"/>
    <w:p w:rsidR="00B25FCD" w:rsidRPr="00A21D1D" w:rsidRDefault="00B25FCD" w:rsidP="00B25FCD">
      <w:pPr>
        <w:pStyle w:val="32"/>
        <w:shd w:val="clear" w:color="auto" w:fill="auto"/>
        <w:spacing w:before="0" w:line="240" w:lineRule="auto"/>
        <w:ind w:firstLine="567"/>
        <w:contextualSpacing/>
        <w:jc w:val="center"/>
        <w:rPr>
          <w:rFonts w:ascii="Times New Roman" w:hAnsi="Times New Roman" w:cs="Times New Roman"/>
          <w:b/>
          <w:sz w:val="24"/>
          <w:szCs w:val="24"/>
        </w:rPr>
      </w:pPr>
      <w:r w:rsidRPr="00A21D1D">
        <w:rPr>
          <w:rFonts w:ascii="Times New Roman" w:hAnsi="Times New Roman" w:cs="Times New Roman"/>
          <w:b/>
          <w:sz w:val="24"/>
          <w:szCs w:val="24"/>
        </w:rPr>
        <w:t>ПОЯСНИТЕЛЬНАЯ ЗАПИСКА</w:t>
      </w:r>
    </w:p>
    <w:p w:rsidR="00B25FCD" w:rsidRPr="00A21D1D" w:rsidRDefault="00B25FCD" w:rsidP="00B25FCD">
      <w:pPr>
        <w:pStyle w:val="32"/>
        <w:shd w:val="clear" w:color="auto" w:fill="auto"/>
        <w:spacing w:before="0" w:line="240" w:lineRule="auto"/>
        <w:ind w:firstLine="567"/>
        <w:contextualSpacing/>
        <w:rPr>
          <w:rFonts w:ascii="Times New Roman" w:hAnsi="Times New Roman" w:cs="Times New Roman"/>
          <w:b/>
          <w:sz w:val="24"/>
          <w:szCs w:val="24"/>
        </w:rPr>
      </w:pPr>
    </w:p>
    <w:p w:rsidR="00B25FCD" w:rsidRPr="00A21D1D" w:rsidRDefault="00B25FCD" w:rsidP="00B25FCD">
      <w:pPr>
        <w:ind w:firstLine="709"/>
        <w:jc w:val="both"/>
        <w:rPr>
          <w:rFonts w:ascii="Times New Roman" w:hAnsi="Times New Roman"/>
          <w:sz w:val="24"/>
          <w:szCs w:val="24"/>
        </w:rPr>
      </w:pPr>
      <w:r>
        <w:rPr>
          <w:rFonts w:ascii="Times New Roman" w:hAnsi="Times New Roman"/>
          <w:sz w:val="24"/>
          <w:szCs w:val="24"/>
        </w:rPr>
        <w:t>Р</w:t>
      </w:r>
      <w:r w:rsidRPr="00A21D1D">
        <w:rPr>
          <w:rFonts w:ascii="Times New Roman" w:hAnsi="Times New Roman"/>
          <w:sz w:val="24"/>
          <w:szCs w:val="24"/>
        </w:rPr>
        <w:t>абочая программа составлена на основе Федерального государственного об</w:t>
      </w:r>
      <w:r>
        <w:rPr>
          <w:rFonts w:ascii="Times New Roman" w:hAnsi="Times New Roman"/>
          <w:sz w:val="24"/>
          <w:szCs w:val="24"/>
        </w:rPr>
        <w:t xml:space="preserve">разовательного </w:t>
      </w:r>
      <w:r w:rsidRPr="00A21D1D">
        <w:rPr>
          <w:rFonts w:ascii="Times New Roman" w:hAnsi="Times New Roman"/>
          <w:sz w:val="24"/>
          <w:szCs w:val="24"/>
        </w:rPr>
        <w:t>стандарта начального общего образования (ФГОС</w:t>
      </w:r>
      <w:r>
        <w:rPr>
          <w:rFonts w:ascii="Times New Roman" w:hAnsi="Times New Roman"/>
          <w:sz w:val="24"/>
          <w:szCs w:val="24"/>
        </w:rPr>
        <w:t xml:space="preserve"> НОО</w:t>
      </w:r>
      <w:r w:rsidRPr="00A21D1D">
        <w:rPr>
          <w:rFonts w:ascii="Times New Roman" w:hAnsi="Times New Roman"/>
          <w:sz w:val="24"/>
          <w:szCs w:val="24"/>
        </w:rPr>
        <w:t xml:space="preserve">) обучающихся с ОВЗ, примерной </w:t>
      </w:r>
      <w:r w:rsidRPr="00F302BD">
        <w:rPr>
          <w:rFonts w:ascii="Times New Roman" w:hAnsi="Times New Roman"/>
          <w:sz w:val="24"/>
          <w:szCs w:val="24"/>
        </w:rPr>
        <w:t>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«Математика» с учетом особых образовательных потребностей обучающихся с задержкой психического развития (ЗПР). Сущность специфических для варианта 7.2 образовательных потребностей в приложении к изучению предмета раскрывается в соответствующих</w:t>
      </w:r>
      <w:r w:rsidRPr="00A21D1D">
        <w:rPr>
          <w:rFonts w:ascii="Times New Roman" w:hAnsi="Times New Roman"/>
          <w:sz w:val="24"/>
          <w:szCs w:val="24"/>
        </w:rPr>
        <w:t xml:space="preserve"> разделах пояснительной записки, учитывается в ра</w:t>
      </w:r>
      <w:r>
        <w:rPr>
          <w:rFonts w:ascii="Times New Roman" w:hAnsi="Times New Roman"/>
          <w:sz w:val="24"/>
          <w:szCs w:val="24"/>
        </w:rPr>
        <w:t>спределении учебного содержания</w:t>
      </w:r>
      <w:r w:rsidRPr="00A21D1D">
        <w:rPr>
          <w:rFonts w:ascii="Times New Roman" w:hAnsi="Times New Roman"/>
          <w:sz w:val="24"/>
          <w:szCs w:val="24"/>
        </w:rPr>
        <w:t xml:space="preserve"> по годам обучения и в календарно-тематическом планировании. </w:t>
      </w:r>
    </w:p>
    <w:p w:rsidR="00B25FCD" w:rsidRPr="00A21D1D" w:rsidRDefault="00B25FCD" w:rsidP="00B25FCD">
      <w:pPr>
        <w:ind w:firstLine="709"/>
        <w:jc w:val="both"/>
        <w:rPr>
          <w:rFonts w:ascii="Times New Roman" w:hAnsi="Times New Roman"/>
          <w:sz w:val="24"/>
          <w:szCs w:val="24"/>
        </w:rPr>
      </w:pPr>
      <w:r w:rsidRPr="00A21D1D">
        <w:rPr>
          <w:rFonts w:ascii="Times New Roman" w:hAnsi="Times New Roman"/>
          <w:sz w:val="24"/>
          <w:szCs w:val="24"/>
        </w:rPr>
        <w:t>Учебный предмет «Математика» в начальной школе является ведущим, обеспечивающим формирование общеучебных умений и познавательной деятельности обучающихся с ЗПР.</w:t>
      </w:r>
    </w:p>
    <w:p w:rsidR="00B25FCD" w:rsidRPr="00A21D1D" w:rsidRDefault="00B25FCD" w:rsidP="00B25FCD">
      <w:pPr>
        <w:pStyle w:val="32"/>
        <w:shd w:val="clear" w:color="auto" w:fill="auto"/>
        <w:spacing w:before="0" w:line="240" w:lineRule="auto"/>
        <w:ind w:firstLine="709"/>
        <w:contextualSpacing/>
        <w:rPr>
          <w:rFonts w:ascii="Times New Roman" w:hAnsi="Times New Roman" w:cs="Times New Roman"/>
          <w:b/>
          <w:i/>
          <w:sz w:val="24"/>
          <w:szCs w:val="24"/>
        </w:rPr>
      </w:pPr>
    </w:p>
    <w:p w:rsidR="00B25FCD" w:rsidRPr="00A21D1D" w:rsidRDefault="00B25FCD" w:rsidP="00B25FCD">
      <w:pPr>
        <w:pStyle w:val="32"/>
        <w:shd w:val="clear" w:color="auto" w:fill="auto"/>
        <w:spacing w:before="0" w:line="240" w:lineRule="auto"/>
        <w:ind w:firstLine="709"/>
        <w:contextualSpacing/>
        <w:rPr>
          <w:rFonts w:ascii="Times New Roman" w:hAnsi="Times New Roman" w:cs="Times New Roman"/>
          <w:sz w:val="24"/>
          <w:szCs w:val="24"/>
        </w:rPr>
      </w:pPr>
      <w:r w:rsidRPr="00A21D1D">
        <w:rPr>
          <w:rFonts w:ascii="Times New Roman" w:hAnsi="Times New Roman" w:cs="Times New Roman"/>
          <w:b/>
          <w:i/>
          <w:sz w:val="24"/>
          <w:szCs w:val="24"/>
        </w:rPr>
        <w:t>Общей целью</w:t>
      </w:r>
      <w:r w:rsidRPr="00A21D1D">
        <w:rPr>
          <w:rFonts w:ascii="Times New Roman" w:hAnsi="Times New Roman" w:cs="Times New Roman"/>
          <w:sz w:val="24"/>
          <w:szCs w:val="24"/>
        </w:rPr>
        <w:t xml:space="preserve"> изучения предмета «Математика» является формирование базовых математиче</w:t>
      </w:r>
      <w:r>
        <w:rPr>
          <w:rFonts w:ascii="Times New Roman" w:hAnsi="Times New Roman" w:cs="Times New Roman"/>
          <w:sz w:val="24"/>
          <w:szCs w:val="24"/>
        </w:rPr>
        <w:t xml:space="preserve">ских знаний, умений и навыков, </w:t>
      </w:r>
      <w:r w:rsidRPr="00A21D1D">
        <w:rPr>
          <w:rFonts w:ascii="Times New Roman" w:hAnsi="Times New Roman" w:cs="Times New Roman"/>
          <w:sz w:val="24"/>
          <w:szCs w:val="24"/>
        </w:rPr>
        <w:t>позволяющих в дальнейшем осваивать на доступном уровне программу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познавательной деятельности в целом.</w:t>
      </w:r>
    </w:p>
    <w:p w:rsidR="00B25FCD" w:rsidRPr="00A21D1D" w:rsidRDefault="00B25FCD" w:rsidP="00B25FCD">
      <w:pPr>
        <w:pStyle w:val="32"/>
        <w:shd w:val="clear" w:color="auto" w:fill="auto"/>
        <w:spacing w:before="0" w:line="240" w:lineRule="auto"/>
        <w:ind w:firstLine="567"/>
        <w:contextualSpacing/>
        <w:rPr>
          <w:rFonts w:ascii="Times New Roman" w:hAnsi="Times New Roman" w:cs="Times New Roman"/>
          <w:sz w:val="24"/>
          <w:szCs w:val="24"/>
        </w:rPr>
      </w:pPr>
    </w:p>
    <w:p w:rsidR="00B25FCD" w:rsidRPr="00A21D1D" w:rsidRDefault="00B25FCD" w:rsidP="00B25FCD">
      <w:pPr>
        <w:pStyle w:val="32"/>
        <w:shd w:val="clear" w:color="auto" w:fill="auto"/>
        <w:spacing w:before="0" w:line="240" w:lineRule="auto"/>
        <w:ind w:firstLine="567"/>
        <w:contextualSpacing/>
        <w:rPr>
          <w:rFonts w:ascii="Times New Roman" w:hAnsi="Times New Roman" w:cs="Times New Roman"/>
          <w:b/>
          <w:i/>
          <w:sz w:val="24"/>
          <w:szCs w:val="24"/>
        </w:rPr>
      </w:pPr>
      <w:r w:rsidRPr="00A21D1D">
        <w:rPr>
          <w:rFonts w:ascii="Times New Roman" w:hAnsi="Times New Roman" w:cs="Times New Roman"/>
          <w:sz w:val="24"/>
          <w:szCs w:val="24"/>
        </w:rPr>
        <w:t xml:space="preserve">В соответствии с перечисленными трудностями и обозначенными во ФГОС НОО обучающихся с ЗПР особыми образовательными потребностями определяются </w:t>
      </w:r>
      <w:r w:rsidRPr="00A21D1D">
        <w:rPr>
          <w:rFonts w:ascii="Times New Roman" w:hAnsi="Times New Roman" w:cs="Times New Roman"/>
          <w:b/>
          <w:i/>
          <w:sz w:val="24"/>
          <w:szCs w:val="24"/>
        </w:rPr>
        <w:t>общие задачи учебного предмета:</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формировать представления о числах и величинах, арифметических действиях;</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формировать устойчивые навыки вычислений в определенном программой объеме;</w:t>
      </w:r>
    </w:p>
    <w:p w:rsidR="00B25FCD" w:rsidRPr="005C52AA" w:rsidRDefault="00B25FCD" w:rsidP="00B25FCD">
      <w:pPr>
        <w:tabs>
          <w:tab w:val="left" w:pos="851"/>
        </w:tabs>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 xml:space="preserve">уточнять и расширять представления о простейших геометрических фигурах, пространственных отношениях; </w:t>
      </w:r>
    </w:p>
    <w:p w:rsidR="00B25FCD" w:rsidRPr="005C52AA" w:rsidRDefault="00B25FCD" w:rsidP="00B25FCD">
      <w:pPr>
        <w:tabs>
          <w:tab w:val="left" w:pos="851"/>
        </w:tabs>
        <w:jc w:val="both"/>
        <w:rPr>
          <w:rFonts w:ascii="Times New Roman" w:hAnsi="Times New Roman"/>
          <w:sz w:val="24"/>
          <w:szCs w:val="24"/>
        </w:rPr>
      </w:pPr>
      <w:r>
        <w:rPr>
          <w:rFonts w:ascii="Times New Roman" w:hAnsi="Times New Roman"/>
          <w:sz w:val="24"/>
          <w:szCs w:val="24"/>
        </w:rPr>
        <w:t xml:space="preserve">- </w:t>
      </w:r>
      <w:r w:rsidRPr="005C52AA">
        <w:rPr>
          <w:rFonts w:ascii="Times New Roman" w:hAnsi="Times New Roman"/>
          <w:sz w:val="24"/>
          <w:szCs w:val="24"/>
        </w:rPr>
        <w:t>формировать умения пользоваться измерительными инструментами, а также оперировать с результатами измерений и использовать их на практике;</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 xml:space="preserve">учить решать простые текстовые задачи с помощью сложения и вычитания; </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формировать способность использовать знаково-символические средства путем усвоения математической символики и обучения составлению различных схем;</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формировать приемы умственной деятельности, необходимые для овладения начальным курсом математики (наблюдения, анализа, сравнения, противопоставления и обобщения математических свойств и отношений);</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развивать связную устную речь через формирование учебного высказывания с использованием математической терминологии;</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содействовать достижению личностных, метапредметных и предметных результатов образования, совершенствованию сферы жизненной компетенции.</w:t>
      </w:r>
    </w:p>
    <w:p w:rsidR="00B25FCD" w:rsidRPr="00A21D1D" w:rsidRDefault="00B25FCD" w:rsidP="00B25FCD">
      <w:pPr>
        <w:ind w:firstLine="709"/>
        <w:jc w:val="both"/>
        <w:rPr>
          <w:rFonts w:ascii="Times New Roman" w:eastAsia="Calibri" w:hAnsi="Times New Roman"/>
          <w:b/>
          <w:i/>
          <w:sz w:val="24"/>
          <w:szCs w:val="24"/>
        </w:rPr>
      </w:pPr>
    </w:p>
    <w:p w:rsidR="00B25FCD" w:rsidRPr="00A21D1D" w:rsidRDefault="00B25FCD" w:rsidP="00B25FCD">
      <w:pPr>
        <w:ind w:firstLine="709"/>
        <w:jc w:val="both"/>
        <w:rPr>
          <w:rFonts w:ascii="Times New Roman" w:eastAsia="Calibri" w:hAnsi="Times New Roman"/>
          <w:b/>
          <w:i/>
          <w:sz w:val="24"/>
          <w:szCs w:val="24"/>
        </w:rPr>
      </w:pPr>
      <w:r w:rsidRPr="00A21D1D">
        <w:rPr>
          <w:rFonts w:ascii="Times New Roman" w:eastAsia="Calibri" w:hAnsi="Times New Roman"/>
          <w:b/>
          <w:i/>
          <w:sz w:val="24"/>
          <w:szCs w:val="24"/>
        </w:rPr>
        <w:t>С учетом особых образовательных потребностей детей с ЗПР обозначенные задачи конкретизируются следующим образом:</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научить выделять, сравнивать, обобщать свойства предметов (по цвету, форме, размеру), активизируя необходимые мыслительные операции;</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 xml:space="preserve">научить соотносить  цифры и количество, названия и обозначения действий сложения и </w:t>
      </w:r>
      <w:r w:rsidRPr="00A21D1D">
        <w:rPr>
          <w:rFonts w:ascii="Times New Roman" w:hAnsi="Times New Roman" w:cs="Times New Roman"/>
          <w:sz w:val="24"/>
          <w:szCs w:val="24"/>
        </w:rPr>
        <w:lastRenderedPageBreak/>
        <w:t>вычитания;</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сформировать осознанные навыки арифмети</w:t>
      </w:r>
      <w:r>
        <w:rPr>
          <w:rFonts w:ascii="Times New Roman" w:hAnsi="Times New Roman" w:cs="Times New Roman"/>
          <w:sz w:val="24"/>
          <w:szCs w:val="24"/>
        </w:rPr>
        <w:t>ческих действий в пределах 10</w:t>
      </w:r>
      <w:r w:rsidRPr="00A21D1D">
        <w:rPr>
          <w:rFonts w:ascii="Times New Roman" w:hAnsi="Times New Roman" w:cs="Times New Roman"/>
          <w:sz w:val="24"/>
          <w:szCs w:val="24"/>
        </w:rPr>
        <w:t>;</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научить распознавать простейшие геометрические фигуры (круг, квадрат, прямоугольник, треугольник, отрезок) и строить их по заданным значениям (кроме круга);</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научить решать простые текстовые задачи на нахождение суммы и остатка, на увеличение и уменьшение числа на несколь</w:t>
      </w:r>
      <w:r>
        <w:rPr>
          <w:rFonts w:ascii="Times New Roman" w:hAnsi="Times New Roman" w:cs="Times New Roman"/>
          <w:sz w:val="24"/>
          <w:szCs w:val="24"/>
        </w:rPr>
        <w:t xml:space="preserve">ко единиц; отвечать на вопросы: </w:t>
      </w:r>
      <w:r>
        <w:rPr>
          <w:rFonts w:ascii="Times New Roman" w:hAnsi="Times New Roman" w:cs="Times New Roman"/>
          <w:i/>
          <w:sz w:val="24"/>
          <w:szCs w:val="24"/>
        </w:rPr>
        <w:t>который по счету? сколько всего? с</w:t>
      </w:r>
      <w:r w:rsidRPr="00A21D1D">
        <w:rPr>
          <w:rFonts w:ascii="Times New Roman" w:hAnsi="Times New Roman" w:cs="Times New Roman"/>
          <w:i/>
          <w:sz w:val="24"/>
          <w:szCs w:val="24"/>
        </w:rPr>
        <w:t>колько осталось?</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формировать умение использовать знаково-символические средства (при составлении условия задачи с помощью рисунка и/или схемы);</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учить умению планировать и контролировать учебные действия при решении задач и примеров, развивая тем самым способность к самостоятельной организации собственной деятельности;</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воспитывать интерес к предмету, преодолевая специфичную для обучающихся с ЗПР низкую познавательную активность;</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совершенствовать учебное высказывание в ходе усвоения понятий, обозначающих пространственные представления (</w:t>
      </w:r>
      <w:r w:rsidRPr="00A21D1D">
        <w:rPr>
          <w:rFonts w:ascii="Times New Roman" w:hAnsi="Times New Roman" w:cs="Times New Roman"/>
          <w:i/>
          <w:sz w:val="24"/>
          <w:szCs w:val="24"/>
        </w:rPr>
        <w:t xml:space="preserve">вверх </w:t>
      </w:r>
      <w:r>
        <w:rPr>
          <w:rFonts w:ascii="Times New Roman" w:hAnsi="Times New Roman" w:cs="Times New Roman"/>
          <w:i/>
          <w:sz w:val="24"/>
          <w:szCs w:val="24"/>
        </w:rPr>
        <w:t>-</w:t>
      </w:r>
      <w:r w:rsidRPr="00A21D1D">
        <w:rPr>
          <w:rFonts w:ascii="Times New Roman" w:hAnsi="Times New Roman" w:cs="Times New Roman"/>
          <w:i/>
          <w:sz w:val="24"/>
          <w:szCs w:val="24"/>
        </w:rPr>
        <w:t xml:space="preserve"> вниз, слева </w:t>
      </w:r>
      <w:r>
        <w:rPr>
          <w:rFonts w:ascii="Times New Roman" w:hAnsi="Times New Roman" w:cs="Times New Roman"/>
          <w:i/>
          <w:sz w:val="24"/>
          <w:szCs w:val="24"/>
        </w:rPr>
        <w:t>-</w:t>
      </w:r>
      <w:r w:rsidRPr="00A21D1D">
        <w:rPr>
          <w:rFonts w:ascii="Times New Roman" w:hAnsi="Times New Roman" w:cs="Times New Roman"/>
          <w:i/>
          <w:sz w:val="24"/>
          <w:szCs w:val="24"/>
        </w:rPr>
        <w:t xml:space="preserve"> справа, здесь </w:t>
      </w:r>
      <w:r>
        <w:rPr>
          <w:rFonts w:ascii="Times New Roman" w:hAnsi="Times New Roman" w:cs="Times New Roman"/>
          <w:i/>
          <w:sz w:val="24"/>
          <w:szCs w:val="24"/>
        </w:rPr>
        <w:t>-</w:t>
      </w:r>
      <w:r w:rsidRPr="00A21D1D">
        <w:rPr>
          <w:rFonts w:ascii="Times New Roman" w:hAnsi="Times New Roman" w:cs="Times New Roman"/>
          <w:i/>
          <w:sz w:val="24"/>
          <w:szCs w:val="24"/>
        </w:rPr>
        <w:t xml:space="preserve"> там, спереди </w:t>
      </w:r>
      <w:r>
        <w:rPr>
          <w:rFonts w:ascii="Times New Roman" w:hAnsi="Times New Roman" w:cs="Times New Roman"/>
          <w:i/>
          <w:sz w:val="24"/>
          <w:szCs w:val="24"/>
        </w:rPr>
        <w:t>-</w:t>
      </w:r>
      <w:r w:rsidRPr="00A21D1D">
        <w:rPr>
          <w:rFonts w:ascii="Times New Roman" w:hAnsi="Times New Roman" w:cs="Times New Roman"/>
          <w:i/>
          <w:sz w:val="24"/>
          <w:szCs w:val="24"/>
        </w:rPr>
        <w:t xml:space="preserve"> сзади, посередине</w:t>
      </w:r>
      <w:r w:rsidRPr="00A21D1D">
        <w:rPr>
          <w:rFonts w:ascii="Times New Roman" w:hAnsi="Times New Roman" w:cs="Times New Roman"/>
          <w:sz w:val="24"/>
          <w:szCs w:val="24"/>
        </w:rPr>
        <w:t xml:space="preserve">, </w:t>
      </w:r>
      <w:r w:rsidRPr="00A21D1D">
        <w:rPr>
          <w:rFonts w:ascii="Times New Roman" w:hAnsi="Times New Roman" w:cs="Times New Roman"/>
          <w:i/>
          <w:sz w:val="24"/>
          <w:szCs w:val="24"/>
        </w:rPr>
        <w:t xml:space="preserve">за </w:t>
      </w:r>
      <w:r>
        <w:rPr>
          <w:rFonts w:ascii="Times New Roman" w:hAnsi="Times New Roman" w:cs="Times New Roman"/>
          <w:i/>
          <w:sz w:val="24"/>
          <w:szCs w:val="24"/>
        </w:rPr>
        <w:t>-</w:t>
      </w:r>
      <w:r w:rsidRPr="00A21D1D">
        <w:rPr>
          <w:rFonts w:ascii="Times New Roman" w:hAnsi="Times New Roman" w:cs="Times New Roman"/>
          <w:i/>
          <w:sz w:val="24"/>
          <w:szCs w:val="24"/>
        </w:rPr>
        <w:t xml:space="preserve"> перед, между</w:t>
      </w:r>
      <w:r w:rsidRPr="00A21D1D">
        <w:rPr>
          <w:rFonts w:ascii="Times New Roman" w:hAnsi="Times New Roman" w:cs="Times New Roman"/>
          <w:sz w:val="24"/>
          <w:szCs w:val="24"/>
        </w:rPr>
        <w:t>) временные (</w:t>
      </w:r>
      <w:r w:rsidRPr="00A21D1D">
        <w:rPr>
          <w:rFonts w:ascii="Times New Roman" w:hAnsi="Times New Roman" w:cs="Times New Roman"/>
          <w:i/>
          <w:sz w:val="24"/>
          <w:szCs w:val="24"/>
        </w:rPr>
        <w:t>утро, день, вечер, ночь, раньше, позже</w:t>
      </w:r>
      <w:r w:rsidRPr="00A21D1D">
        <w:rPr>
          <w:rFonts w:ascii="Times New Roman" w:hAnsi="Times New Roman" w:cs="Times New Roman"/>
          <w:sz w:val="24"/>
          <w:szCs w:val="24"/>
        </w:rPr>
        <w:t>), признаки предметов (</w:t>
      </w:r>
      <w:r w:rsidRPr="00A21D1D">
        <w:rPr>
          <w:rFonts w:ascii="Times New Roman" w:hAnsi="Times New Roman" w:cs="Times New Roman"/>
          <w:i/>
          <w:sz w:val="24"/>
          <w:szCs w:val="24"/>
        </w:rPr>
        <w:t>больше, меньше, длиннее, короче, тоньше, толще, выше, ниже, одинаковые)</w:t>
      </w:r>
      <w:r w:rsidRPr="00A21D1D">
        <w:rPr>
          <w:rFonts w:ascii="Times New Roman" w:hAnsi="Times New Roman" w:cs="Times New Roman"/>
          <w:sz w:val="24"/>
          <w:szCs w:val="24"/>
        </w:rPr>
        <w:t>, понятий, используемых при сопоставлении предметов (</w:t>
      </w:r>
      <w:r>
        <w:rPr>
          <w:rFonts w:ascii="Times New Roman" w:hAnsi="Times New Roman" w:cs="Times New Roman"/>
          <w:i/>
          <w:sz w:val="24"/>
          <w:szCs w:val="24"/>
        </w:rPr>
        <w:t xml:space="preserve">столько же, поровну, </w:t>
      </w:r>
      <w:r w:rsidRPr="00A21D1D">
        <w:rPr>
          <w:rFonts w:ascii="Times New Roman" w:hAnsi="Times New Roman" w:cs="Times New Roman"/>
          <w:i/>
          <w:sz w:val="24"/>
          <w:szCs w:val="24"/>
        </w:rPr>
        <w:t>больше, меньше);</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удовлетворять особые образовательные потребности обучающихся с ЗПР за счет пошагового предъявления материала с необходимой помощью дефектолога, а также переносу полученных знаний;</w:t>
      </w:r>
    </w:p>
    <w:p w:rsidR="00B25FCD" w:rsidRPr="00A21D1D" w:rsidRDefault="00B25FCD" w:rsidP="00B25FCD">
      <w:pPr>
        <w:pStyle w:val="32"/>
        <w:shd w:val="clear" w:color="auto" w:fill="auto"/>
        <w:tabs>
          <w:tab w:val="left" w:pos="851"/>
        </w:tabs>
        <w:spacing w:before="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A21D1D">
        <w:rPr>
          <w:rFonts w:ascii="Times New Roman" w:hAnsi="Times New Roman" w:cs="Times New Roman"/>
          <w:sz w:val="24"/>
          <w:szCs w:val="24"/>
        </w:rPr>
        <w:t>развивать мелкую моторику как одно из условий становления графо-моторных навыков.</w:t>
      </w:r>
    </w:p>
    <w:p w:rsidR="00B25FCD" w:rsidRPr="00A21D1D" w:rsidRDefault="00B25FCD" w:rsidP="00B25FCD">
      <w:pPr>
        <w:pStyle w:val="32"/>
        <w:shd w:val="clear" w:color="auto" w:fill="auto"/>
        <w:tabs>
          <w:tab w:val="left" w:pos="851"/>
        </w:tabs>
        <w:spacing w:before="0" w:line="240" w:lineRule="auto"/>
        <w:ind w:left="340" w:firstLine="0"/>
        <w:contextualSpacing/>
        <w:rPr>
          <w:rFonts w:ascii="Times New Roman" w:hAnsi="Times New Roman" w:cs="Times New Roman"/>
          <w:sz w:val="24"/>
          <w:szCs w:val="24"/>
        </w:rPr>
      </w:pPr>
    </w:p>
    <w:p w:rsidR="00B25FCD" w:rsidRPr="00A21D1D" w:rsidRDefault="00B25FCD" w:rsidP="00B25FCD">
      <w:pPr>
        <w:ind w:firstLine="567"/>
        <w:contextualSpacing/>
        <w:jc w:val="center"/>
        <w:rPr>
          <w:rFonts w:ascii="Times New Roman" w:hAnsi="Times New Roman"/>
          <w:b/>
          <w:i/>
          <w:sz w:val="24"/>
          <w:szCs w:val="24"/>
        </w:rPr>
      </w:pPr>
      <w:r w:rsidRPr="00273882">
        <w:rPr>
          <w:rFonts w:ascii="Times New Roman" w:hAnsi="Times New Roman"/>
          <w:b/>
          <w:i/>
          <w:sz w:val="24"/>
          <w:szCs w:val="24"/>
        </w:rPr>
        <w:t>Общая характеристика и коррекционно-развивающее значение предмета</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w:t>
      </w:r>
      <w:r>
        <w:rPr>
          <w:rFonts w:ascii="Times New Roman" w:hAnsi="Times New Roman"/>
          <w:sz w:val="24"/>
          <w:szCs w:val="24"/>
        </w:rPr>
        <w:t xml:space="preserve"> в </w:t>
      </w:r>
      <w:r w:rsidRPr="00A21D1D">
        <w:rPr>
          <w:rFonts w:ascii="Times New Roman" w:hAnsi="Times New Roman"/>
          <w:sz w:val="24"/>
          <w:szCs w:val="24"/>
        </w:rPr>
        <w:t>освоении учебных предметов в среднем звене школы</w:t>
      </w:r>
      <w:r>
        <w:rPr>
          <w:rFonts w:ascii="Times New Roman" w:hAnsi="Times New Roman"/>
          <w:sz w:val="24"/>
          <w:szCs w:val="24"/>
        </w:rPr>
        <w:t>. Однако иногда даже у</w:t>
      </w:r>
      <w:r w:rsidRPr="00A21D1D">
        <w:rPr>
          <w:rFonts w:ascii="Times New Roman" w:hAnsi="Times New Roman"/>
          <w:sz w:val="24"/>
          <w:szCs w:val="24"/>
        </w:rPr>
        <w:t xml:space="preserve"> школьника </w:t>
      </w:r>
      <w:r>
        <w:rPr>
          <w:rFonts w:ascii="Times New Roman" w:hAnsi="Times New Roman"/>
          <w:sz w:val="24"/>
          <w:szCs w:val="24"/>
        </w:rPr>
        <w:t xml:space="preserve">без ограничений по возможностям здоровья </w:t>
      </w:r>
      <w:r w:rsidRPr="00A21D1D">
        <w:rPr>
          <w:rFonts w:ascii="Times New Roman" w:hAnsi="Times New Roman"/>
          <w:sz w:val="24"/>
          <w:szCs w:val="24"/>
        </w:rPr>
        <w:t>овладение необходимым учебным содержанием вызывает трудности</w:t>
      </w:r>
      <w:r>
        <w:rPr>
          <w:rFonts w:ascii="Times New Roman" w:hAnsi="Times New Roman"/>
          <w:sz w:val="24"/>
          <w:szCs w:val="24"/>
        </w:rPr>
        <w:t xml:space="preserve"> по разным причинам</w:t>
      </w:r>
      <w:r w:rsidRPr="00A21D1D">
        <w:rPr>
          <w:rFonts w:ascii="Times New Roman" w:hAnsi="Times New Roman"/>
          <w:sz w:val="24"/>
          <w:szCs w:val="24"/>
        </w:rPr>
        <w:t xml:space="preserve">. </w:t>
      </w:r>
    </w:p>
    <w:p w:rsidR="00B25FCD" w:rsidRPr="00A21D1D" w:rsidRDefault="00B25FCD" w:rsidP="00B25FCD">
      <w:pPr>
        <w:ind w:firstLine="567"/>
        <w:contextualSpacing/>
        <w:jc w:val="both"/>
        <w:rPr>
          <w:rFonts w:ascii="Times New Roman" w:hAnsi="Times New Roman"/>
          <w:sz w:val="24"/>
          <w:szCs w:val="24"/>
        </w:rPr>
      </w:pPr>
      <w:r w:rsidRPr="00EC5411">
        <w:rPr>
          <w:rFonts w:ascii="Times New Roman" w:hAnsi="Times New Roman"/>
          <w:sz w:val="24"/>
          <w:szCs w:val="24"/>
        </w:rPr>
        <w:t>При задержке псих</w:t>
      </w:r>
      <w:r>
        <w:rPr>
          <w:rFonts w:ascii="Times New Roman" w:hAnsi="Times New Roman"/>
          <w:sz w:val="24"/>
          <w:szCs w:val="24"/>
        </w:rPr>
        <w:t>ического развития эти трудности</w:t>
      </w:r>
      <w:r w:rsidRPr="00EC5411">
        <w:rPr>
          <w:rFonts w:ascii="Times New Roman" w:hAnsi="Times New Roman"/>
          <w:sz w:val="24"/>
          <w:szCs w:val="24"/>
        </w:rPr>
        <w:t xml:space="preserve"> резко усиливаются. Дети, начавшие школьное обучение, как правило, затрудняются в пор</w:t>
      </w:r>
      <w:r>
        <w:rPr>
          <w:rFonts w:ascii="Times New Roman" w:hAnsi="Times New Roman"/>
          <w:sz w:val="24"/>
          <w:szCs w:val="24"/>
        </w:rPr>
        <w:t>ядковом и количественном счете,</w:t>
      </w:r>
      <w:r w:rsidRPr="00EC5411">
        <w:rPr>
          <w:rFonts w:ascii="Times New Roman" w:hAnsi="Times New Roman"/>
          <w:sz w:val="24"/>
          <w:szCs w:val="24"/>
        </w:rPr>
        <w:t xml:space="preserve">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Обучение предмету «Математика» создает возможности для преодоления перечисленных недостатков. Для обучающихся с ЗПР рекомендуется использов</w:t>
      </w:r>
      <w:r>
        <w:rPr>
          <w:rFonts w:ascii="Times New Roman" w:hAnsi="Times New Roman"/>
          <w:sz w:val="24"/>
          <w:szCs w:val="24"/>
        </w:rPr>
        <w:t>ание предметной линии учебников</w:t>
      </w:r>
      <w:r w:rsidRPr="00A21D1D">
        <w:rPr>
          <w:rFonts w:ascii="Times New Roman" w:hAnsi="Times New Roman"/>
          <w:sz w:val="24"/>
          <w:szCs w:val="24"/>
        </w:rPr>
        <w:t xml:space="preserve"> «Школа России», в частности, в первом классе </w:t>
      </w:r>
      <w:r>
        <w:rPr>
          <w:rFonts w:ascii="Times New Roman" w:hAnsi="Times New Roman"/>
          <w:sz w:val="24"/>
          <w:szCs w:val="24"/>
        </w:rPr>
        <w:t>для обучающихся по варианту 7.2</w:t>
      </w:r>
      <w:r w:rsidRPr="00A21D1D">
        <w:rPr>
          <w:rFonts w:ascii="Times New Roman" w:hAnsi="Times New Roman"/>
          <w:sz w:val="24"/>
          <w:szCs w:val="24"/>
        </w:rPr>
        <w:t xml:space="preserve"> в качестве учебника в пе</w:t>
      </w:r>
      <w:r>
        <w:rPr>
          <w:rFonts w:ascii="Times New Roman" w:hAnsi="Times New Roman"/>
          <w:sz w:val="24"/>
          <w:szCs w:val="24"/>
        </w:rPr>
        <w:t xml:space="preserve">рвом классе следует использовать учебник </w:t>
      </w:r>
      <w:r w:rsidRPr="00A21D1D">
        <w:rPr>
          <w:rFonts w:ascii="Times New Roman" w:hAnsi="Times New Roman"/>
          <w:sz w:val="24"/>
          <w:szCs w:val="24"/>
        </w:rPr>
        <w:t>«Математика»</w:t>
      </w:r>
      <w:r>
        <w:rPr>
          <w:rFonts w:ascii="Times New Roman" w:hAnsi="Times New Roman"/>
          <w:sz w:val="24"/>
          <w:szCs w:val="24"/>
        </w:rPr>
        <w:t xml:space="preserve"> авторов</w:t>
      </w:r>
      <w:r w:rsidRPr="00A21D1D">
        <w:rPr>
          <w:rFonts w:ascii="Times New Roman" w:hAnsi="Times New Roman"/>
          <w:sz w:val="24"/>
          <w:szCs w:val="24"/>
        </w:rPr>
        <w:t xml:space="preserve"> М.И. Моро, С.И. Волковой, С.В. Степановой до раздела «Числа от 11 до 20» (2 часть со стр.44). Однако механический перенос методических рекомендаций по обучению математике школьников, не обнаруживающих отставания в развитии, </w:t>
      </w:r>
      <w:r>
        <w:rPr>
          <w:rFonts w:ascii="Times New Roman" w:hAnsi="Times New Roman"/>
          <w:sz w:val="24"/>
          <w:szCs w:val="24"/>
        </w:rPr>
        <w:t>на контингент обучающихся с ЗПР</w:t>
      </w:r>
      <w:r w:rsidRPr="00A21D1D">
        <w:rPr>
          <w:rFonts w:ascii="Times New Roman" w:hAnsi="Times New Roman"/>
          <w:sz w:val="24"/>
          <w:szCs w:val="24"/>
        </w:rPr>
        <w:t xml:space="preserve"> недопустим. Следует отметить, что замедленный темп освоения учебного материала по математике обучающимися с ЗПР и введение для них в последующем </w:t>
      </w:r>
      <w:r>
        <w:rPr>
          <w:rFonts w:ascii="Times New Roman" w:hAnsi="Times New Roman"/>
          <w:sz w:val="24"/>
          <w:szCs w:val="24"/>
        </w:rPr>
        <w:t>обучение в 1 дополнительном классе</w:t>
      </w:r>
      <w:r w:rsidRPr="00A21D1D">
        <w:rPr>
          <w:rFonts w:ascii="Times New Roman" w:hAnsi="Times New Roman"/>
          <w:sz w:val="24"/>
          <w:szCs w:val="24"/>
        </w:rPr>
        <w:t xml:space="preserve"> не дает возможности использовать учебник на каждом уроке. Поэтому учитель п</w:t>
      </w:r>
      <w:r>
        <w:rPr>
          <w:rFonts w:ascii="Times New Roman" w:hAnsi="Times New Roman"/>
          <w:sz w:val="24"/>
          <w:szCs w:val="24"/>
        </w:rPr>
        <w:t xml:space="preserve">ериодически будет сталкиваться </w:t>
      </w:r>
      <w:r w:rsidRPr="00A21D1D">
        <w:rPr>
          <w:rFonts w:ascii="Times New Roman" w:hAnsi="Times New Roman"/>
          <w:sz w:val="24"/>
          <w:szCs w:val="24"/>
        </w:rPr>
        <w:t>с</w:t>
      </w:r>
      <w:r>
        <w:rPr>
          <w:rFonts w:ascii="Times New Roman" w:hAnsi="Times New Roman"/>
          <w:sz w:val="24"/>
          <w:szCs w:val="24"/>
        </w:rPr>
        <w:t xml:space="preserve"> необходимостью самостоятельно </w:t>
      </w:r>
      <w:r w:rsidRPr="00A21D1D">
        <w:rPr>
          <w:rFonts w:ascii="Times New Roman" w:hAnsi="Times New Roman"/>
          <w:sz w:val="24"/>
          <w:szCs w:val="24"/>
        </w:rPr>
        <w:t xml:space="preserve">подбирать дидактический материал с учетом особых образовательных потребностей детей с ЗПР, а также </w:t>
      </w:r>
      <w:r>
        <w:rPr>
          <w:rFonts w:ascii="Times New Roman" w:hAnsi="Times New Roman"/>
          <w:sz w:val="24"/>
          <w:szCs w:val="24"/>
        </w:rPr>
        <w:t xml:space="preserve">определять </w:t>
      </w:r>
      <w:r w:rsidRPr="00A21D1D">
        <w:rPr>
          <w:rFonts w:ascii="Times New Roman" w:hAnsi="Times New Roman"/>
          <w:sz w:val="24"/>
          <w:szCs w:val="24"/>
        </w:rPr>
        <w:t>цели и задач</w:t>
      </w:r>
      <w:r>
        <w:rPr>
          <w:rFonts w:ascii="Times New Roman" w:hAnsi="Times New Roman"/>
          <w:sz w:val="24"/>
          <w:szCs w:val="24"/>
        </w:rPr>
        <w:t>и</w:t>
      </w:r>
      <w:r w:rsidRPr="00A21D1D">
        <w:rPr>
          <w:rFonts w:ascii="Times New Roman" w:hAnsi="Times New Roman"/>
          <w:sz w:val="24"/>
          <w:szCs w:val="24"/>
        </w:rPr>
        <w:t xml:space="preserve"> урока.</w:t>
      </w:r>
    </w:p>
    <w:p w:rsidR="00B25FCD" w:rsidRPr="00A21D1D" w:rsidRDefault="00B25FCD" w:rsidP="00B25FCD">
      <w:pPr>
        <w:ind w:firstLine="567"/>
        <w:contextualSpacing/>
        <w:jc w:val="both"/>
        <w:rPr>
          <w:rFonts w:ascii="Times New Roman" w:hAnsi="Times New Roman"/>
          <w:spacing w:val="2"/>
          <w:sz w:val="24"/>
          <w:szCs w:val="24"/>
        </w:rPr>
      </w:pPr>
      <w:r w:rsidRPr="00A21D1D">
        <w:rPr>
          <w:rFonts w:ascii="Times New Roman" w:hAnsi="Times New Roman"/>
          <w:spacing w:val="2"/>
          <w:sz w:val="24"/>
          <w:szCs w:val="24"/>
        </w:rPr>
        <w:t xml:space="preserve">Коррекционно-развивающая направленность учебного предмета «Математика» должна </w:t>
      </w:r>
      <w:r w:rsidRPr="00A21D1D">
        <w:rPr>
          <w:rFonts w:ascii="Times New Roman" w:hAnsi="Times New Roman"/>
          <w:spacing w:val="2"/>
          <w:sz w:val="24"/>
          <w:szCs w:val="24"/>
        </w:rPr>
        <w:lastRenderedPageBreak/>
        <w:t>осуществляться за счет разнообразной предметно-практической деятельности, использования приемов взаимно-однозначного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 Формирование ориентировочной основы различных математических действий базируется на полноценном овладении с</w:t>
      </w:r>
      <w:r>
        <w:rPr>
          <w:rFonts w:ascii="Times New Roman" w:hAnsi="Times New Roman"/>
          <w:spacing w:val="2"/>
          <w:sz w:val="24"/>
          <w:szCs w:val="24"/>
        </w:rPr>
        <w:t>оставом числа, которому в 1</w:t>
      </w:r>
      <w:r w:rsidRPr="00A21D1D">
        <w:rPr>
          <w:rFonts w:ascii="Times New Roman" w:hAnsi="Times New Roman"/>
          <w:spacing w:val="2"/>
          <w:sz w:val="24"/>
          <w:szCs w:val="24"/>
        </w:rPr>
        <w:t xml:space="preserve"> классе уделяется очень большое внимание. Помимо перечисленных при обучении математике решаются и общие коррекционно-развивающие задачи. Так совершенствование учебного высказывания может реализовываться через обучение ориентировке на поставленный вопрос при формулировке ответа (например, при решении задачи). </w:t>
      </w:r>
    </w:p>
    <w:p w:rsidR="00B25FCD" w:rsidRPr="00A21D1D" w:rsidRDefault="00B25FCD" w:rsidP="00B25FCD">
      <w:pPr>
        <w:ind w:firstLine="567"/>
        <w:contextualSpacing/>
        <w:jc w:val="both"/>
        <w:rPr>
          <w:rFonts w:ascii="Times New Roman" w:hAnsi="Times New Roman"/>
          <w:spacing w:val="2"/>
          <w:sz w:val="24"/>
          <w:szCs w:val="24"/>
        </w:rPr>
      </w:pPr>
      <w:r w:rsidRPr="00A21D1D">
        <w:rPr>
          <w:rFonts w:ascii="Times New Roman" w:hAnsi="Times New Roman"/>
          <w:spacing w:val="2"/>
          <w:sz w:val="24"/>
          <w:szCs w:val="24"/>
        </w:rPr>
        <w:t xml:space="preserve">У обучающихся с ЗПР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 </w:t>
      </w:r>
    </w:p>
    <w:p w:rsidR="00B25FCD" w:rsidRPr="00A21D1D" w:rsidRDefault="00B25FCD" w:rsidP="00B25FCD">
      <w:pPr>
        <w:ind w:firstLine="567"/>
        <w:contextualSpacing/>
        <w:jc w:val="both"/>
        <w:rPr>
          <w:rFonts w:ascii="Times New Roman" w:hAnsi="Times New Roman"/>
          <w:spacing w:val="2"/>
          <w:sz w:val="24"/>
          <w:szCs w:val="24"/>
        </w:rPr>
      </w:pPr>
      <w:r w:rsidRPr="00A21D1D">
        <w:rPr>
          <w:rFonts w:ascii="Times New Roman" w:hAnsi="Times New Roman"/>
          <w:spacing w:val="2"/>
          <w:sz w:val="24"/>
          <w:szCs w:val="24"/>
        </w:rPr>
        <w:t>В ходе обучения необходимо осуществлять индивидуальный подход к младшим школьникам с ЗПР. Обучающиеся, обнаруживающие относительно б</w:t>
      </w:r>
      <w:r w:rsidRPr="00EC5411">
        <w:rPr>
          <w:rFonts w:ascii="Times New Roman" w:hAnsi="Times New Roman"/>
          <w:spacing w:val="2"/>
          <w:sz w:val="24"/>
          <w:szCs w:val="24"/>
        </w:rPr>
        <w:t>о</w:t>
      </w:r>
      <w:r>
        <w:rPr>
          <w:rFonts w:ascii="Times New Roman" w:hAnsi="Times New Roman"/>
          <w:spacing w:val="2"/>
          <w:sz w:val="24"/>
          <w:szCs w:val="24"/>
        </w:rPr>
        <w:t>́</w:t>
      </w:r>
      <w:r w:rsidRPr="00A21D1D">
        <w:rPr>
          <w:rFonts w:ascii="Times New Roman" w:hAnsi="Times New Roman"/>
          <w:spacing w:val="2"/>
          <w:sz w:val="24"/>
          <w:szCs w:val="24"/>
        </w:rPr>
        <w:t xml:space="preserve">льшую успешность при изучении материала, выполняют дополнительные индивидуальные задания. В свою очередь, школьники, испытывающие значительные трудности, могут получать необходимую помощь </w:t>
      </w:r>
      <w:r>
        <w:rPr>
          <w:rFonts w:ascii="Times New Roman" w:hAnsi="Times New Roman"/>
          <w:spacing w:val="2"/>
          <w:sz w:val="24"/>
          <w:szCs w:val="24"/>
        </w:rPr>
        <w:t>на</w:t>
      </w:r>
      <w:r w:rsidRPr="00A21D1D">
        <w:rPr>
          <w:rFonts w:ascii="Times New Roman" w:hAnsi="Times New Roman"/>
          <w:spacing w:val="2"/>
          <w:sz w:val="24"/>
          <w:szCs w:val="24"/>
        </w:rPr>
        <w:t xml:space="preserve"> психокоррекционных занятиях. Коррекционно-развивающее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 </w:t>
      </w:r>
    </w:p>
    <w:p w:rsidR="00B25FCD" w:rsidRPr="00A21D1D" w:rsidRDefault="00B25FCD" w:rsidP="00B25FCD">
      <w:pPr>
        <w:ind w:firstLine="567"/>
        <w:contextualSpacing/>
        <w:jc w:val="both"/>
        <w:rPr>
          <w:rFonts w:ascii="Times New Roman" w:hAnsi="Times New Roman"/>
          <w:spacing w:val="2"/>
          <w:sz w:val="24"/>
          <w:szCs w:val="24"/>
        </w:rPr>
      </w:pPr>
      <w:r>
        <w:rPr>
          <w:rFonts w:ascii="Times New Roman" w:hAnsi="Times New Roman"/>
          <w:spacing w:val="2"/>
          <w:sz w:val="24"/>
          <w:szCs w:val="24"/>
        </w:rPr>
        <w:t>При обучении в 1</w:t>
      </w:r>
      <w:r w:rsidRPr="00A21D1D">
        <w:rPr>
          <w:rFonts w:ascii="Times New Roman" w:hAnsi="Times New Roman"/>
          <w:spacing w:val="2"/>
          <w:sz w:val="24"/>
          <w:szCs w:val="24"/>
        </w:rPr>
        <w:t xml:space="preserve"> классе, выполняющем преимущественно пропедевтическую функцию, младший школьник осваивает первоначальные навыки работы с учебником и тетрадью, овладевает начальными математическими званиями о числах, мерах, величинах и геометрических фигурах; умением выполнять устно и письменно арифметические дей</w:t>
      </w:r>
      <w:r>
        <w:rPr>
          <w:rFonts w:ascii="Times New Roman" w:hAnsi="Times New Roman"/>
          <w:spacing w:val="2"/>
          <w:sz w:val="24"/>
          <w:szCs w:val="24"/>
        </w:rPr>
        <w:t>ствия с числами в пределах 10</w:t>
      </w:r>
      <w:r w:rsidRPr="00A21D1D">
        <w:rPr>
          <w:rFonts w:ascii="Times New Roman" w:hAnsi="Times New Roman"/>
          <w:spacing w:val="2"/>
          <w:sz w:val="24"/>
          <w:szCs w:val="24"/>
        </w:rPr>
        <w:t>, решать текстовые задачи, распознавать и изображать прос</w:t>
      </w:r>
      <w:r>
        <w:rPr>
          <w:rFonts w:ascii="Times New Roman" w:hAnsi="Times New Roman"/>
          <w:spacing w:val="2"/>
          <w:sz w:val="24"/>
          <w:szCs w:val="24"/>
        </w:rPr>
        <w:t>тейшие геометрические фигуры.</w:t>
      </w:r>
    </w:p>
    <w:p w:rsidR="00B25FCD" w:rsidRPr="00A21D1D" w:rsidRDefault="00B25FCD" w:rsidP="00B25FCD">
      <w:pPr>
        <w:ind w:firstLine="567"/>
        <w:contextualSpacing/>
        <w:jc w:val="both"/>
        <w:rPr>
          <w:rFonts w:ascii="Times New Roman" w:hAnsi="Times New Roman"/>
          <w:b/>
          <w:i/>
          <w:spacing w:val="2"/>
          <w:sz w:val="24"/>
          <w:szCs w:val="24"/>
        </w:rPr>
      </w:pPr>
    </w:p>
    <w:p w:rsidR="00B25FCD" w:rsidRPr="00A21D1D" w:rsidRDefault="00B25FCD" w:rsidP="00B25FCD">
      <w:pPr>
        <w:ind w:firstLine="567"/>
        <w:contextualSpacing/>
        <w:jc w:val="center"/>
        <w:rPr>
          <w:rFonts w:ascii="Times New Roman" w:hAnsi="Times New Roman"/>
          <w:b/>
          <w:i/>
          <w:spacing w:val="2"/>
          <w:sz w:val="24"/>
          <w:szCs w:val="24"/>
        </w:rPr>
      </w:pPr>
      <w:r w:rsidRPr="00A21D1D">
        <w:rPr>
          <w:rFonts w:ascii="Times New Roman" w:hAnsi="Times New Roman"/>
          <w:b/>
          <w:i/>
          <w:spacing w:val="2"/>
          <w:sz w:val="24"/>
          <w:szCs w:val="24"/>
        </w:rPr>
        <w:t xml:space="preserve">Значение предмета в общей системе </w:t>
      </w:r>
      <w:r>
        <w:rPr>
          <w:rFonts w:ascii="Times New Roman" w:hAnsi="Times New Roman"/>
          <w:b/>
          <w:i/>
          <w:spacing w:val="2"/>
          <w:sz w:val="24"/>
          <w:szCs w:val="24"/>
        </w:rPr>
        <w:t>коррекционно-развивающей работы</w:t>
      </w:r>
    </w:p>
    <w:p w:rsidR="00B25FCD" w:rsidRPr="00A21D1D" w:rsidRDefault="00B25FCD" w:rsidP="00B25FCD">
      <w:pPr>
        <w:ind w:firstLine="567"/>
        <w:contextualSpacing/>
        <w:jc w:val="both"/>
        <w:rPr>
          <w:rFonts w:ascii="Times New Roman" w:hAnsi="Times New Roman"/>
          <w:spacing w:val="2"/>
          <w:sz w:val="24"/>
          <w:szCs w:val="24"/>
        </w:rPr>
      </w:pPr>
    </w:p>
    <w:p w:rsidR="00B25FCD" w:rsidRPr="00A21D1D" w:rsidRDefault="00B25FCD" w:rsidP="00B25FCD">
      <w:pPr>
        <w:ind w:firstLine="567"/>
        <w:contextualSpacing/>
        <w:jc w:val="both"/>
        <w:rPr>
          <w:rFonts w:ascii="Times New Roman" w:hAnsi="Times New Roman"/>
          <w:spacing w:val="2"/>
          <w:sz w:val="24"/>
          <w:szCs w:val="24"/>
        </w:rPr>
      </w:pPr>
      <w:r w:rsidRPr="00A21D1D">
        <w:rPr>
          <w:rFonts w:ascii="Times New Roman" w:hAnsi="Times New Roman"/>
          <w:spacing w:val="2"/>
          <w:sz w:val="24"/>
          <w:szCs w:val="24"/>
        </w:rPr>
        <w:t xml:space="preserve">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w:t>
      </w:r>
      <w:r w:rsidRPr="00A21D1D">
        <w:rPr>
          <w:rFonts w:ascii="Times New Roman" w:hAnsi="Times New Roman"/>
          <w:sz w:val="24"/>
          <w:szCs w:val="24"/>
        </w:rPr>
        <w:t xml:space="preserve">Усвоение приемов решения задач является универсальным методом развития мышления. </w:t>
      </w:r>
      <w:r w:rsidRPr="00A21D1D">
        <w:rPr>
          <w:rFonts w:ascii="Times New Roman" w:hAnsi="Times New Roman"/>
          <w:spacing w:val="2"/>
          <w:sz w:val="24"/>
          <w:szCs w:val="24"/>
        </w:rPr>
        <w:t xml:space="preserve">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 </w:t>
      </w:r>
    </w:p>
    <w:p w:rsidR="00B25FCD" w:rsidRPr="00A21D1D" w:rsidRDefault="00B25FCD" w:rsidP="00B25FCD">
      <w:pPr>
        <w:ind w:firstLine="567"/>
        <w:contextualSpacing/>
        <w:jc w:val="both"/>
        <w:rPr>
          <w:rFonts w:ascii="Times New Roman" w:hAnsi="Times New Roman"/>
          <w:spacing w:val="2"/>
          <w:sz w:val="24"/>
          <w:szCs w:val="24"/>
        </w:rPr>
      </w:pPr>
      <w:r w:rsidRPr="00A21D1D">
        <w:rPr>
          <w:rFonts w:ascii="Times New Roman" w:hAnsi="Times New Roman"/>
          <w:spacing w:val="2"/>
          <w:sz w:val="24"/>
          <w:szCs w:val="24"/>
        </w:rPr>
        <w:t xml:space="preserve">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 </w:t>
      </w:r>
    </w:p>
    <w:p w:rsidR="00B25FCD" w:rsidRPr="00A21D1D" w:rsidRDefault="00B25FCD" w:rsidP="00B25FCD">
      <w:pPr>
        <w:ind w:firstLine="567"/>
        <w:contextualSpacing/>
        <w:jc w:val="both"/>
        <w:rPr>
          <w:rFonts w:ascii="Times New Roman" w:hAnsi="Times New Roman"/>
          <w:sz w:val="24"/>
          <w:szCs w:val="24"/>
        </w:rPr>
      </w:pPr>
      <w:r>
        <w:rPr>
          <w:rFonts w:ascii="Times New Roman" w:hAnsi="Times New Roman"/>
          <w:sz w:val="24"/>
          <w:szCs w:val="24"/>
        </w:rPr>
        <w:t>Содержание материала 1</w:t>
      </w:r>
      <w:r w:rsidRPr="00A21D1D">
        <w:rPr>
          <w:rFonts w:ascii="Times New Roman" w:hAnsi="Times New Roman"/>
          <w:sz w:val="24"/>
          <w:szCs w:val="24"/>
        </w:rPr>
        <w:t xml:space="preserve"> класса позволяет ввести в курс большое </w:t>
      </w:r>
      <w:r>
        <w:rPr>
          <w:rFonts w:ascii="Times New Roman" w:hAnsi="Times New Roman"/>
          <w:sz w:val="24"/>
          <w:szCs w:val="24"/>
        </w:rPr>
        <w:t>количество заданий предметного</w:t>
      </w:r>
      <w:r w:rsidRPr="00A21D1D">
        <w:rPr>
          <w:rFonts w:ascii="Times New Roman" w:hAnsi="Times New Roman"/>
          <w:sz w:val="24"/>
          <w:szCs w:val="24"/>
        </w:rPr>
        <w:t xml:space="preserve"> характера, предполагающих использование практических действий для их </w:t>
      </w:r>
      <w:r w:rsidRPr="00A21D1D">
        <w:rPr>
          <w:rFonts w:ascii="Times New Roman" w:hAnsi="Times New Roman"/>
          <w:sz w:val="24"/>
          <w:szCs w:val="24"/>
        </w:rPr>
        <w:lastRenderedPageBreak/>
        <w:t>решения. Педагогу рекомендуется соблюдать принцип пошаговости при объяснении нового материала, которое обеспечивается уже указанной выше этапностью формирования действий, большим объемом наглядности, активизацией разных каналов восприятия (слухового, зрительного, тактильно-кинестетического).</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Происходит постепенное усложнение заданий. Первые решаются в наглядно-практическом плане, далее</w:t>
      </w:r>
      <w:r>
        <w:rPr>
          <w:rFonts w:ascii="Times New Roman" w:hAnsi="Times New Roman"/>
          <w:sz w:val="24"/>
          <w:szCs w:val="24"/>
        </w:rPr>
        <w:t xml:space="preserve"> предлагаются задания, решаемые</w:t>
      </w:r>
      <w:r w:rsidRPr="00A21D1D">
        <w:rPr>
          <w:rFonts w:ascii="Times New Roman" w:hAnsi="Times New Roman"/>
          <w:sz w:val="24"/>
          <w:szCs w:val="24"/>
        </w:rPr>
        <w:t xml:space="preserve"> с помощью действий образного мышления.</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 xml:space="preserve">При обучении детей с ЗПР важно взаимодействие специалистов. Осуществление взаимосвязи учителя с психологом позволит учитывать рекомендации последнего в реализации индивидуального подхода к обучающимся, соблюдении этапности работы по формированию учебных действий, а также произвольной регуляции деятельности. </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Взаимодействие всех участников коррекционно-педагогического процесса,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С целью реализации коррекционной направлен</w:t>
      </w:r>
      <w:r>
        <w:rPr>
          <w:rFonts w:ascii="Times New Roman" w:hAnsi="Times New Roman"/>
          <w:sz w:val="24"/>
          <w:szCs w:val="24"/>
        </w:rPr>
        <w:t>ности предмета и удовлетворения образовательных потребностей обучающихся по варианту 7.2</w:t>
      </w:r>
      <w:r w:rsidRPr="00A21D1D">
        <w:rPr>
          <w:rFonts w:ascii="Times New Roman" w:hAnsi="Times New Roman"/>
          <w:sz w:val="24"/>
          <w:szCs w:val="24"/>
        </w:rPr>
        <w:t xml:space="preserve"> учителю необходимо:</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знакомить </w:t>
      </w:r>
      <w:r>
        <w:rPr>
          <w:rFonts w:ascii="Times New Roman" w:hAnsi="Times New Roman"/>
          <w:sz w:val="24"/>
          <w:szCs w:val="24"/>
        </w:rPr>
        <w:t>с новым материалом развернуто, пошагово</w:t>
      </w:r>
      <w:r w:rsidRPr="00A21D1D">
        <w:rPr>
          <w:rFonts w:ascii="Times New Roman" w:hAnsi="Times New Roman"/>
          <w:sz w:val="24"/>
          <w:szCs w:val="24"/>
        </w:rPr>
        <w:t xml:space="preserve"> (полез</w:t>
      </w:r>
      <w:r>
        <w:rPr>
          <w:rFonts w:ascii="Times New Roman" w:hAnsi="Times New Roman"/>
          <w:sz w:val="24"/>
          <w:szCs w:val="24"/>
        </w:rPr>
        <w:t>ен прием детального руководства выполнением</w:t>
      </w:r>
      <w:r w:rsidRPr="00A21D1D">
        <w:rPr>
          <w:rFonts w:ascii="Times New Roman" w:hAnsi="Times New Roman"/>
          <w:sz w:val="24"/>
          <w:szCs w:val="24"/>
        </w:rPr>
        <w:t xml:space="preserve"> конкретного задания: например, при установлении взаимно однозначного соответствия между предметными множествами: пересчитат</w:t>
      </w:r>
      <w:r>
        <w:rPr>
          <w:rFonts w:ascii="Times New Roman" w:hAnsi="Times New Roman"/>
          <w:sz w:val="24"/>
          <w:szCs w:val="24"/>
        </w:rPr>
        <w:t>ь предметы, положить столько же</w:t>
      </w:r>
      <w:r w:rsidRPr="00A21D1D">
        <w:rPr>
          <w:rFonts w:ascii="Times New Roman" w:hAnsi="Times New Roman"/>
          <w:sz w:val="24"/>
          <w:szCs w:val="24"/>
        </w:rPr>
        <w:t xml:space="preserve"> фиш</w:t>
      </w:r>
      <w:r>
        <w:rPr>
          <w:rFonts w:ascii="Times New Roman" w:hAnsi="Times New Roman"/>
          <w:sz w:val="24"/>
          <w:szCs w:val="24"/>
        </w:rPr>
        <w:t>ек, сколько предметов в первом множестве, положить столько же</w:t>
      </w:r>
      <w:r w:rsidRPr="00A21D1D">
        <w:rPr>
          <w:rFonts w:ascii="Times New Roman" w:hAnsi="Times New Roman"/>
          <w:sz w:val="24"/>
          <w:szCs w:val="24"/>
        </w:rPr>
        <w:t xml:space="preserve"> фишек, сколько предметов во втором множестве, попарно соотнести выбранное количество фишек. Прийти к аргументированному выводу: в каком множе</w:t>
      </w:r>
      <w:r>
        <w:rPr>
          <w:rFonts w:ascii="Times New Roman" w:hAnsi="Times New Roman"/>
          <w:sz w:val="24"/>
          <w:szCs w:val="24"/>
        </w:rPr>
        <w:t>стве предметов больше и почему);</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изучать</w:t>
      </w:r>
      <w:r w:rsidRPr="00A21D1D">
        <w:rPr>
          <w:rFonts w:ascii="Times New Roman" w:hAnsi="Times New Roman"/>
          <w:sz w:val="24"/>
          <w:szCs w:val="24"/>
        </w:rPr>
        <w:t xml:space="preserve"> цифры с опорой на все модальности: слуховую, зритель</w:t>
      </w:r>
      <w:r>
        <w:rPr>
          <w:rFonts w:ascii="Times New Roman" w:hAnsi="Times New Roman"/>
          <w:sz w:val="24"/>
          <w:szCs w:val="24"/>
        </w:rPr>
        <w:t>ную, кинестетическую (пишем цифр</w:t>
      </w:r>
      <w:r w:rsidRPr="00A21D1D">
        <w:rPr>
          <w:rFonts w:ascii="Times New Roman" w:hAnsi="Times New Roman"/>
          <w:sz w:val="24"/>
          <w:szCs w:val="24"/>
        </w:rPr>
        <w:t>ы в воздухе, на спине одноклассника, лепим из пластилина, выкладываем из палочек, персонифицируем названия эл</w:t>
      </w:r>
      <w:r>
        <w:rPr>
          <w:rFonts w:ascii="Times New Roman" w:hAnsi="Times New Roman"/>
          <w:sz w:val="24"/>
          <w:szCs w:val="24"/>
        </w:rPr>
        <w:t>ементов цифры, например, цифра 1: носик, ножка; цифра 2: голова, шейка, хвостик);</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отводить значительное время практическим действиям: </w:t>
      </w:r>
      <w:r>
        <w:rPr>
          <w:rFonts w:ascii="Times New Roman" w:hAnsi="Times New Roman"/>
          <w:sz w:val="24"/>
          <w:szCs w:val="24"/>
        </w:rPr>
        <w:t>работе с предметами, рисунками,</w:t>
      </w:r>
      <w:r w:rsidRPr="00A21D1D">
        <w:rPr>
          <w:rFonts w:ascii="Times New Roman" w:hAnsi="Times New Roman"/>
          <w:sz w:val="24"/>
          <w:szCs w:val="24"/>
        </w:rPr>
        <w:t xml:space="preserve"> схемами к задачам и примерам и пр.</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использовать для обучающихся мнестические опоры: наглядные схемы, шаблоны общего хода выполнения заданий (наприме</w:t>
      </w:r>
      <w:r>
        <w:rPr>
          <w:rFonts w:ascii="Times New Roman" w:hAnsi="Times New Roman"/>
          <w:sz w:val="24"/>
          <w:szCs w:val="24"/>
        </w:rPr>
        <w:t>р: план-схема «решение задачи»).</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Систематическо</w:t>
      </w:r>
      <w:r>
        <w:rPr>
          <w:rFonts w:ascii="Times New Roman" w:hAnsi="Times New Roman"/>
          <w:sz w:val="24"/>
          <w:szCs w:val="24"/>
        </w:rPr>
        <w:t>е повторение и закрепление изуч</w:t>
      </w:r>
      <w:r w:rsidRPr="00A21D1D">
        <w:rPr>
          <w:rFonts w:ascii="Times New Roman" w:hAnsi="Times New Roman"/>
          <w:sz w:val="24"/>
          <w:szCs w:val="24"/>
        </w:rPr>
        <w:t>енного материала способствует прочному и осознанному усвоению нового.</w:t>
      </w:r>
      <w:r>
        <w:rPr>
          <w:rFonts w:ascii="Times New Roman" w:hAnsi="Times New Roman"/>
          <w:sz w:val="24"/>
          <w:szCs w:val="24"/>
        </w:rPr>
        <w:t xml:space="preserve"> Детям</w:t>
      </w:r>
      <w:r w:rsidRPr="00A21D1D">
        <w:rPr>
          <w:rFonts w:ascii="Times New Roman" w:hAnsi="Times New Roman"/>
          <w:sz w:val="24"/>
          <w:szCs w:val="24"/>
        </w:rPr>
        <w:t>, к</w:t>
      </w:r>
      <w:r>
        <w:rPr>
          <w:rFonts w:ascii="Times New Roman" w:hAnsi="Times New Roman"/>
          <w:sz w:val="24"/>
          <w:szCs w:val="24"/>
        </w:rPr>
        <w:t>оторым рекомендовано обучение по варианту 7.2</w:t>
      </w:r>
      <w:r w:rsidRPr="00A21D1D">
        <w:rPr>
          <w:rFonts w:ascii="Times New Roman" w:hAnsi="Times New Roman"/>
          <w:sz w:val="24"/>
          <w:szCs w:val="24"/>
        </w:rPr>
        <w:t>, нуждаются также в том, чтобы на уроках математики</w:t>
      </w:r>
      <w:r>
        <w:rPr>
          <w:rFonts w:ascii="Times New Roman" w:hAnsi="Times New Roman"/>
          <w:sz w:val="24"/>
          <w:szCs w:val="24"/>
        </w:rPr>
        <w:t xml:space="preserve"> в 1</w:t>
      </w:r>
      <w:r w:rsidRPr="00A21D1D">
        <w:rPr>
          <w:rFonts w:ascii="Times New Roman" w:hAnsi="Times New Roman"/>
          <w:sz w:val="24"/>
          <w:szCs w:val="24"/>
        </w:rPr>
        <w:t xml:space="preserve"> классе учитель:</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просил детей </w:t>
      </w:r>
      <w:r>
        <w:rPr>
          <w:rFonts w:ascii="Times New Roman" w:hAnsi="Times New Roman"/>
          <w:sz w:val="24"/>
          <w:szCs w:val="24"/>
        </w:rPr>
        <w:t xml:space="preserve">громко </w:t>
      </w:r>
      <w:r w:rsidRPr="00A21D1D">
        <w:rPr>
          <w:rFonts w:ascii="Times New Roman" w:hAnsi="Times New Roman"/>
          <w:sz w:val="24"/>
          <w:szCs w:val="24"/>
        </w:rPr>
        <w:t>проговаривать совер</w:t>
      </w:r>
      <w:r>
        <w:rPr>
          <w:rFonts w:ascii="Times New Roman" w:hAnsi="Times New Roman"/>
          <w:sz w:val="24"/>
          <w:szCs w:val="24"/>
        </w:rPr>
        <w:t>шаемые действия</w:t>
      </w:r>
      <w:r w:rsidRPr="00A21D1D">
        <w:rPr>
          <w:rFonts w:ascii="Times New Roman" w:hAnsi="Times New Roman"/>
          <w:sz w:val="24"/>
          <w:szCs w:val="24"/>
        </w:rPr>
        <w:t xml:space="preserve">: </w:t>
      </w:r>
      <w:r>
        <w:rPr>
          <w:rFonts w:ascii="Times New Roman" w:hAnsi="Times New Roman"/>
          <w:sz w:val="24"/>
          <w:szCs w:val="24"/>
        </w:rPr>
        <w:t>«Записываю решение…», «З</w:t>
      </w:r>
      <w:r w:rsidRPr="00A21D1D">
        <w:rPr>
          <w:rFonts w:ascii="Times New Roman" w:hAnsi="Times New Roman"/>
          <w:sz w:val="24"/>
          <w:szCs w:val="24"/>
        </w:rPr>
        <w:t>аписываю отве</w:t>
      </w:r>
      <w:r>
        <w:rPr>
          <w:rFonts w:ascii="Times New Roman" w:hAnsi="Times New Roman"/>
          <w:sz w:val="24"/>
          <w:szCs w:val="24"/>
        </w:rPr>
        <w:t>т…»</w:t>
      </w:r>
      <w:r w:rsidRPr="00A21D1D">
        <w:rPr>
          <w:rFonts w:ascii="Times New Roman" w:hAnsi="Times New Roman"/>
          <w:sz w:val="24"/>
          <w:szCs w:val="24"/>
        </w:rPr>
        <w:t xml:space="preserve"> и т</w:t>
      </w:r>
      <w:r>
        <w:rPr>
          <w:rFonts w:ascii="Times New Roman" w:hAnsi="Times New Roman"/>
          <w:sz w:val="24"/>
          <w:szCs w:val="24"/>
        </w:rPr>
        <w:t xml:space="preserve">. </w:t>
      </w:r>
      <w:r w:rsidRPr="00A21D1D">
        <w:rPr>
          <w:rFonts w:ascii="Times New Roman" w:hAnsi="Times New Roman"/>
          <w:sz w:val="24"/>
          <w:szCs w:val="24"/>
        </w:rPr>
        <w:t>п.;</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понятно объяснял детям и периодически задавал им вопросы о цели выполняемых действий: для чего мы подчеркнули главные слова в задаче? т.п.;</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 постоянно напоминал и </w:t>
      </w:r>
      <w:r w:rsidRPr="00A21D1D">
        <w:rPr>
          <w:rFonts w:ascii="Times New Roman" w:hAnsi="Times New Roman"/>
          <w:sz w:val="24"/>
          <w:szCs w:val="24"/>
        </w:rPr>
        <w:t xml:space="preserve">проговаривал способ последовательности написания цифры, решения задачи, наглядно демонстрировал, создавал и поддерживал положительный эмоциональный настрой. </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 xml:space="preserve">В большинстве случаев первоклассники, получившие рекомендацию </w:t>
      </w:r>
      <w:r>
        <w:rPr>
          <w:rFonts w:ascii="Times New Roman" w:hAnsi="Times New Roman"/>
          <w:sz w:val="24"/>
          <w:szCs w:val="24"/>
        </w:rPr>
        <w:t>обучаться по варианту 7.2</w:t>
      </w:r>
      <w:r w:rsidRPr="00A21D1D">
        <w:rPr>
          <w:rFonts w:ascii="Times New Roman" w:hAnsi="Times New Roman"/>
          <w:sz w:val="24"/>
          <w:szCs w:val="24"/>
        </w:rPr>
        <w:t xml:space="preserve">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системы произвольной регуляции успех ребенку может быть обеспечен только при полном объеме помощи, т.е. фактически совместном выполнении задания. </w:t>
      </w:r>
    </w:p>
    <w:p w:rsidR="00B25FCD" w:rsidRPr="00A21D1D" w:rsidRDefault="00B25FCD" w:rsidP="00B25FCD">
      <w:pPr>
        <w:ind w:firstLine="567"/>
        <w:contextualSpacing/>
        <w:jc w:val="both"/>
        <w:rPr>
          <w:rFonts w:ascii="Times New Roman" w:hAnsi="Times New Roman"/>
          <w:sz w:val="24"/>
          <w:szCs w:val="24"/>
        </w:rPr>
      </w:pPr>
    </w:p>
    <w:p w:rsidR="00B25FCD" w:rsidRPr="00A21D1D" w:rsidRDefault="00B25FCD" w:rsidP="00B25FCD">
      <w:pPr>
        <w:contextualSpacing/>
        <w:jc w:val="center"/>
        <w:rPr>
          <w:rFonts w:ascii="Times New Roman" w:hAnsi="Times New Roman"/>
          <w:b/>
          <w:i/>
          <w:sz w:val="24"/>
          <w:szCs w:val="24"/>
        </w:rPr>
      </w:pPr>
      <w:r w:rsidRPr="00A21D1D">
        <w:rPr>
          <w:rFonts w:ascii="Times New Roman" w:hAnsi="Times New Roman"/>
          <w:b/>
          <w:i/>
          <w:sz w:val="24"/>
          <w:szCs w:val="24"/>
        </w:rPr>
        <w:t>Место предмета в учебном плане</w:t>
      </w:r>
    </w:p>
    <w:p w:rsidR="00B25FCD" w:rsidRPr="00A21D1D" w:rsidRDefault="00B25FCD" w:rsidP="00B25FCD">
      <w:pPr>
        <w:ind w:firstLine="567"/>
        <w:contextualSpacing/>
        <w:jc w:val="both"/>
        <w:rPr>
          <w:rFonts w:ascii="Times New Roman" w:hAnsi="Times New Roman"/>
          <w:sz w:val="24"/>
          <w:szCs w:val="24"/>
        </w:rPr>
      </w:pPr>
      <w:r w:rsidRPr="00A21D1D">
        <w:rPr>
          <w:rFonts w:ascii="Times New Roman" w:hAnsi="Times New Roman"/>
          <w:sz w:val="24"/>
          <w:szCs w:val="24"/>
        </w:rPr>
        <w:tab/>
        <w:t>Приведенная примерная программа составлена на 132 часа (по 4 часа в неделю при 33 учебных неделях</w:t>
      </w:r>
      <w:r w:rsidRPr="009B297F">
        <w:rPr>
          <w:rFonts w:ascii="Times New Roman" w:hAnsi="Times New Roman"/>
          <w:sz w:val="24"/>
          <w:szCs w:val="24"/>
        </w:rPr>
        <w:t>)</w:t>
      </w:r>
      <w:r>
        <w:rPr>
          <w:rFonts w:ascii="Times New Roman" w:hAnsi="Times New Roman"/>
          <w:sz w:val="24"/>
          <w:szCs w:val="24"/>
        </w:rPr>
        <w:t xml:space="preserve"> в 1 дополнительном классе</w:t>
      </w:r>
      <w:r w:rsidRPr="009B297F">
        <w:rPr>
          <w:rFonts w:ascii="Times New Roman" w:hAnsi="Times New Roman"/>
          <w:sz w:val="24"/>
          <w:szCs w:val="24"/>
        </w:rPr>
        <w:t xml:space="preserve">. При определении продолжительности </w:t>
      </w:r>
      <w:r>
        <w:rPr>
          <w:rFonts w:ascii="Times New Roman" w:hAnsi="Times New Roman"/>
          <w:sz w:val="24"/>
          <w:szCs w:val="24"/>
        </w:rPr>
        <w:t>используется ступенчатый</w:t>
      </w:r>
      <w:r w:rsidRPr="00A21D1D">
        <w:rPr>
          <w:rFonts w:ascii="Times New Roman" w:hAnsi="Times New Roman"/>
          <w:sz w:val="24"/>
          <w:szCs w:val="24"/>
        </w:rPr>
        <w:t xml:space="preserve"> режим обучения: в первом полугодии (в сентябре, октябре </w:t>
      </w:r>
      <w:r>
        <w:rPr>
          <w:rFonts w:ascii="Times New Roman" w:hAnsi="Times New Roman"/>
          <w:sz w:val="24"/>
          <w:szCs w:val="24"/>
        </w:rPr>
        <w:t>-</w:t>
      </w:r>
      <w:r w:rsidRPr="00A21D1D">
        <w:rPr>
          <w:rFonts w:ascii="Times New Roman" w:hAnsi="Times New Roman"/>
          <w:sz w:val="24"/>
          <w:szCs w:val="24"/>
        </w:rPr>
        <w:t xml:space="preserve"> по 3 </w:t>
      </w:r>
      <w:r w:rsidRPr="00A21D1D">
        <w:rPr>
          <w:rFonts w:ascii="Times New Roman" w:hAnsi="Times New Roman"/>
          <w:sz w:val="24"/>
          <w:szCs w:val="24"/>
        </w:rPr>
        <w:lastRenderedPageBreak/>
        <w:t xml:space="preserve">урока в день по 35 </w:t>
      </w:r>
      <w:r>
        <w:rPr>
          <w:rFonts w:ascii="Times New Roman" w:hAnsi="Times New Roman"/>
          <w:sz w:val="24"/>
          <w:szCs w:val="24"/>
        </w:rPr>
        <w:t xml:space="preserve">минут каждый, в ноябре, </w:t>
      </w:r>
      <w:r w:rsidRPr="00A21D1D">
        <w:rPr>
          <w:rFonts w:ascii="Times New Roman" w:hAnsi="Times New Roman"/>
          <w:sz w:val="24"/>
          <w:szCs w:val="24"/>
        </w:rPr>
        <w:t xml:space="preserve">декабре </w:t>
      </w:r>
      <w:r>
        <w:rPr>
          <w:rFonts w:ascii="Times New Roman" w:hAnsi="Times New Roman"/>
          <w:sz w:val="24"/>
          <w:szCs w:val="24"/>
        </w:rPr>
        <w:t>-</w:t>
      </w:r>
      <w:r w:rsidRPr="00A21D1D">
        <w:rPr>
          <w:rFonts w:ascii="Times New Roman" w:hAnsi="Times New Roman"/>
          <w:sz w:val="24"/>
          <w:szCs w:val="24"/>
        </w:rPr>
        <w:t xml:space="preserve"> по 4 урока по 35 минут каждый; </w:t>
      </w:r>
      <w:r>
        <w:rPr>
          <w:rFonts w:ascii="Times New Roman" w:hAnsi="Times New Roman"/>
          <w:sz w:val="24"/>
          <w:szCs w:val="24"/>
        </w:rPr>
        <w:t>в январе, мае</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 xml:space="preserve"> по 4 урока по 40 минут каждый).</w:t>
      </w:r>
      <w:r>
        <w:rPr>
          <w:rFonts w:ascii="Times New Roman" w:hAnsi="Times New Roman"/>
          <w:sz w:val="24"/>
          <w:szCs w:val="24"/>
        </w:rPr>
        <w:t xml:space="preserve"> И </w:t>
      </w:r>
      <w:r w:rsidRPr="006F4EB7">
        <w:rPr>
          <w:rFonts w:ascii="Times New Roman" w:hAnsi="Times New Roman"/>
          <w:sz w:val="24"/>
          <w:szCs w:val="24"/>
        </w:rPr>
        <w:t>132 часа (по 4 часа в неделю при 33 учебных неделях) в 1 классе.</w:t>
      </w:r>
    </w:p>
    <w:p w:rsidR="00B25FCD" w:rsidRPr="00A21D1D" w:rsidRDefault="00B25FCD" w:rsidP="00B25FCD">
      <w:pPr>
        <w:ind w:firstLine="567"/>
        <w:contextualSpacing/>
        <w:jc w:val="both"/>
        <w:rPr>
          <w:rFonts w:ascii="Times New Roman" w:hAnsi="Times New Roman"/>
          <w:b/>
          <w:i/>
          <w:color w:val="FF0000"/>
          <w:sz w:val="24"/>
          <w:szCs w:val="24"/>
        </w:rPr>
      </w:pPr>
    </w:p>
    <w:p w:rsidR="00B25FCD" w:rsidRPr="00A21D1D" w:rsidRDefault="00B25FCD" w:rsidP="00B25FCD">
      <w:pPr>
        <w:ind w:firstLine="567"/>
        <w:contextualSpacing/>
        <w:jc w:val="center"/>
        <w:rPr>
          <w:rFonts w:ascii="Times New Roman" w:hAnsi="Times New Roman"/>
          <w:b/>
          <w:color w:val="000000"/>
          <w:sz w:val="24"/>
          <w:szCs w:val="24"/>
        </w:rPr>
      </w:pPr>
      <w:r w:rsidRPr="00A21D1D">
        <w:rPr>
          <w:rFonts w:ascii="Times New Roman" w:hAnsi="Times New Roman"/>
          <w:b/>
          <w:color w:val="000000"/>
          <w:sz w:val="24"/>
          <w:szCs w:val="24"/>
        </w:rPr>
        <w:t>ОСНОВНО</w:t>
      </w:r>
      <w:r>
        <w:rPr>
          <w:rFonts w:ascii="Times New Roman" w:hAnsi="Times New Roman"/>
          <w:b/>
          <w:color w:val="000000"/>
          <w:sz w:val="24"/>
          <w:szCs w:val="24"/>
        </w:rPr>
        <w:t>Е СОДЕРЖАНИЕ УЧЕБНОГО ПРЕДМЕТА</w:t>
      </w:r>
    </w:p>
    <w:p w:rsidR="00B25FCD" w:rsidRPr="00A21D1D" w:rsidRDefault="00B25FCD" w:rsidP="00B25FCD">
      <w:pPr>
        <w:ind w:firstLine="567"/>
        <w:contextualSpacing/>
        <w:jc w:val="both"/>
        <w:rPr>
          <w:rFonts w:ascii="Times New Roman" w:hAnsi="Times New Roman"/>
          <w:b/>
          <w:color w:val="000000"/>
          <w:sz w:val="24"/>
          <w:szCs w:val="24"/>
        </w:rPr>
      </w:pP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color w:val="000000"/>
          <w:sz w:val="24"/>
          <w:szCs w:val="24"/>
        </w:rPr>
        <w:t>В соответствии с направлениями изучение предмета «Математика» в 1 классе включает следующие разделы:</w:t>
      </w: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b/>
          <w:color w:val="000000"/>
          <w:sz w:val="24"/>
          <w:szCs w:val="24"/>
        </w:rPr>
        <w:t>Числа и величины.</w:t>
      </w:r>
      <w:r w:rsidRPr="00A21D1D">
        <w:rPr>
          <w:rFonts w:ascii="Times New Roman" w:hAnsi="Times New Roman"/>
          <w:color w:val="000000"/>
          <w:sz w:val="24"/>
          <w:szCs w:val="24"/>
        </w:rPr>
        <w:t xml:space="preserve"> Счёт предметов. Чтение и запись чисел от нуля до 10. Сравнение и упорядочение чисел, знаки сравнения. Измерение величин (см).</w:t>
      </w: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b/>
          <w:color w:val="000000"/>
          <w:sz w:val="24"/>
          <w:szCs w:val="24"/>
        </w:rPr>
        <w:t>Арифметические действия</w:t>
      </w:r>
      <w:r w:rsidRPr="00A21D1D">
        <w:rPr>
          <w:rFonts w:ascii="Times New Roman" w:hAnsi="Times New Roman"/>
          <w:color w:val="000000"/>
          <w:sz w:val="24"/>
          <w:szCs w:val="24"/>
        </w:rPr>
        <w:t xml:space="preserve">. Сложение, вычитание. Названия компонентов арифметических действий, знаки действий. Таблица сложения. Алгоритмы письменного сложения. </w:t>
      </w: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b/>
          <w:color w:val="000000"/>
          <w:sz w:val="24"/>
          <w:szCs w:val="24"/>
        </w:rPr>
        <w:t xml:space="preserve">Работа с текстовыми задачами. </w:t>
      </w:r>
      <w:r w:rsidRPr="00A21D1D">
        <w:rPr>
          <w:rFonts w:ascii="Times New Roman" w:hAnsi="Times New Roman"/>
          <w:color w:val="000000"/>
          <w:sz w:val="24"/>
          <w:szCs w:val="24"/>
        </w:rPr>
        <w:t xml:space="preserve">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рисунок). </w:t>
      </w: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b/>
          <w:color w:val="000000"/>
          <w:sz w:val="24"/>
          <w:szCs w:val="24"/>
        </w:rPr>
        <w:t>Пространственные отношения. Геометрические фигуры</w:t>
      </w:r>
      <w:r w:rsidRPr="00A21D1D">
        <w:rPr>
          <w:rFonts w:ascii="Times New Roman" w:hAnsi="Times New Roman"/>
          <w:color w:val="000000"/>
          <w:sz w:val="24"/>
          <w:szCs w:val="24"/>
        </w:rPr>
        <w:t>. Взаимное расположение предметов в пр</w:t>
      </w:r>
      <w:r>
        <w:rPr>
          <w:rFonts w:ascii="Times New Roman" w:hAnsi="Times New Roman"/>
          <w:color w:val="000000"/>
          <w:sz w:val="24"/>
          <w:szCs w:val="24"/>
        </w:rPr>
        <w:t xml:space="preserve">остранстве и на плоскости (выше - ниже, слева - справа, сверху - снизу, ближе - </w:t>
      </w:r>
      <w:r w:rsidRPr="00A21D1D">
        <w:rPr>
          <w:rFonts w:ascii="Times New Roman" w:hAnsi="Times New Roman"/>
          <w:color w:val="000000"/>
          <w:sz w:val="24"/>
          <w:szCs w:val="24"/>
        </w:rPr>
        <w:t xml:space="preserve">дальше, между и пр.). Распознавание и изображение геометрических фигур: точка, линия (кривая, прямая), отрезок, ломаная, многоугольник, треугольник, прямоугольник, квадрат, круг, овал. Использование чертёжных инструментов для выполнения построений. Геометрические формы в окружающем мире. </w:t>
      </w: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b/>
          <w:color w:val="000000"/>
          <w:sz w:val="24"/>
          <w:szCs w:val="24"/>
        </w:rPr>
        <w:t xml:space="preserve">Геометрические величины. </w:t>
      </w:r>
      <w:r w:rsidRPr="00A21D1D">
        <w:rPr>
          <w:rFonts w:ascii="Times New Roman" w:hAnsi="Times New Roman"/>
          <w:color w:val="000000"/>
          <w:sz w:val="24"/>
          <w:szCs w:val="24"/>
        </w:rPr>
        <w:t>Геометрические величины и их измерение. Измерение длины отрезка. Единицы длины (см).</w:t>
      </w:r>
    </w:p>
    <w:p w:rsidR="00B25FCD" w:rsidRPr="00A21D1D" w:rsidRDefault="00B25FCD" w:rsidP="00B25FCD">
      <w:pPr>
        <w:ind w:firstLine="567"/>
        <w:contextualSpacing/>
        <w:jc w:val="both"/>
        <w:rPr>
          <w:rFonts w:ascii="Times New Roman" w:hAnsi="Times New Roman"/>
          <w:color w:val="000000"/>
          <w:sz w:val="24"/>
          <w:szCs w:val="24"/>
        </w:rPr>
      </w:pPr>
      <w:r w:rsidRPr="00A21D1D">
        <w:rPr>
          <w:rFonts w:ascii="Times New Roman" w:hAnsi="Times New Roman"/>
          <w:b/>
          <w:color w:val="000000"/>
          <w:sz w:val="24"/>
          <w:szCs w:val="24"/>
        </w:rPr>
        <w:t>Работа с информацией</w:t>
      </w:r>
      <w:r w:rsidRPr="009B297F">
        <w:rPr>
          <w:rFonts w:ascii="Times New Roman" w:hAnsi="Times New Roman"/>
          <w:b/>
          <w:color w:val="000000"/>
          <w:sz w:val="24"/>
          <w:szCs w:val="24"/>
        </w:rPr>
        <w:t>.</w:t>
      </w:r>
      <w:r w:rsidRPr="00A21D1D">
        <w:rPr>
          <w:rFonts w:ascii="Times New Roman" w:hAnsi="Times New Roman"/>
          <w:color w:val="000000"/>
          <w:sz w:val="24"/>
          <w:szCs w:val="24"/>
        </w:rPr>
        <w:t xml:space="preserve"> Сбор и представление информации, связанной со счётом (пересчётом); фиксирование, анализ полученной информации. Построение простейших выражений с помощью логических связок и слов. Составление конечной последовательности (цепочки) предметов, геометрических фигур по правилу. Чтение и заполнение таблицы. Создание простейшей информационной модели (схема).</w:t>
      </w:r>
    </w:p>
    <w:p w:rsidR="00B25FCD" w:rsidRPr="00A21D1D" w:rsidRDefault="00B25FCD" w:rsidP="00B25FCD">
      <w:pPr>
        <w:ind w:firstLine="567"/>
        <w:contextualSpacing/>
        <w:jc w:val="both"/>
        <w:rPr>
          <w:rFonts w:ascii="Times New Roman" w:hAnsi="Times New Roman"/>
          <w:b/>
          <w:color w:val="000000"/>
          <w:sz w:val="24"/>
          <w:szCs w:val="24"/>
        </w:rPr>
      </w:pPr>
    </w:p>
    <w:p w:rsidR="00B25FCD" w:rsidRDefault="00B25FCD" w:rsidP="00B25FCD">
      <w:pPr>
        <w:ind w:firstLine="709"/>
        <w:jc w:val="center"/>
        <w:rPr>
          <w:rFonts w:ascii="Times New Roman" w:hAnsi="Times New Roman"/>
          <w:b/>
          <w:sz w:val="24"/>
          <w:szCs w:val="24"/>
        </w:rPr>
      </w:pPr>
      <w:r w:rsidRPr="009B297F">
        <w:rPr>
          <w:rFonts w:ascii="Times New Roman" w:hAnsi="Times New Roman"/>
          <w:b/>
          <w:sz w:val="24"/>
          <w:szCs w:val="24"/>
        </w:rPr>
        <w:t xml:space="preserve">ТЕМАТИЧЕСКОЕ ПЛАНИРОВАНИЕ </w:t>
      </w:r>
    </w:p>
    <w:p w:rsidR="00B25FCD" w:rsidRPr="00A21D1D" w:rsidRDefault="00B25FCD" w:rsidP="00B25FCD">
      <w:pPr>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66"/>
        <w:gridCol w:w="2296"/>
        <w:gridCol w:w="2703"/>
        <w:gridCol w:w="4356"/>
      </w:tblGrid>
      <w:tr w:rsidR="00B25FCD" w:rsidRPr="00A21D1D" w:rsidTr="00B25FCD">
        <w:tc>
          <w:tcPr>
            <w:tcW w:w="468" w:type="dxa"/>
            <w:shd w:val="clear" w:color="auto" w:fill="auto"/>
          </w:tcPr>
          <w:p w:rsidR="00B25FCD" w:rsidRPr="00A21D1D" w:rsidRDefault="00B25FCD" w:rsidP="00B25FCD">
            <w:pPr>
              <w:jc w:val="center"/>
              <w:rPr>
                <w:rFonts w:ascii="Times New Roman" w:hAnsi="Times New Roman"/>
                <w:sz w:val="24"/>
                <w:szCs w:val="24"/>
              </w:rPr>
            </w:pPr>
            <w:r>
              <w:rPr>
                <w:rFonts w:ascii="Times New Roman" w:hAnsi="Times New Roman"/>
                <w:sz w:val="24"/>
                <w:szCs w:val="24"/>
              </w:rPr>
              <w:t>№</w:t>
            </w:r>
          </w:p>
        </w:tc>
        <w:tc>
          <w:tcPr>
            <w:tcW w:w="2362" w:type="dxa"/>
            <w:gridSpan w:val="2"/>
            <w:shd w:val="clear" w:color="auto" w:fill="auto"/>
          </w:tcPr>
          <w:p w:rsidR="00B25FCD" w:rsidRPr="00A21D1D" w:rsidRDefault="00B25FCD" w:rsidP="00B25FCD">
            <w:pPr>
              <w:jc w:val="center"/>
              <w:rPr>
                <w:rFonts w:ascii="Times New Roman" w:hAnsi="Times New Roman"/>
                <w:sz w:val="24"/>
                <w:szCs w:val="24"/>
              </w:rPr>
            </w:pPr>
            <w:r w:rsidRPr="00A21D1D">
              <w:rPr>
                <w:rFonts w:ascii="Times New Roman" w:hAnsi="Times New Roman"/>
                <w:sz w:val="24"/>
                <w:szCs w:val="24"/>
              </w:rPr>
              <w:t>Раздел</w:t>
            </w:r>
          </w:p>
        </w:tc>
        <w:tc>
          <w:tcPr>
            <w:tcW w:w="2703" w:type="dxa"/>
            <w:shd w:val="clear" w:color="auto" w:fill="auto"/>
          </w:tcPr>
          <w:p w:rsidR="00B25FCD" w:rsidRPr="00A21D1D" w:rsidRDefault="00B25FCD" w:rsidP="00B25FCD">
            <w:pPr>
              <w:jc w:val="center"/>
              <w:rPr>
                <w:rFonts w:ascii="Times New Roman" w:hAnsi="Times New Roman"/>
                <w:sz w:val="24"/>
                <w:szCs w:val="24"/>
              </w:rPr>
            </w:pPr>
            <w:r w:rsidRPr="00A21D1D">
              <w:rPr>
                <w:rFonts w:ascii="Times New Roman" w:hAnsi="Times New Roman"/>
                <w:sz w:val="24"/>
                <w:szCs w:val="24"/>
              </w:rPr>
              <w:t>Примерные темы занятий</w:t>
            </w:r>
          </w:p>
        </w:tc>
        <w:tc>
          <w:tcPr>
            <w:tcW w:w="4356" w:type="dxa"/>
            <w:shd w:val="clear" w:color="auto" w:fill="auto"/>
          </w:tcPr>
          <w:p w:rsidR="00B25FCD" w:rsidRPr="00A21D1D" w:rsidRDefault="00B25FCD" w:rsidP="00B25FCD">
            <w:pPr>
              <w:jc w:val="center"/>
              <w:rPr>
                <w:rFonts w:ascii="Times New Roman" w:hAnsi="Times New Roman"/>
                <w:sz w:val="24"/>
                <w:szCs w:val="24"/>
              </w:rPr>
            </w:pPr>
            <w:r w:rsidRPr="00A21D1D">
              <w:rPr>
                <w:rFonts w:ascii="Times New Roman" w:hAnsi="Times New Roman"/>
                <w:sz w:val="24"/>
                <w:szCs w:val="24"/>
              </w:rPr>
              <w:t>Содержание занятий</w:t>
            </w:r>
          </w:p>
        </w:tc>
      </w:tr>
      <w:tr w:rsidR="00B25FCD" w:rsidRPr="00A21D1D" w:rsidTr="00B25FCD">
        <w:tc>
          <w:tcPr>
            <w:tcW w:w="9889" w:type="dxa"/>
            <w:gridSpan w:val="5"/>
            <w:shd w:val="clear" w:color="auto" w:fill="auto"/>
          </w:tcPr>
          <w:p w:rsidR="00B25FCD" w:rsidRPr="00A21D1D" w:rsidRDefault="00B25FCD" w:rsidP="00B25FCD">
            <w:pPr>
              <w:tabs>
                <w:tab w:val="left" w:pos="318"/>
              </w:tabs>
              <w:jc w:val="center"/>
              <w:rPr>
                <w:rFonts w:ascii="Times New Roman" w:hAnsi="Times New Roman"/>
                <w:sz w:val="24"/>
                <w:szCs w:val="24"/>
              </w:rPr>
            </w:pPr>
            <w:r w:rsidRPr="00A21D1D">
              <w:rPr>
                <w:rFonts w:ascii="Times New Roman" w:hAnsi="Times New Roman"/>
                <w:sz w:val="24"/>
                <w:szCs w:val="24"/>
              </w:rPr>
              <w:t>1 четверть (32 часа)</w:t>
            </w:r>
          </w:p>
        </w:tc>
      </w:tr>
      <w:tr w:rsidR="00B25FCD" w:rsidRPr="00A21D1D" w:rsidTr="00B25FCD">
        <w:tc>
          <w:tcPr>
            <w:tcW w:w="468" w:type="dxa"/>
            <w:shd w:val="clear" w:color="auto" w:fill="auto"/>
          </w:tcPr>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1</w:t>
            </w:r>
          </w:p>
        </w:tc>
        <w:tc>
          <w:tcPr>
            <w:tcW w:w="2362" w:type="dxa"/>
            <w:gridSpan w:val="2"/>
            <w:shd w:val="clear" w:color="auto" w:fill="auto"/>
          </w:tcPr>
          <w:p w:rsidR="00B25FCD" w:rsidRPr="00977DDE" w:rsidRDefault="00B25FCD" w:rsidP="00B25FCD">
            <w:pPr>
              <w:jc w:val="both"/>
              <w:rPr>
                <w:rFonts w:ascii="Times New Roman" w:hAnsi="Times New Roman"/>
                <w:sz w:val="24"/>
                <w:szCs w:val="24"/>
              </w:rPr>
            </w:pPr>
            <w:r w:rsidRPr="00977DDE">
              <w:rPr>
                <w:rFonts w:ascii="Times New Roman" w:hAnsi="Times New Roman"/>
                <w:sz w:val="24"/>
                <w:szCs w:val="24"/>
              </w:rPr>
              <w:t xml:space="preserve">Оценка сформированности элементарных математических представлений </w:t>
            </w:r>
          </w:p>
          <w:p w:rsidR="00B25FCD" w:rsidRPr="00A21D1D" w:rsidRDefault="00B25FCD" w:rsidP="00B25FCD">
            <w:pPr>
              <w:jc w:val="both"/>
              <w:rPr>
                <w:rFonts w:ascii="Times New Roman" w:hAnsi="Times New Roman"/>
                <w:b/>
                <w:sz w:val="24"/>
                <w:szCs w:val="24"/>
              </w:rPr>
            </w:pPr>
            <w:r w:rsidRPr="00977DDE">
              <w:rPr>
                <w:rFonts w:ascii="Times New Roman" w:hAnsi="Times New Roman"/>
                <w:sz w:val="24"/>
                <w:szCs w:val="24"/>
              </w:rPr>
              <w:t>(10 часов)</w:t>
            </w:r>
          </w:p>
        </w:tc>
        <w:tc>
          <w:tcPr>
            <w:tcW w:w="2703" w:type="dxa"/>
            <w:shd w:val="clear" w:color="auto" w:fill="auto"/>
          </w:tcPr>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Количественный счет.</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Порядковый счет (прямой и обратный, от заданного числа)</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Счет вне видимости</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Сравнение множеств</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Геометрические фигуры</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Считаем деньги</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Арифметические задачи на сложение.</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Арифметические задачи на вычитание.</w:t>
            </w:r>
          </w:p>
        </w:tc>
        <w:tc>
          <w:tcPr>
            <w:tcW w:w="4356" w:type="dxa"/>
            <w:shd w:val="clear" w:color="auto" w:fill="auto"/>
          </w:tcPr>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t>Оценка сформированности:</w:t>
            </w:r>
          </w:p>
          <w:p w:rsidR="00B25FCD" w:rsidRPr="00A21D1D" w:rsidRDefault="00B25FCD" w:rsidP="00B25FCD">
            <w:pPr>
              <w:tabs>
                <w:tab w:val="left" w:pos="318"/>
              </w:tabs>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умений пересчитывать (предметы, их изображения), присчитывать, отсчитывать;</w:t>
            </w:r>
          </w:p>
          <w:p w:rsidR="00B25FCD" w:rsidRPr="00A21D1D" w:rsidRDefault="00B25FCD" w:rsidP="00B25FCD">
            <w:pPr>
              <w:tabs>
                <w:tab w:val="left" w:pos="318"/>
              </w:tabs>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умений сравнивать множества предметов (визуально, попарным соотнесением);</w:t>
            </w:r>
          </w:p>
          <w:p w:rsidR="00B25FCD" w:rsidRPr="00A21D1D" w:rsidRDefault="00B25FCD" w:rsidP="00B25FCD">
            <w:pPr>
              <w:tabs>
                <w:tab w:val="left" w:pos="318"/>
              </w:tabs>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способности понимать номинал монет;</w:t>
            </w:r>
          </w:p>
          <w:p w:rsidR="00B25FCD" w:rsidRPr="00A21D1D" w:rsidRDefault="00B25FCD" w:rsidP="00B25FCD">
            <w:pPr>
              <w:tabs>
                <w:tab w:val="left" w:pos="318"/>
              </w:tabs>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умений выделения геометрических форм (круги, квадраты, треугольники);</w:t>
            </w:r>
          </w:p>
          <w:p w:rsidR="00B25FCD" w:rsidRPr="00A21D1D" w:rsidRDefault="00B25FCD" w:rsidP="00B25FCD">
            <w:pPr>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возможности решать прямую арифметическую задачу (в уме, с использованием наглядности, на пальцах)</w:t>
            </w:r>
            <w:r>
              <w:rPr>
                <w:rFonts w:ascii="Times New Roman" w:hAnsi="Times New Roman"/>
                <w:sz w:val="24"/>
                <w:szCs w:val="24"/>
              </w:rPr>
              <w:t>;</w:t>
            </w:r>
          </w:p>
          <w:p w:rsidR="00B25FCD" w:rsidRPr="00A21D1D" w:rsidRDefault="00B25FCD" w:rsidP="00B25FCD">
            <w:pPr>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понимания сохранения количества при исчезновении предметов из поля зрения.</w:t>
            </w:r>
          </w:p>
        </w:tc>
      </w:tr>
      <w:tr w:rsidR="00B25FCD" w:rsidRPr="00A21D1D" w:rsidTr="00B25FCD">
        <w:tc>
          <w:tcPr>
            <w:tcW w:w="468" w:type="dxa"/>
            <w:vMerge w:val="restart"/>
            <w:shd w:val="clear" w:color="auto" w:fill="auto"/>
          </w:tcPr>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2</w:t>
            </w:r>
          </w:p>
        </w:tc>
        <w:tc>
          <w:tcPr>
            <w:tcW w:w="2362" w:type="dxa"/>
            <w:gridSpan w:val="2"/>
            <w:vMerge w:val="restart"/>
            <w:shd w:val="clear" w:color="auto" w:fill="auto"/>
          </w:tcPr>
          <w:p w:rsidR="00B25FCD" w:rsidRPr="00977DDE" w:rsidRDefault="00B25FCD" w:rsidP="00B25FCD">
            <w:pPr>
              <w:rPr>
                <w:rFonts w:ascii="Times New Roman" w:hAnsi="Times New Roman"/>
                <w:sz w:val="24"/>
                <w:szCs w:val="24"/>
              </w:rPr>
            </w:pPr>
            <w:r w:rsidRPr="00977DDE">
              <w:rPr>
                <w:rFonts w:ascii="Times New Roman" w:hAnsi="Times New Roman"/>
                <w:sz w:val="24"/>
                <w:szCs w:val="24"/>
              </w:rPr>
              <w:t xml:space="preserve">Подготовительный </w:t>
            </w:r>
            <w:r w:rsidRPr="00977DDE">
              <w:rPr>
                <w:rFonts w:ascii="Times New Roman" w:hAnsi="Times New Roman"/>
                <w:sz w:val="24"/>
                <w:szCs w:val="24"/>
              </w:rPr>
              <w:lastRenderedPageBreak/>
              <w:t>период (8 часов)</w:t>
            </w:r>
            <w:r>
              <w:rPr>
                <w:rFonts w:ascii="Times New Roman" w:hAnsi="Times New Roman"/>
                <w:sz w:val="24"/>
                <w:szCs w:val="24"/>
              </w:rPr>
              <w:t>.</w:t>
            </w: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977DDE" w:rsidRDefault="00B25FCD" w:rsidP="00B25FCD">
            <w:pPr>
              <w:rPr>
                <w:rFonts w:ascii="Times New Roman" w:hAnsi="Times New Roman"/>
                <w:sz w:val="24"/>
                <w:szCs w:val="24"/>
              </w:rPr>
            </w:pPr>
            <w:r w:rsidRPr="00977DDE">
              <w:rPr>
                <w:rFonts w:ascii="Times New Roman" w:hAnsi="Times New Roman"/>
                <w:sz w:val="24"/>
                <w:szCs w:val="24"/>
              </w:rPr>
              <w:t>1) Уточнение признаков предметов, пространственных и временных представлений.</w:t>
            </w: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977DDE" w:rsidRDefault="00B25FCD" w:rsidP="00B25FCD">
            <w:pPr>
              <w:rPr>
                <w:rFonts w:ascii="Times New Roman" w:hAnsi="Times New Roman"/>
                <w:sz w:val="24"/>
                <w:szCs w:val="24"/>
              </w:rPr>
            </w:pPr>
            <w:r w:rsidRPr="00977DDE">
              <w:rPr>
                <w:rFonts w:ascii="Times New Roman" w:hAnsi="Times New Roman"/>
                <w:sz w:val="24"/>
                <w:szCs w:val="24"/>
              </w:rPr>
              <w:t>2) Действия с группами предметов</w:t>
            </w:r>
            <w:r>
              <w:rPr>
                <w:rFonts w:ascii="Times New Roman" w:hAnsi="Times New Roman"/>
                <w:sz w:val="24"/>
                <w:szCs w:val="24"/>
              </w:rPr>
              <w:t>.</w:t>
            </w:r>
          </w:p>
          <w:p w:rsidR="00B25FCD" w:rsidRPr="00977DDE" w:rsidRDefault="00B25FCD" w:rsidP="00B25FCD">
            <w:pPr>
              <w:rPr>
                <w:rFonts w:ascii="Times New Roman" w:hAnsi="Times New Roman"/>
                <w:sz w:val="24"/>
                <w:szCs w:val="24"/>
              </w:rPr>
            </w:pPr>
          </w:p>
          <w:p w:rsidR="00B25FCD" w:rsidRPr="00977DDE" w:rsidRDefault="00B25FCD" w:rsidP="00B25FCD">
            <w:pPr>
              <w:rPr>
                <w:rFonts w:ascii="Times New Roman" w:hAnsi="Times New Roman"/>
                <w:sz w:val="24"/>
                <w:szCs w:val="24"/>
              </w:rPr>
            </w:pPr>
          </w:p>
          <w:p w:rsidR="00B25FCD" w:rsidRPr="00977DDE" w:rsidRDefault="00B25FCD" w:rsidP="00B25FCD">
            <w:pPr>
              <w:rPr>
                <w:rFonts w:ascii="Times New Roman" w:hAnsi="Times New Roman"/>
                <w:sz w:val="24"/>
                <w:szCs w:val="24"/>
              </w:rPr>
            </w:pPr>
            <w:r w:rsidRPr="00977DDE">
              <w:rPr>
                <w:rFonts w:ascii="Times New Roman" w:hAnsi="Times New Roman"/>
                <w:sz w:val="24"/>
                <w:szCs w:val="24"/>
              </w:rPr>
              <w:t>3) Количество и счет</w:t>
            </w:r>
            <w:r>
              <w:rPr>
                <w:rFonts w:ascii="Times New Roman" w:hAnsi="Times New Roman"/>
                <w:sz w:val="24"/>
                <w:szCs w:val="24"/>
              </w:rPr>
              <w:t>.</w:t>
            </w:r>
          </w:p>
          <w:p w:rsidR="00B25FCD" w:rsidRPr="00977DDE" w:rsidRDefault="00B25FCD" w:rsidP="00B25FCD">
            <w:pPr>
              <w:rPr>
                <w:rFonts w:ascii="Times New Roman" w:hAnsi="Times New Roman"/>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r w:rsidRPr="00977DDE">
              <w:rPr>
                <w:rFonts w:ascii="Times New Roman" w:hAnsi="Times New Roman"/>
                <w:sz w:val="24"/>
                <w:szCs w:val="24"/>
              </w:rPr>
              <w:t>4) Подготовка к письму цифр. Графические упражнения (сквозной раздел)</w:t>
            </w:r>
            <w:r>
              <w:rPr>
                <w:rFonts w:ascii="Times New Roman" w:hAnsi="Times New Roman"/>
                <w:sz w:val="24"/>
                <w:szCs w:val="24"/>
              </w:rPr>
              <w:t>.</w:t>
            </w:r>
          </w:p>
        </w:tc>
        <w:tc>
          <w:tcPr>
            <w:tcW w:w="2703" w:type="dxa"/>
            <w:vMerge w:val="restart"/>
            <w:shd w:val="clear" w:color="auto" w:fill="auto"/>
          </w:tcPr>
          <w:p w:rsidR="00B25FCD" w:rsidRPr="00A21D1D" w:rsidRDefault="00B25FCD" w:rsidP="00B25FCD">
            <w:pPr>
              <w:rPr>
                <w:rFonts w:ascii="Times New Roman" w:hAnsi="Times New Roman"/>
                <w:sz w:val="24"/>
                <w:szCs w:val="24"/>
              </w:rPr>
            </w:pPr>
            <w:r w:rsidRPr="00A21D1D">
              <w:rPr>
                <w:rFonts w:ascii="Times New Roman" w:hAnsi="Times New Roman"/>
                <w:sz w:val="24"/>
                <w:szCs w:val="24"/>
              </w:rPr>
              <w:lastRenderedPageBreak/>
              <w:t>Знакомство с тетрадью</w:t>
            </w:r>
            <w:r>
              <w:rPr>
                <w:rFonts w:ascii="Times New Roman" w:hAnsi="Times New Roman"/>
                <w:sz w:val="24"/>
                <w:szCs w:val="24"/>
              </w:rPr>
              <w:t>.</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Признаки предметов: цвет, форма, размер</w:t>
            </w:r>
            <w:r>
              <w:rPr>
                <w:rFonts w:ascii="Times New Roman" w:hAnsi="Times New Roman"/>
                <w:sz w:val="24"/>
                <w:szCs w:val="24"/>
              </w:rPr>
              <w:t>.</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Пространственные представления</w:t>
            </w:r>
            <w:r>
              <w:rPr>
                <w:rFonts w:ascii="Times New Roman" w:hAnsi="Times New Roman"/>
                <w:sz w:val="24"/>
                <w:szCs w:val="24"/>
              </w:rPr>
              <w:t>.</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Временные представления. Части суток, их последовательность.</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Сходство и различия предметов по размеру.</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r>
              <w:rPr>
                <w:rFonts w:ascii="Times New Roman" w:hAnsi="Times New Roman"/>
                <w:sz w:val="24"/>
                <w:szCs w:val="24"/>
              </w:rPr>
              <w:t xml:space="preserve">Составление и сопоставление </w:t>
            </w:r>
            <w:r w:rsidRPr="00A21D1D">
              <w:rPr>
                <w:rFonts w:ascii="Times New Roman" w:hAnsi="Times New Roman"/>
                <w:sz w:val="24"/>
                <w:szCs w:val="24"/>
              </w:rPr>
              <w:t xml:space="preserve">групп </w:t>
            </w:r>
            <w:r w:rsidRPr="00A21D1D">
              <w:rPr>
                <w:rFonts w:ascii="Times New Roman" w:hAnsi="Times New Roman"/>
                <w:sz w:val="24"/>
                <w:szCs w:val="24"/>
              </w:rPr>
              <w:lastRenderedPageBreak/>
              <w:t xml:space="preserve">предметов по одному или нескольким признакам. </w:t>
            </w: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Счет прямой и обратный. Порядковый и количественный счет. </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Соотнесение числа и количества предметов</w:t>
            </w:r>
            <w:r>
              <w:rPr>
                <w:rFonts w:ascii="Times New Roman" w:hAnsi="Times New Roman"/>
                <w:sz w:val="24"/>
                <w:szCs w:val="24"/>
              </w:rPr>
              <w:t>.</w:t>
            </w:r>
          </w:p>
          <w:p w:rsidR="00B25FCD" w:rsidRPr="00A21D1D" w:rsidRDefault="00B25FCD" w:rsidP="00B25FCD">
            <w:pPr>
              <w:rPr>
                <w:rFonts w:ascii="Times New Roman" w:hAnsi="Times New Roman"/>
                <w:sz w:val="24"/>
                <w:szCs w:val="24"/>
              </w:rPr>
            </w:pPr>
          </w:p>
        </w:tc>
        <w:tc>
          <w:tcPr>
            <w:tcW w:w="4356" w:type="dxa"/>
            <w:shd w:val="clear" w:color="auto" w:fill="auto"/>
          </w:tcPr>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lastRenderedPageBreak/>
              <w:t>Знакомство</w:t>
            </w:r>
            <w:r>
              <w:rPr>
                <w:rFonts w:ascii="Times New Roman" w:hAnsi="Times New Roman"/>
                <w:sz w:val="24"/>
                <w:szCs w:val="24"/>
              </w:rPr>
              <w:t xml:space="preserve"> с тетрадью, правилами </w:t>
            </w:r>
            <w:r>
              <w:rPr>
                <w:rFonts w:ascii="Times New Roman" w:hAnsi="Times New Roman"/>
                <w:sz w:val="24"/>
                <w:szCs w:val="24"/>
              </w:rPr>
              <w:lastRenderedPageBreak/>
              <w:t xml:space="preserve">посадки во </w:t>
            </w:r>
            <w:r w:rsidRPr="00A21D1D">
              <w:rPr>
                <w:rFonts w:ascii="Times New Roman" w:hAnsi="Times New Roman"/>
                <w:sz w:val="24"/>
                <w:szCs w:val="24"/>
              </w:rPr>
              <w:t>время рисования; расположением тетради на столе, правилам</w:t>
            </w:r>
            <w:r>
              <w:rPr>
                <w:rFonts w:ascii="Times New Roman" w:hAnsi="Times New Roman"/>
                <w:sz w:val="24"/>
                <w:szCs w:val="24"/>
              </w:rPr>
              <w:t>и у</w:t>
            </w:r>
            <w:r w:rsidRPr="00A21D1D">
              <w:rPr>
                <w:rFonts w:ascii="Times New Roman" w:hAnsi="Times New Roman"/>
                <w:sz w:val="24"/>
                <w:szCs w:val="24"/>
              </w:rPr>
              <w:t>держ</w:t>
            </w:r>
            <w:r>
              <w:rPr>
                <w:rFonts w:ascii="Times New Roman" w:hAnsi="Times New Roman"/>
                <w:sz w:val="24"/>
                <w:szCs w:val="24"/>
              </w:rPr>
              <w:t>ив</w:t>
            </w:r>
            <w:r w:rsidRPr="00A21D1D">
              <w:rPr>
                <w:rFonts w:ascii="Times New Roman" w:hAnsi="Times New Roman"/>
                <w:sz w:val="24"/>
                <w:szCs w:val="24"/>
              </w:rPr>
              <w:t>а</w:t>
            </w:r>
            <w:r>
              <w:rPr>
                <w:rFonts w:ascii="Times New Roman" w:hAnsi="Times New Roman"/>
                <w:sz w:val="24"/>
                <w:szCs w:val="24"/>
              </w:rPr>
              <w:t xml:space="preserve">ния карандаша. Углы листа. Верх - низ, справа - </w:t>
            </w:r>
            <w:r w:rsidRPr="00A21D1D">
              <w:rPr>
                <w:rFonts w:ascii="Times New Roman" w:hAnsi="Times New Roman"/>
                <w:sz w:val="24"/>
                <w:szCs w:val="24"/>
              </w:rPr>
              <w:t>слева. Середина листа. Разделение листа: по горизонтали, вертикали (на 2, 3, 4 части)</w:t>
            </w:r>
            <w:r w:rsidRPr="00977DDE">
              <w:rPr>
                <w:rFonts w:ascii="Times New Roman" w:hAnsi="Times New Roman"/>
                <w:sz w:val="24"/>
                <w:szCs w:val="24"/>
              </w:rPr>
              <w:t xml:space="preserve">. </w:t>
            </w:r>
            <w:r w:rsidRPr="00A21D1D">
              <w:rPr>
                <w:rFonts w:ascii="Times New Roman" w:hAnsi="Times New Roman"/>
                <w:sz w:val="24"/>
                <w:szCs w:val="24"/>
              </w:rPr>
              <w:t xml:space="preserve">Рисование в тетради в крупную клетку точек по клеткам, обводка, штриховка, рисование, дорисовывание, раскрашивание, письмо элементов цифр с предварительном анализом. Гимнастика </w:t>
            </w:r>
            <w:r>
              <w:rPr>
                <w:rFonts w:ascii="Times New Roman" w:hAnsi="Times New Roman"/>
                <w:sz w:val="24"/>
                <w:szCs w:val="24"/>
              </w:rPr>
              <w:t xml:space="preserve">для </w:t>
            </w:r>
            <w:r w:rsidRPr="00A21D1D">
              <w:rPr>
                <w:rFonts w:ascii="Times New Roman" w:hAnsi="Times New Roman"/>
                <w:sz w:val="24"/>
                <w:szCs w:val="24"/>
              </w:rPr>
              <w:t>пальцев и кистей рук.</w:t>
            </w:r>
          </w:p>
        </w:tc>
      </w:tr>
      <w:tr w:rsidR="00B25FCD" w:rsidRPr="00A21D1D" w:rsidTr="00B25FCD">
        <w:tc>
          <w:tcPr>
            <w:tcW w:w="468" w:type="dxa"/>
            <w:vMerge/>
            <w:shd w:val="clear" w:color="auto" w:fill="auto"/>
          </w:tcPr>
          <w:p w:rsidR="00B25FCD" w:rsidRPr="00A21D1D" w:rsidRDefault="00B25FCD" w:rsidP="00B25FCD">
            <w:pPr>
              <w:jc w:val="both"/>
              <w:rPr>
                <w:rFonts w:ascii="Times New Roman" w:hAnsi="Times New Roman"/>
                <w:sz w:val="24"/>
                <w:szCs w:val="24"/>
              </w:rPr>
            </w:pPr>
          </w:p>
        </w:tc>
        <w:tc>
          <w:tcPr>
            <w:tcW w:w="2362" w:type="dxa"/>
            <w:gridSpan w:val="2"/>
            <w:vMerge/>
            <w:shd w:val="clear" w:color="auto" w:fill="auto"/>
          </w:tcPr>
          <w:p w:rsidR="00B25FCD" w:rsidRPr="00A21D1D" w:rsidRDefault="00B25FCD" w:rsidP="00B25FCD">
            <w:pPr>
              <w:jc w:val="both"/>
              <w:rPr>
                <w:rFonts w:ascii="Times New Roman" w:hAnsi="Times New Roman"/>
                <w:b/>
                <w:sz w:val="24"/>
                <w:szCs w:val="24"/>
              </w:rPr>
            </w:pPr>
          </w:p>
        </w:tc>
        <w:tc>
          <w:tcPr>
            <w:tcW w:w="2703" w:type="dxa"/>
            <w:vMerge/>
            <w:shd w:val="clear" w:color="auto" w:fill="auto"/>
          </w:tcPr>
          <w:p w:rsidR="00B25FCD" w:rsidRPr="00A21D1D" w:rsidRDefault="00B25FCD" w:rsidP="00B25FCD">
            <w:pPr>
              <w:jc w:val="both"/>
              <w:rPr>
                <w:rFonts w:ascii="Times New Roman" w:hAnsi="Times New Roman"/>
                <w:sz w:val="24"/>
                <w:szCs w:val="24"/>
              </w:rPr>
            </w:pPr>
          </w:p>
        </w:tc>
        <w:tc>
          <w:tcPr>
            <w:tcW w:w="4356" w:type="dxa"/>
            <w:shd w:val="clear" w:color="auto" w:fill="auto"/>
          </w:tcPr>
          <w:p w:rsidR="00B25FCD" w:rsidRPr="00A21D1D" w:rsidRDefault="00B25FCD" w:rsidP="00B25FCD">
            <w:pPr>
              <w:tabs>
                <w:tab w:val="left" w:pos="318"/>
              </w:tabs>
              <w:rPr>
                <w:rFonts w:ascii="Times New Roman" w:hAnsi="Times New Roman"/>
                <w:sz w:val="24"/>
                <w:szCs w:val="24"/>
              </w:rPr>
            </w:pPr>
            <w:r>
              <w:rPr>
                <w:rFonts w:ascii="Times New Roman" w:hAnsi="Times New Roman"/>
                <w:sz w:val="24"/>
                <w:szCs w:val="24"/>
              </w:rPr>
              <w:t>Сравнение предметов;</w:t>
            </w:r>
            <w:r w:rsidRPr="00A21D1D">
              <w:rPr>
                <w:rFonts w:ascii="Times New Roman" w:hAnsi="Times New Roman"/>
                <w:sz w:val="24"/>
                <w:szCs w:val="24"/>
              </w:rPr>
              <w:t xml:space="preserve"> сравнение предметов с введ</w:t>
            </w:r>
            <w:r>
              <w:rPr>
                <w:rFonts w:ascii="Times New Roman" w:hAnsi="Times New Roman"/>
                <w:sz w:val="24"/>
                <w:szCs w:val="24"/>
              </w:rPr>
              <w:t>ением третьего предмета;</w:t>
            </w:r>
            <w:r w:rsidRPr="00A21D1D">
              <w:rPr>
                <w:rFonts w:ascii="Times New Roman" w:hAnsi="Times New Roman"/>
                <w:sz w:val="24"/>
                <w:szCs w:val="24"/>
              </w:rPr>
              <w:t xml:space="preserve"> классификация предметов по цвету, форме, размеру. Противопоставление предметов по размеру. Нахождение сходства и отличия.</w:t>
            </w:r>
          </w:p>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t xml:space="preserve">Определение пространственного расположения предметов с использованием слов </w:t>
            </w:r>
            <w:r>
              <w:rPr>
                <w:rFonts w:ascii="Times New Roman" w:hAnsi="Times New Roman"/>
                <w:sz w:val="24"/>
                <w:szCs w:val="24"/>
              </w:rPr>
              <w:t>«</w:t>
            </w:r>
            <w:r w:rsidRPr="00A21D1D">
              <w:rPr>
                <w:rFonts w:ascii="Times New Roman" w:hAnsi="Times New Roman"/>
                <w:sz w:val="24"/>
                <w:szCs w:val="24"/>
              </w:rPr>
              <w:t>вверху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внизу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слева</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справа</w:t>
            </w:r>
            <w:r>
              <w:rPr>
                <w:rFonts w:ascii="Times New Roman" w:hAnsi="Times New Roman"/>
                <w:sz w:val="24"/>
                <w:szCs w:val="24"/>
              </w:rPr>
              <w:t>»</w:t>
            </w:r>
            <w:r w:rsidRPr="00A21D1D">
              <w:rPr>
                <w:rFonts w:ascii="Times New Roman" w:hAnsi="Times New Roman"/>
                <w:sz w:val="24"/>
                <w:szCs w:val="24"/>
              </w:rPr>
              <w:t>. Демонстрация пространственного расположения предметов. Выполнение практических действий с предметами по инструкции. Выполнение действий с предметами с предварительным проговариванием. Игра «Муха».</w:t>
            </w:r>
          </w:p>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t xml:space="preserve">Практическое знакомство с временными представлениями (соотнесение с режимом дня). Практическое закрепление понятий при установлении последовательности событий в сказке. </w:t>
            </w:r>
          </w:p>
          <w:p w:rsidR="00B25FCD" w:rsidRPr="00A21D1D" w:rsidRDefault="00B25FCD" w:rsidP="00B25FCD">
            <w:pPr>
              <w:tabs>
                <w:tab w:val="left" w:pos="318"/>
              </w:tabs>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Сравнение двух предметов по длине с использованием слов длинный, короткий, широкий, узкий, толстый, тонкий; по весу </w:t>
            </w:r>
            <w:r w:rsidRPr="00977DDE">
              <w:rPr>
                <w:rFonts w:ascii="Times New Roman" w:hAnsi="Times New Roman"/>
                <w:i/>
                <w:sz w:val="24"/>
                <w:szCs w:val="24"/>
              </w:rPr>
              <w:t>(легкий, тяжелый, легче, тяжелее)</w:t>
            </w:r>
            <w:r w:rsidRPr="00A21D1D">
              <w:rPr>
                <w:rFonts w:ascii="Times New Roman" w:hAnsi="Times New Roman"/>
                <w:sz w:val="24"/>
                <w:szCs w:val="24"/>
              </w:rPr>
              <w:t>. Определение величины предметов, используя термины «короткий», «длиннее», «самый длинный», «тяже</w:t>
            </w:r>
            <w:r>
              <w:rPr>
                <w:rFonts w:ascii="Times New Roman" w:hAnsi="Times New Roman"/>
                <w:sz w:val="24"/>
                <w:szCs w:val="24"/>
              </w:rPr>
              <w:t xml:space="preserve">лый», «легкий», «самый легкий» </w:t>
            </w:r>
            <w:r w:rsidRPr="00A21D1D">
              <w:rPr>
                <w:rFonts w:ascii="Times New Roman" w:hAnsi="Times New Roman"/>
                <w:sz w:val="24"/>
                <w:szCs w:val="24"/>
              </w:rPr>
              <w:t>и т.д. П</w:t>
            </w:r>
            <w:r>
              <w:rPr>
                <w:rFonts w:ascii="Times New Roman" w:hAnsi="Times New Roman"/>
                <w:sz w:val="24"/>
                <w:szCs w:val="24"/>
              </w:rPr>
              <w:t>рактическое сравнение (соизмерение) контрастных и одинаковых по величине предметов</w:t>
            </w:r>
            <w:r w:rsidRPr="00A21D1D">
              <w:rPr>
                <w:rFonts w:ascii="Times New Roman" w:hAnsi="Times New Roman"/>
                <w:sz w:val="24"/>
                <w:szCs w:val="24"/>
              </w:rPr>
              <w:t xml:space="preserve">. Результаты сравнения отражать в речи: </w:t>
            </w:r>
            <w:r w:rsidRPr="00977DDE">
              <w:rPr>
                <w:rFonts w:ascii="Times New Roman" w:hAnsi="Times New Roman"/>
                <w:i/>
                <w:sz w:val="24"/>
                <w:szCs w:val="24"/>
              </w:rPr>
              <w:t>длиннее, короче, одинаковые; ниже выше, одинаковые; больше, меньше одинаковые.</w:t>
            </w:r>
          </w:p>
          <w:p w:rsidR="00B25FCD" w:rsidRPr="00A21D1D" w:rsidRDefault="00B25FCD" w:rsidP="00B25FCD">
            <w:pPr>
              <w:tabs>
                <w:tab w:val="left" w:pos="318"/>
              </w:tabs>
              <w:rPr>
                <w:rFonts w:ascii="Times New Roman" w:hAnsi="Times New Roman"/>
                <w:sz w:val="24"/>
                <w:szCs w:val="24"/>
              </w:rPr>
            </w:pPr>
          </w:p>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t>Сравнение двух</w:t>
            </w:r>
            <w:r>
              <w:rPr>
                <w:rFonts w:ascii="Times New Roman" w:hAnsi="Times New Roman"/>
                <w:sz w:val="24"/>
                <w:szCs w:val="24"/>
              </w:rPr>
              <w:t xml:space="preserve">-трех предметных совокупностей </w:t>
            </w:r>
            <w:r w:rsidRPr="00A21D1D">
              <w:rPr>
                <w:rFonts w:ascii="Times New Roman" w:hAnsi="Times New Roman"/>
                <w:sz w:val="24"/>
                <w:szCs w:val="24"/>
              </w:rPr>
              <w:t xml:space="preserve">с использованием слов </w:t>
            </w:r>
            <w:r>
              <w:rPr>
                <w:rFonts w:ascii="Times New Roman" w:hAnsi="Times New Roman"/>
                <w:sz w:val="24"/>
                <w:szCs w:val="24"/>
              </w:rPr>
              <w:lastRenderedPageBreak/>
              <w:t>«</w:t>
            </w:r>
            <w:r w:rsidRPr="00A21D1D">
              <w:rPr>
                <w:rFonts w:ascii="Times New Roman" w:hAnsi="Times New Roman"/>
                <w:sz w:val="24"/>
                <w:szCs w:val="24"/>
              </w:rPr>
              <w:t>мало</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много</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больше</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меньше</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одинаковое</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поровну</w:t>
            </w:r>
            <w:r>
              <w:rPr>
                <w:rFonts w:ascii="Times New Roman" w:hAnsi="Times New Roman"/>
                <w:sz w:val="24"/>
                <w:szCs w:val="24"/>
              </w:rPr>
              <w:t>»</w:t>
            </w:r>
            <w:r w:rsidRPr="00A21D1D">
              <w:rPr>
                <w:rFonts w:ascii="Times New Roman" w:hAnsi="Times New Roman"/>
                <w:sz w:val="24"/>
                <w:szCs w:val="24"/>
              </w:rPr>
              <w:t>.</w:t>
            </w:r>
          </w:p>
          <w:p w:rsidR="00B25FCD" w:rsidRPr="00A21D1D" w:rsidRDefault="00B25FCD" w:rsidP="00B25FCD">
            <w:pPr>
              <w:tabs>
                <w:tab w:val="left" w:pos="318"/>
              </w:tabs>
              <w:rPr>
                <w:rFonts w:ascii="Times New Roman" w:hAnsi="Times New Roman"/>
                <w:sz w:val="24"/>
                <w:szCs w:val="24"/>
              </w:rPr>
            </w:pPr>
          </w:p>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t xml:space="preserve">Счет в прямом и обратном порядке, называние итога: </w:t>
            </w:r>
            <w:r w:rsidRPr="00977DDE">
              <w:rPr>
                <w:rFonts w:ascii="Times New Roman" w:hAnsi="Times New Roman"/>
                <w:i/>
                <w:sz w:val="24"/>
                <w:szCs w:val="24"/>
              </w:rPr>
              <w:t>сколько всего? с</w:t>
            </w:r>
            <w:r>
              <w:rPr>
                <w:rFonts w:ascii="Times New Roman" w:hAnsi="Times New Roman"/>
                <w:i/>
                <w:sz w:val="24"/>
                <w:szCs w:val="24"/>
              </w:rPr>
              <w:t>колько осталось?</w:t>
            </w:r>
            <w:r w:rsidRPr="00A21D1D">
              <w:rPr>
                <w:rFonts w:ascii="Times New Roman" w:hAnsi="Times New Roman"/>
                <w:sz w:val="24"/>
                <w:szCs w:val="24"/>
              </w:rPr>
              <w:t>. Счет предметов в различном направлении и пространственном расположении. Счет предметов с опорой на различные анализаторы: слух, осязание, счет движений. Счет ряда чисел, начиная с любого числа. Присчитывание отсчитывание по одному с называнием итога.</w:t>
            </w:r>
          </w:p>
          <w:p w:rsidR="00B25FCD" w:rsidRPr="00A21D1D" w:rsidRDefault="00B25FCD" w:rsidP="00B25FCD">
            <w:pPr>
              <w:tabs>
                <w:tab w:val="left" w:pos="318"/>
              </w:tabs>
              <w:rPr>
                <w:rFonts w:ascii="Times New Roman" w:hAnsi="Times New Roman"/>
                <w:sz w:val="24"/>
                <w:szCs w:val="24"/>
              </w:rPr>
            </w:pPr>
          </w:p>
          <w:p w:rsidR="00B25FCD" w:rsidRPr="00A21D1D" w:rsidRDefault="00B25FCD" w:rsidP="00B25FCD">
            <w:pPr>
              <w:tabs>
                <w:tab w:val="left" w:pos="318"/>
              </w:tabs>
              <w:rPr>
                <w:rFonts w:ascii="Times New Roman" w:hAnsi="Times New Roman"/>
                <w:sz w:val="24"/>
                <w:szCs w:val="24"/>
              </w:rPr>
            </w:pPr>
            <w:r w:rsidRPr="00A21D1D">
              <w:rPr>
                <w:rFonts w:ascii="Times New Roman" w:hAnsi="Times New Roman"/>
                <w:sz w:val="24"/>
                <w:szCs w:val="24"/>
              </w:rPr>
              <w:t xml:space="preserve">Соотнесение числа и количества предметов. </w:t>
            </w:r>
            <w:r>
              <w:rPr>
                <w:rFonts w:ascii="Times New Roman" w:hAnsi="Times New Roman"/>
                <w:sz w:val="24"/>
                <w:szCs w:val="24"/>
              </w:rPr>
              <w:t>Выполнение инструкций и о</w:t>
            </w:r>
            <w:r w:rsidRPr="00A21D1D">
              <w:rPr>
                <w:rFonts w:ascii="Times New Roman" w:hAnsi="Times New Roman"/>
                <w:sz w:val="24"/>
                <w:szCs w:val="24"/>
              </w:rPr>
              <w:t xml:space="preserve">тветы на вопросы: </w:t>
            </w:r>
          </w:p>
          <w:p w:rsidR="00B25FCD" w:rsidRPr="00A21D1D" w:rsidRDefault="00B25FCD" w:rsidP="00B25FCD">
            <w:pPr>
              <w:tabs>
                <w:tab w:val="left" w:pos="318"/>
              </w:tabs>
              <w:rPr>
                <w:rFonts w:ascii="Times New Roman" w:hAnsi="Times New Roman"/>
                <w:sz w:val="24"/>
                <w:szCs w:val="24"/>
              </w:rPr>
            </w:pPr>
            <w:r>
              <w:rPr>
                <w:rFonts w:ascii="Times New Roman" w:hAnsi="Times New Roman"/>
                <w:sz w:val="24"/>
                <w:szCs w:val="24"/>
              </w:rPr>
              <w:t>«П</w:t>
            </w:r>
            <w:r w:rsidRPr="00A21D1D">
              <w:rPr>
                <w:rFonts w:ascii="Times New Roman" w:hAnsi="Times New Roman"/>
                <w:sz w:val="24"/>
                <w:szCs w:val="24"/>
              </w:rPr>
              <w:t>окажи</w:t>
            </w:r>
            <w:r>
              <w:rPr>
                <w:rFonts w:ascii="Times New Roman" w:hAnsi="Times New Roman"/>
                <w:sz w:val="24"/>
                <w:szCs w:val="24"/>
              </w:rPr>
              <w:t>, где</w:t>
            </w:r>
            <w:r w:rsidRPr="00A21D1D">
              <w:rPr>
                <w:rFonts w:ascii="Times New Roman" w:hAnsi="Times New Roman"/>
                <w:sz w:val="24"/>
                <w:szCs w:val="24"/>
              </w:rPr>
              <w:t xml:space="preserve"> один</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«Покажи, где два…», «</w:t>
            </w:r>
            <w:r w:rsidRPr="00A21D1D">
              <w:rPr>
                <w:rFonts w:ascii="Times New Roman" w:hAnsi="Times New Roman"/>
                <w:sz w:val="24"/>
                <w:szCs w:val="24"/>
              </w:rPr>
              <w:t>На сколько больше?</w:t>
            </w:r>
            <w:r>
              <w:rPr>
                <w:rFonts w:ascii="Times New Roman" w:hAnsi="Times New Roman"/>
                <w:sz w:val="24"/>
                <w:szCs w:val="24"/>
              </w:rPr>
              <w:t>», «</w:t>
            </w:r>
            <w:r w:rsidRPr="00A21D1D">
              <w:rPr>
                <w:rFonts w:ascii="Times New Roman" w:hAnsi="Times New Roman"/>
                <w:sz w:val="24"/>
                <w:szCs w:val="24"/>
              </w:rPr>
              <w:t>На сколько меньше?</w:t>
            </w:r>
            <w:r>
              <w:rPr>
                <w:rFonts w:ascii="Times New Roman" w:hAnsi="Times New Roman"/>
                <w:sz w:val="24"/>
                <w:szCs w:val="24"/>
              </w:rPr>
              <w:t>».Упражнения на понимание</w:t>
            </w:r>
            <w:r w:rsidRPr="00A21D1D">
              <w:rPr>
                <w:rFonts w:ascii="Times New Roman" w:hAnsi="Times New Roman"/>
                <w:sz w:val="24"/>
                <w:szCs w:val="24"/>
              </w:rPr>
              <w:t xml:space="preserve"> сохранения количества при исчезновении предметов из поля зрения</w:t>
            </w:r>
            <w:r>
              <w:rPr>
                <w:rFonts w:ascii="Times New Roman" w:hAnsi="Times New Roman"/>
                <w:sz w:val="24"/>
                <w:szCs w:val="24"/>
              </w:rPr>
              <w:t>.</w:t>
            </w:r>
          </w:p>
          <w:p w:rsidR="00B25FCD" w:rsidRPr="00A21D1D" w:rsidRDefault="00B25FCD" w:rsidP="00B25FCD">
            <w:pPr>
              <w:tabs>
                <w:tab w:val="left" w:pos="318"/>
              </w:tabs>
              <w:rPr>
                <w:rFonts w:ascii="Times New Roman" w:hAnsi="Times New Roman"/>
                <w:sz w:val="24"/>
                <w:szCs w:val="24"/>
              </w:rPr>
            </w:pPr>
          </w:p>
          <w:p w:rsidR="00B25FCD" w:rsidRPr="00A21D1D" w:rsidRDefault="00B25FCD" w:rsidP="00B25FCD">
            <w:pPr>
              <w:rPr>
                <w:rFonts w:ascii="Times New Roman" w:hAnsi="Times New Roman"/>
                <w:color w:val="FF0000"/>
                <w:sz w:val="24"/>
                <w:szCs w:val="24"/>
              </w:rPr>
            </w:pPr>
            <w:r w:rsidRPr="00A21D1D">
              <w:rPr>
                <w:rFonts w:ascii="Times New Roman" w:hAnsi="Times New Roman"/>
                <w:sz w:val="24"/>
                <w:szCs w:val="24"/>
              </w:rPr>
              <w:t xml:space="preserve">Рисование в тетради в крупную клетку точек по клеткам, обводка, штриховка, рисование, дорисовывание, раскрашивание, письмо элементов цифр с предварительном анализом. Гимнастика </w:t>
            </w:r>
            <w:r>
              <w:rPr>
                <w:rFonts w:ascii="Times New Roman" w:hAnsi="Times New Roman"/>
                <w:sz w:val="24"/>
                <w:szCs w:val="24"/>
              </w:rPr>
              <w:t xml:space="preserve">для </w:t>
            </w:r>
            <w:r w:rsidRPr="00A21D1D">
              <w:rPr>
                <w:rFonts w:ascii="Times New Roman" w:hAnsi="Times New Roman"/>
                <w:sz w:val="24"/>
                <w:szCs w:val="24"/>
              </w:rPr>
              <w:t>пальцев и кистей рук.</w:t>
            </w:r>
          </w:p>
        </w:tc>
      </w:tr>
      <w:tr w:rsidR="00B25FCD" w:rsidRPr="00A21D1D" w:rsidTr="00B25FCD">
        <w:tc>
          <w:tcPr>
            <w:tcW w:w="468" w:type="dxa"/>
            <w:shd w:val="clear" w:color="auto" w:fill="auto"/>
          </w:tcPr>
          <w:p w:rsidR="00B25FCD" w:rsidRPr="00A21D1D" w:rsidRDefault="00B25FCD" w:rsidP="00B25FCD">
            <w:pPr>
              <w:jc w:val="both"/>
              <w:rPr>
                <w:rFonts w:ascii="Times New Roman" w:hAnsi="Times New Roman"/>
                <w:sz w:val="24"/>
                <w:szCs w:val="24"/>
              </w:rPr>
            </w:pPr>
            <w:r>
              <w:rPr>
                <w:rFonts w:ascii="Times New Roman" w:hAnsi="Times New Roman"/>
                <w:sz w:val="24"/>
                <w:szCs w:val="24"/>
              </w:rPr>
              <w:lastRenderedPageBreak/>
              <w:t>3</w:t>
            </w:r>
          </w:p>
        </w:tc>
        <w:tc>
          <w:tcPr>
            <w:tcW w:w="2362" w:type="dxa"/>
            <w:gridSpan w:val="2"/>
            <w:shd w:val="clear" w:color="auto" w:fill="auto"/>
          </w:tcPr>
          <w:p w:rsidR="00B25FCD" w:rsidRPr="008B7A65" w:rsidRDefault="00B25FCD" w:rsidP="00B25FCD">
            <w:pPr>
              <w:jc w:val="both"/>
              <w:rPr>
                <w:rFonts w:ascii="Times New Roman" w:hAnsi="Times New Roman"/>
                <w:sz w:val="24"/>
                <w:szCs w:val="24"/>
                <w:lang w:val="en-US"/>
              </w:rPr>
            </w:pPr>
            <w:r w:rsidRPr="008B7A65">
              <w:rPr>
                <w:rFonts w:ascii="Times New Roman" w:hAnsi="Times New Roman"/>
                <w:sz w:val="24"/>
                <w:szCs w:val="24"/>
              </w:rPr>
              <w:t>Изучение геометрических фигур (8 часов)</w:t>
            </w: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tc>
        <w:tc>
          <w:tcPr>
            <w:tcW w:w="2703" w:type="dxa"/>
            <w:shd w:val="clear" w:color="auto" w:fill="auto"/>
          </w:tcPr>
          <w:p w:rsidR="00B25FCD" w:rsidRPr="00A21D1D" w:rsidRDefault="00B25FCD" w:rsidP="00B25FCD">
            <w:pPr>
              <w:rPr>
                <w:rFonts w:ascii="Times New Roman" w:hAnsi="Times New Roman"/>
                <w:sz w:val="24"/>
                <w:szCs w:val="24"/>
              </w:rPr>
            </w:pPr>
            <w:r w:rsidRPr="00A21D1D">
              <w:rPr>
                <w:rFonts w:ascii="Times New Roman" w:hAnsi="Times New Roman"/>
                <w:sz w:val="24"/>
                <w:szCs w:val="24"/>
              </w:rPr>
              <w:lastRenderedPageBreak/>
              <w:t xml:space="preserve">Линия. Отрезок. </w:t>
            </w: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Прямая и кривая линии</w:t>
            </w:r>
            <w:r>
              <w:rPr>
                <w:rFonts w:ascii="Times New Roman" w:hAnsi="Times New Roman"/>
                <w:sz w:val="24"/>
                <w:szCs w:val="24"/>
              </w:rPr>
              <w:t>.</w:t>
            </w: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Квадрат и прямоугольник.</w:t>
            </w: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Прямоугольник и многоугольник.</w:t>
            </w: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Точка. Построение отрезка по точкам. Построение геометрической </w:t>
            </w:r>
            <w:r w:rsidRPr="00A21D1D">
              <w:rPr>
                <w:rFonts w:ascii="Times New Roman" w:hAnsi="Times New Roman"/>
                <w:sz w:val="24"/>
                <w:szCs w:val="24"/>
              </w:rPr>
              <w:lastRenderedPageBreak/>
              <w:t>фигуры.</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Овал и круг. Распознавание геометрических фигур.</w:t>
            </w: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Квадрат, треугольник, прямоугольник. </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Уроки повторения</w:t>
            </w:r>
            <w:r>
              <w:rPr>
                <w:rFonts w:ascii="Times New Roman" w:hAnsi="Times New Roman"/>
                <w:sz w:val="24"/>
                <w:szCs w:val="24"/>
              </w:rPr>
              <w:t xml:space="preserve"> изученного.</w:t>
            </w:r>
          </w:p>
        </w:tc>
        <w:tc>
          <w:tcPr>
            <w:tcW w:w="4356" w:type="dxa"/>
            <w:shd w:val="clear" w:color="auto" w:fill="auto"/>
          </w:tcPr>
          <w:p w:rsidR="00B25FCD" w:rsidRPr="00A21D1D" w:rsidRDefault="00B25FCD" w:rsidP="00B25FCD">
            <w:pPr>
              <w:rPr>
                <w:rFonts w:ascii="Times New Roman" w:hAnsi="Times New Roman"/>
                <w:sz w:val="24"/>
                <w:szCs w:val="24"/>
              </w:rPr>
            </w:pPr>
            <w:r w:rsidRPr="00A21D1D">
              <w:rPr>
                <w:rFonts w:ascii="Times New Roman" w:hAnsi="Times New Roman"/>
                <w:sz w:val="24"/>
                <w:szCs w:val="24"/>
              </w:rPr>
              <w:lastRenderedPageBreak/>
              <w:t xml:space="preserve">Вычерчивание линии, отрезка. Измерение двух отрезков меркой. Сопоставление длины отрезков. </w:t>
            </w: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Моделирование кривой линии с помощью нити. Зарисовка кривой линии. Сравнение длины прямой и кривой линии. </w:t>
            </w: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Измерение длины сторон квадрата и прямоугольника с помощью мерки (работа в парах). Вывод о различиях квадрата и пря</w:t>
            </w:r>
            <w:r>
              <w:rPr>
                <w:rFonts w:ascii="Times New Roman" w:hAnsi="Times New Roman"/>
                <w:sz w:val="24"/>
                <w:szCs w:val="24"/>
              </w:rPr>
              <w:t>моугольника. Зарисовка в тетради</w:t>
            </w:r>
            <w:r w:rsidRPr="00A21D1D">
              <w:rPr>
                <w:rFonts w:ascii="Times New Roman" w:hAnsi="Times New Roman"/>
                <w:sz w:val="24"/>
                <w:szCs w:val="24"/>
              </w:rPr>
              <w:t>.</w:t>
            </w: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Пересчет углов прямоугольника и многоугольника. Измерение длины сторон прямоугольника и многоугольника с помощью мерки (работа в парах). Вывод о различиях прямоугольника и мно</w:t>
            </w:r>
            <w:r>
              <w:rPr>
                <w:rFonts w:ascii="Times New Roman" w:hAnsi="Times New Roman"/>
                <w:sz w:val="24"/>
                <w:szCs w:val="24"/>
              </w:rPr>
              <w:t>гоугольника. Зарисовка в тетради</w:t>
            </w:r>
            <w:r w:rsidRPr="00A21D1D">
              <w:rPr>
                <w:rFonts w:ascii="Times New Roman" w:hAnsi="Times New Roman"/>
                <w:sz w:val="24"/>
                <w:szCs w:val="24"/>
              </w:rPr>
              <w:t>.</w:t>
            </w: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Работа в тетради. Построение отрезка по точкам. Построение геометрической фигуры. Работа в парах: обмен тетрадями с проставленными точками </w:t>
            </w:r>
            <w:r w:rsidRPr="00A21D1D">
              <w:rPr>
                <w:rFonts w:ascii="Times New Roman" w:hAnsi="Times New Roman"/>
                <w:sz w:val="24"/>
                <w:szCs w:val="24"/>
              </w:rPr>
              <w:lastRenderedPageBreak/>
              <w:t>для соединения.</w:t>
            </w: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Различие круга и овала. Измерение меркой. Обведени</w:t>
            </w:r>
            <w:r>
              <w:rPr>
                <w:rFonts w:ascii="Times New Roman" w:hAnsi="Times New Roman"/>
                <w:sz w:val="24"/>
                <w:szCs w:val="24"/>
              </w:rPr>
              <w:t>е и раскраска шаблонов. Опредме</w:t>
            </w:r>
            <w:r w:rsidRPr="00A21D1D">
              <w:rPr>
                <w:rFonts w:ascii="Times New Roman" w:hAnsi="Times New Roman"/>
                <w:sz w:val="24"/>
                <w:szCs w:val="24"/>
              </w:rPr>
              <w:t xml:space="preserve">чивание. </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Практическое знакомство с  геометрическими фигурами, квадрат, треугольник, прямоугольник. Поиск геометрических фигур в окружающем и ответы на вопросы «Что треугольное, квадратное, круглое»</w:t>
            </w:r>
          </w:p>
        </w:tc>
      </w:tr>
      <w:tr w:rsidR="00B25FCD" w:rsidRPr="00A21D1D" w:rsidTr="00B25FCD">
        <w:tc>
          <w:tcPr>
            <w:tcW w:w="9889" w:type="dxa"/>
            <w:gridSpan w:val="5"/>
            <w:shd w:val="clear" w:color="auto" w:fill="auto"/>
          </w:tcPr>
          <w:p w:rsidR="00B25FCD" w:rsidRPr="00A21D1D" w:rsidRDefault="00B25FCD" w:rsidP="00B25FCD">
            <w:pPr>
              <w:jc w:val="center"/>
              <w:rPr>
                <w:rFonts w:ascii="Times New Roman" w:hAnsi="Times New Roman"/>
                <w:sz w:val="24"/>
                <w:szCs w:val="24"/>
              </w:rPr>
            </w:pPr>
            <w:r w:rsidRPr="00A21D1D">
              <w:rPr>
                <w:rFonts w:ascii="Times New Roman" w:hAnsi="Times New Roman"/>
                <w:sz w:val="24"/>
                <w:szCs w:val="24"/>
              </w:rPr>
              <w:lastRenderedPageBreak/>
              <w:t>2 четверть (</w:t>
            </w:r>
            <w:r w:rsidRPr="00A21D1D">
              <w:rPr>
                <w:rFonts w:ascii="Times New Roman" w:hAnsi="Times New Roman"/>
                <w:sz w:val="24"/>
                <w:szCs w:val="24"/>
                <w:lang w:val="en-US"/>
              </w:rPr>
              <w:t>28</w:t>
            </w:r>
            <w:r w:rsidRPr="00A21D1D">
              <w:rPr>
                <w:rFonts w:ascii="Times New Roman" w:hAnsi="Times New Roman"/>
                <w:sz w:val="24"/>
                <w:szCs w:val="24"/>
              </w:rPr>
              <w:t xml:space="preserve"> часов)</w:t>
            </w:r>
          </w:p>
        </w:tc>
      </w:tr>
      <w:tr w:rsidR="00B25FCD" w:rsidRPr="00A21D1D" w:rsidTr="00B25FCD">
        <w:trPr>
          <w:trHeight w:val="556"/>
        </w:trPr>
        <w:tc>
          <w:tcPr>
            <w:tcW w:w="468" w:type="dxa"/>
            <w:shd w:val="clear" w:color="auto" w:fill="auto"/>
          </w:tcPr>
          <w:p w:rsidR="00B25FCD" w:rsidRPr="00A21D1D" w:rsidRDefault="00B25FCD" w:rsidP="00B25FCD">
            <w:pPr>
              <w:jc w:val="both"/>
              <w:rPr>
                <w:rFonts w:ascii="Times New Roman" w:hAnsi="Times New Roman"/>
                <w:sz w:val="24"/>
                <w:szCs w:val="24"/>
              </w:rPr>
            </w:pPr>
            <w:r>
              <w:rPr>
                <w:rFonts w:ascii="Times New Roman" w:hAnsi="Times New Roman"/>
                <w:sz w:val="24"/>
                <w:szCs w:val="24"/>
              </w:rPr>
              <w:t>4</w:t>
            </w:r>
          </w:p>
        </w:tc>
        <w:tc>
          <w:tcPr>
            <w:tcW w:w="2362" w:type="dxa"/>
            <w:gridSpan w:val="2"/>
            <w:shd w:val="clear" w:color="auto" w:fill="auto"/>
          </w:tcPr>
          <w:p w:rsidR="00B25FCD" w:rsidRPr="008B7A65" w:rsidRDefault="00B25FCD" w:rsidP="00B25FCD">
            <w:pPr>
              <w:rPr>
                <w:rFonts w:ascii="Times New Roman" w:hAnsi="Times New Roman"/>
                <w:sz w:val="24"/>
                <w:szCs w:val="24"/>
              </w:rPr>
            </w:pPr>
            <w:r w:rsidRPr="008B7A65">
              <w:rPr>
                <w:rFonts w:ascii="Times New Roman" w:hAnsi="Times New Roman"/>
                <w:sz w:val="24"/>
                <w:szCs w:val="24"/>
              </w:rPr>
              <w:t>Числа от 1 до 10</w:t>
            </w:r>
            <w:r>
              <w:rPr>
                <w:rFonts w:ascii="Times New Roman" w:hAnsi="Times New Roman"/>
                <w:sz w:val="24"/>
                <w:szCs w:val="24"/>
              </w:rPr>
              <w:t>,</w:t>
            </w:r>
            <w:r w:rsidRPr="008B7A65">
              <w:rPr>
                <w:rFonts w:ascii="Times New Roman" w:hAnsi="Times New Roman"/>
                <w:sz w:val="24"/>
                <w:szCs w:val="24"/>
              </w:rPr>
              <w:t xml:space="preserve"> нумерация (28 часов)</w:t>
            </w:r>
            <w:r>
              <w:rPr>
                <w:rFonts w:ascii="Times New Roman" w:hAnsi="Times New Roman"/>
                <w:sz w:val="24"/>
                <w:szCs w:val="24"/>
              </w:rPr>
              <w:t>.</w:t>
            </w: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p w:rsidR="00B25FCD" w:rsidRPr="00A21D1D" w:rsidRDefault="00B25FCD" w:rsidP="00B25FCD">
            <w:pPr>
              <w:rPr>
                <w:rFonts w:ascii="Times New Roman" w:hAnsi="Times New Roman"/>
                <w:b/>
                <w:sz w:val="24"/>
                <w:szCs w:val="24"/>
              </w:rPr>
            </w:pPr>
          </w:p>
        </w:tc>
        <w:tc>
          <w:tcPr>
            <w:tcW w:w="2703" w:type="dxa"/>
            <w:shd w:val="clear" w:color="auto" w:fill="auto"/>
          </w:tcPr>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lastRenderedPageBreak/>
              <w:t>Число и цифра 1.</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Число и цифра 2.</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Число и цифра 3.</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Математические зн</w:t>
            </w:r>
            <w:r>
              <w:rPr>
                <w:rFonts w:ascii="Times New Roman" w:hAnsi="Times New Roman"/>
                <w:sz w:val="24"/>
                <w:szCs w:val="24"/>
              </w:rPr>
              <w:t>аки: «+», «–</w:t>
            </w:r>
            <w:r w:rsidRPr="00A21D1D">
              <w:rPr>
                <w:rFonts w:ascii="Times New Roman" w:hAnsi="Times New Roman"/>
                <w:sz w:val="24"/>
                <w:szCs w:val="24"/>
              </w:rPr>
              <w:t xml:space="preserve">», «=». </w:t>
            </w:r>
            <w:r>
              <w:rPr>
                <w:rFonts w:ascii="Times New Roman" w:hAnsi="Times New Roman"/>
                <w:sz w:val="24"/>
                <w:szCs w:val="24"/>
              </w:rPr>
              <w:t>Понятия «прибавить», «вычесть»,</w:t>
            </w:r>
            <w:r w:rsidRPr="00A21D1D">
              <w:rPr>
                <w:rFonts w:ascii="Times New Roman" w:hAnsi="Times New Roman"/>
                <w:sz w:val="24"/>
                <w:szCs w:val="24"/>
              </w:rPr>
              <w:t xml:space="preserve"> «получится».</w:t>
            </w: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Число и цифра 4.</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Длиннее, короче, одинаковое по длине.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Число и цифра 5.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Ломаная линия</w:t>
            </w:r>
            <w:r>
              <w:rPr>
                <w:rFonts w:ascii="Times New Roman" w:hAnsi="Times New Roman"/>
                <w:sz w:val="24"/>
                <w:szCs w:val="24"/>
              </w:rPr>
              <w:t>.</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Арифметические действия в пределах 5.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Pr>
                <w:rFonts w:ascii="Times New Roman" w:hAnsi="Times New Roman"/>
                <w:sz w:val="24"/>
                <w:szCs w:val="24"/>
              </w:rPr>
              <w:t>Математические знаки «</w:t>
            </w:r>
            <w:r>
              <w:rPr>
                <w:rFonts w:ascii="Times New Roman" w:hAnsi="Times New Roman" w:cs="Times New Roman"/>
                <w:sz w:val="24"/>
                <w:szCs w:val="24"/>
              </w:rPr>
              <w:t>˃</w:t>
            </w:r>
            <w:r>
              <w:rPr>
                <w:rFonts w:ascii="Times New Roman" w:hAnsi="Times New Roman"/>
                <w:sz w:val="24"/>
                <w:szCs w:val="24"/>
              </w:rPr>
              <w:t>», «</w:t>
            </w:r>
            <w:r>
              <w:rPr>
                <w:rFonts w:ascii="Times New Roman" w:hAnsi="Times New Roman" w:cs="Times New Roman"/>
                <w:sz w:val="24"/>
                <w:szCs w:val="24"/>
              </w:rPr>
              <w:t>˂</w:t>
            </w:r>
            <w:r>
              <w:rPr>
                <w:rFonts w:ascii="Times New Roman" w:hAnsi="Times New Roman"/>
                <w:sz w:val="24"/>
                <w:szCs w:val="24"/>
              </w:rPr>
              <w:t>», «</w:t>
            </w:r>
            <w:r>
              <w:rPr>
                <w:rFonts w:ascii="Times New Roman" w:hAnsi="Times New Roman" w:cs="Times New Roman"/>
                <w:sz w:val="24"/>
                <w:szCs w:val="24"/>
              </w:rPr>
              <w:t>=</w:t>
            </w:r>
            <w:r w:rsidRPr="00A21D1D">
              <w:rPr>
                <w:rFonts w:ascii="Times New Roman" w:hAnsi="Times New Roman"/>
                <w:sz w:val="24"/>
                <w:szCs w:val="24"/>
              </w:rPr>
              <w:t xml:space="preserve">».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Pr>
                <w:rFonts w:ascii="Times New Roman" w:hAnsi="Times New Roman"/>
                <w:sz w:val="24"/>
                <w:szCs w:val="24"/>
              </w:rPr>
              <w:t xml:space="preserve">Понятия </w:t>
            </w:r>
            <w:r w:rsidRPr="00A21D1D">
              <w:rPr>
                <w:rFonts w:ascii="Times New Roman" w:hAnsi="Times New Roman"/>
                <w:sz w:val="24"/>
                <w:szCs w:val="24"/>
              </w:rPr>
              <w:t>«равенство</w:t>
            </w:r>
            <w:r>
              <w:rPr>
                <w:rFonts w:ascii="Times New Roman" w:hAnsi="Times New Roman"/>
                <w:sz w:val="24"/>
                <w:szCs w:val="24"/>
              </w:rPr>
              <w:t>», «неравенство».</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Многоугольник. Понятия «углы», «стороны», «вершины».</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Число и цифра 6.</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Pr>
                <w:rFonts w:ascii="Times New Roman" w:hAnsi="Times New Roman"/>
                <w:sz w:val="24"/>
                <w:szCs w:val="24"/>
              </w:rPr>
              <w:t xml:space="preserve">Число и цифра </w:t>
            </w:r>
            <w:r w:rsidRPr="00A21D1D">
              <w:rPr>
                <w:rFonts w:ascii="Times New Roman" w:hAnsi="Times New Roman"/>
                <w:sz w:val="24"/>
                <w:szCs w:val="24"/>
              </w:rPr>
              <w:t xml:space="preserve">7.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Закрепление изученного</w:t>
            </w:r>
            <w:r>
              <w:rPr>
                <w:rFonts w:ascii="Times New Roman" w:hAnsi="Times New Roman"/>
                <w:sz w:val="24"/>
                <w:szCs w:val="24"/>
              </w:rPr>
              <w:t>.</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Число и цифра 8.</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Число и цифра 9.</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Число и цифра 10.</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Чтение и запись цифры 0.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Закрепление пройденного</w:t>
            </w:r>
            <w:r>
              <w:rPr>
                <w:rFonts w:ascii="Times New Roman" w:hAnsi="Times New Roman"/>
                <w:sz w:val="24"/>
                <w:szCs w:val="24"/>
              </w:rPr>
              <w:t>.</w:t>
            </w:r>
          </w:p>
        </w:tc>
        <w:tc>
          <w:tcPr>
            <w:tcW w:w="4356" w:type="dxa"/>
            <w:shd w:val="clear" w:color="auto" w:fill="auto"/>
          </w:tcPr>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lastRenderedPageBreak/>
              <w:t>Знакомство с числом 1. Обозначение числа цифрой. Соотнесение числа, количества и цифры. Нахождение числа «один» в окружающей действительности (</w:t>
            </w:r>
            <w:r>
              <w:rPr>
                <w:rFonts w:ascii="Times New Roman" w:hAnsi="Times New Roman"/>
                <w:sz w:val="24"/>
                <w:szCs w:val="24"/>
              </w:rPr>
              <w:t>«Н</w:t>
            </w:r>
            <w:r w:rsidRPr="00A21D1D">
              <w:rPr>
                <w:rFonts w:ascii="Times New Roman" w:hAnsi="Times New Roman"/>
                <w:sz w:val="24"/>
                <w:szCs w:val="24"/>
              </w:rPr>
              <w:t>азови предметы, которые встречаются по одному</w:t>
            </w:r>
            <w:r>
              <w:rPr>
                <w:rFonts w:ascii="Times New Roman" w:hAnsi="Times New Roman"/>
                <w:sz w:val="24"/>
                <w:szCs w:val="24"/>
              </w:rPr>
              <w:t>»</w:t>
            </w:r>
            <w:r w:rsidRPr="00A21D1D">
              <w:rPr>
                <w:rFonts w:ascii="Times New Roman" w:hAnsi="Times New Roman"/>
                <w:sz w:val="24"/>
                <w:szCs w:val="24"/>
              </w:rPr>
              <w:t>). Анализ цифры. Персонификация цифры или ее элементов (</w:t>
            </w:r>
            <w:r>
              <w:rPr>
                <w:rFonts w:ascii="Times New Roman" w:hAnsi="Times New Roman"/>
                <w:sz w:val="24"/>
                <w:szCs w:val="24"/>
              </w:rPr>
              <w:t>«Н</w:t>
            </w:r>
            <w:r w:rsidRPr="00A21D1D">
              <w:rPr>
                <w:rFonts w:ascii="Times New Roman" w:hAnsi="Times New Roman"/>
                <w:sz w:val="24"/>
                <w:szCs w:val="24"/>
              </w:rPr>
              <w:t xml:space="preserve">а что похожа цифра </w:t>
            </w:r>
            <w:r>
              <w:rPr>
                <w:rFonts w:ascii="Times New Roman" w:hAnsi="Times New Roman"/>
                <w:sz w:val="24"/>
                <w:szCs w:val="24"/>
              </w:rPr>
              <w:t>(</w:t>
            </w:r>
            <w:r w:rsidRPr="00A21D1D">
              <w:rPr>
                <w:rFonts w:ascii="Times New Roman" w:hAnsi="Times New Roman"/>
                <w:sz w:val="24"/>
                <w:szCs w:val="24"/>
              </w:rPr>
              <w:t>или ее элементы</w:t>
            </w:r>
            <w:r>
              <w:rPr>
                <w:rFonts w:ascii="Times New Roman" w:hAnsi="Times New Roman"/>
                <w:sz w:val="24"/>
                <w:szCs w:val="24"/>
              </w:rPr>
              <w:t>)?»</w:t>
            </w:r>
            <w:r w:rsidRPr="00A21D1D">
              <w:rPr>
                <w:rFonts w:ascii="Times New Roman" w:hAnsi="Times New Roman"/>
                <w:sz w:val="24"/>
                <w:szCs w:val="24"/>
              </w:rPr>
              <w:t xml:space="preserve">). Письмо цифры. </w:t>
            </w: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Образование числа 2. Знакомство с приемом присчитывания и отсчитывания по одному. Называние конечного результата. Знакомство с цифрой. Анализ цифры. Персонификация цифры или ее элементов (</w:t>
            </w:r>
            <w:r>
              <w:rPr>
                <w:rFonts w:ascii="Times New Roman" w:hAnsi="Times New Roman"/>
                <w:sz w:val="24"/>
                <w:szCs w:val="24"/>
              </w:rPr>
              <w:t>«Н</w:t>
            </w:r>
            <w:r w:rsidRPr="00A21D1D">
              <w:rPr>
                <w:rFonts w:ascii="Times New Roman" w:hAnsi="Times New Roman"/>
                <w:sz w:val="24"/>
                <w:szCs w:val="24"/>
              </w:rPr>
              <w:t xml:space="preserve">а что похожа цифра </w:t>
            </w:r>
            <w:r>
              <w:rPr>
                <w:rFonts w:ascii="Times New Roman" w:hAnsi="Times New Roman"/>
                <w:sz w:val="24"/>
                <w:szCs w:val="24"/>
              </w:rPr>
              <w:t>(</w:t>
            </w:r>
            <w:r w:rsidRPr="00A21D1D">
              <w:rPr>
                <w:rFonts w:ascii="Times New Roman" w:hAnsi="Times New Roman"/>
                <w:sz w:val="24"/>
                <w:szCs w:val="24"/>
              </w:rPr>
              <w:t>или ее элементы</w:t>
            </w:r>
            <w:r>
              <w:rPr>
                <w:rFonts w:ascii="Times New Roman" w:hAnsi="Times New Roman"/>
                <w:sz w:val="24"/>
                <w:szCs w:val="24"/>
              </w:rPr>
              <w:t>)?»</w:t>
            </w:r>
            <w:r w:rsidRPr="00A21D1D">
              <w:rPr>
                <w:rFonts w:ascii="Times New Roman" w:hAnsi="Times New Roman"/>
                <w:sz w:val="24"/>
                <w:szCs w:val="24"/>
              </w:rPr>
              <w:t>). Письмо цифры. Соотнесение числа, количества и цифры. Нахождение числа «два» в окружающей действительности (</w:t>
            </w:r>
            <w:r>
              <w:rPr>
                <w:rFonts w:ascii="Times New Roman" w:hAnsi="Times New Roman"/>
                <w:sz w:val="24"/>
                <w:szCs w:val="24"/>
              </w:rPr>
              <w:t>«Н</w:t>
            </w:r>
            <w:r w:rsidRPr="00A21D1D">
              <w:rPr>
                <w:rFonts w:ascii="Times New Roman" w:hAnsi="Times New Roman"/>
                <w:sz w:val="24"/>
                <w:szCs w:val="24"/>
              </w:rPr>
              <w:t>азови предметы, которые встречаются по два</w:t>
            </w:r>
            <w:r>
              <w:rPr>
                <w:rFonts w:ascii="Times New Roman" w:hAnsi="Times New Roman"/>
                <w:sz w:val="24"/>
                <w:szCs w:val="24"/>
              </w:rPr>
              <w:t>»</w:t>
            </w:r>
            <w:r w:rsidRPr="00A21D1D">
              <w:rPr>
                <w:rFonts w:ascii="Times New Roman" w:hAnsi="Times New Roman"/>
                <w:sz w:val="24"/>
                <w:szCs w:val="24"/>
              </w:rPr>
              <w:t>). Счет до двух. Составление цепочки предметов по правилу.</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Образование числа </w:t>
            </w:r>
            <w:r>
              <w:rPr>
                <w:rFonts w:ascii="Times New Roman" w:hAnsi="Times New Roman"/>
                <w:sz w:val="24"/>
                <w:szCs w:val="24"/>
              </w:rPr>
              <w:t>3</w:t>
            </w:r>
            <w:r w:rsidRPr="00A21D1D">
              <w:rPr>
                <w:rFonts w:ascii="Times New Roman" w:hAnsi="Times New Roman"/>
                <w:sz w:val="24"/>
                <w:szCs w:val="24"/>
              </w:rPr>
              <w:t>.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понятиями «перед» числом, «после» числа, «соседи» числа. Знакомство с цифрой. Анализ цифры. Персонификация цифры или ее элементов (</w:t>
            </w:r>
            <w:r>
              <w:rPr>
                <w:rFonts w:ascii="Times New Roman" w:hAnsi="Times New Roman"/>
                <w:sz w:val="24"/>
                <w:szCs w:val="24"/>
              </w:rPr>
              <w:t>«Н</w:t>
            </w:r>
            <w:r w:rsidRPr="00A21D1D">
              <w:rPr>
                <w:rFonts w:ascii="Times New Roman" w:hAnsi="Times New Roman"/>
                <w:sz w:val="24"/>
                <w:szCs w:val="24"/>
              </w:rPr>
              <w:t xml:space="preserve">а что похожа цифра </w:t>
            </w:r>
            <w:r>
              <w:rPr>
                <w:rFonts w:ascii="Times New Roman" w:hAnsi="Times New Roman"/>
                <w:sz w:val="24"/>
                <w:szCs w:val="24"/>
              </w:rPr>
              <w:t>(</w:t>
            </w:r>
            <w:r w:rsidRPr="00A21D1D">
              <w:rPr>
                <w:rFonts w:ascii="Times New Roman" w:hAnsi="Times New Roman"/>
                <w:sz w:val="24"/>
                <w:szCs w:val="24"/>
              </w:rPr>
              <w:t>или ее элементы</w:t>
            </w:r>
            <w:r>
              <w:rPr>
                <w:rFonts w:ascii="Times New Roman" w:hAnsi="Times New Roman"/>
                <w:sz w:val="24"/>
                <w:szCs w:val="24"/>
              </w:rPr>
              <w:t>)?»</w:t>
            </w:r>
            <w:r w:rsidRPr="00A21D1D">
              <w:rPr>
                <w:rFonts w:ascii="Times New Roman" w:hAnsi="Times New Roman"/>
                <w:sz w:val="24"/>
                <w:szCs w:val="24"/>
              </w:rPr>
              <w:t>). Письмо цифры. Соотнесение числа, количества и цифры. Нахождение числа «три» в окружающей действительности (</w:t>
            </w:r>
            <w:r>
              <w:rPr>
                <w:rFonts w:ascii="Times New Roman" w:hAnsi="Times New Roman"/>
                <w:sz w:val="24"/>
                <w:szCs w:val="24"/>
              </w:rPr>
              <w:t>«Н</w:t>
            </w:r>
            <w:r w:rsidRPr="00A21D1D">
              <w:rPr>
                <w:rFonts w:ascii="Times New Roman" w:hAnsi="Times New Roman"/>
                <w:sz w:val="24"/>
                <w:szCs w:val="24"/>
              </w:rPr>
              <w:t xml:space="preserve">азови предметы, которые </w:t>
            </w:r>
            <w:r w:rsidRPr="00A21D1D">
              <w:rPr>
                <w:rFonts w:ascii="Times New Roman" w:hAnsi="Times New Roman"/>
                <w:sz w:val="24"/>
                <w:szCs w:val="24"/>
              </w:rPr>
              <w:lastRenderedPageBreak/>
              <w:t>встречаются по три</w:t>
            </w:r>
            <w:r>
              <w:rPr>
                <w:rFonts w:ascii="Times New Roman" w:hAnsi="Times New Roman"/>
                <w:sz w:val="24"/>
                <w:szCs w:val="24"/>
              </w:rPr>
              <w:t>»</w:t>
            </w:r>
            <w:r w:rsidRPr="00A21D1D">
              <w:rPr>
                <w:rFonts w:ascii="Times New Roman" w:hAnsi="Times New Roman"/>
                <w:sz w:val="24"/>
                <w:szCs w:val="24"/>
              </w:rPr>
              <w:t>). Счет до трех. Сравнение чисел. Составление цепочки предметов по правилу.</w:t>
            </w: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Знакомство со знаками. Соотнесение предметных действий со знаками. Арифметическая запись действий сложения, вычитания. Чтение записи арифметического действия. Подготовка к решению задач: составление условия по картинкам, по записи арифметического действия.</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Образование числа 4. Присчитывание и отсчитывание по одному с опорой на предметные действия. Называние конечного результата. Знание порядкового номера цифры, места цифры на луче. Знакомство с цифрой. Анализ цифры. Персониф</w:t>
            </w:r>
            <w:r>
              <w:rPr>
                <w:rFonts w:ascii="Times New Roman" w:hAnsi="Times New Roman"/>
                <w:sz w:val="24"/>
                <w:szCs w:val="24"/>
              </w:rPr>
              <w:t>икация цифры или ее элементов («Н</w:t>
            </w:r>
            <w:r w:rsidRPr="00A21D1D">
              <w:rPr>
                <w:rFonts w:ascii="Times New Roman" w:hAnsi="Times New Roman"/>
                <w:sz w:val="24"/>
                <w:szCs w:val="24"/>
              </w:rPr>
              <w:t xml:space="preserve">а что похожа цифра </w:t>
            </w:r>
            <w:r>
              <w:rPr>
                <w:rFonts w:ascii="Times New Roman" w:hAnsi="Times New Roman"/>
                <w:sz w:val="24"/>
                <w:szCs w:val="24"/>
              </w:rPr>
              <w:t>(</w:t>
            </w:r>
            <w:r w:rsidRPr="00A21D1D">
              <w:rPr>
                <w:rFonts w:ascii="Times New Roman" w:hAnsi="Times New Roman"/>
                <w:sz w:val="24"/>
                <w:szCs w:val="24"/>
              </w:rPr>
              <w:t>или ее элементы</w:t>
            </w:r>
            <w:r>
              <w:rPr>
                <w:rFonts w:ascii="Times New Roman" w:hAnsi="Times New Roman"/>
                <w:sz w:val="24"/>
                <w:szCs w:val="24"/>
              </w:rPr>
              <w:t>)?»</w:t>
            </w:r>
            <w:r w:rsidRPr="00A21D1D">
              <w:rPr>
                <w:rFonts w:ascii="Times New Roman" w:hAnsi="Times New Roman"/>
                <w:sz w:val="24"/>
                <w:szCs w:val="24"/>
              </w:rPr>
              <w:t>). Письмо цифры. Соотнесение числа, количества и цифры, места числа в числовом ряду. Нахождение числа «четыре» в окружающей действительности (</w:t>
            </w:r>
            <w:r>
              <w:rPr>
                <w:rFonts w:ascii="Times New Roman" w:hAnsi="Times New Roman"/>
                <w:sz w:val="24"/>
                <w:szCs w:val="24"/>
              </w:rPr>
              <w:t>«Н</w:t>
            </w:r>
            <w:r w:rsidRPr="00A21D1D">
              <w:rPr>
                <w:rFonts w:ascii="Times New Roman" w:hAnsi="Times New Roman"/>
                <w:sz w:val="24"/>
                <w:szCs w:val="24"/>
              </w:rPr>
              <w:t>азови предметы, которые встречаются по четыре</w:t>
            </w:r>
            <w:r>
              <w:rPr>
                <w:rFonts w:ascii="Times New Roman" w:hAnsi="Times New Roman"/>
                <w:sz w:val="24"/>
                <w:szCs w:val="24"/>
              </w:rPr>
              <w:t>»</w:t>
            </w:r>
            <w:r w:rsidRPr="00A21D1D">
              <w:rPr>
                <w:rFonts w:ascii="Times New Roman" w:hAnsi="Times New Roman"/>
                <w:sz w:val="24"/>
                <w:szCs w:val="24"/>
              </w:rPr>
              <w:t>). Счет до четырех. Сравнение чисел. Составление</w:t>
            </w:r>
            <w:r>
              <w:rPr>
                <w:rFonts w:ascii="Times New Roman" w:hAnsi="Times New Roman"/>
                <w:sz w:val="24"/>
                <w:szCs w:val="24"/>
              </w:rPr>
              <w:t xml:space="preserve"> цепочки предметов по правилу. </w:t>
            </w:r>
            <w:r w:rsidRPr="00A21D1D">
              <w:rPr>
                <w:rFonts w:ascii="Times New Roman" w:hAnsi="Times New Roman"/>
                <w:sz w:val="24"/>
                <w:szCs w:val="24"/>
              </w:rPr>
              <w:t>Арифметическая запись действий сложения, вычитания в пределах четырех. Чтение записи арифметического действия. Подготовка к решению задач: составление условия по картинкам, по записи арифметического действия. Практическое знакомство с составом числа 4. Исключение четвертого лишнего.</w:t>
            </w:r>
          </w:p>
          <w:p w:rsidR="00B25FCD" w:rsidRPr="00A21D1D" w:rsidRDefault="00B25FCD" w:rsidP="00B25FCD">
            <w:pPr>
              <w:contextualSpacing/>
              <w:rPr>
                <w:rFonts w:ascii="Times New Roman" w:hAnsi="Times New Roman"/>
                <w:sz w:val="24"/>
                <w:szCs w:val="24"/>
              </w:rPr>
            </w:pPr>
            <w:r>
              <w:rPr>
                <w:rFonts w:ascii="Times New Roman" w:hAnsi="Times New Roman"/>
                <w:sz w:val="24"/>
                <w:szCs w:val="24"/>
              </w:rPr>
              <w:t>Сравнивание</w:t>
            </w:r>
            <w:r w:rsidRPr="00A21D1D">
              <w:rPr>
                <w:rFonts w:ascii="Times New Roman" w:hAnsi="Times New Roman"/>
                <w:sz w:val="24"/>
                <w:szCs w:val="24"/>
              </w:rPr>
              <w:t xml:space="preserve"> предметов по длине</w:t>
            </w:r>
            <w:r>
              <w:rPr>
                <w:rFonts w:ascii="Times New Roman" w:hAnsi="Times New Roman"/>
                <w:sz w:val="24"/>
                <w:szCs w:val="24"/>
              </w:rPr>
              <w:t>, используя прием наложения</w:t>
            </w:r>
            <w:r w:rsidRPr="00A21D1D">
              <w:rPr>
                <w:rFonts w:ascii="Times New Roman" w:hAnsi="Times New Roman"/>
                <w:sz w:val="24"/>
                <w:szCs w:val="24"/>
              </w:rPr>
              <w:t xml:space="preserve">. Выполнение арифметических действий в пределах 4. Упражнения с использованием слов </w:t>
            </w:r>
            <w:r>
              <w:rPr>
                <w:rFonts w:ascii="Times New Roman" w:hAnsi="Times New Roman"/>
                <w:sz w:val="24"/>
                <w:szCs w:val="24"/>
              </w:rPr>
              <w:t>«</w:t>
            </w:r>
            <w:r w:rsidRPr="00A21D1D">
              <w:rPr>
                <w:rFonts w:ascii="Times New Roman" w:hAnsi="Times New Roman"/>
                <w:sz w:val="24"/>
                <w:szCs w:val="24"/>
              </w:rPr>
              <w:t>длинный</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короткий</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длиннее</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короче</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одинаковые по длине</w:t>
            </w:r>
            <w:r>
              <w:rPr>
                <w:rFonts w:ascii="Times New Roman" w:hAnsi="Times New Roman"/>
                <w:sz w:val="24"/>
                <w:szCs w:val="24"/>
              </w:rPr>
              <w:t>»</w:t>
            </w:r>
            <w:r w:rsidRPr="00A21D1D">
              <w:rPr>
                <w:rFonts w:ascii="Times New Roman" w:hAnsi="Times New Roman"/>
                <w:sz w:val="24"/>
                <w:szCs w:val="24"/>
              </w:rPr>
              <w:t>. Классификация предметов по форме, цвету, размеру.</w:t>
            </w:r>
          </w:p>
          <w:p w:rsidR="00B25FCD" w:rsidRPr="00A21D1D" w:rsidRDefault="00B25FCD" w:rsidP="00B25FCD">
            <w:pPr>
              <w:rPr>
                <w:rFonts w:ascii="Times New Roman" w:hAnsi="Times New Roman"/>
                <w:sz w:val="24"/>
                <w:szCs w:val="24"/>
              </w:rPr>
            </w:pPr>
          </w:p>
          <w:p w:rsidR="00B25FCD" w:rsidRDefault="00B25FCD" w:rsidP="00B25FCD">
            <w:pPr>
              <w:rPr>
                <w:rFonts w:ascii="Times New Roman" w:hAnsi="Times New Roman"/>
                <w:sz w:val="24"/>
                <w:szCs w:val="24"/>
              </w:rPr>
            </w:pPr>
            <w:r w:rsidRPr="00A21D1D">
              <w:rPr>
                <w:rFonts w:ascii="Times New Roman" w:hAnsi="Times New Roman"/>
                <w:sz w:val="24"/>
                <w:szCs w:val="24"/>
              </w:rPr>
              <w:t xml:space="preserve">Образование числа 5. Присчитывание и отсчитывание по одному с опорой на предметные действия. Называние конечного результата. Знание порядкового номера цифры, места </w:t>
            </w:r>
            <w:r w:rsidRPr="00A21D1D">
              <w:rPr>
                <w:rFonts w:ascii="Times New Roman" w:hAnsi="Times New Roman"/>
                <w:sz w:val="24"/>
                <w:szCs w:val="24"/>
              </w:rPr>
              <w:lastRenderedPageBreak/>
              <w:t>цифры на луче. Знакомство с цифрой. Анализ цифры. Персониф</w:t>
            </w:r>
            <w:r>
              <w:rPr>
                <w:rFonts w:ascii="Times New Roman" w:hAnsi="Times New Roman"/>
                <w:sz w:val="24"/>
                <w:szCs w:val="24"/>
              </w:rPr>
              <w:t>икация цифры или ее элементов (Н</w:t>
            </w:r>
            <w:r w:rsidRPr="00A21D1D">
              <w:rPr>
                <w:rFonts w:ascii="Times New Roman" w:hAnsi="Times New Roman"/>
                <w:sz w:val="24"/>
                <w:szCs w:val="24"/>
              </w:rPr>
              <w:t xml:space="preserve">а что похожа цифра </w:t>
            </w:r>
            <w:r>
              <w:rPr>
                <w:rFonts w:ascii="Times New Roman" w:hAnsi="Times New Roman"/>
                <w:sz w:val="24"/>
                <w:szCs w:val="24"/>
              </w:rPr>
              <w:t>(</w:t>
            </w:r>
            <w:r w:rsidRPr="00A21D1D">
              <w:rPr>
                <w:rFonts w:ascii="Times New Roman" w:hAnsi="Times New Roman"/>
                <w:sz w:val="24"/>
                <w:szCs w:val="24"/>
              </w:rPr>
              <w:t>или ее элементы</w:t>
            </w:r>
            <w:r>
              <w:rPr>
                <w:rFonts w:ascii="Times New Roman" w:hAnsi="Times New Roman"/>
                <w:sz w:val="24"/>
                <w:szCs w:val="24"/>
              </w:rPr>
              <w:t>)?»</w:t>
            </w:r>
            <w:r w:rsidRPr="00A21D1D">
              <w:rPr>
                <w:rFonts w:ascii="Times New Roman" w:hAnsi="Times New Roman"/>
                <w:sz w:val="24"/>
                <w:szCs w:val="24"/>
              </w:rPr>
              <w:t>). Письмо цифры. Соотнесение числа, количества и цифры. Нахождение числа «пять» в окружающ</w:t>
            </w:r>
            <w:r>
              <w:rPr>
                <w:rFonts w:ascii="Times New Roman" w:hAnsi="Times New Roman"/>
                <w:sz w:val="24"/>
                <w:szCs w:val="24"/>
              </w:rPr>
              <w:t>ей действительности («Н</w:t>
            </w:r>
            <w:r w:rsidRPr="00A21D1D">
              <w:rPr>
                <w:rFonts w:ascii="Times New Roman" w:hAnsi="Times New Roman"/>
                <w:sz w:val="24"/>
                <w:szCs w:val="24"/>
              </w:rPr>
              <w:t>азови предметы, которые встречаются по пять</w:t>
            </w:r>
            <w:r>
              <w:rPr>
                <w:rFonts w:ascii="Times New Roman" w:hAnsi="Times New Roman"/>
                <w:sz w:val="24"/>
                <w:szCs w:val="24"/>
              </w:rPr>
              <w:t>»</w:t>
            </w:r>
            <w:r w:rsidRPr="00A21D1D">
              <w:rPr>
                <w:rFonts w:ascii="Times New Roman" w:hAnsi="Times New Roman"/>
                <w:sz w:val="24"/>
                <w:szCs w:val="24"/>
              </w:rPr>
              <w:t>). Счет до пяти. Ор</w:t>
            </w:r>
            <w:r>
              <w:rPr>
                <w:rFonts w:ascii="Times New Roman" w:hAnsi="Times New Roman"/>
                <w:sz w:val="24"/>
                <w:szCs w:val="24"/>
              </w:rPr>
              <w:t>иентировка в числовом отрезке 1–</w:t>
            </w:r>
            <w:r w:rsidRPr="00A21D1D">
              <w:rPr>
                <w:rFonts w:ascii="Times New Roman" w:hAnsi="Times New Roman"/>
                <w:sz w:val="24"/>
                <w:szCs w:val="24"/>
              </w:rPr>
              <w:t xml:space="preserve">5 с использованием слов </w:t>
            </w:r>
            <w:r>
              <w:rPr>
                <w:rFonts w:ascii="Times New Roman" w:hAnsi="Times New Roman"/>
                <w:sz w:val="24"/>
                <w:szCs w:val="24"/>
              </w:rPr>
              <w:t>«</w:t>
            </w:r>
            <w:r w:rsidRPr="00A21D1D">
              <w:rPr>
                <w:rFonts w:ascii="Times New Roman" w:hAnsi="Times New Roman"/>
                <w:sz w:val="24"/>
                <w:szCs w:val="24"/>
              </w:rPr>
              <w:t>после</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перед</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соседи числа</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предыдущий</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t>последующий</w:t>
            </w:r>
            <w:r>
              <w:rPr>
                <w:rFonts w:ascii="Times New Roman" w:hAnsi="Times New Roman"/>
                <w:sz w:val="24"/>
                <w:szCs w:val="24"/>
              </w:rPr>
              <w:t>»</w:t>
            </w:r>
            <w:r w:rsidRPr="00A21D1D">
              <w:rPr>
                <w:rFonts w:ascii="Times New Roman" w:hAnsi="Times New Roman"/>
                <w:sz w:val="24"/>
                <w:szCs w:val="24"/>
              </w:rPr>
              <w:t>. Сравнение чисел. Арифметическая запись действий сложения, вычитания в пределах пяти. Чтение записи арифметического действия. Подготовка к решению задач: составление условия по картинкам, по записи арифметического действия. Практическое знакомство с составом числа 5. Работа с монетами (1 р</w:t>
            </w:r>
            <w:r>
              <w:rPr>
                <w:rFonts w:ascii="Times New Roman" w:hAnsi="Times New Roman"/>
                <w:sz w:val="24"/>
                <w:szCs w:val="24"/>
              </w:rPr>
              <w:t>.</w:t>
            </w:r>
            <w:r w:rsidRPr="00A21D1D">
              <w:rPr>
                <w:rFonts w:ascii="Times New Roman" w:hAnsi="Times New Roman"/>
                <w:sz w:val="24"/>
                <w:szCs w:val="24"/>
              </w:rPr>
              <w:t>, 2 р.</w:t>
            </w:r>
            <w:r>
              <w:rPr>
                <w:rFonts w:ascii="Times New Roman" w:hAnsi="Times New Roman"/>
                <w:sz w:val="24"/>
                <w:szCs w:val="24"/>
              </w:rPr>
              <w:t>,</w:t>
            </w:r>
            <w:r w:rsidRPr="00A21D1D">
              <w:rPr>
                <w:rFonts w:ascii="Times New Roman" w:hAnsi="Times New Roman"/>
                <w:sz w:val="24"/>
                <w:szCs w:val="24"/>
              </w:rPr>
              <w:t xml:space="preserve"> 5р</w:t>
            </w:r>
            <w:r>
              <w:rPr>
                <w:rFonts w:ascii="Times New Roman" w:hAnsi="Times New Roman"/>
                <w:sz w:val="24"/>
                <w:szCs w:val="24"/>
              </w:rPr>
              <w:t>.). Сравнивание</w:t>
            </w:r>
            <w:r w:rsidRPr="00A21D1D">
              <w:rPr>
                <w:rFonts w:ascii="Times New Roman" w:hAnsi="Times New Roman"/>
                <w:sz w:val="24"/>
                <w:szCs w:val="24"/>
              </w:rPr>
              <w:t xml:space="preserve"> предметов по длине с использованием мерки. Выполнение арифмет</w:t>
            </w:r>
            <w:r>
              <w:rPr>
                <w:rFonts w:ascii="Times New Roman" w:hAnsi="Times New Roman"/>
                <w:sz w:val="24"/>
                <w:szCs w:val="24"/>
              </w:rPr>
              <w:t xml:space="preserve">ических действий в пределах 5. </w:t>
            </w:r>
          </w:p>
          <w:p w:rsidR="00B25FC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Практическое знакомство с ломаной линией. Звенья ломаной линии. Дифференциация замкнутых и незамкнутых ломаных линий. Нахождение в окружающем. Произвольное построение ломаных линий. Арифметическая запись действий сложения, вычитания в пределах пяти.</w:t>
            </w:r>
          </w:p>
          <w:p w:rsidR="00B25FCD" w:rsidRPr="00A21D1D" w:rsidRDefault="00B25FCD" w:rsidP="00B25FCD">
            <w:pPr>
              <w:contextualSpacing/>
              <w:rPr>
                <w:rFonts w:ascii="Times New Roman" w:hAnsi="Times New Roman"/>
                <w:sz w:val="24"/>
                <w:szCs w:val="24"/>
              </w:rPr>
            </w:pPr>
          </w:p>
          <w:p w:rsidR="00B25FCD" w:rsidRDefault="00B25FCD" w:rsidP="00B25FCD">
            <w:pPr>
              <w:rPr>
                <w:rFonts w:ascii="Times New Roman" w:hAnsi="Times New Roman"/>
                <w:sz w:val="24"/>
                <w:szCs w:val="24"/>
              </w:rPr>
            </w:pPr>
            <w:r w:rsidRPr="00A21D1D">
              <w:rPr>
                <w:rFonts w:ascii="Times New Roman" w:hAnsi="Times New Roman"/>
                <w:sz w:val="24"/>
                <w:szCs w:val="24"/>
              </w:rPr>
              <w:t>Счет в пределах 5. Состав чисел в пределах 5. Арифметическая запись действий сложения, вычитания в пределах пяти. Чтение записи арифметического действия. Подготовка к решению задач: составление задач на основе житейских ситуаций, требующих знания состава числа 5. Чтение и решение примеров на</w:t>
            </w:r>
            <w:r>
              <w:rPr>
                <w:rFonts w:ascii="Times New Roman" w:hAnsi="Times New Roman"/>
                <w:sz w:val="24"/>
                <w:szCs w:val="24"/>
              </w:rPr>
              <w:t xml:space="preserve"> наглядной основе в пределах 5</w:t>
            </w:r>
            <w:r w:rsidRPr="00A21D1D">
              <w:rPr>
                <w:rFonts w:ascii="Times New Roman" w:hAnsi="Times New Roman"/>
                <w:sz w:val="24"/>
                <w:szCs w:val="24"/>
              </w:rPr>
              <w:t>.</w:t>
            </w:r>
            <w:r>
              <w:rPr>
                <w:rFonts w:ascii="Times New Roman" w:hAnsi="Times New Roman"/>
                <w:sz w:val="24"/>
                <w:szCs w:val="24"/>
              </w:rPr>
              <w:t xml:space="preserve"> С</w:t>
            </w:r>
            <w:r w:rsidRPr="00A21D1D">
              <w:rPr>
                <w:rFonts w:ascii="Times New Roman" w:hAnsi="Times New Roman"/>
                <w:sz w:val="24"/>
                <w:szCs w:val="24"/>
              </w:rPr>
              <w:t>оставление условия по картинкам, по записи арифметического действия.</w:t>
            </w:r>
          </w:p>
          <w:p w:rsidR="00B25FCD" w:rsidRPr="00A21D1D" w:rsidRDefault="00B25FCD" w:rsidP="00B25FCD">
            <w:pPr>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Сравнение предметных множеств (</w:t>
            </w:r>
            <w:r w:rsidRPr="00B52FD9">
              <w:rPr>
                <w:rFonts w:ascii="Times New Roman" w:hAnsi="Times New Roman"/>
                <w:i/>
                <w:sz w:val="24"/>
                <w:szCs w:val="24"/>
              </w:rPr>
              <w:t>больше, меньше, равно</w:t>
            </w:r>
            <w:r w:rsidRPr="00A21D1D">
              <w:rPr>
                <w:rFonts w:ascii="Times New Roman" w:hAnsi="Times New Roman"/>
                <w:sz w:val="24"/>
                <w:szCs w:val="24"/>
              </w:rPr>
              <w:t xml:space="preserve">). Разграничение числа предметами </w:t>
            </w:r>
            <w:r>
              <w:rPr>
                <w:rFonts w:ascii="Times New Roman" w:hAnsi="Times New Roman"/>
                <w:sz w:val="24"/>
                <w:szCs w:val="24"/>
              </w:rPr>
              <w:t>разного цвета, либо использование</w:t>
            </w:r>
            <w:r w:rsidRPr="00A21D1D">
              <w:rPr>
                <w:rFonts w:ascii="Times New Roman" w:hAnsi="Times New Roman"/>
                <w:sz w:val="24"/>
                <w:szCs w:val="24"/>
              </w:rPr>
              <w:t xml:space="preserve"> две разные формы</w:t>
            </w:r>
            <w:r>
              <w:rPr>
                <w:rFonts w:ascii="Times New Roman" w:hAnsi="Times New Roman"/>
                <w:sz w:val="24"/>
                <w:szCs w:val="24"/>
              </w:rPr>
              <w:t>.</w:t>
            </w:r>
            <w:r w:rsidRPr="00A21D1D">
              <w:rPr>
                <w:rFonts w:ascii="Times New Roman" w:hAnsi="Times New Roman"/>
                <w:sz w:val="24"/>
                <w:szCs w:val="24"/>
              </w:rPr>
              <w:t xml:space="preserve"> Знакомство со знаками </w:t>
            </w:r>
            <w:r>
              <w:rPr>
                <w:rFonts w:ascii="Times New Roman" w:hAnsi="Times New Roman"/>
                <w:sz w:val="24"/>
                <w:szCs w:val="24"/>
              </w:rPr>
              <w:t>«</w:t>
            </w:r>
            <w:r w:rsidRPr="00A21D1D">
              <w:rPr>
                <w:rFonts w:ascii="Times New Roman" w:hAnsi="Times New Roman"/>
                <w:sz w:val="24"/>
                <w:szCs w:val="24"/>
              </w:rPr>
              <w:sym w:font="Symbol" w:char="F03C"/>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sym w:font="Symbol" w:char="F03D"/>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sym w:font="Symbol" w:char="F03E"/>
            </w:r>
            <w:r>
              <w:rPr>
                <w:rFonts w:ascii="Times New Roman" w:hAnsi="Times New Roman"/>
                <w:sz w:val="24"/>
                <w:szCs w:val="24"/>
              </w:rPr>
              <w:t>»</w:t>
            </w:r>
            <w:r w:rsidRPr="00A21D1D">
              <w:rPr>
                <w:rFonts w:ascii="Times New Roman" w:hAnsi="Times New Roman"/>
                <w:sz w:val="24"/>
                <w:szCs w:val="24"/>
              </w:rPr>
              <w:t>. Персонификация знаков (</w:t>
            </w:r>
            <w:r>
              <w:rPr>
                <w:rFonts w:ascii="Times New Roman" w:hAnsi="Times New Roman"/>
                <w:sz w:val="24"/>
                <w:szCs w:val="24"/>
              </w:rPr>
              <w:t>«Н</w:t>
            </w:r>
            <w:r w:rsidRPr="00A21D1D">
              <w:rPr>
                <w:rFonts w:ascii="Times New Roman" w:hAnsi="Times New Roman"/>
                <w:sz w:val="24"/>
                <w:szCs w:val="24"/>
              </w:rPr>
              <w:t xml:space="preserve">а что </w:t>
            </w:r>
            <w:r w:rsidRPr="00A21D1D">
              <w:rPr>
                <w:rFonts w:ascii="Times New Roman" w:hAnsi="Times New Roman"/>
                <w:sz w:val="24"/>
                <w:szCs w:val="24"/>
              </w:rPr>
              <w:lastRenderedPageBreak/>
              <w:t>похожи</w:t>
            </w:r>
            <w:r>
              <w:rPr>
                <w:rFonts w:ascii="Times New Roman" w:hAnsi="Times New Roman"/>
                <w:sz w:val="24"/>
                <w:szCs w:val="24"/>
              </w:rPr>
              <w:t>?»</w:t>
            </w:r>
            <w:r w:rsidRPr="00A21D1D">
              <w:rPr>
                <w:rFonts w:ascii="Times New Roman" w:hAnsi="Times New Roman"/>
                <w:sz w:val="24"/>
                <w:szCs w:val="24"/>
              </w:rPr>
              <w:t xml:space="preserve">). Практическое закрепление сравнения предметных множеств с использованием знаков </w:t>
            </w:r>
            <w:r>
              <w:rPr>
                <w:rFonts w:ascii="Times New Roman" w:hAnsi="Times New Roman"/>
                <w:sz w:val="24"/>
                <w:szCs w:val="24"/>
              </w:rPr>
              <w:t>«</w:t>
            </w:r>
            <w:r w:rsidRPr="00A21D1D">
              <w:rPr>
                <w:rFonts w:ascii="Times New Roman" w:hAnsi="Times New Roman"/>
                <w:sz w:val="24"/>
                <w:szCs w:val="24"/>
              </w:rPr>
              <w:sym w:font="Symbol" w:char="F03C"/>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w:t>
            </w:r>
            <w:r w:rsidRPr="00A21D1D">
              <w:rPr>
                <w:rFonts w:ascii="Times New Roman" w:hAnsi="Times New Roman"/>
                <w:sz w:val="24"/>
                <w:szCs w:val="24"/>
              </w:rPr>
              <w:sym w:font="Symbol" w:char="F03D"/>
            </w:r>
            <w:r>
              <w:rPr>
                <w:rFonts w:ascii="Times New Roman" w:hAnsi="Times New Roman"/>
                <w:sz w:val="24"/>
                <w:szCs w:val="24"/>
              </w:rPr>
              <w:t>», «</w:t>
            </w:r>
            <w:r w:rsidRPr="00A21D1D">
              <w:rPr>
                <w:rFonts w:ascii="Times New Roman" w:hAnsi="Times New Roman"/>
                <w:sz w:val="24"/>
                <w:szCs w:val="24"/>
              </w:rPr>
              <w:sym w:font="Symbol" w:char="F03E"/>
            </w:r>
            <w:r>
              <w:rPr>
                <w:rFonts w:ascii="Times New Roman" w:hAnsi="Times New Roman"/>
                <w:sz w:val="24"/>
                <w:szCs w:val="24"/>
              </w:rPr>
              <w:t>»</w:t>
            </w:r>
            <w:r w:rsidRPr="00A21D1D">
              <w:rPr>
                <w:rFonts w:ascii="Times New Roman" w:hAnsi="Times New Roman"/>
                <w:sz w:val="24"/>
                <w:szCs w:val="24"/>
              </w:rPr>
              <w:t>. Работа с монетами (1 р</w:t>
            </w:r>
            <w:r>
              <w:rPr>
                <w:rFonts w:ascii="Times New Roman" w:hAnsi="Times New Roman"/>
                <w:sz w:val="24"/>
                <w:szCs w:val="24"/>
              </w:rPr>
              <w:t>.</w:t>
            </w:r>
            <w:r w:rsidRPr="00A21D1D">
              <w:rPr>
                <w:rFonts w:ascii="Times New Roman" w:hAnsi="Times New Roman"/>
                <w:sz w:val="24"/>
                <w:szCs w:val="24"/>
              </w:rPr>
              <w:t>, 2 р.</w:t>
            </w:r>
            <w:r>
              <w:rPr>
                <w:rFonts w:ascii="Times New Roman" w:hAnsi="Times New Roman"/>
                <w:sz w:val="24"/>
                <w:szCs w:val="24"/>
              </w:rPr>
              <w:t>,</w:t>
            </w:r>
            <w:r w:rsidRPr="00A21D1D">
              <w:rPr>
                <w:rFonts w:ascii="Times New Roman" w:hAnsi="Times New Roman"/>
                <w:sz w:val="24"/>
                <w:szCs w:val="24"/>
              </w:rPr>
              <w:t xml:space="preserve"> 5р</w:t>
            </w:r>
            <w:r>
              <w:rPr>
                <w:rFonts w:ascii="Times New Roman" w:hAnsi="Times New Roman"/>
                <w:sz w:val="24"/>
                <w:szCs w:val="24"/>
              </w:rPr>
              <w:t>.</w:t>
            </w:r>
            <w:r w:rsidRPr="00A21D1D">
              <w:rPr>
                <w:rFonts w:ascii="Times New Roman" w:hAnsi="Times New Roman"/>
                <w:sz w:val="24"/>
                <w:szCs w:val="24"/>
              </w:rPr>
              <w:t>).</w:t>
            </w: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Распознавание, составление и запись числовых равенств и неравенств. Разграничение числа предметами разного цвета, либо использовать две разные формы. На наглядном материале составление текстовой задачи без выделения вопроса. Сравнение пары чисел, записывая и читая, исп</w:t>
            </w:r>
            <w:r>
              <w:rPr>
                <w:rFonts w:ascii="Times New Roman" w:hAnsi="Times New Roman"/>
                <w:sz w:val="24"/>
                <w:szCs w:val="24"/>
              </w:rPr>
              <w:t xml:space="preserve">ользуя математические термины. </w:t>
            </w: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Сопоставление геометрических фигур. Формировани</w:t>
            </w:r>
            <w:r>
              <w:rPr>
                <w:rFonts w:ascii="Times New Roman" w:hAnsi="Times New Roman"/>
                <w:sz w:val="24"/>
                <w:szCs w:val="24"/>
              </w:rPr>
              <w:t>е навыка чертить многоугольники</w:t>
            </w:r>
            <w:r w:rsidRPr="00A21D1D">
              <w:rPr>
                <w:rFonts w:ascii="Times New Roman" w:hAnsi="Times New Roman"/>
                <w:sz w:val="24"/>
                <w:szCs w:val="24"/>
              </w:rPr>
              <w:t xml:space="preserve"> при помощи линейки, от руки. Повторение способов сравнения предметов различными мерками. </w:t>
            </w:r>
            <w:r>
              <w:rPr>
                <w:rFonts w:ascii="Times New Roman" w:hAnsi="Times New Roman"/>
                <w:sz w:val="24"/>
                <w:szCs w:val="24"/>
              </w:rPr>
              <w:t xml:space="preserve">Многоугольник. </w:t>
            </w:r>
            <w:r w:rsidRPr="00A21D1D">
              <w:rPr>
                <w:rFonts w:ascii="Times New Roman" w:hAnsi="Times New Roman"/>
                <w:sz w:val="24"/>
                <w:szCs w:val="24"/>
              </w:rPr>
              <w:t>Понятия «углы», «стороны», «вершины».</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Соотнесение числа с количеством предметов. Образование числа 6 присчитыванием единицы. Закрепление понятий «предыдущий», «последующий». Знание последовательности чисел от 1 до 6. Анализ и письмо цифры 6. Практическое знакомство с составом числа 6. Счет в пределах 6. Чтение записи арифметического действия. Подготовка к решению задач: составление условия по картинкам, по записи арифметического действия.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Соотнесение числа с количеством предметов. Образование числа 7 присчитыванием единицы. Закрепление понятий «предыдущий», «последующий». Знание после</w:t>
            </w:r>
            <w:r>
              <w:rPr>
                <w:rFonts w:ascii="Times New Roman" w:hAnsi="Times New Roman"/>
                <w:sz w:val="24"/>
                <w:szCs w:val="24"/>
              </w:rPr>
              <w:t xml:space="preserve">довательности чисел от 1 до 7. </w:t>
            </w:r>
            <w:r w:rsidRPr="00A21D1D">
              <w:rPr>
                <w:rFonts w:ascii="Times New Roman" w:hAnsi="Times New Roman"/>
                <w:sz w:val="24"/>
                <w:szCs w:val="24"/>
              </w:rPr>
              <w:t xml:space="preserve">Место цифры на луче. Закрепление понятий «предыдущий» и «последующий».   Анализ и письмо цифры 7. Практическое знакомство с составом числа 7. Счет в пределах 7. Чтение записи арифметического действия. Подготовка к решению задач: составление условия по картинкам, по записи арифметического действия. </w:t>
            </w:r>
          </w:p>
          <w:p w:rsidR="00B25FCD" w:rsidRPr="00A21D1D" w:rsidRDefault="00B25FCD" w:rsidP="00B25FCD">
            <w:pPr>
              <w:contextualSpacing/>
              <w:rPr>
                <w:rFonts w:ascii="Times New Roman" w:hAnsi="Times New Roman"/>
                <w:sz w:val="24"/>
                <w:szCs w:val="24"/>
              </w:rPr>
            </w:pPr>
            <w:r>
              <w:rPr>
                <w:rFonts w:ascii="Times New Roman" w:hAnsi="Times New Roman"/>
                <w:sz w:val="24"/>
                <w:szCs w:val="24"/>
              </w:rPr>
              <w:t xml:space="preserve">Образование чисел 5 и </w:t>
            </w:r>
            <w:r w:rsidRPr="00A21D1D">
              <w:rPr>
                <w:rFonts w:ascii="Times New Roman" w:hAnsi="Times New Roman"/>
                <w:sz w:val="24"/>
                <w:szCs w:val="24"/>
              </w:rPr>
              <w:t xml:space="preserve">7 присчитыванием единицы. Повторение изученных геометрических форм, </w:t>
            </w:r>
            <w:r w:rsidRPr="00A21D1D">
              <w:rPr>
                <w:rFonts w:ascii="Times New Roman" w:hAnsi="Times New Roman"/>
                <w:sz w:val="24"/>
                <w:szCs w:val="24"/>
              </w:rPr>
              <w:lastRenderedPageBreak/>
              <w:t xml:space="preserve">проверка умения их чертить и называть их признаки.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Соотнесение числа с количеством предметов. Образование числа 8 присчитыванием единицы. Знание последовательности чисел от 1 до 8.  Место цифры на луче. Закрепление понятий «предыдущий» и «после</w:t>
            </w:r>
            <w:r>
              <w:rPr>
                <w:rFonts w:ascii="Times New Roman" w:hAnsi="Times New Roman"/>
                <w:sz w:val="24"/>
                <w:szCs w:val="24"/>
              </w:rPr>
              <w:t xml:space="preserve">дующий». </w:t>
            </w:r>
            <w:r w:rsidRPr="00A21D1D">
              <w:rPr>
                <w:rFonts w:ascii="Times New Roman" w:hAnsi="Times New Roman"/>
                <w:sz w:val="24"/>
                <w:szCs w:val="24"/>
              </w:rPr>
              <w:t xml:space="preserve">Анализ и письмо цифры 8. Практическое знакомство с составом числа. Счет в пределах 8. Чтение записи арифметического действия. Подготовка к решению задач: составление условия по картинкам, по записи арифметического действия.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Соотнесение числа с количеством предметов. Образование числа 9 присчитыванием единицы. Знание после</w:t>
            </w:r>
            <w:r>
              <w:rPr>
                <w:rFonts w:ascii="Times New Roman" w:hAnsi="Times New Roman"/>
                <w:sz w:val="24"/>
                <w:szCs w:val="24"/>
              </w:rPr>
              <w:t xml:space="preserve">довательности чисел от 1 до 9. </w:t>
            </w:r>
            <w:r w:rsidRPr="00A21D1D">
              <w:rPr>
                <w:rFonts w:ascii="Times New Roman" w:hAnsi="Times New Roman"/>
                <w:sz w:val="24"/>
                <w:szCs w:val="24"/>
              </w:rPr>
              <w:t>Место цифры на луче. Закрепление понятий</w:t>
            </w:r>
            <w:r>
              <w:rPr>
                <w:rFonts w:ascii="Times New Roman" w:hAnsi="Times New Roman"/>
                <w:sz w:val="24"/>
                <w:szCs w:val="24"/>
              </w:rPr>
              <w:t xml:space="preserve"> «предыдущий» и «последующий». </w:t>
            </w:r>
            <w:r w:rsidRPr="00A21D1D">
              <w:rPr>
                <w:rFonts w:ascii="Times New Roman" w:hAnsi="Times New Roman"/>
                <w:sz w:val="24"/>
                <w:szCs w:val="24"/>
              </w:rPr>
              <w:t xml:space="preserve">Анализ и письмо цифры 9. Практическое знакомство с составом числа. Счет в пределах 9. Чтение записи арифметического действия. Подготовка к решению задач: составление условия по картинкам, по записи арифметического действия. </w:t>
            </w: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Соотнесение числа с количеством предметов. Образование числа 10 присчитыванием единицы. Знание последо</w:t>
            </w:r>
            <w:r>
              <w:rPr>
                <w:rFonts w:ascii="Times New Roman" w:hAnsi="Times New Roman"/>
                <w:sz w:val="24"/>
                <w:szCs w:val="24"/>
              </w:rPr>
              <w:t xml:space="preserve">вательности чисел от 1 до 10. </w:t>
            </w:r>
            <w:r w:rsidRPr="00A21D1D">
              <w:rPr>
                <w:rFonts w:ascii="Times New Roman" w:hAnsi="Times New Roman"/>
                <w:sz w:val="24"/>
                <w:szCs w:val="24"/>
              </w:rPr>
              <w:t xml:space="preserve">Место цифры на луче. Закрепление понятий </w:t>
            </w:r>
            <w:r>
              <w:rPr>
                <w:rFonts w:ascii="Times New Roman" w:hAnsi="Times New Roman"/>
                <w:sz w:val="24"/>
                <w:szCs w:val="24"/>
              </w:rPr>
              <w:t xml:space="preserve">«предыдущий» и «последующий». </w:t>
            </w:r>
            <w:r w:rsidRPr="00A21D1D">
              <w:rPr>
                <w:rFonts w:ascii="Times New Roman" w:hAnsi="Times New Roman"/>
                <w:sz w:val="24"/>
                <w:szCs w:val="24"/>
              </w:rPr>
              <w:t xml:space="preserve">Анализ и письмо цифры 10. Практическое знакомство с составом числа. Счет в пределах 10. Чтение записи арифметического действия. Подготовка к решению задач: составление условия по картинкам, по записи арифметического действия. </w:t>
            </w: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Чтение и запись цифры 0. Место цифры </w:t>
            </w:r>
            <w:r>
              <w:rPr>
                <w:rFonts w:ascii="Times New Roman" w:hAnsi="Times New Roman"/>
                <w:sz w:val="24"/>
                <w:szCs w:val="24"/>
              </w:rPr>
              <w:t xml:space="preserve">на луче. Анализ и письмо цифры </w:t>
            </w:r>
            <w:r w:rsidRPr="00A21D1D">
              <w:rPr>
                <w:rFonts w:ascii="Times New Roman" w:hAnsi="Times New Roman"/>
                <w:sz w:val="24"/>
                <w:szCs w:val="24"/>
              </w:rPr>
              <w:t xml:space="preserve">0. Знание последовательности чисел от 0 до 10. </w:t>
            </w:r>
          </w:p>
          <w:p w:rsidR="00B25FCD" w:rsidRPr="00A21D1D" w:rsidRDefault="00B25FCD" w:rsidP="00B25FCD">
            <w:pPr>
              <w:contextualSpacing/>
              <w:rPr>
                <w:rFonts w:ascii="Times New Roman" w:hAnsi="Times New Roman"/>
                <w:sz w:val="24"/>
                <w:szCs w:val="24"/>
              </w:rPr>
            </w:pPr>
          </w:p>
        </w:tc>
      </w:tr>
      <w:tr w:rsidR="00B25FCD" w:rsidRPr="00A21D1D" w:rsidTr="00B25FCD">
        <w:trPr>
          <w:trHeight w:val="70"/>
        </w:trPr>
        <w:tc>
          <w:tcPr>
            <w:tcW w:w="9889" w:type="dxa"/>
            <w:gridSpan w:val="5"/>
            <w:shd w:val="clear" w:color="auto" w:fill="auto"/>
          </w:tcPr>
          <w:p w:rsidR="00B25FCD" w:rsidRPr="00A21D1D" w:rsidRDefault="00B25FCD" w:rsidP="00B25FCD">
            <w:pPr>
              <w:contextualSpacing/>
              <w:jc w:val="center"/>
              <w:rPr>
                <w:rFonts w:ascii="Times New Roman" w:hAnsi="Times New Roman"/>
                <w:sz w:val="24"/>
                <w:szCs w:val="24"/>
              </w:rPr>
            </w:pPr>
            <w:r w:rsidRPr="00A21D1D">
              <w:rPr>
                <w:rFonts w:ascii="Times New Roman" w:hAnsi="Times New Roman"/>
                <w:sz w:val="24"/>
                <w:szCs w:val="24"/>
              </w:rPr>
              <w:lastRenderedPageBreak/>
              <w:t>3 четверть (40 часов)</w:t>
            </w:r>
          </w:p>
        </w:tc>
      </w:tr>
      <w:tr w:rsidR="00B25FCD" w:rsidRPr="00A21D1D" w:rsidTr="00B25FCD">
        <w:trPr>
          <w:trHeight w:val="2259"/>
        </w:trPr>
        <w:tc>
          <w:tcPr>
            <w:tcW w:w="468" w:type="dxa"/>
            <w:shd w:val="clear" w:color="auto" w:fill="auto"/>
          </w:tcPr>
          <w:p w:rsidR="00B25FCD" w:rsidRPr="00A21D1D" w:rsidRDefault="00B25FCD" w:rsidP="00B25FCD">
            <w:pPr>
              <w:jc w:val="both"/>
              <w:rPr>
                <w:rFonts w:ascii="Times New Roman" w:hAnsi="Times New Roman"/>
                <w:sz w:val="24"/>
                <w:szCs w:val="24"/>
              </w:rPr>
            </w:pPr>
            <w:r>
              <w:rPr>
                <w:rFonts w:ascii="Times New Roman" w:hAnsi="Times New Roman"/>
                <w:sz w:val="24"/>
                <w:szCs w:val="24"/>
              </w:rPr>
              <w:lastRenderedPageBreak/>
              <w:t>5</w:t>
            </w:r>
          </w:p>
        </w:tc>
        <w:tc>
          <w:tcPr>
            <w:tcW w:w="2362" w:type="dxa"/>
            <w:gridSpan w:val="2"/>
            <w:shd w:val="clear" w:color="auto" w:fill="auto"/>
          </w:tcPr>
          <w:p w:rsidR="00B25FCD" w:rsidRPr="007C729E" w:rsidRDefault="00B25FCD" w:rsidP="00B25FCD">
            <w:pPr>
              <w:jc w:val="both"/>
              <w:rPr>
                <w:rFonts w:ascii="Times New Roman" w:hAnsi="Times New Roman"/>
                <w:sz w:val="24"/>
                <w:szCs w:val="24"/>
              </w:rPr>
            </w:pPr>
            <w:r w:rsidRPr="007C729E">
              <w:rPr>
                <w:rFonts w:ascii="Times New Roman" w:hAnsi="Times New Roman"/>
                <w:sz w:val="24"/>
                <w:szCs w:val="24"/>
              </w:rPr>
              <w:t>Повторение: числа и величины. Счет предметов.</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4256EF" w:rsidRDefault="00B25FCD" w:rsidP="00B25FCD">
            <w:pPr>
              <w:jc w:val="both"/>
              <w:rPr>
                <w:rFonts w:ascii="Times New Roman" w:hAnsi="Times New Roman"/>
                <w:sz w:val="24"/>
                <w:szCs w:val="24"/>
              </w:rPr>
            </w:pPr>
            <w:r w:rsidRPr="004256EF">
              <w:rPr>
                <w:rFonts w:ascii="Times New Roman" w:hAnsi="Times New Roman"/>
                <w:sz w:val="24"/>
                <w:szCs w:val="24"/>
              </w:rPr>
              <w:t xml:space="preserve">Арифметические действия. </w:t>
            </w: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p w:rsidR="00B25FCD" w:rsidRPr="00A21D1D" w:rsidRDefault="00B25FCD" w:rsidP="00B25FCD">
            <w:pPr>
              <w:jc w:val="both"/>
              <w:rPr>
                <w:rFonts w:ascii="Times New Roman" w:hAnsi="Times New Roman"/>
                <w:b/>
                <w:sz w:val="24"/>
                <w:szCs w:val="24"/>
              </w:rPr>
            </w:pPr>
          </w:p>
        </w:tc>
        <w:tc>
          <w:tcPr>
            <w:tcW w:w="2703" w:type="dxa"/>
            <w:shd w:val="clear" w:color="auto" w:fill="auto"/>
          </w:tcPr>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lastRenderedPageBreak/>
              <w:t xml:space="preserve">Сходство и различие предметов по признаку величины и формы.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Счет предметов</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Сантиметр</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ind w:left="59"/>
              <w:contextualSpacing/>
              <w:jc w:val="both"/>
              <w:rPr>
                <w:rFonts w:ascii="Times New Roman" w:hAnsi="Times New Roman"/>
                <w:sz w:val="24"/>
                <w:szCs w:val="24"/>
              </w:rPr>
            </w:pPr>
          </w:p>
          <w:p w:rsidR="00B25FCD" w:rsidRPr="00A21D1D" w:rsidRDefault="00B25FCD" w:rsidP="00B25FCD">
            <w:pPr>
              <w:ind w:left="59"/>
              <w:contextualSpacing/>
              <w:jc w:val="both"/>
              <w:rPr>
                <w:rFonts w:ascii="Times New Roman" w:hAnsi="Times New Roman"/>
                <w:sz w:val="24"/>
                <w:szCs w:val="24"/>
              </w:rPr>
            </w:pPr>
          </w:p>
          <w:p w:rsidR="00B25FCD" w:rsidRPr="00A21D1D" w:rsidRDefault="00B25FCD" w:rsidP="00B25FCD">
            <w:pPr>
              <w:ind w:left="59"/>
              <w:contextualSpacing/>
              <w:jc w:val="both"/>
              <w:rPr>
                <w:rFonts w:ascii="Times New Roman" w:hAnsi="Times New Roman"/>
                <w:sz w:val="24"/>
                <w:szCs w:val="24"/>
              </w:rPr>
            </w:pPr>
            <w:r w:rsidRPr="00A21D1D">
              <w:rPr>
                <w:rFonts w:ascii="Times New Roman" w:hAnsi="Times New Roman"/>
                <w:sz w:val="24"/>
                <w:szCs w:val="24"/>
              </w:rPr>
              <w:t>Решение задач.</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Названия компонентов </w:t>
            </w:r>
            <w:r>
              <w:rPr>
                <w:rFonts w:ascii="Times New Roman" w:hAnsi="Times New Roman"/>
                <w:sz w:val="24"/>
                <w:szCs w:val="24"/>
              </w:rPr>
              <w:t xml:space="preserve">математических действий </w:t>
            </w:r>
            <w:r w:rsidRPr="00A21D1D">
              <w:rPr>
                <w:rFonts w:ascii="Times New Roman" w:hAnsi="Times New Roman"/>
                <w:sz w:val="24"/>
                <w:szCs w:val="24"/>
              </w:rPr>
              <w:t>при сложении.</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задач.</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lastRenderedPageBreak/>
              <w:t>Задачи на сложение и вычитание на основании рисунка.</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Присчитывание, отсчитывание по два.</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Решение текстовых задач арифметическим способом.</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Решение задач на увеличение (уменьшение) числа на несколько единиц.</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Закрепить изученный материал, решать задачи.</w:t>
            </w: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Сложение </w:t>
            </w:r>
            <w:r w:rsidRPr="00A21D1D">
              <w:rPr>
                <w:rFonts w:ascii="Times New Roman" w:hAnsi="Times New Roman"/>
                <w:sz w:val="24"/>
                <w:szCs w:val="24"/>
              </w:rPr>
              <w:t>и вычитание числа 3. Показать приемы вычисления на схеме.</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Закрепление</w:t>
            </w:r>
            <w:r>
              <w:rPr>
                <w:rFonts w:ascii="Times New Roman" w:hAnsi="Times New Roman"/>
                <w:sz w:val="24"/>
                <w:szCs w:val="24"/>
              </w:rPr>
              <w:t xml:space="preserve"> </w:t>
            </w:r>
            <w:r>
              <w:rPr>
                <w:rFonts w:ascii="Times New Roman" w:hAnsi="Times New Roman"/>
                <w:sz w:val="24"/>
                <w:szCs w:val="24"/>
              </w:rPr>
              <w:lastRenderedPageBreak/>
              <w:t>изученного: с</w:t>
            </w:r>
            <w:r w:rsidRPr="00A21D1D">
              <w:rPr>
                <w:rFonts w:ascii="Times New Roman" w:hAnsi="Times New Roman"/>
                <w:sz w:val="24"/>
                <w:szCs w:val="24"/>
              </w:rPr>
              <w:t>ложение и вычитание числа 3. Приемы вычисления на схеме.</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Решение текстовых задач.</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Создание таблицы сложения и вычитания на 3.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Решение задач. Составные части задачи в таблице.</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Текстовые задачи. Различные способы оформления частей задачи.</w:t>
            </w: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Закрепление вычислительных навыков. Вычитание от большего числа </w:t>
            </w:r>
            <w:r>
              <w:rPr>
                <w:rFonts w:ascii="Times New Roman" w:hAnsi="Times New Roman"/>
                <w:sz w:val="24"/>
                <w:szCs w:val="24"/>
              </w:rPr>
              <w:t xml:space="preserve">число </w:t>
            </w:r>
            <w:r w:rsidRPr="00A21D1D">
              <w:rPr>
                <w:rFonts w:ascii="Times New Roman" w:hAnsi="Times New Roman"/>
                <w:sz w:val="24"/>
                <w:szCs w:val="24"/>
              </w:rPr>
              <w:t>3. Прибавление числа 3.</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Решение текстовых задач.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r>
              <w:rPr>
                <w:rFonts w:ascii="Times New Roman" w:hAnsi="Times New Roman"/>
                <w:sz w:val="24"/>
                <w:szCs w:val="24"/>
              </w:rPr>
              <w:t>Закрепление: прибавления и вычитания чисел</w:t>
            </w:r>
            <w:r w:rsidRPr="00A21D1D">
              <w:rPr>
                <w:rFonts w:ascii="Times New Roman" w:hAnsi="Times New Roman"/>
                <w:sz w:val="24"/>
                <w:szCs w:val="24"/>
              </w:rPr>
              <w:t xml:space="preserve"> 1,2,3. Решение задач.</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Задачи на увеличение </w:t>
            </w:r>
            <w:r w:rsidRPr="00A21D1D">
              <w:rPr>
                <w:rFonts w:ascii="Times New Roman" w:hAnsi="Times New Roman"/>
                <w:sz w:val="24"/>
                <w:szCs w:val="24"/>
              </w:rPr>
              <w:lastRenderedPageBreak/>
              <w:t>числа на несколько единиц.</w:t>
            </w: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Задачи на уменьш</w:t>
            </w:r>
            <w:r>
              <w:rPr>
                <w:rFonts w:ascii="Times New Roman" w:hAnsi="Times New Roman"/>
                <w:sz w:val="24"/>
                <w:szCs w:val="24"/>
              </w:rPr>
              <w:t>ение числа на несколько единиц.</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Задачи на сложение и вычитание на основании рисунка.</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Таблица сложения и вычитания на 4. Решение задач.</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Прибавление и вычитание числа 4 по частям. Алгоритм приемов вычислений.</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Закрепление. Решение текстовых задач.</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Задачи на разностное сравнение чисел. </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Решение задач на разностное сравнение.</w:t>
            </w: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sidRPr="00A21D1D">
              <w:rPr>
                <w:rFonts w:ascii="Times New Roman" w:hAnsi="Times New Roman"/>
                <w:sz w:val="24"/>
                <w:szCs w:val="24"/>
              </w:rPr>
              <w:t xml:space="preserve">Математический закон о перестановке слагаемых.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Переместительное свойство сложения. </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Таблица сложения и вычитания </w:t>
            </w:r>
            <w:r w:rsidRPr="00A21D1D">
              <w:rPr>
                <w:rFonts w:ascii="Times New Roman" w:hAnsi="Times New Roman"/>
                <w:sz w:val="24"/>
                <w:szCs w:val="24"/>
              </w:rPr>
              <w:t>на 5</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Таблица сло</w:t>
            </w:r>
            <w:r>
              <w:rPr>
                <w:rFonts w:ascii="Times New Roman" w:hAnsi="Times New Roman"/>
                <w:sz w:val="24"/>
                <w:szCs w:val="24"/>
              </w:rPr>
              <w:t>жения и вычитания</w:t>
            </w:r>
            <w:r w:rsidRPr="00A21D1D">
              <w:rPr>
                <w:rFonts w:ascii="Times New Roman" w:hAnsi="Times New Roman"/>
                <w:sz w:val="24"/>
                <w:szCs w:val="24"/>
              </w:rPr>
              <w:t xml:space="preserve"> на 6</w:t>
            </w:r>
            <w:r>
              <w:rPr>
                <w:rFonts w:ascii="Times New Roman" w:hAnsi="Times New Roman"/>
                <w:sz w:val="24"/>
                <w:szCs w:val="24"/>
              </w:rPr>
              <w:t>.</w:t>
            </w: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Таблица сложения и вычитания</w:t>
            </w:r>
            <w:r w:rsidRPr="00A21D1D">
              <w:rPr>
                <w:rFonts w:ascii="Times New Roman" w:hAnsi="Times New Roman"/>
                <w:sz w:val="24"/>
                <w:szCs w:val="24"/>
              </w:rPr>
              <w:t xml:space="preserve"> на 7</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Таблица сложения и вычитания </w:t>
            </w:r>
            <w:r w:rsidRPr="00A21D1D">
              <w:rPr>
                <w:rFonts w:ascii="Times New Roman" w:hAnsi="Times New Roman"/>
                <w:sz w:val="24"/>
                <w:szCs w:val="24"/>
              </w:rPr>
              <w:t>на 8</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Таб</w:t>
            </w:r>
            <w:r>
              <w:rPr>
                <w:rFonts w:ascii="Times New Roman" w:hAnsi="Times New Roman"/>
                <w:sz w:val="24"/>
                <w:szCs w:val="24"/>
              </w:rPr>
              <w:t xml:space="preserve">лица сложения и вычитания на </w:t>
            </w:r>
            <w:r w:rsidRPr="00A21D1D">
              <w:rPr>
                <w:rFonts w:ascii="Times New Roman" w:hAnsi="Times New Roman"/>
                <w:sz w:val="24"/>
                <w:szCs w:val="24"/>
              </w:rPr>
              <w:t>9</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Таблица сложения и вычитания </w:t>
            </w:r>
            <w:r w:rsidRPr="00A21D1D">
              <w:rPr>
                <w:rFonts w:ascii="Times New Roman" w:hAnsi="Times New Roman"/>
                <w:sz w:val="24"/>
                <w:szCs w:val="24"/>
              </w:rPr>
              <w:t>на 10</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Задачи на разностное сравнение</w:t>
            </w:r>
            <w:r>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Уроки повторения</w:t>
            </w:r>
            <w:r>
              <w:rPr>
                <w:rFonts w:ascii="Times New Roman" w:hAnsi="Times New Roman"/>
                <w:sz w:val="24"/>
                <w:szCs w:val="24"/>
              </w:rPr>
              <w:t xml:space="preserve"> изученного.</w:t>
            </w:r>
          </w:p>
        </w:tc>
        <w:tc>
          <w:tcPr>
            <w:tcW w:w="4356" w:type="dxa"/>
            <w:shd w:val="clear" w:color="auto" w:fill="auto"/>
          </w:tcPr>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lastRenderedPageBreak/>
              <w:t xml:space="preserve">Сравнение предметов по размеру </w:t>
            </w:r>
            <w:r w:rsidRPr="007C729E">
              <w:rPr>
                <w:rFonts w:ascii="Times New Roman" w:hAnsi="Times New Roman"/>
                <w:i/>
                <w:sz w:val="24"/>
                <w:szCs w:val="24"/>
              </w:rPr>
              <w:t>(длинный, короткий, длиннее, короче, самый длинный, самый короткий, широкий, узкий, высокий, низкий, ниже, выше)</w:t>
            </w:r>
            <w:r w:rsidRPr="00A21D1D">
              <w:rPr>
                <w:rFonts w:ascii="Times New Roman" w:hAnsi="Times New Roman"/>
                <w:sz w:val="24"/>
                <w:szCs w:val="24"/>
              </w:rPr>
              <w:t>. Практические приемы приложения и наложения для составления упорядоченн</w:t>
            </w:r>
            <w:r>
              <w:rPr>
                <w:rFonts w:ascii="Times New Roman" w:hAnsi="Times New Roman"/>
                <w:sz w:val="24"/>
                <w:szCs w:val="24"/>
              </w:rPr>
              <w:t>ого ряда, располагая предметы 3–</w:t>
            </w:r>
            <w:r w:rsidRPr="00A21D1D">
              <w:rPr>
                <w:rFonts w:ascii="Times New Roman" w:hAnsi="Times New Roman"/>
                <w:sz w:val="24"/>
                <w:szCs w:val="24"/>
              </w:rPr>
              <w:t>5 шт. в возрастающем или убывающем порядке по дл</w:t>
            </w:r>
            <w:r>
              <w:rPr>
                <w:rFonts w:ascii="Times New Roman" w:hAnsi="Times New Roman"/>
                <w:sz w:val="24"/>
                <w:szCs w:val="24"/>
              </w:rPr>
              <w:t xml:space="preserve">ине, высоте, ширине. Сравнение </w:t>
            </w:r>
            <w:r w:rsidRPr="00A21D1D">
              <w:rPr>
                <w:rFonts w:ascii="Times New Roman" w:hAnsi="Times New Roman"/>
                <w:sz w:val="24"/>
                <w:szCs w:val="24"/>
              </w:rPr>
              <w:t xml:space="preserve">групп по форме (круглый, квадратный, прямоугольный).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Использование порядковых и количественных числительных для обозначения результатов счета. Понятие </w:t>
            </w:r>
            <w:r>
              <w:rPr>
                <w:rFonts w:ascii="Times New Roman" w:hAnsi="Times New Roman"/>
                <w:sz w:val="24"/>
                <w:szCs w:val="24"/>
              </w:rPr>
              <w:t>«</w:t>
            </w:r>
            <w:r w:rsidRPr="00A21D1D">
              <w:rPr>
                <w:rFonts w:ascii="Times New Roman" w:hAnsi="Times New Roman"/>
                <w:sz w:val="24"/>
                <w:szCs w:val="24"/>
              </w:rPr>
              <w:t>пара</w:t>
            </w:r>
            <w:r>
              <w:rPr>
                <w:rFonts w:ascii="Times New Roman" w:hAnsi="Times New Roman"/>
                <w:sz w:val="24"/>
                <w:szCs w:val="24"/>
              </w:rPr>
              <w:t>»</w:t>
            </w:r>
            <w:r w:rsidRPr="00A21D1D">
              <w:rPr>
                <w:rFonts w:ascii="Times New Roman" w:hAnsi="Times New Roman"/>
                <w:sz w:val="24"/>
                <w:szCs w:val="24"/>
              </w:rPr>
              <w:t>. Повторение образование предыдущего и последующег</w:t>
            </w:r>
            <w:r>
              <w:rPr>
                <w:rFonts w:ascii="Times New Roman" w:hAnsi="Times New Roman"/>
                <w:sz w:val="24"/>
                <w:szCs w:val="24"/>
              </w:rPr>
              <w:t>о числа при помощи присчитывания или отсчитывания</w:t>
            </w:r>
            <w:r w:rsidRPr="00A21D1D">
              <w:rPr>
                <w:rFonts w:ascii="Times New Roman" w:hAnsi="Times New Roman"/>
                <w:sz w:val="24"/>
                <w:szCs w:val="24"/>
              </w:rPr>
              <w:t xml:space="preserve"> единицы. Сравнение групп предметов с использованием групп количественных и п</w:t>
            </w:r>
            <w:r>
              <w:rPr>
                <w:rFonts w:ascii="Times New Roman" w:hAnsi="Times New Roman"/>
                <w:sz w:val="24"/>
                <w:szCs w:val="24"/>
              </w:rPr>
              <w:t xml:space="preserve">орядковых числительных. Умение </w:t>
            </w:r>
            <w:r w:rsidRPr="00A21D1D">
              <w:rPr>
                <w:rFonts w:ascii="Times New Roman" w:hAnsi="Times New Roman"/>
                <w:sz w:val="24"/>
                <w:szCs w:val="24"/>
              </w:rPr>
              <w:t>записывать примеры, исполь</w:t>
            </w:r>
            <w:r>
              <w:rPr>
                <w:rFonts w:ascii="Times New Roman" w:hAnsi="Times New Roman"/>
                <w:sz w:val="24"/>
                <w:szCs w:val="24"/>
              </w:rPr>
              <w:t>зуя математические знаки «+», «–</w:t>
            </w:r>
            <w:r w:rsidRPr="00A21D1D">
              <w:rPr>
                <w:rFonts w:ascii="Times New Roman" w:hAnsi="Times New Roman"/>
                <w:sz w:val="24"/>
                <w:szCs w:val="24"/>
              </w:rPr>
              <w:t>», «=». Счет. Сравнение групп</w:t>
            </w:r>
            <w:r>
              <w:rPr>
                <w:rFonts w:ascii="Times New Roman" w:hAnsi="Times New Roman"/>
                <w:sz w:val="24"/>
                <w:szCs w:val="24"/>
              </w:rPr>
              <w:t xml:space="preserve"> предметов «на сколько больше? н</w:t>
            </w:r>
            <w:r w:rsidRPr="00A21D1D">
              <w:rPr>
                <w:rFonts w:ascii="Times New Roman" w:hAnsi="Times New Roman"/>
                <w:sz w:val="24"/>
                <w:szCs w:val="24"/>
              </w:rPr>
              <w:t>а сколько меньше?»</w:t>
            </w:r>
            <w:r>
              <w:rPr>
                <w:rFonts w:ascii="Times New Roman" w:hAnsi="Times New Roman"/>
                <w:sz w:val="24"/>
                <w:szCs w:val="24"/>
              </w:rPr>
              <w:t xml:space="preserve">. </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Практическое знакомство с понятием «сантиметр». Соотнесение меры «сантиметр» с предметами окружающей действительности. Измерение длины предметов. Чертеж отрезков разной величины. Повторение порядкового счета в пределах 10. </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Выделение в задаче ее составных частей: условие, вопрос. </w:t>
            </w:r>
            <w:r>
              <w:rPr>
                <w:rFonts w:ascii="Times New Roman" w:hAnsi="Times New Roman"/>
                <w:sz w:val="24"/>
                <w:szCs w:val="24"/>
              </w:rPr>
              <w:t>Решение задач н</w:t>
            </w:r>
            <w:r w:rsidRPr="00A21D1D">
              <w:rPr>
                <w:rFonts w:ascii="Times New Roman" w:hAnsi="Times New Roman"/>
                <w:sz w:val="24"/>
                <w:szCs w:val="24"/>
              </w:rPr>
              <w:t xml:space="preserve">а наглядном материале, добиваясь соотношения: вопрос </w:t>
            </w:r>
            <w:r>
              <w:rPr>
                <w:rFonts w:ascii="Times New Roman" w:hAnsi="Times New Roman"/>
                <w:sz w:val="24"/>
                <w:szCs w:val="24"/>
              </w:rPr>
              <w:t>-</w:t>
            </w:r>
            <w:r w:rsidRPr="00A21D1D">
              <w:rPr>
                <w:rFonts w:ascii="Times New Roman" w:hAnsi="Times New Roman"/>
                <w:sz w:val="24"/>
                <w:szCs w:val="24"/>
              </w:rPr>
              <w:t xml:space="preserve"> ответ.</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Знакомства с компонентами математического выражения</w:t>
            </w:r>
            <w:r w:rsidRPr="00A21D1D">
              <w:rPr>
                <w:rFonts w:ascii="Times New Roman" w:hAnsi="Times New Roman"/>
                <w:sz w:val="24"/>
                <w:szCs w:val="24"/>
              </w:rPr>
              <w:t xml:space="preserve"> при слож</w:t>
            </w:r>
            <w:r>
              <w:rPr>
                <w:rFonts w:ascii="Times New Roman" w:hAnsi="Times New Roman"/>
                <w:sz w:val="24"/>
                <w:szCs w:val="24"/>
              </w:rPr>
              <w:t xml:space="preserve">ении. Решение задач, на основе </w:t>
            </w:r>
            <w:r w:rsidRPr="00A21D1D">
              <w:rPr>
                <w:rFonts w:ascii="Times New Roman" w:hAnsi="Times New Roman"/>
                <w:sz w:val="24"/>
                <w:szCs w:val="24"/>
              </w:rPr>
              <w:t xml:space="preserve">схемы, рисунка. Отработка алгоритма решения примеров на сложение и вычитание. </w:t>
            </w:r>
          </w:p>
          <w:p w:rsidR="00B25FCD" w:rsidRPr="00A21D1D" w:rsidRDefault="00B25FCD" w:rsidP="00B25FCD">
            <w:pPr>
              <w:ind w:left="419"/>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Формирование представлений о структурных компонентах текстовых задач (условие, вопрос, решение, ответ). Выделение главной и второстепенной информации в задаче. Формирование умения выделять условие, вопрос, решение, ответ. </w:t>
            </w:r>
            <w:r w:rsidRPr="00A21D1D">
              <w:rPr>
                <w:rFonts w:ascii="Times New Roman" w:hAnsi="Times New Roman"/>
                <w:sz w:val="24"/>
                <w:szCs w:val="24"/>
              </w:rPr>
              <w:lastRenderedPageBreak/>
              <w:t>Арифметическая запись по следам практических действий.</w:t>
            </w: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Составление</w:t>
            </w:r>
            <w:r w:rsidRPr="00A21D1D">
              <w:rPr>
                <w:rFonts w:ascii="Times New Roman" w:hAnsi="Times New Roman"/>
                <w:sz w:val="24"/>
                <w:szCs w:val="24"/>
              </w:rPr>
              <w:t xml:space="preserve"> таблицы на сложение и вычитание с числом 2.</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Выделение отличительных признаков задач на сложение и вычитание. Структура задачи.</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Формировать умение выделять главное в задаче. Определение отношений между величинами задачи (</w:t>
            </w:r>
            <w:r w:rsidRPr="004256EF">
              <w:rPr>
                <w:rFonts w:ascii="Times New Roman" w:hAnsi="Times New Roman"/>
                <w:i/>
                <w:sz w:val="24"/>
                <w:szCs w:val="24"/>
              </w:rPr>
              <w:t>увеличение, уменьшение, столько же</w:t>
            </w:r>
            <w:r w:rsidRPr="00A21D1D">
              <w:rPr>
                <w:rFonts w:ascii="Times New Roman" w:hAnsi="Times New Roman"/>
                <w:sz w:val="24"/>
                <w:szCs w:val="24"/>
              </w:rPr>
              <w:t>). Арифметическая запись п</w:t>
            </w:r>
            <w:r>
              <w:rPr>
                <w:rFonts w:ascii="Times New Roman" w:hAnsi="Times New Roman"/>
                <w:sz w:val="24"/>
                <w:szCs w:val="24"/>
              </w:rPr>
              <w:t>о следам практических действий.</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Присчитывание и отсчитывание по два на наглядной основе. Решение задач при соотне</w:t>
            </w:r>
            <w:r>
              <w:rPr>
                <w:rFonts w:ascii="Times New Roman" w:hAnsi="Times New Roman"/>
                <w:sz w:val="24"/>
                <w:szCs w:val="24"/>
              </w:rPr>
              <w:t xml:space="preserve">сении </w:t>
            </w:r>
            <w:r w:rsidRPr="00A21D1D">
              <w:rPr>
                <w:rFonts w:ascii="Times New Roman" w:hAnsi="Times New Roman"/>
                <w:sz w:val="24"/>
                <w:szCs w:val="24"/>
              </w:rPr>
              <w:t>картинки и задачи. Арифметическая запись по следам практических действий. Арифметическая запись по следам практических действий.</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Анализ задач. Решение текстовых задач арифметическим способом. Упражнение в присчитывании и отсчитывании по два. Арифметическая запись по следам практических действий. Запись арифметического действия по картинке.</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Обучение решению задач на увеличение (уменьшение) числа на несколько единиц. Выделение структурных частей текстовой задачи. Решение задачи арифметическим способом. Арифметическая запись по следам практических действий. Запись арифметического действия по картинке. Использование</w:t>
            </w:r>
            <w:r>
              <w:rPr>
                <w:rFonts w:ascii="Times New Roman" w:hAnsi="Times New Roman"/>
                <w:sz w:val="24"/>
                <w:szCs w:val="24"/>
              </w:rPr>
              <w:t xml:space="preserve"> памяток «Ход решения задачи». </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Проверка усвоенных знаний по пройденной теме. Решение задач арифметическим способом.</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rPr>
                <w:rFonts w:ascii="Times New Roman" w:hAnsi="Times New Roman"/>
                <w:sz w:val="24"/>
                <w:szCs w:val="24"/>
              </w:rPr>
            </w:pPr>
            <w:r>
              <w:rPr>
                <w:rFonts w:ascii="Times New Roman" w:hAnsi="Times New Roman"/>
                <w:sz w:val="24"/>
                <w:szCs w:val="24"/>
              </w:rPr>
              <w:t xml:space="preserve">Знакомство </w:t>
            </w:r>
            <w:r w:rsidRPr="00A21D1D">
              <w:rPr>
                <w:rFonts w:ascii="Times New Roman" w:hAnsi="Times New Roman"/>
                <w:sz w:val="24"/>
                <w:szCs w:val="24"/>
              </w:rPr>
              <w:t xml:space="preserve">с приемами сложения и вычитания </w:t>
            </w:r>
            <w:r>
              <w:rPr>
                <w:rFonts w:ascii="Times New Roman" w:hAnsi="Times New Roman"/>
                <w:sz w:val="24"/>
                <w:szCs w:val="24"/>
              </w:rPr>
              <w:t>«</w:t>
            </w:r>
            <w:r w:rsidRPr="00A21D1D">
              <w:rPr>
                <w:rFonts w:ascii="Times New Roman" w:hAnsi="Times New Roman"/>
                <w:sz w:val="24"/>
                <w:szCs w:val="24"/>
              </w:rPr>
              <w:t>…+3</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 xml:space="preserve">«… – </w:t>
            </w:r>
            <w:r w:rsidRPr="00A21D1D">
              <w:rPr>
                <w:rFonts w:ascii="Times New Roman" w:hAnsi="Times New Roman"/>
                <w:sz w:val="24"/>
                <w:szCs w:val="24"/>
              </w:rPr>
              <w:t>3</w:t>
            </w:r>
            <w:r>
              <w:rPr>
                <w:rFonts w:ascii="Times New Roman" w:hAnsi="Times New Roman"/>
                <w:sz w:val="24"/>
                <w:szCs w:val="24"/>
              </w:rPr>
              <w:t>»</w:t>
            </w:r>
            <w:r w:rsidRPr="00A21D1D">
              <w:rPr>
                <w:rFonts w:ascii="Times New Roman" w:hAnsi="Times New Roman"/>
                <w:sz w:val="24"/>
                <w:szCs w:val="24"/>
              </w:rPr>
              <w:t>. Прибавление и вычитание числа 3 по частям. Решение задачи с выделением ее составных частей. Записывание и чтение примеров, используя математические термины. Арифметическая запись по следам практических действий. Запись арифметического действия по картинке.</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Отработка способа действия </w:t>
            </w:r>
            <w:r w:rsidRPr="00A21D1D">
              <w:rPr>
                <w:rFonts w:ascii="Times New Roman" w:hAnsi="Times New Roman"/>
                <w:sz w:val="24"/>
                <w:szCs w:val="24"/>
              </w:rPr>
              <w:lastRenderedPageBreak/>
              <w:t>прибавлять и вычитать по частям число 3. Чтение и записывание примеров. Выполнение решения задач арифметическим способом.</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задач арифм</w:t>
            </w:r>
            <w:r>
              <w:rPr>
                <w:rFonts w:ascii="Times New Roman" w:hAnsi="Times New Roman"/>
                <w:sz w:val="24"/>
                <w:szCs w:val="24"/>
              </w:rPr>
              <w:t>етическим способом. Прибавление</w:t>
            </w:r>
            <w:r w:rsidRPr="00A21D1D">
              <w:rPr>
                <w:rFonts w:ascii="Times New Roman" w:hAnsi="Times New Roman"/>
                <w:sz w:val="24"/>
                <w:szCs w:val="24"/>
              </w:rPr>
              <w:t xml:space="preserve"> и вычитани</w:t>
            </w:r>
            <w:r>
              <w:rPr>
                <w:rFonts w:ascii="Times New Roman" w:hAnsi="Times New Roman"/>
                <w:sz w:val="24"/>
                <w:szCs w:val="24"/>
              </w:rPr>
              <w:t>е числа 3, разделяя</w:t>
            </w:r>
            <w:r w:rsidRPr="00A21D1D">
              <w:rPr>
                <w:rFonts w:ascii="Times New Roman" w:hAnsi="Times New Roman"/>
                <w:sz w:val="24"/>
                <w:szCs w:val="24"/>
              </w:rPr>
              <w:t xml:space="preserve"> его на части. Арифметическая запись по следам практических действий. Запись арифметического действия по картинке. Использование</w:t>
            </w:r>
            <w:r>
              <w:rPr>
                <w:rFonts w:ascii="Times New Roman" w:hAnsi="Times New Roman"/>
                <w:sz w:val="24"/>
                <w:szCs w:val="24"/>
              </w:rPr>
              <w:t xml:space="preserve"> памяток «Ход решения задачи». </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Алгоритм действия, создание таблицы сложения и вычитания на 3.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задач арифметическим способом, анализ, выделение условия и вопроса текстовой задачи.</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Отработка навыка разделения текстовой</w:t>
            </w:r>
            <w:r>
              <w:rPr>
                <w:rFonts w:ascii="Times New Roman" w:hAnsi="Times New Roman"/>
                <w:sz w:val="24"/>
                <w:szCs w:val="24"/>
              </w:rPr>
              <w:t xml:space="preserve"> задачи на составные части, и в</w:t>
            </w:r>
            <w:r w:rsidRPr="00A21D1D">
              <w:rPr>
                <w:rFonts w:ascii="Times New Roman" w:hAnsi="Times New Roman"/>
                <w:sz w:val="24"/>
                <w:szCs w:val="24"/>
              </w:rPr>
              <w:t>несение в таблицу частей задачи. Вычерчивание геометрических фигур при помощи линейки.</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текстовых задач,</w:t>
            </w:r>
            <w:r>
              <w:rPr>
                <w:rFonts w:ascii="Times New Roman" w:hAnsi="Times New Roman"/>
                <w:sz w:val="24"/>
                <w:szCs w:val="24"/>
              </w:rPr>
              <w:t xml:space="preserve"> выделяя составные части задачи и</w:t>
            </w:r>
            <w:r w:rsidRPr="00A21D1D">
              <w:rPr>
                <w:rFonts w:ascii="Times New Roman" w:hAnsi="Times New Roman"/>
                <w:sz w:val="24"/>
                <w:szCs w:val="24"/>
              </w:rPr>
              <w:t xml:space="preserve"> используя рисунок, схему, таблицу.</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Закрепление </w:t>
            </w:r>
            <w:r w:rsidRPr="00A21D1D">
              <w:rPr>
                <w:rFonts w:ascii="Times New Roman" w:hAnsi="Times New Roman"/>
                <w:sz w:val="24"/>
                <w:szCs w:val="24"/>
              </w:rPr>
              <w:t xml:space="preserve">табличных случаев на 3. Решение задач. Арифметическая запись по следам практических действий. Запись арифметического действия по картинке. Использование памяток «Ход решения задачи».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текстовых задач с выделением ее составных частей.  Нахождение неизвестного первого либо второго неизвестного слагаемого с занесением полученных данных в таблицу.</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Pr>
                <w:rFonts w:ascii="Times New Roman" w:hAnsi="Times New Roman"/>
                <w:sz w:val="24"/>
                <w:szCs w:val="24"/>
              </w:rPr>
              <w:t>Решение примеров на сложение и вычитание чисел</w:t>
            </w:r>
            <w:r w:rsidRPr="00A21D1D">
              <w:rPr>
                <w:rFonts w:ascii="Times New Roman" w:hAnsi="Times New Roman"/>
                <w:sz w:val="24"/>
                <w:szCs w:val="24"/>
              </w:rPr>
              <w:t xml:space="preserve"> 1,2,3</w:t>
            </w:r>
            <w:r>
              <w:rPr>
                <w:rFonts w:ascii="Times New Roman" w:hAnsi="Times New Roman"/>
                <w:sz w:val="24"/>
                <w:szCs w:val="24"/>
              </w:rPr>
              <w:t xml:space="preserve">. </w:t>
            </w:r>
            <w:r w:rsidRPr="00A21D1D">
              <w:rPr>
                <w:rFonts w:ascii="Times New Roman" w:hAnsi="Times New Roman"/>
                <w:sz w:val="24"/>
                <w:szCs w:val="24"/>
              </w:rPr>
              <w:t xml:space="preserve">Решение текстовых задач арифметическим способом.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Решение задач на увеличение числа на </w:t>
            </w:r>
            <w:r w:rsidRPr="00A21D1D">
              <w:rPr>
                <w:rFonts w:ascii="Times New Roman" w:hAnsi="Times New Roman"/>
                <w:sz w:val="24"/>
                <w:szCs w:val="24"/>
              </w:rPr>
              <w:lastRenderedPageBreak/>
              <w:t xml:space="preserve">несколько единиц. Арифметическая запись по следам практических действий. Запись арифметического действия по картинке. Использование памяток «Ход решения задачи».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задач на уменьшение числа на н</w:t>
            </w:r>
            <w:r>
              <w:rPr>
                <w:rFonts w:ascii="Times New Roman" w:hAnsi="Times New Roman"/>
                <w:sz w:val="24"/>
                <w:szCs w:val="24"/>
              </w:rPr>
              <w:t xml:space="preserve">есколько единиц. Установление </w:t>
            </w:r>
            <w:r w:rsidRPr="00A21D1D">
              <w:rPr>
                <w:rFonts w:ascii="Times New Roman" w:hAnsi="Times New Roman"/>
                <w:sz w:val="24"/>
                <w:szCs w:val="24"/>
              </w:rPr>
              <w:t xml:space="preserve">отношений между величинами в задаче. Арифметическая запись по следам практических действий. Запись арифметического действия по картинке. Использование памяток «Ход решения задачи». </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 xml:space="preserve">Составление </w:t>
            </w:r>
            <w:r w:rsidRPr="00A21D1D">
              <w:rPr>
                <w:rFonts w:ascii="Times New Roman" w:hAnsi="Times New Roman"/>
                <w:sz w:val="24"/>
                <w:szCs w:val="24"/>
              </w:rPr>
              <w:t>таблицы на сложение и вычитание с числом 4.</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Выделение отличительных признаков задач на сложение и вычитание. Структура задачи.</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Формировать умение выделять главное в задаче. Определение отношений между величинами задачи </w:t>
            </w:r>
            <w:r w:rsidRPr="004256EF">
              <w:rPr>
                <w:rFonts w:ascii="Times New Roman" w:hAnsi="Times New Roman"/>
                <w:i/>
                <w:sz w:val="24"/>
                <w:szCs w:val="24"/>
              </w:rPr>
              <w:t>(увеличение, уменьшение, столько же).</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Прибавление</w:t>
            </w:r>
            <w:r>
              <w:rPr>
                <w:rFonts w:ascii="Times New Roman" w:hAnsi="Times New Roman"/>
                <w:sz w:val="24"/>
                <w:szCs w:val="24"/>
              </w:rPr>
              <w:t xml:space="preserve"> и вычитание числа 4 по частям. Составление </w:t>
            </w:r>
            <w:r w:rsidRPr="00A21D1D">
              <w:rPr>
                <w:rFonts w:ascii="Times New Roman" w:hAnsi="Times New Roman"/>
                <w:sz w:val="24"/>
                <w:szCs w:val="24"/>
              </w:rPr>
              <w:t>алгоритма вычислений. Арифметическая запись по следам практических действий.</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Решение текстовых задач арифметическим способом. Выделение структуры текстовой задачи. Определение отношений между величинами в задаче. </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Отработка </w:t>
            </w:r>
            <w:r w:rsidRPr="00A21D1D">
              <w:rPr>
                <w:rFonts w:ascii="Times New Roman" w:hAnsi="Times New Roman"/>
                <w:sz w:val="24"/>
                <w:szCs w:val="24"/>
              </w:rPr>
              <w:t>отношений между величинами при условии на «большее»</w:t>
            </w:r>
            <w:r>
              <w:rPr>
                <w:rFonts w:ascii="Times New Roman" w:hAnsi="Times New Roman"/>
                <w:sz w:val="24"/>
                <w:szCs w:val="24"/>
              </w:rPr>
              <w:t>,</w:t>
            </w:r>
            <w:r w:rsidRPr="00A21D1D">
              <w:rPr>
                <w:rFonts w:ascii="Times New Roman" w:hAnsi="Times New Roman"/>
                <w:sz w:val="24"/>
                <w:szCs w:val="24"/>
              </w:rPr>
              <w:t xml:space="preserve"> на «меньшее».</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Отработка навыка решения задач на разностное сравнение. Составление алгоритма решения задач данного типа.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rPr>
                <w:rFonts w:ascii="Times New Roman" w:hAnsi="Times New Roman"/>
                <w:sz w:val="24"/>
                <w:szCs w:val="24"/>
              </w:rPr>
            </w:pPr>
            <w:r w:rsidRPr="00A21D1D">
              <w:rPr>
                <w:rFonts w:ascii="Times New Roman" w:hAnsi="Times New Roman"/>
                <w:sz w:val="24"/>
                <w:szCs w:val="24"/>
              </w:rPr>
              <w:t xml:space="preserve">Знакомство </w:t>
            </w:r>
            <w:r>
              <w:rPr>
                <w:rFonts w:ascii="Times New Roman" w:hAnsi="Times New Roman"/>
                <w:sz w:val="24"/>
                <w:szCs w:val="24"/>
              </w:rPr>
              <w:t xml:space="preserve">с </w:t>
            </w:r>
            <w:r w:rsidRPr="00A21D1D">
              <w:rPr>
                <w:rFonts w:ascii="Times New Roman" w:hAnsi="Times New Roman"/>
                <w:sz w:val="24"/>
                <w:szCs w:val="24"/>
              </w:rPr>
              <w:t>правилом перестановки слагаемых. Применение правила при вычислении.</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Использование переместительного свойства сложения при решении примеров.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Составление таблицы сложения и вычитания на 5. Составление данных </w:t>
            </w:r>
            <w:r w:rsidRPr="00A21D1D">
              <w:rPr>
                <w:rFonts w:ascii="Times New Roman" w:hAnsi="Times New Roman"/>
                <w:sz w:val="24"/>
                <w:szCs w:val="24"/>
              </w:rPr>
              <w:lastRenderedPageBreak/>
              <w:t>примеров на сложение и вычитание табличных случаев.</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Совместное составление таблицы сложения и вычитания на 6. Составление данных примеров на сложение и вычитание табличных случаев. Практическое закрепление сложения и вычитания на 6: </w:t>
            </w:r>
            <w:r>
              <w:rPr>
                <w:rFonts w:ascii="Times New Roman" w:hAnsi="Times New Roman"/>
                <w:sz w:val="24"/>
                <w:szCs w:val="24"/>
              </w:rPr>
              <w:t>«В</w:t>
            </w:r>
            <w:r w:rsidRPr="00A21D1D">
              <w:rPr>
                <w:rFonts w:ascii="Times New Roman" w:hAnsi="Times New Roman"/>
                <w:sz w:val="24"/>
                <w:szCs w:val="24"/>
              </w:rPr>
              <w:t>ставь пропущенную цифру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ошибку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пропущенный пример</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«П</w:t>
            </w:r>
            <w:r w:rsidRPr="00A21D1D">
              <w:rPr>
                <w:rFonts w:ascii="Times New Roman" w:hAnsi="Times New Roman"/>
                <w:sz w:val="24"/>
                <w:szCs w:val="24"/>
              </w:rPr>
              <w:t>родолжи столбик с примерами</w:t>
            </w:r>
            <w:r>
              <w:rPr>
                <w:rFonts w:ascii="Times New Roman" w:hAnsi="Times New Roman"/>
                <w:sz w:val="24"/>
                <w:szCs w:val="24"/>
              </w:rPr>
              <w:t>»</w:t>
            </w:r>
            <w:r w:rsidRPr="00A21D1D">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r w:rsidRPr="00A21D1D">
              <w:rPr>
                <w:rFonts w:ascii="Times New Roman" w:hAnsi="Times New Roman"/>
                <w:sz w:val="24"/>
                <w:szCs w:val="24"/>
              </w:rPr>
              <w:t>Совместное составление таблицы сложения и вычитания на 7. Составление данных примеров на сложение и вычитание табличных случаев. Практическое закрепле</w:t>
            </w:r>
            <w:r>
              <w:rPr>
                <w:rFonts w:ascii="Times New Roman" w:hAnsi="Times New Roman"/>
                <w:sz w:val="24"/>
                <w:szCs w:val="24"/>
              </w:rPr>
              <w:t>ние сложения и вычитания на 7: «В</w:t>
            </w:r>
            <w:r w:rsidRPr="00A21D1D">
              <w:rPr>
                <w:rFonts w:ascii="Times New Roman" w:hAnsi="Times New Roman"/>
                <w:sz w:val="24"/>
                <w:szCs w:val="24"/>
              </w:rPr>
              <w:t>ставь пропущенную цифру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ошибку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пропущенный пример</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«П</w:t>
            </w:r>
            <w:r w:rsidRPr="00A21D1D">
              <w:rPr>
                <w:rFonts w:ascii="Times New Roman" w:hAnsi="Times New Roman"/>
                <w:sz w:val="24"/>
                <w:szCs w:val="24"/>
              </w:rPr>
              <w:t>родолжи столбик</w:t>
            </w:r>
            <w:r>
              <w:rPr>
                <w:rFonts w:ascii="Times New Roman" w:hAnsi="Times New Roman"/>
                <w:sz w:val="24"/>
                <w:szCs w:val="24"/>
              </w:rPr>
              <w:t xml:space="preserve"> с примерами».</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Совместное составление таблицы сложения и вычитания на 8. Составление данных примеров на сложение и вычитание табличных случаев. Практическое закрепление сложения и вычитания на 8: </w:t>
            </w:r>
            <w:r>
              <w:rPr>
                <w:rFonts w:ascii="Times New Roman" w:hAnsi="Times New Roman"/>
                <w:sz w:val="24"/>
                <w:szCs w:val="24"/>
              </w:rPr>
              <w:t>«В</w:t>
            </w:r>
            <w:r w:rsidRPr="00A21D1D">
              <w:rPr>
                <w:rFonts w:ascii="Times New Roman" w:hAnsi="Times New Roman"/>
                <w:sz w:val="24"/>
                <w:szCs w:val="24"/>
              </w:rPr>
              <w:t>ставь пропущенную цифру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ошибку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пропущенный пример</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«П</w:t>
            </w:r>
            <w:r w:rsidRPr="00A21D1D">
              <w:rPr>
                <w:rFonts w:ascii="Times New Roman" w:hAnsi="Times New Roman"/>
                <w:sz w:val="24"/>
                <w:szCs w:val="24"/>
              </w:rPr>
              <w:t>родолжи столбик с примерами</w:t>
            </w:r>
            <w:r>
              <w:rPr>
                <w:rFonts w:ascii="Times New Roman" w:hAnsi="Times New Roman"/>
                <w:sz w:val="24"/>
                <w:szCs w:val="24"/>
              </w:rPr>
              <w:t>»</w:t>
            </w:r>
            <w:r w:rsidRPr="00A21D1D">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Совместное составление таблицы сложения и вычитания на 9. Составление данных примеров на сложение и вычитание табличных случаев. Практическое закрепление сложения и вычитания на 9: </w:t>
            </w:r>
            <w:r>
              <w:rPr>
                <w:rFonts w:ascii="Times New Roman" w:hAnsi="Times New Roman"/>
                <w:sz w:val="24"/>
                <w:szCs w:val="24"/>
              </w:rPr>
              <w:t>«В</w:t>
            </w:r>
            <w:r w:rsidRPr="00A21D1D">
              <w:rPr>
                <w:rFonts w:ascii="Times New Roman" w:hAnsi="Times New Roman"/>
                <w:sz w:val="24"/>
                <w:szCs w:val="24"/>
              </w:rPr>
              <w:t>ставь пропущенную цифру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ошибку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пропущенный пример</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«П</w:t>
            </w:r>
            <w:r w:rsidRPr="00A21D1D">
              <w:rPr>
                <w:rFonts w:ascii="Times New Roman" w:hAnsi="Times New Roman"/>
                <w:sz w:val="24"/>
                <w:szCs w:val="24"/>
              </w:rPr>
              <w:t>родолжи столбик с примерами</w:t>
            </w:r>
            <w:r>
              <w:rPr>
                <w:rFonts w:ascii="Times New Roman" w:hAnsi="Times New Roman"/>
                <w:sz w:val="24"/>
                <w:szCs w:val="24"/>
              </w:rPr>
              <w:t>»</w:t>
            </w:r>
            <w:r w:rsidRPr="00A21D1D">
              <w:rPr>
                <w:rFonts w:ascii="Times New Roman" w:hAnsi="Times New Roman"/>
                <w:sz w:val="24"/>
                <w:szCs w:val="24"/>
              </w:rPr>
              <w:t>.</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Совместное составление т</w:t>
            </w:r>
            <w:r>
              <w:rPr>
                <w:rFonts w:ascii="Times New Roman" w:hAnsi="Times New Roman"/>
                <w:sz w:val="24"/>
                <w:szCs w:val="24"/>
              </w:rPr>
              <w:t>аблицы сложения и вычитания на 10</w:t>
            </w:r>
            <w:r w:rsidRPr="00A21D1D">
              <w:rPr>
                <w:rFonts w:ascii="Times New Roman" w:hAnsi="Times New Roman"/>
                <w:sz w:val="24"/>
                <w:szCs w:val="24"/>
              </w:rPr>
              <w:t>. Составление данных примеров на сложение и вычитание табличных случаев. Практическое закре</w:t>
            </w:r>
            <w:r>
              <w:rPr>
                <w:rFonts w:ascii="Times New Roman" w:hAnsi="Times New Roman"/>
                <w:sz w:val="24"/>
                <w:szCs w:val="24"/>
              </w:rPr>
              <w:t>пление сложения и вычитания на 10</w:t>
            </w:r>
            <w:r w:rsidRPr="00A21D1D">
              <w:rPr>
                <w:rFonts w:ascii="Times New Roman" w:hAnsi="Times New Roman"/>
                <w:sz w:val="24"/>
                <w:szCs w:val="24"/>
              </w:rPr>
              <w:t xml:space="preserve">: </w:t>
            </w:r>
            <w:r>
              <w:rPr>
                <w:rFonts w:ascii="Times New Roman" w:hAnsi="Times New Roman"/>
                <w:sz w:val="24"/>
                <w:szCs w:val="24"/>
              </w:rPr>
              <w:t>«В</w:t>
            </w:r>
            <w:r w:rsidRPr="00A21D1D">
              <w:rPr>
                <w:rFonts w:ascii="Times New Roman" w:hAnsi="Times New Roman"/>
                <w:sz w:val="24"/>
                <w:szCs w:val="24"/>
              </w:rPr>
              <w:t>ставь пропущенную цифру</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«Н</w:t>
            </w:r>
            <w:r w:rsidRPr="00A21D1D">
              <w:rPr>
                <w:rFonts w:ascii="Times New Roman" w:hAnsi="Times New Roman"/>
                <w:sz w:val="24"/>
                <w:szCs w:val="24"/>
              </w:rPr>
              <w:t>айди ошибку</w:t>
            </w:r>
            <w:r>
              <w:rPr>
                <w:rFonts w:ascii="Times New Roman" w:hAnsi="Times New Roman"/>
                <w:sz w:val="24"/>
                <w:szCs w:val="24"/>
              </w:rPr>
              <w:t>», «Н</w:t>
            </w:r>
            <w:r w:rsidRPr="00A21D1D">
              <w:rPr>
                <w:rFonts w:ascii="Times New Roman" w:hAnsi="Times New Roman"/>
                <w:sz w:val="24"/>
                <w:szCs w:val="24"/>
              </w:rPr>
              <w:t xml:space="preserve">айди пропущенный </w:t>
            </w:r>
            <w:r w:rsidRPr="00A21D1D">
              <w:rPr>
                <w:rFonts w:ascii="Times New Roman" w:hAnsi="Times New Roman"/>
                <w:sz w:val="24"/>
                <w:szCs w:val="24"/>
              </w:rPr>
              <w:lastRenderedPageBreak/>
              <w:t>пример</w:t>
            </w:r>
            <w:r>
              <w:rPr>
                <w:rFonts w:ascii="Times New Roman" w:hAnsi="Times New Roman"/>
                <w:sz w:val="24"/>
                <w:szCs w:val="24"/>
              </w:rPr>
              <w:t>»</w:t>
            </w:r>
            <w:r w:rsidRPr="00A21D1D">
              <w:rPr>
                <w:rFonts w:ascii="Times New Roman" w:hAnsi="Times New Roman"/>
                <w:sz w:val="24"/>
                <w:szCs w:val="24"/>
              </w:rPr>
              <w:t xml:space="preserve">, </w:t>
            </w:r>
            <w:r>
              <w:rPr>
                <w:rFonts w:ascii="Times New Roman" w:hAnsi="Times New Roman"/>
                <w:sz w:val="24"/>
                <w:szCs w:val="24"/>
              </w:rPr>
              <w:t>«П</w:t>
            </w:r>
            <w:r w:rsidRPr="00A21D1D">
              <w:rPr>
                <w:rFonts w:ascii="Times New Roman" w:hAnsi="Times New Roman"/>
                <w:sz w:val="24"/>
                <w:szCs w:val="24"/>
              </w:rPr>
              <w:t>родолжи столбик с примерами</w:t>
            </w:r>
            <w:r>
              <w:rPr>
                <w:rFonts w:ascii="Times New Roman" w:hAnsi="Times New Roman"/>
                <w:sz w:val="24"/>
                <w:szCs w:val="24"/>
              </w:rPr>
              <w:t>»</w:t>
            </w:r>
            <w:r w:rsidRPr="00A21D1D">
              <w:rPr>
                <w:rFonts w:ascii="Times New Roman" w:hAnsi="Times New Roman"/>
                <w:sz w:val="24"/>
                <w:szCs w:val="24"/>
              </w:rPr>
              <w:t xml:space="preserve">.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Pr>
                <w:rFonts w:ascii="Times New Roman" w:hAnsi="Times New Roman"/>
                <w:sz w:val="24"/>
                <w:szCs w:val="24"/>
              </w:rPr>
              <w:t>Решение задач</w:t>
            </w:r>
            <w:r w:rsidRPr="00A21D1D">
              <w:rPr>
                <w:rFonts w:ascii="Times New Roman" w:hAnsi="Times New Roman"/>
                <w:sz w:val="24"/>
                <w:szCs w:val="24"/>
              </w:rPr>
              <w:t xml:space="preserve"> на разностное сравнение.</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sz w:val="24"/>
                <w:szCs w:val="24"/>
              </w:rPr>
            </w:pPr>
            <w:r>
              <w:rPr>
                <w:rFonts w:ascii="Times New Roman" w:hAnsi="Times New Roman"/>
                <w:sz w:val="24"/>
                <w:szCs w:val="24"/>
              </w:rPr>
              <w:t xml:space="preserve">Повторение состава числа 0 - </w:t>
            </w:r>
            <w:r w:rsidRPr="00A21D1D">
              <w:rPr>
                <w:rFonts w:ascii="Times New Roman" w:hAnsi="Times New Roman"/>
                <w:sz w:val="24"/>
                <w:szCs w:val="24"/>
              </w:rPr>
              <w:t>10.</w:t>
            </w:r>
          </w:p>
        </w:tc>
      </w:tr>
      <w:tr w:rsidR="00B25FCD" w:rsidRPr="00A21D1D" w:rsidTr="00B25FCD">
        <w:tc>
          <w:tcPr>
            <w:tcW w:w="9889" w:type="dxa"/>
            <w:gridSpan w:val="5"/>
            <w:shd w:val="clear" w:color="auto" w:fill="auto"/>
          </w:tcPr>
          <w:p w:rsidR="00B25FCD" w:rsidRPr="00A21D1D" w:rsidRDefault="00B25FCD" w:rsidP="00B25FCD">
            <w:pPr>
              <w:contextualSpacing/>
              <w:jc w:val="center"/>
              <w:rPr>
                <w:rFonts w:ascii="Times New Roman" w:hAnsi="Times New Roman"/>
                <w:sz w:val="24"/>
                <w:szCs w:val="24"/>
              </w:rPr>
            </w:pPr>
            <w:r w:rsidRPr="00A21D1D">
              <w:rPr>
                <w:rFonts w:ascii="Times New Roman" w:hAnsi="Times New Roman"/>
                <w:sz w:val="24"/>
                <w:szCs w:val="24"/>
              </w:rPr>
              <w:lastRenderedPageBreak/>
              <w:t>4 четверть (32 часа)</w:t>
            </w:r>
          </w:p>
        </w:tc>
      </w:tr>
      <w:tr w:rsidR="00B25FCD" w:rsidRPr="00A21D1D" w:rsidTr="00B25FCD">
        <w:tc>
          <w:tcPr>
            <w:tcW w:w="534" w:type="dxa"/>
            <w:gridSpan w:val="2"/>
            <w:shd w:val="clear" w:color="auto" w:fill="auto"/>
          </w:tcPr>
          <w:p w:rsidR="00B25FCD" w:rsidRPr="00A21D1D" w:rsidRDefault="00B25FCD" w:rsidP="00B25FCD">
            <w:pPr>
              <w:jc w:val="both"/>
              <w:rPr>
                <w:rFonts w:ascii="Times New Roman" w:hAnsi="Times New Roman"/>
                <w:sz w:val="24"/>
                <w:szCs w:val="24"/>
              </w:rPr>
            </w:pPr>
            <w:r>
              <w:rPr>
                <w:rFonts w:ascii="Times New Roman" w:hAnsi="Times New Roman"/>
                <w:sz w:val="24"/>
                <w:szCs w:val="24"/>
              </w:rPr>
              <w:t>6</w:t>
            </w:r>
          </w:p>
        </w:tc>
        <w:tc>
          <w:tcPr>
            <w:tcW w:w="2296" w:type="dxa"/>
            <w:shd w:val="clear" w:color="auto" w:fill="auto"/>
          </w:tcPr>
          <w:p w:rsidR="00B25FCD" w:rsidRPr="00933895" w:rsidRDefault="00B25FCD" w:rsidP="00B25FCD">
            <w:pPr>
              <w:jc w:val="both"/>
              <w:rPr>
                <w:rFonts w:ascii="Times New Roman" w:hAnsi="Times New Roman"/>
                <w:sz w:val="24"/>
                <w:szCs w:val="24"/>
              </w:rPr>
            </w:pPr>
            <w:r w:rsidRPr="00933895">
              <w:rPr>
                <w:rFonts w:ascii="Times New Roman" w:hAnsi="Times New Roman"/>
                <w:sz w:val="24"/>
                <w:szCs w:val="24"/>
              </w:rPr>
              <w:t xml:space="preserve">Работа с текстовыми задачами. Работа с информацией.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b/>
                <w:sz w:val="24"/>
                <w:szCs w:val="24"/>
              </w:rPr>
            </w:pPr>
          </w:p>
        </w:tc>
        <w:tc>
          <w:tcPr>
            <w:tcW w:w="2703" w:type="dxa"/>
            <w:shd w:val="clear" w:color="auto" w:fill="auto"/>
          </w:tcPr>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Составление ряда геометрических фигур по правилу</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задач.</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задач.</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Pr>
                <w:rFonts w:ascii="Times New Roman" w:hAnsi="Times New Roman"/>
                <w:sz w:val="24"/>
                <w:szCs w:val="24"/>
              </w:rPr>
              <w:t>Решение</w:t>
            </w:r>
            <w:r w:rsidRPr="00A21D1D">
              <w:rPr>
                <w:rFonts w:ascii="Times New Roman" w:hAnsi="Times New Roman"/>
                <w:sz w:val="24"/>
                <w:szCs w:val="24"/>
              </w:rPr>
              <w:t xml:space="preserve"> задач на увеличение (уменьшение) числа на несколько единиц</w:t>
            </w:r>
            <w:r>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Решение задач. Распределение частей задачи в таблицу. </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Задачи на разностное </w:t>
            </w:r>
            <w:r w:rsidRPr="00A21D1D">
              <w:rPr>
                <w:rFonts w:ascii="Times New Roman" w:hAnsi="Times New Roman"/>
                <w:sz w:val="24"/>
                <w:szCs w:val="24"/>
              </w:rPr>
              <w:lastRenderedPageBreak/>
              <w:t xml:space="preserve">сравнение чисел. </w:t>
            </w:r>
          </w:p>
          <w:p w:rsidR="00B25FCD" w:rsidRPr="00A21D1D" w:rsidRDefault="00B25FCD" w:rsidP="00B25FCD">
            <w:pPr>
              <w:contextualSpacing/>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Уроки повторения </w:t>
            </w:r>
            <w:r>
              <w:rPr>
                <w:rFonts w:ascii="Times New Roman" w:hAnsi="Times New Roman"/>
                <w:sz w:val="24"/>
                <w:szCs w:val="24"/>
              </w:rPr>
              <w:t>изученного.</w:t>
            </w:r>
          </w:p>
          <w:p w:rsidR="00B25FCD" w:rsidRPr="00A21D1D" w:rsidRDefault="00B25FCD" w:rsidP="00B25FCD">
            <w:pPr>
              <w:contextualSpacing/>
              <w:jc w:val="both"/>
              <w:rPr>
                <w:rFonts w:ascii="Times New Roman" w:hAnsi="Times New Roman"/>
                <w:sz w:val="24"/>
                <w:szCs w:val="24"/>
              </w:rPr>
            </w:pPr>
          </w:p>
        </w:tc>
        <w:tc>
          <w:tcPr>
            <w:tcW w:w="4356" w:type="dxa"/>
            <w:shd w:val="clear" w:color="auto" w:fill="auto"/>
          </w:tcPr>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lastRenderedPageBreak/>
              <w:t xml:space="preserve">Составление ряда геометрических фигур с заданными крайними элементами. </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Построение ряда геометрических фигур от обозначенной начальной фигуры.</w:t>
            </w: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Построение ряда геометрических фигур с самостоятельным определением начальной точки ряда. </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Поиск пропущенных геом</w:t>
            </w:r>
            <w:r>
              <w:rPr>
                <w:rFonts w:ascii="Times New Roman" w:hAnsi="Times New Roman"/>
                <w:sz w:val="24"/>
                <w:szCs w:val="24"/>
              </w:rPr>
              <w:t xml:space="preserve">етрических фигур в построенном </w:t>
            </w:r>
            <w:r w:rsidRPr="00A21D1D">
              <w:rPr>
                <w:rFonts w:ascii="Times New Roman" w:hAnsi="Times New Roman"/>
                <w:sz w:val="24"/>
                <w:szCs w:val="24"/>
              </w:rPr>
              <w:t>ряду.</w:t>
            </w:r>
          </w:p>
          <w:p w:rsidR="00B25FCD" w:rsidRPr="00A21D1D" w:rsidRDefault="00B25FCD" w:rsidP="00B25FCD">
            <w:pPr>
              <w:jc w:val="both"/>
              <w:rPr>
                <w:rFonts w:ascii="Times New Roman" w:hAnsi="Times New Roman"/>
                <w:sz w:val="24"/>
                <w:szCs w:val="24"/>
              </w:rPr>
            </w:pPr>
          </w:p>
          <w:p w:rsidR="00B25FCD" w:rsidRPr="00A21D1D" w:rsidRDefault="00B25FCD" w:rsidP="00B25FCD">
            <w:pPr>
              <w:contextualSpacing/>
              <w:jc w:val="both"/>
              <w:rPr>
                <w:rFonts w:ascii="Times New Roman" w:hAnsi="Times New Roman"/>
                <w:sz w:val="24"/>
                <w:szCs w:val="24"/>
              </w:rPr>
            </w:pPr>
            <w:r w:rsidRPr="00A21D1D">
              <w:rPr>
                <w:rFonts w:ascii="Times New Roman" w:hAnsi="Times New Roman"/>
                <w:sz w:val="24"/>
                <w:szCs w:val="24"/>
              </w:rPr>
              <w:t xml:space="preserve">Решение текстовых задач арифметическим способом. Анализ задачи. Краткая запись условия. Арифметическая запись по следам практических действий. Запись арифметического действия по картинке. Использование памяток «Ход решения задачи».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Решение текстовых задач, выделяя составные части задачи, используя рисунок, схему, таблицу. Краткая запись условия задачи. Арифметическая запись по следам практических действий. Запись арифметического действия по картинке. Использование памяток «Ход решения задачи».</w:t>
            </w: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Выделение составных частей в задаче. Определение отношений между величинами. Соотнесение вопроса и ответа. Краткая запись условия задачи. Решение задач по алгорит</w:t>
            </w:r>
            <w:r>
              <w:rPr>
                <w:rFonts w:ascii="Times New Roman" w:hAnsi="Times New Roman"/>
                <w:sz w:val="24"/>
                <w:szCs w:val="24"/>
              </w:rPr>
              <w:t>му.</w:t>
            </w:r>
            <w:r w:rsidRPr="00A21D1D">
              <w:rPr>
                <w:rFonts w:ascii="Times New Roman" w:hAnsi="Times New Roman"/>
                <w:sz w:val="24"/>
                <w:szCs w:val="24"/>
              </w:rPr>
              <w:t xml:space="preserve"> Использование памяток-подсказок «На </w:t>
            </w:r>
            <w:r>
              <w:rPr>
                <w:rFonts w:ascii="Times New Roman" w:hAnsi="Times New Roman"/>
                <w:sz w:val="24"/>
                <w:szCs w:val="24"/>
              </w:rPr>
              <w:t>… меньше  «–</w:t>
            </w:r>
            <w:r w:rsidRPr="00A21D1D">
              <w:rPr>
                <w:rFonts w:ascii="Times New Roman" w:hAnsi="Times New Roman"/>
                <w:sz w:val="24"/>
                <w:szCs w:val="24"/>
              </w:rPr>
              <w:t>», на</w:t>
            </w:r>
            <w:r>
              <w:rPr>
                <w:rFonts w:ascii="Times New Roman" w:hAnsi="Times New Roman"/>
                <w:sz w:val="24"/>
                <w:szCs w:val="24"/>
              </w:rPr>
              <w:t xml:space="preserve"> … больше</w:t>
            </w:r>
            <w:r w:rsidRPr="00A21D1D">
              <w:rPr>
                <w:rFonts w:ascii="Times New Roman" w:hAnsi="Times New Roman"/>
                <w:sz w:val="24"/>
                <w:szCs w:val="24"/>
              </w:rPr>
              <w:t xml:space="preserve">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 xml:space="preserve">Решение текстовых задач с выделением ее составных частей. Краткая запись условия задачи. Нахождение неизвестного первого либо второго неизвестного слагаемого с занесением полученных данных в таблицу. </w:t>
            </w:r>
          </w:p>
          <w:p w:rsidR="00B25FCD" w:rsidRPr="00A21D1D" w:rsidRDefault="00B25FCD" w:rsidP="00B25FCD">
            <w:pPr>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r w:rsidRPr="00A21D1D">
              <w:rPr>
                <w:rFonts w:ascii="Times New Roman" w:hAnsi="Times New Roman"/>
                <w:sz w:val="24"/>
                <w:szCs w:val="24"/>
              </w:rPr>
              <w:t>Выделение составны</w:t>
            </w:r>
            <w:r>
              <w:rPr>
                <w:rFonts w:ascii="Times New Roman" w:hAnsi="Times New Roman"/>
                <w:sz w:val="24"/>
                <w:szCs w:val="24"/>
              </w:rPr>
              <w:t xml:space="preserve">х частей в задаче. </w:t>
            </w:r>
            <w:r>
              <w:rPr>
                <w:rFonts w:ascii="Times New Roman" w:hAnsi="Times New Roman"/>
                <w:sz w:val="24"/>
                <w:szCs w:val="24"/>
              </w:rPr>
              <w:lastRenderedPageBreak/>
              <w:t xml:space="preserve">Определение </w:t>
            </w:r>
            <w:r w:rsidRPr="00A21D1D">
              <w:rPr>
                <w:rFonts w:ascii="Times New Roman" w:hAnsi="Times New Roman"/>
                <w:sz w:val="24"/>
                <w:szCs w:val="24"/>
              </w:rPr>
              <w:t xml:space="preserve">отношений между величинами на «большее» на «меньшее» в задаче. Краткая запись условия задачи. Соотнесение вопроса и полученного ответа. Решение задач по алгоритму. </w:t>
            </w:r>
          </w:p>
        </w:tc>
      </w:tr>
    </w:tbl>
    <w:p w:rsidR="00B25FCD" w:rsidRPr="00A21D1D" w:rsidRDefault="00B25FCD" w:rsidP="00B25FCD">
      <w:pPr>
        <w:ind w:firstLine="709"/>
        <w:jc w:val="both"/>
        <w:rPr>
          <w:rFonts w:ascii="Times New Roman" w:hAnsi="Times New Roman"/>
          <w:sz w:val="24"/>
          <w:szCs w:val="24"/>
        </w:rPr>
      </w:pPr>
    </w:p>
    <w:p w:rsidR="00B25FCD" w:rsidRPr="00A21D1D" w:rsidRDefault="00B25FCD" w:rsidP="00B25FCD">
      <w:pPr>
        <w:jc w:val="both"/>
        <w:rPr>
          <w:rFonts w:ascii="Times New Roman" w:hAnsi="Times New Roman"/>
          <w:sz w:val="24"/>
          <w:szCs w:val="24"/>
        </w:rPr>
      </w:pPr>
    </w:p>
    <w:p w:rsidR="00B25FCD" w:rsidRPr="00A21D1D" w:rsidRDefault="00B25FCD" w:rsidP="00B25FCD">
      <w:pPr>
        <w:ind w:firstLine="284"/>
        <w:jc w:val="both"/>
        <w:rPr>
          <w:rFonts w:ascii="Times New Roman" w:hAnsi="Times New Roman"/>
          <w:sz w:val="24"/>
          <w:szCs w:val="24"/>
        </w:rPr>
      </w:pPr>
      <w:r w:rsidRPr="00A21D1D">
        <w:rPr>
          <w:rFonts w:ascii="Times New Roman" w:hAnsi="Times New Roman"/>
          <w:sz w:val="24"/>
          <w:szCs w:val="24"/>
        </w:rPr>
        <w:t>При обучении математике необходим разнообразный</w:t>
      </w:r>
      <w:r>
        <w:rPr>
          <w:rFonts w:ascii="Times New Roman" w:hAnsi="Times New Roman"/>
          <w:sz w:val="24"/>
          <w:szCs w:val="24"/>
        </w:rPr>
        <w:t xml:space="preserve"> дидактический материал: наборы основных</w:t>
      </w:r>
      <w:r w:rsidRPr="00A21D1D">
        <w:rPr>
          <w:rFonts w:ascii="Times New Roman" w:hAnsi="Times New Roman"/>
          <w:sz w:val="24"/>
          <w:szCs w:val="24"/>
        </w:rPr>
        <w:t xml:space="preserve"> геометрических фигур и тел, счетный материал (предметный, картинный), фишки-заместители, муляжи монет перечисленного номинала, индивидуальные наборы счетных палочек. Для работы в тетради рекомендовано использовать тетради в крупную клетку, линейки, карандаши (простой и цветные).</w:t>
      </w:r>
    </w:p>
    <w:p w:rsidR="00B25FCD" w:rsidRPr="00A21D1D" w:rsidRDefault="00B25FCD" w:rsidP="00B25FCD">
      <w:pPr>
        <w:ind w:firstLine="709"/>
        <w:jc w:val="both"/>
        <w:rPr>
          <w:rFonts w:ascii="Times New Roman" w:hAnsi="Times New Roman"/>
          <w:sz w:val="24"/>
          <w:szCs w:val="24"/>
        </w:rPr>
      </w:pPr>
    </w:p>
    <w:p w:rsidR="00B25FCD" w:rsidRPr="00A21D1D" w:rsidRDefault="00B25FCD" w:rsidP="00B25FCD">
      <w:pPr>
        <w:ind w:firstLine="567"/>
        <w:contextualSpacing/>
        <w:jc w:val="center"/>
        <w:rPr>
          <w:rFonts w:ascii="Times New Roman" w:hAnsi="Times New Roman"/>
          <w:b/>
          <w:color w:val="000000"/>
          <w:sz w:val="24"/>
          <w:szCs w:val="24"/>
        </w:rPr>
      </w:pPr>
      <w:r w:rsidRPr="00A21D1D">
        <w:rPr>
          <w:rFonts w:ascii="Times New Roman" w:hAnsi="Times New Roman"/>
          <w:b/>
          <w:color w:val="000000"/>
          <w:sz w:val="24"/>
          <w:szCs w:val="24"/>
        </w:rPr>
        <w:t>ПЛАНИРУЕМЫЕ РЕЗУЛЬТАТЫ</w:t>
      </w:r>
      <w:r>
        <w:rPr>
          <w:rFonts w:ascii="Times New Roman" w:hAnsi="Times New Roman"/>
          <w:b/>
          <w:color w:val="000000"/>
          <w:sz w:val="24"/>
          <w:szCs w:val="24"/>
        </w:rPr>
        <w:t xml:space="preserve"> ИЗУЧЕНИЯ УЧЕБНОГО ПРЕДМЕТА</w:t>
      </w:r>
    </w:p>
    <w:p w:rsidR="00B25FCD" w:rsidRPr="00A21D1D" w:rsidRDefault="00B25FCD" w:rsidP="00B25FCD">
      <w:pPr>
        <w:ind w:firstLine="567"/>
        <w:contextualSpacing/>
        <w:jc w:val="both"/>
        <w:rPr>
          <w:rFonts w:ascii="Times New Roman" w:hAnsi="Times New Roman"/>
          <w:color w:val="000000"/>
          <w:sz w:val="24"/>
          <w:szCs w:val="24"/>
        </w:rPr>
      </w:pPr>
    </w:p>
    <w:p w:rsidR="00B25FCD" w:rsidRPr="00A21D1D" w:rsidRDefault="00B25FCD" w:rsidP="00B25FCD">
      <w:pPr>
        <w:ind w:firstLine="284"/>
        <w:jc w:val="both"/>
        <w:rPr>
          <w:rFonts w:ascii="Times New Roman" w:hAnsi="Times New Roman"/>
          <w:sz w:val="24"/>
          <w:szCs w:val="24"/>
        </w:rPr>
      </w:pPr>
      <w:r w:rsidRPr="00A21D1D">
        <w:rPr>
          <w:rFonts w:ascii="Times New Roman" w:hAnsi="Times New Roman"/>
          <w:sz w:val="24"/>
          <w:szCs w:val="24"/>
        </w:rPr>
        <w:t>В общей системе коррекционно-развивающей работы предмет «Математика» позволяет наиболее достоверно проконтролировать наличие позитивных изменений по следующим параметрам:</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количества предметов, условия задачи);</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улучшение мелкой моторики, зрительно-моторной координации;</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совершенствование зрительно-пространственных представлений (ориентировка в тетради на листе, размещение цифр, геометрических фигур и т.п.);</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улучшение качества учебного высказывания за счет расширения словарного запаса математическими терминами, предъявления «эталонных» речевых образцов;</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развитие самоконтроля при оценке полученного результата.</w:t>
      </w:r>
    </w:p>
    <w:p w:rsidR="00B25FCD" w:rsidRPr="00A21D1D" w:rsidRDefault="00B25FCD" w:rsidP="00B25FCD">
      <w:pPr>
        <w:ind w:firstLine="284"/>
        <w:contextualSpacing/>
        <w:jc w:val="both"/>
        <w:rPr>
          <w:rFonts w:ascii="Times New Roman" w:hAnsi="Times New Roman"/>
          <w:b/>
          <w:i/>
          <w:sz w:val="24"/>
          <w:szCs w:val="24"/>
        </w:rPr>
      </w:pPr>
    </w:p>
    <w:p w:rsidR="00B25FCD" w:rsidRPr="00A21D1D" w:rsidRDefault="00B25FCD" w:rsidP="00B25FCD">
      <w:pPr>
        <w:ind w:firstLine="284"/>
        <w:jc w:val="both"/>
        <w:rPr>
          <w:rFonts w:ascii="Times New Roman" w:hAnsi="Times New Roman"/>
          <w:sz w:val="24"/>
          <w:szCs w:val="24"/>
        </w:rPr>
      </w:pPr>
      <w:r w:rsidRPr="00A21D1D">
        <w:rPr>
          <w:rFonts w:ascii="Times New Roman" w:hAnsi="Times New Roman"/>
          <w:b/>
          <w:i/>
          <w:sz w:val="24"/>
          <w:szCs w:val="24"/>
        </w:rPr>
        <w:t>Личностные результаты</w:t>
      </w:r>
      <w:r w:rsidRPr="00A21D1D">
        <w:rPr>
          <w:rFonts w:ascii="Times New Roman" w:hAnsi="Times New Roman"/>
          <w:sz w:val="24"/>
          <w:szCs w:val="24"/>
        </w:rPr>
        <w:t xml:space="preserve"> освоения для 1 класса по учебному предмету «Матем</w:t>
      </w:r>
      <w:r>
        <w:rPr>
          <w:rFonts w:ascii="Times New Roman" w:hAnsi="Times New Roman"/>
          <w:sz w:val="24"/>
          <w:szCs w:val="24"/>
        </w:rPr>
        <w:t>атика» могут проявляться</w:t>
      </w:r>
      <w:r w:rsidRPr="00A21D1D">
        <w:rPr>
          <w:rFonts w:ascii="Times New Roman" w:hAnsi="Times New Roman"/>
          <w:sz w:val="24"/>
          <w:szCs w:val="24"/>
        </w:rPr>
        <w:t xml:space="preserve">: </w:t>
      </w:r>
    </w:p>
    <w:p w:rsidR="00B25FCD" w:rsidRPr="00A21D1D" w:rsidRDefault="00B25FCD" w:rsidP="00B25FCD">
      <w:pPr>
        <w:jc w:val="both"/>
        <w:rPr>
          <w:rFonts w:ascii="Times New Roman" w:hAnsi="Times New Roman"/>
          <w:sz w:val="24"/>
          <w:szCs w:val="24"/>
        </w:rPr>
      </w:pPr>
      <w:r>
        <w:rPr>
          <w:rFonts w:ascii="Times New Roman" w:hAnsi="Times New Roman"/>
          <w:bCs/>
          <w:sz w:val="24"/>
          <w:szCs w:val="24"/>
        </w:rPr>
        <w:t xml:space="preserve">- в </w:t>
      </w:r>
      <w:r w:rsidRPr="00A21D1D">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в формировании</w:t>
      </w:r>
      <w:r w:rsidRPr="00A21D1D">
        <w:rPr>
          <w:rFonts w:ascii="Times New Roman" w:hAnsi="Times New Roman"/>
          <w:sz w:val="24"/>
          <w:szCs w:val="24"/>
        </w:rPr>
        <w:t xml:space="preserve"> навыков сотрудничества со сверстниками (на основе работы в парах);</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в </w:t>
      </w:r>
      <w:r w:rsidRPr="00A21D1D">
        <w:rPr>
          <w:rFonts w:ascii="Times New Roman" w:hAnsi="Times New Roman"/>
          <w:sz w:val="24"/>
          <w:szCs w:val="24"/>
        </w:rPr>
        <w:t>развитии доброжелательности и эмоционально-нравственной отзывчивости, понимания и сопереживания чувства</w:t>
      </w:r>
      <w:r>
        <w:rPr>
          <w:rFonts w:ascii="Times New Roman" w:hAnsi="Times New Roman"/>
          <w:sz w:val="24"/>
          <w:szCs w:val="24"/>
        </w:rPr>
        <w:t>м других людей (одноклассников);</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в </w:t>
      </w:r>
      <w:r w:rsidRPr="00A21D1D">
        <w:rPr>
          <w:rFonts w:ascii="Times New Roman" w:hAnsi="Times New Roman"/>
          <w:sz w:val="24"/>
          <w:szCs w:val="24"/>
        </w:rPr>
        <w:t>развитии адекватных представлений о собственных возможностях;</w:t>
      </w:r>
    </w:p>
    <w:p w:rsidR="00B25FCD" w:rsidRPr="00A21D1D" w:rsidRDefault="00B25FCD" w:rsidP="00B25FCD">
      <w:pPr>
        <w:jc w:val="both"/>
        <w:rPr>
          <w:rFonts w:ascii="Times New Roman" w:hAnsi="Times New Roman"/>
          <w:iCs/>
          <w:sz w:val="24"/>
          <w:szCs w:val="24"/>
        </w:rPr>
      </w:pPr>
      <w:r>
        <w:rPr>
          <w:rFonts w:ascii="Times New Roman" w:hAnsi="Times New Roman"/>
          <w:sz w:val="24"/>
          <w:szCs w:val="24"/>
        </w:rPr>
        <w:t xml:space="preserve">- в </w:t>
      </w:r>
      <w:r w:rsidRPr="00A21D1D">
        <w:rPr>
          <w:rFonts w:ascii="Times New Roman" w:hAnsi="Times New Roman"/>
          <w:sz w:val="24"/>
          <w:szCs w:val="24"/>
        </w:rPr>
        <w:t>овладении навыками коммуникаци</w:t>
      </w:r>
      <w:r>
        <w:rPr>
          <w:rFonts w:ascii="Times New Roman" w:hAnsi="Times New Roman"/>
          <w:sz w:val="24"/>
          <w:szCs w:val="24"/>
        </w:rPr>
        <w:t>и (с учителем, одноклассниками);</w:t>
      </w:r>
    </w:p>
    <w:p w:rsidR="00B25FCD" w:rsidRPr="00A21D1D" w:rsidRDefault="00B25FCD" w:rsidP="00B25FCD">
      <w:pPr>
        <w:jc w:val="both"/>
        <w:rPr>
          <w:rFonts w:ascii="Times New Roman" w:hAnsi="Times New Roman"/>
          <w:iCs/>
          <w:sz w:val="24"/>
          <w:szCs w:val="24"/>
        </w:rPr>
      </w:pPr>
      <w:r>
        <w:rPr>
          <w:rFonts w:ascii="Times New Roman" w:hAnsi="Times New Roman"/>
          <w:iCs/>
          <w:sz w:val="24"/>
          <w:szCs w:val="24"/>
        </w:rPr>
        <w:t>- в овладении</w:t>
      </w:r>
      <w:r w:rsidRPr="00A21D1D">
        <w:rPr>
          <w:rFonts w:ascii="Times New Roman" w:hAnsi="Times New Roman"/>
          <w:iCs/>
          <w:sz w:val="24"/>
          <w:szCs w:val="24"/>
        </w:rPr>
        <w:t xml:space="preserve"> социально-бытовыми умениями, используемыми в повседне</w:t>
      </w:r>
      <w:r>
        <w:rPr>
          <w:rFonts w:ascii="Times New Roman" w:hAnsi="Times New Roman"/>
          <w:iCs/>
          <w:sz w:val="24"/>
          <w:szCs w:val="24"/>
        </w:rPr>
        <w:t>вной жизни (на основе овладения</w:t>
      </w:r>
      <w:r w:rsidRPr="00A21D1D">
        <w:rPr>
          <w:rFonts w:ascii="Times New Roman" w:hAnsi="Times New Roman"/>
          <w:iCs/>
          <w:sz w:val="24"/>
          <w:szCs w:val="24"/>
        </w:rPr>
        <w:t xml:space="preserve"> арифметическим счетом, составления и решения задач из житейских ситуаций).</w:t>
      </w:r>
    </w:p>
    <w:p w:rsidR="00B25FCD" w:rsidRPr="00A21D1D" w:rsidRDefault="00B25FCD" w:rsidP="00B25FCD">
      <w:pPr>
        <w:ind w:firstLine="284"/>
        <w:jc w:val="both"/>
        <w:rPr>
          <w:rFonts w:ascii="Times New Roman" w:hAnsi="Times New Roman"/>
          <w:sz w:val="24"/>
          <w:szCs w:val="24"/>
        </w:rPr>
      </w:pPr>
      <w:r w:rsidRPr="00A21D1D">
        <w:rPr>
          <w:rFonts w:ascii="Times New Roman" w:hAnsi="Times New Roman"/>
          <w:b/>
          <w:i/>
          <w:sz w:val="24"/>
          <w:szCs w:val="24"/>
        </w:rPr>
        <w:t>Метапредметные результаты</w:t>
      </w:r>
      <w:r w:rsidRPr="00A21D1D">
        <w:rPr>
          <w:rFonts w:ascii="Times New Roman" w:hAnsi="Times New Roman"/>
          <w:sz w:val="24"/>
          <w:szCs w:val="24"/>
        </w:rPr>
        <w:t xml:space="preserve"> освоения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B25FCD" w:rsidRPr="00A21D1D" w:rsidRDefault="00B25FCD" w:rsidP="00B25FCD">
      <w:pPr>
        <w:ind w:firstLine="284"/>
        <w:jc w:val="both"/>
        <w:rPr>
          <w:rFonts w:ascii="Times New Roman" w:hAnsi="Times New Roman"/>
          <w:sz w:val="24"/>
          <w:szCs w:val="24"/>
        </w:rPr>
      </w:pPr>
      <w:r w:rsidRPr="00A21D1D">
        <w:rPr>
          <w:rFonts w:ascii="Times New Roman" w:hAnsi="Times New Roman"/>
          <w:bCs/>
          <w:sz w:val="24"/>
          <w:szCs w:val="24"/>
        </w:rPr>
        <w:t xml:space="preserve">С учетом </w:t>
      </w:r>
      <w:r w:rsidRPr="00A21D1D">
        <w:rPr>
          <w:rFonts w:ascii="Times New Roman" w:hAnsi="Times New Roman"/>
          <w:sz w:val="24"/>
          <w:szCs w:val="24"/>
        </w:rPr>
        <w:t xml:space="preserve">индивидуальных возможностей и особых образовательных потребностей обучающихся с ЗПР </w:t>
      </w:r>
      <w:r w:rsidRPr="00A21D1D">
        <w:rPr>
          <w:rFonts w:ascii="Times New Roman" w:hAnsi="Times New Roman"/>
          <w:b/>
          <w:bCs/>
          <w:i/>
          <w:sz w:val="24"/>
          <w:szCs w:val="24"/>
        </w:rPr>
        <w:t>метапредметные результаты</w:t>
      </w:r>
      <w:r w:rsidRPr="00A21D1D">
        <w:rPr>
          <w:rFonts w:ascii="Times New Roman" w:hAnsi="Times New Roman"/>
          <w:sz w:val="24"/>
          <w:szCs w:val="24"/>
        </w:rPr>
        <w:t xml:space="preserve"> могут быть обозначены следующим образом.</w:t>
      </w:r>
    </w:p>
    <w:p w:rsidR="00B25FCD" w:rsidRPr="00A21D1D" w:rsidRDefault="00B25FCD" w:rsidP="00B25FCD">
      <w:pPr>
        <w:ind w:firstLine="284"/>
        <w:jc w:val="both"/>
        <w:rPr>
          <w:rFonts w:ascii="Times New Roman" w:hAnsi="Times New Roman"/>
          <w:b/>
          <w:i/>
          <w:sz w:val="24"/>
          <w:szCs w:val="24"/>
        </w:rPr>
      </w:pPr>
      <w:r w:rsidRPr="00A21D1D">
        <w:rPr>
          <w:rFonts w:ascii="Times New Roman" w:hAnsi="Times New Roman"/>
          <w:b/>
          <w:i/>
          <w:sz w:val="24"/>
          <w:szCs w:val="24"/>
        </w:rPr>
        <w:t>Сформированные познавательные универсальные учебные действия проявляются возможностью:</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осознавать цель выполняемых действий и наглядно представленный способ ее достижения </w:t>
      </w:r>
      <w:r w:rsidRPr="00A21D1D">
        <w:rPr>
          <w:rFonts w:ascii="Times New Roman" w:hAnsi="Times New Roman"/>
          <w:sz w:val="24"/>
          <w:szCs w:val="24"/>
        </w:rPr>
        <w:lastRenderedPageBreak/>
        <w:t>(ориентировка на заданный образец);</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кодировать и перекодировать информацию (заменять предмет символом, читать символическое изображения (в виде рис</w:t>
      </w:r>
      <w:r>
        <w:rPr>
          <w:rFonts w:ascii="Times New Roman" w:hAnsi="Times New Roman"/>
          <w:sz w:val="24"/>
          <w:szCs w:val="24"/>
        </w:rPr>
        <w:t xml:space="preserve">унка и/или схемы условия задач </w:t>
      </w:r>
      <w:r w:rsidRPr="00A21D1D">
        <w:rPr>
          <w:rFonts w:ascii="Times New Roman" w:hAnsi="Times New Roman"/>
          <w:sz w:val="24"/>
          <w:szCs w:val="24"/>
        </w:rPr>
        <w:t>и пр.);</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осуществлять разносторонний анализ объекта (геометрическая фигура, графическое изображение задачи и т.п</w:t>
      </w:r>
      <w:r>
        <w:rPr>
          <w:rFonts w:ascii="Times New Roman" w:hAnsi="Times New Roman"/>
          <w:sz w:val="24"/>
          <w:szCs w:val="24"/>
        </w:rPr>
        <w:t>.</w:t>
      </w:r>
      <w:r w:rsidRPr="00A21D1D">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сравнивать геометрические фигуры, предметы по разным классификационным основаниям (больше </w:t>
      </w:r>
      <w:r>
        <w:rPr>
          <w:rFonts w:ascii="Times New Roman" w:hAnsi="Times New Roman"/>
          <w:sz w:val="24"/>
          <w:szCs w:val="24"/>
        </w:rPr>
        <w:t>-</w:t>
      </w:r>
      <w:r w:rsidRPr="00A21D1D">
        <w:rPr>
          <w:rFonts w:ascii="Times New Roman" w:hAnsi="Times New Roman"/>
          <w:sz w:val="24"/>
          <w:szCs w:val="24"/>
        </w:rPr>
        <w:t xml:space="preserve"> м</w:t>
      </w:r>
      <w:r>
        <w:rPr>
          <w:rFonts w:ascii="Times New Roman" w:hAnsi="Times New Roman"/>
          <w:sz w:val="24"/>
          <w:szCs w:val="24"/>
        </w:rPr>
        <w:t>еньше, длиннее - короче и т.п.);</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обобщать (самостоятельно выделять признаки сходства).</w:t>
      </w:r>
    </w:p>
    <w:p w:rsidR="00B25FCD" w:rsidRPr="00A21D1D" w:rsidRDefault="00B25FCD" w:rsidP="00B25FCD">
      <w:pPr>
        <w:ind w:firstLine="284"/>
        <w:jc w:val="both"/>
        <w:rPr>
          <w:rFonts w:ascii="Times New Roman" w:hAnsi="Times New Roman"/>
          <w:sz w:val="24"/>
          <w:szCs w:val="24"/>
        </w:rPr>
      </w:pPr>
    </w:p>
    <w:p w:rsidR="00B25FCD" w:rsidRPr="00A21D1D" w:rsidRDefault="00B25FCD" w:rsidP="00B25FCD">
      <w:pPr>
        <w:ind w:firstLine="284"/>
        <w:jc w:val="both"/>
        <w:rPr>
          <w:rFonts w:ascii="Times New Roman" w:hAnsi="Times New Roman"/>
          <w:b/>
          <w:i/>
          <w:sz w:val="24"/>
          <w:szCs w:val="24"/>
        </w:rPr>
      </w:pPr>
      <w:r w:rsidRPr="00A21D1D">
        <w:rPr>
          <w:rFonts w:ascii="Times New Roman" w:hAnsi="Times New Roman"/>
          <w:b/>
          <w:i/>
          <w:sz w:val="24"/>
          <w:szCs w:val="24"/>
        </w:rPr>
        <w:t>Сформированные регулятивные универсальные учебные действия проявляются возможностью:</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понимать смысл предъявляемых учебных задач (проанализировать, написать и т.п.);</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планировать свои действия в соответствии с поставленной задачей и условием ее реализации (например, рисование рисунка к условию задачи, сравнить полученный ответ с условием и вопросом);</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различать способы </w:t>
      </w:r>
      <w:r>
        <w:rPr>
          <w:rFonts w:ascii="Times New Roman" w:hAnsi="Times New Roman"/>
          <w:sz w:val="24"/>
          <w:szCs w:val="24"/>
        </w:rPr>
        <w:t>и результат действия (складывать или вычитать</w:t>
      </w:r>
      <w:r w:rsidRPr="00A21D1D">
        <w:rPr>
          <w:rFonts w:ascii="Times New Roman" w:hAnsi="Times New Roman"/>
          <w:sz w:val="24"/>
          <w:szCs w:val="24"/>
        </w:rPr>
        <w:t>);</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вносить необходимые коррективы в действия на основе их оценки и у</w:t>
      </w:r>
      <w:r>
        <w:rPr>
          <w:rFonts w:ascii="Times New Roman" w:hAnsi="Times New Roman"/>
          <w:sz w:val="24"/>
          <w:szCs w:val="24"/>
        </w:rPr>
        <w:t>чета характера сделанных ошибок;</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осуществлять пошаговый и итоговый контроль результатов под руководством учителя и самостоятельно.</w:t>
      </w:r>
    </w:p>
    <w:p w:rsidR="00B25FCD" w:rsidRPr="00A21D1D" w:rsidRDefault="00B25FCD" w:rsidP="00B25FCD">
      <w:pPr>
        <w:ind w:hanging="357"/>
        <w:jc w:val="both"/>
        <w:rPr>
          <w:rFonts w:ascii="Times New Roman" w:hAnsi="Times New Roman"/>
          <w:b/>
          <w:i/>
          <w:sz w:val="24"/>
          <w:szCs w:val="24"/>
        </w:rPr>
      </w:pPr>
    </w:p>
    <w:p w:rsidR="00B25FCD" w:rsidRPr="00A21D1D" w:rsidRDefault="00B25FCD" w:rsidP="00B25FCD">
      <w:pPr>
        <w:ind w:firstLine="284"/>
        <w:jc w:val="both"/>
        <w:rPr>
          <w:rFonts w:ascii="Times New Roman" w:hAnsi="Times New Roman"/>
          <w:b/>
          <w:i/>
          <w:sz w:val="24"/>
          <w:szCs w:val="24"/>
        </w:rPr>
      </w:pPr>
      <w:r w:rsidRPr="00A21D1D">
        <w:rPr>
          <w:rFonts w:ascii="Times New Roman" w:hAnsi="Times New Roman"/>
          <w:b/>
          <w:i/>
          <w:sz w:val="24"/>
          <w:szCs w:val="24"/>
        </w:rPr>
        <w:t>Сформированные коммуникативные универсальные учебные действия проявляются возможностью:</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адекватно использовать речевые средства при обсуждении результата деятельности; </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использовать формулы речевого этикета во взаимодействии с соучениками и учителем.</w:t>
      </w:r>
    </w:p>
    <w:p w:rsidR="00B25FCD" w:rsidRPr="00A21D1D" w:rsidRDefault="00B25FCD" w:rsidP="00B25FCD">
      <w:pPr>
        <w:ind w:firstLine="426"/>
        <w:jc w:val="both"/>
        <w:rPr>
          <w:rFonts w:ascii="Times New Roman" w:hAnsi="Times New Roman"/>
          <w:sz w:val="24"/>
          <w:szCs w:val="24"/>
        </w:rPr>
      </w:pPr>
      <w:r w:rsidRPr="00A21D1D">
        <w:rPr>
          <w:rFonts w:ascii="Times New Roman" w:hAnsi="Times New Roman"/>
          <w:sz w:val="24"/>
          <w:szCs w:val="24"/>
        </w:rPr>
        <w:t xml:space="preserve">Учебный предмет «Математика» имеет большое значение для формирования сферы жизненной компетенции, мониторинг становления </w:t>
      </w:r>
      <w:r>
        <w:rPr>
          <w:rFonts w:ascii="Times New Roman" w:hAnsi="Times New Roman"/>
          <w:sz w:val="24"/>
          <w:szCs w:val="24"/>
        </w:rPr>
        <w:t>которой оценивается по ниже перечисленным направлениям.</w:t>
      </w:r>
    </w:p>
    <w:p w:rsidR="00B25FCD" w:rsidRPr="00A21D1D" w:rsidRDefault="00B25FCD" w:rsidP="00B25FCD">
      <w:pPr>
        <w:ind w:firstLine="284"/>
        <w:jc w:val="both"/>
        <w:rPr>
          <w:rFonts w:ascii="Times New Roman" w:hAnsi="Times New Roman"/>
          <w:b/>
          <w:i/>
          <w:sz w:val="24"/>
          <w:szCs w:val="24"/>
        </w:rPr>
      </w:pPr>
      <w:r w:rsidRPr="00A21D1D">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организовать себя на рабочем месте (правильная посадка при письме в тетради, удержание ручки, расположение тетради и т.п.);</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задать вопрос учителю при неусвоении материала урока или его фрагмента;</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 xml:space="preserve">распределять время на выполнение задания в обозначенный учителем отрезок времени; </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xml:space="preserve">- </w:t>
      </w:r>
      <w:r w:rsidRPr="00A21D1D">
        <w:rPr>
          <w:rFonts w:ascii="Times New Roman" w:hAnsi="Times New Roman"/>
          <w:sz w:val="24"/>
          <w:szCs w:val="24"/>
        </w:rPr>
        <w:t>словесно обозначать цель выполняемых действий и их результат.</w:t>
      </w:r>
    </w:p>
    <w:p w:rsidR="00B25FCD" w:rsidRPr="00A21D1D" w:rsidRDefault="00B25FCD" w:rsidP="00B25FCD">
      <w:pPr>
        <w:ind w:firstLine="567"/>
        <w:jc w:val="both"/>
        <w:rPr>
          <w:rFonts w:ascii="Times New Roman" w:hAnsi="Times New Roman"/>
          <w:b/>
          <w:i/>
          <w:sz w:val="24"/>
          <w:szCs w:val="24"/>
        </w:rPr>
      </w:pPr>
      <w:r w:rsidRPr="00A21D1D">
        <w:rPr>
          <w:rFonts w:ascii="Times New Roman" w:hAnsi="Times New Roman"/>
          <w:b/>
          <w:i/>
          <w:sz w:val="24"/>
          <w:szCs w:val="24"/>
        </w:rPr>
        <w:t>Овладение навыками коммуникации и принятыми ритуа</w:t>
      </w:r>
      <w:r>
        <w:rPr>
          <w:rFonts w:ascii="Times New Roman" w:hAnsi="Times New Roman"/>
          <w:b/>
          <w:i/>
          <w:sz w:val="24"/>
          <w:szCs w:val="24"/>
        </w:rPr>
        <w:t>лами социального взаимодействия проявляет</w:t>
      </w:r>
      <w:r w:rsidRPr="00A21D1D">
        <w:rPr>
          <w:rFonts w:ascii="Times New Roman" w:hAnsi="Times New Roman"/>
          <w:b/>
          <w:i/>
          <w:sz w:val="24"/>
          <w:szCs w:val="24"/>
        </w:rPr>
        <w:t>ся:</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в умении</w:t>
      </w:r>
      <w:r w:rsidRPr="00A21D1D">
        <w:rPr>
          <w:rFonts w:ascii="Times New Roman" w:hAnsi="Times New Roman"/>
          <w:sz w:val="24"/>
          <w:szCs w:val="24"/>
        </w:rPr>
        <w:t xml:space="preserve"> слушать внимательно и адекватно реагировать на обращенную речь; </w:t>
      </w:r>
    </w:p>
    <w:p w:rsidR="00B25FCD" w:rsidRPr="00A21D1D" w:rsidRDefault="00B25FCD" w:rsidP="00B25FCD">
      <w:pPr>
        <w:jc w:val="both"/>
        <w:rPr>
          <w:rFonts w:ascii="Times New Roman" w:hAnsi="Times New Roman"/>
          <w:sz w:val="24"/>
          <w:szCs w:val="24"/>
        </w:rPr>
      </w:pPr>
      <w:r>
        <w:rPr>
          <w:rFonts w:ascii="Times New Roman" w:hAnsi="Times New Roman"/>
          <w:sz w:val="24"/>
          <w:szCs w:val="24"/>
        </w:rPr>
        <w:t>- в умении</w:t>
      </w:r>
      <w:r w:rsidRPr="00A21D1D">
        <w:rPr>
          <w:rFonts w:ascii="Times New Roman" w:hAnsi="Times New Roman"/>
          <w:sz w:val="24"/>
          <w:szCs w:val="24"/>
        </w:rPr>
        <w:t xml:space="preserve"> отвечать на вопросы учителя, адекватно реагировать на его одобрение и порицание, критику со стороны одноклассников.</w:t>
      </w:r>
    </w:p>
    <w:p w:rsidR="00B25FCD" w:rsidRPr="00345BD0" w:rsidRDefault="00B25FCD" w:rsidP="00B25FCD">
      <w:pPr>
        <w:ind w:firstLine="567"/>
        <w:jc w:val="both"/>
        <w:rPr>
          <w:rFonts w:ascii="Times New Roman" w:hAnsi="Times New Roman"/>
          <w:b/>
          <w:i/>
          <w:sz w:val="24"/>
          <w:szCs w:val="24"/>
        </w:rPr>
      </w:pPr>
      <w:r w:rsidRPr="00A21D1D">
        <w:rPr>
          <w:rFonts w:ascii="Times New Roman" w:hAnsi="Times New Roman"/>
          <w:b/>
          <w:i/>
          <w:sz w:val="24"/>
          <w:szCs w:val="24"/>
        </w:rPr>
        <w:t>Способность к осмыслению и дифференциации ка</w:t>
      </w:r>
      <w:r>
        <w:rPr>
          <w:rFonts w:ascii="Times New Roman" w:hAnsi="Times New Roman"/>
          <w:b/>
          <w:i/>
          <w:sz w:val="24"/>
          <w:szCs w:val="24"/>
        </w:rPr>
        <w:t>ртины мира, ее пространственно-</w:t>
      </w:r>
      <w:r w:rsidRPr="00A21D1D">
        <w:rPr>
          <w:rFonts w:ascii="Times New Roman" w:hAnsi="Times New Roman"/>
          <w:b/>
          <w:i/>
          <w:sz w:val="24"/>
          <w:szCs w:val="24"/>
        </w:rPr>
        <w:t>временн</w:t>
      </w:r>
      <w:r>
        <w:rPr>
          <w:rFonts w:ascii="Times New Roman" w:hAnsi="Times New Roman"/>
          <w:b/>
          <w:i/>
          <w:sz w:val="24"/>
          <w:szCs w:val="24"/>
        </w:rPr>
        <w:t xml:space="preserve">ой организации проявляется </w:t>
      </w:r>
      <w:r w:rsidRPr="00A21D1D">
        <w:rPr>
          <w:rFonts w:ascii="Times New Roman" w:hAnsi="Times New Roman"/>
          <w:sz w:val="24"/>
          <w:szCs w:val="24"/>
        </w:rPr>
        <w:t xml:space="preserve">в понимании роли математических знаний в быту и профессии.  </w:t>
      </w:r>
    </w:p>
    <w:p w:rsidR="00B25FCD" w:rsidRPr="00345BD0" w:rsidRDefault="00B25FCD" w:rsidP="00B25FCD">
      <w:pPr>
        <w:ind w:firstLine="567"/>
        <w:jc w:val="both"/>
        <w:rPr>
          <w:rFonts w:ascii="Times New Roman" w:hAnsi="Times New Roman"/>
          <w:b/>
          <w:i/>
          <w:sz w:val="24"/>
          <w:szCs w:val="24"/>
        </w:rPr>
      </w:pPr>
      <w:r w:rsidRPr="00A21D1D">
        <w:rPr>
          <w:rFonts w:ascii="Times New Roman" w:hAnsi="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w:t>
      </w:r>
      <w:r>
        <w:rPr>
          <w:rFonts w:ascii="Times New Roman" w:hAnsi="Times New Roman"/>
          <w:b/>
          <w:i/>
          <w:sz w:val="24"/>
          <w:szCs w:val="24"/>
        </w:rPr>
        <w:t xml:space="preserve">ей проявляется </w:t>
      </w:r>
      <w:r w:rsidRPr="00A21D1D">
        <w:rPr>
          <w:rFonts w:ascii="Times New Roman" w:hAnsi="Times New Roman"/>
          <w:sz w:val="24"/>
          <w:szCs w:val="24"/>
        </w:rPr>
        <w:t>в стремлении научиться правильно считать, решать задачи.</w:t>
      </w:r>
    </w:p>
    <w:p w:rsidR="00B25FCD" w:rsidRPr="00A21D1D" w:rsidRDefault="00B25FCD" w:rsidP="00B25FCD">
      <w:pPr>
        <w:ind w:firstLine="284"/>
        <w:jc w:val="both"/>
        <w:rPr>
          <w:rFonts w:ascii="Times New Roman" w:hAnsi="Times New Roman"/>
          <w:b/>
          <w:bCs/>
          <w:sz w:val="24"/>
          <w:szCs w:val="24"/>
        </w:rPr>
      </w:pPr>
    </w:p>
    <w:p w:rsidR="00B25FCD" w:rsidRPr="00A21D1D" w:rsidRDefault="00B25FCD" w:rsidP="00B25FCD">
      <w:pPr>
        <w:ind w:firstLine="284"/>
        <w:jc w:val="both"/>
        <w:rPr>
          <w:rFonts w:ascii="Times New Roman" w:hAnsi="Times New Roman"/>
          <w:b/>
          <w:bCs/>
          <w:i/>
          <w:sz w:val="24"/>
          <w:szCs w:val="24"/>
        </w:rPr>
      </w:pPr>
      <w:r w:rsidRPr="00A21D1D">
        <w:rPr>
          <w:rFonts w:ascii="Times New Roman" w:hAnsi="Times New Roman"/>
          <w:b/>
          <w:bCs/>
          <w:sz w:val="24"/>
          <w:szCs w:val="24"/>
        </w:rPr>
        <w:t xml:space="preserve">Предметные </w:t>
      </w:r>
      <w:r w:rsidRPr="00A21D1D">
        <w:rPr>
          <w:rFonts w:ascii="Times New Roman" w:hAnsi="Times New Roman"/>
          <w:bCs/>
          <w:sz w:val="24"/>
          <w:szCs w:val="24"/>
        </w:rPr>
        <w:t>результаты в целом оцениваются в конце начального образования. Они обозначаются как:</w:t>
      </w:r>
    </w:p>
    <w:p w:rsidR="00B25FCD" w:rsidRPr="00A21D1D" w:rsidRDefault="00B25FCD" w:rsidP="00364A1E">
      <w:pPr>
        <w:widowControl/>
        <w:numPr>
          <w:ilvl w:val="0"/>
          <w:numId w:val="74"/>
        </w:numPr>
        <w:autoSpaceDE/>
        <w:autoSpaceDN/>
        <w:adjustRightInd/>
        <w:ind w:left="0" w:hanging="357"/>
        <w:jc w:val="both"/>
        <w:rPr>
          <w:rFonts w:ascii="Times New Roman" w:hAnsi="Times New Roman"/>
          <w:bCs/>
          <w:sz w:val="24"/>
          <w:szCs w:val="24"/>
        </w:rPr>
      </w:pPr>
      <w:r w:rsidRPr="00A21D1D">
        <w:rPr>
          <w:rFonts w:ascii="Times New Roman" w:hAnsi="Times New Roman"/>
          <w:bCs/>
          <w:sz w:val="24"/>
          <w:szCs w:val="24"/>
        </w:rPr>
        <w:t xml:space="preserve">формирование начальных математических знаний о числах,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B25FCD" w:rsidRPr="00A21D1D" w:rsidRDefault="00B25FCD" w:rsidP="00364A1E">
      <w:pPr>
        <w:widowControl/>
        <w:numPr>
          <w:ilvl w:val="0"/>
          <w:numId w:val="74"/>
        </w:numPr>
        <w:autoSpaceDE/>
        <w:autoSpaceDN/>
        <w:adjustRightInd/>
        <w:ind w:left="0" w:hanging="357"/>
        <w:jc w:val="both"/>
        <w:rPr>
          <w:rFonts w:ascii="Times New Roman" w:hAnsi="Times New Roman"/>
          <w:bCs/>
          <w:sz w:val="24"/>
          <w:szCs w:val="24"/>
        </w:rPr>
      </w:pPr>
      <w:r w:rsidRPr="00A21D1D">
        <w:rPr>
          <w:rFonts w:ascii="Times New Roman" w:hAnsi="Times New Roman"/>
          <w:bCs/>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B25FCD" w:rsidRPr="00A21D1D" w:rsidRDefault="00B25FCD" w:rsidP="00364A1E">
      <w:pPr>
        <w:widowControl/>
        <w:numPr>
          <w:ilvl w:val="0"/>
          <w:numId w:val="74"/>
        </w:numPr>
        <w:autoSpaceDE/>
        <w:autoSpaceDN/>
        <w:adjustRightInd/>
        <w:ind w:left="0" w:hanging="357"/>
        <w:jc w:val="both"/>
        <w:rPr>
          <w:rFonts w:ascii="Times New Roman" w:hAnsi="Times New Roman"/>
          <w:bCs/>
          <w:sz w:val="24"/>
          <w:szCs w:val="24"/>
        </w:rPr>
      </w:pPr>
      <w:r w:rsidRPr="00A21D1D">
        <w:rPr>
          <w:rFonts w:ascii="Times New Roman" w:hAnsi="Times New Roman"/>
          <w:bCs/>
          <w:sz w:val="24"/>
          <w:szCs w:val="24"/>
        </w:rPr>
        <w:lastRenderedPageBreak/>
        <w:t xml:space="preserve">умение выполнять устно и письменно арифметические действия с числами, решать текстовые задачи, умение действовать в соответствии с алгоритмом; </w:t>
      </w:r>
    </w:p>
    <w:p w:rsidR="00B25FCD" w:rsidRPr="00A21D1D" w:rsidRDefault="00B25FCD" w:rsidP="00364A1E">
      <w:pPr>
        <w:widowControl/>
        <w:numPr>
          <w:ilvl w:val="0"/>
          <w:numId w:val="74"/>
        </w:numPr>
        <w:autoSpaceDE/>
        <w:autoSpaceDN/>
        <w:adjustRightInd/>
        <w:ind w:left="0" w:hanging="357"/>
        <w:jc w:val="both"/>
        <w:rPr>
          <w:rFonts w:ascii="Times New Roman" w:hAnsi="Times New Roman"/>
          <w:bCs/>
          <w:sz w:val="24"/>
          <w:szCs w:val="24"/>
        </w:rPr>
      </w:pPr>
      <w:r w:rsidRPr="00A21D1D">
        <w:rPr>
          <w:rFonts w:ascii="Times New Roman" w:hAnsi="Times New Roman"/>
          <w:bCs/>
          <w:sz w:val="24"/>
          <w:szCs w:val="24"/>
        </w:rPr>
        <w:t>исследовать, распознавать и изображать геометрические фигуры.</w:t>
      </w:r>
    </w:p>
    <w:p w:rsidR="00B25FCD" w:rsidRPr="00A21D1D" w:rsidRDefault="00B25FCD" w:rsidP="00B25FCD">
      <w:pPr>
        <w:ind w:hanging="357"/>
        <w:jc w:val="both"/>
        <w:rPr>
          <w:rFonts w:ascii="Times New Roman" w:hAnsi="Times New Roman"/>
          <w:bCs/>
          <w:sz w:val="24"/>
          <w:szCs w:val="24"/>
        </w:rPr>
      </w:pPr>
    </w:p>
    <w:p w:rsidR="00B25FCD" w:rsidRPr="00A21D1D" w:rsidRDefault="00B25FCD" w:rsidP="00B25FCD">
      <w:pPr>
        <w:ind w:firstLine="284"/>
        <w:jc w:val="both"/>
        <w:rPr>
          <w:rFonts w:ascii="Times New Roman" w:hAnsi="Times New Roman"/>
          <w:bCs/>
          <w:sz w:val="24"/>
          <w:szCs w:val="24"/>
        </w:rPr>
      </w:pPr>
      <w:r>
        <w:rPr>
          <w:rFonts w:ascii="Times New Roman" w:hAnsi="Times New Roman"/>
          <w:bCs/>
          <w:sz w:val="24"/>
          <w:szCs w:val="24"/>
        </w:rPr>
        <w:t>По итогам обучения в 1</w:t>
      </w:r>
      <w:r w:rsidRPr="00A21D1D">
        <w:rPr>
          <w:rFonts w:ascii="Times New Roman" w:hAnsi="Times New Roman"/>
          <w:bCs/>
          <w:sz w:val="24"/>
          <w:szCs w:val="24"/>
        </w:rPr>
        <w:t xml:space="preserve"> классе можно определенным образом </w:t>
      </w:r>
      <w:r>
        <w:rPr>
          <w:rFonts w:ascii="Times New Roman" w:hAnsi="Times New Roman"/>
          <w:bCs/>
          <w:sz w:val="24"/>
          <w:szCs w:val="24"/>
        </w:rPr>
        <w:t>оценить успешность их достижений</w:t>
      </w:r>
      <w:r w:rsidRPr="00A21D1D">
        <w:rPr>
          <w:rFonts w:ascii="Times New Roman" w:hAnsi="Times New Roman"/>
          <w:bCs/>
          <w:sz w:val="24"/>
          <w:szCs w:val="24"/>
        </w:rPr>
        <w:t>, хотя какие-либо выводы делать преждевременно.</w:t>
      </w:r>
    </w:p>
    <w:p w:rsidR="00B25FCD" w:rsidRPr="00A21D1D" w:rsidRDefault="00B25FCD" w:rsidP="00B25FCD">
      <w:pPr>
        <w:ind w:firstLine="284"/>
        <w:jc w:val="both"/>
        <w:rPr>
          <w:rFonts w:ascii="Times New Roman" w:hAnsi="Times New Roman"/>
          <w:sz w:val="24"/>
          <w:szCs w:val="24"/>
        </w:rPr>
      </w:pPr>
      <w:r>
        <w:rPr>
          <w:rFonts w:ascii="Times New Roman" w:hAnsi="Times New Roman"/>
          <w:sz w:val="24"/>
          <w:szCs w:val="24"/>
        </w:rPr>
        <w:t>В конце 1</w:t>
      </w:r>
      <w:r w:rsidRPr="00A21D1D">
        <w:rPr>
          <w:rFonts w:ascii="Times New Roman" w:hAnsi="Times New Roman"/>
          <w:sz w:val="24"/>
          <w:szCs w:val="24"/>
        </w:rPr>
        <w:t xml:space="preserve"> класса обучающийся:</w:t>
      </w:r>
    </w:p>
    <w:p w:rsidR="00B25FCD" w:rsidRPr="00285353" w:rsidRDefault="00B25FCD" w:rsidP="00B25FCD">
      <w:pPr>
        <w:jc w:val="both"/>
        <w:rPr>
          <w:rFonts w:ascii="Times New Roman" w:hAnsi="Times New Roman"/>
          <w:sz w:val="24"/>
          <w:szCs w:val="24"/>
        </w:rPr>
      </w:pPr>
      <w:r>
        <w:rPr>
          <w:rFonts w:ascii="Times New Roman" w:hAnsi="Times New Roman"/>
          <w:sz w:val="24"/>
          <w:szCs w:val="24"/>
        </w:rPr>
        <w:t xml:space="preserve">- </w:t>
      </w:r>
      <w:r w:rsidRPr="00285353">
        <w:rPr>
          <w:rFonts w:ascii="Times New Roman" w:hAnsi="Times New Roman"/>
          <w:sz w:val="24"/>
          <w:szCs w:val="24"/>
        </w:rPr>
        <w:t>знает все цифры;</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умеет сравнивать предметы по цвету, форме, размеру;</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считать различные предметы в пределах 10, отвечат</w:t>
      </w:r>
      <w:r>
        <w:rPr>
          <w:rFonts w:ascii="Times New Roman" w:eastAsia="Calibri" w:hAnsi="Times New Roman"/>
          <w:sz w:val="24"/>
          <w:szCs w:val="24"/>
        </w:rPr>
        <w:t xml:space="preserve">ь на вопросы: </w:t>
      </w:r>
      <w:r w:rsidRPr="00345BD0">
        <w:rPr>
          <w:rFonts w:ascii="Times New Roman" w:eastAsia="Calibri" w:hAnsi="Times New Roman"/>
          <w:i/>
          <w:sz w:val="24"/>
          <w:szCs w:val="24"/>
        </w:rPr>
        <w:t>сколько? который?</w:t>
      </w:r>
      <w:r w:rsidRPr="00345BD0">
        <w:rPr>
          <w:rFonts w:ascii="Times New Roman" w:eastAsia="Calibri" w:hAnsi="Times New Roman"/>
          <w:sz w:val="24"/>
          <w:szCs w:val="24"/>
        </w:rPr>
        <w:t>;</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знает названия и обозначения действий сложения и вычитания;</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таблицу сложения в пределах 10 и соответствующие случаи вычитания;</w:t>
      </w:r>
    </w:p>
    <w:p w:rsidR="00B25FC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читает и записывает арифметические действия;</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решает простые задачи с помощью сложения и вычитания;</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измеряет с помощью линейки длину отрезка в сантиметрах; строить отрезок заданной длины;</w:t>
      </w:r>
    </w:p>
    <w:p w:rsidR="00B25FCD" w:rsidRPr="00A21D1D" w:rsidRDefault="00B25FCD" w:rsidP="00B25FCD">
      <w:pPr>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A21D1D">
        <w:rPr>
          <w:rFonts w:ascii="Times New Roman" w:eastAsia="Calibri" w:hAnsi="Times New Roman"/>
          <w:sz w:val="24"/>
          <w:szCs w:val="24"/>
        </w:rPr>
        <w:t xml:space="preserve">распознает простейшие геометрические фигуры: круг, овал, квадрат, треугольник, отрезок. </w:t>
      </w:r>
    </w:p>
    <w:p w:rsidR="00B25FCD" w:rsidRPr="00A21D1D" w:rsidRDefault="00B25FCD" w:rsidP="00B25FCD">
      <w:pPr>
        <w:ind w:firstLine="284"/>
        <w:jc w:val="both"/>
        <w:rPr>
          <w:rFonts w:ascii="Times New Roman" w:hAnsi="Times New Roman"/>
          <w:sz w:val="24"/>
          <w:szCs w:val="24"/>
        </w:rPr>
      </w:pPr>
    </w:p>
    <w:p w:rsidR="00B25FCD" w:rsidRPr="00C4032E" w:rsidRDefault="00B25FCD" w:rsidP="00B25FCD">
      <w:pPr>
        <w:ind w:firstLine="709"/>
        <w:jc w:val="both"/>
        <w:rPr>
          <w:rFonts w:ascii="Times New Roman" w:hAnsi="Times New Roman"/>
          <w:sz w:val="28"/>
          <w:szCs w:val="28"/>
        </w:rPr>
      </w:pPr>
      <w:r w:rsidRPr="00A21D1D">
        <w:rPr>
          <w:rFonts w:ascii="Times New Roman" w:hAnsi="Times New Roman"/>
          <w:sz w:val="24"/>
          <w:szCs w:val="24"/>
        </w:rPr>
        <w:t>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математикой как учебным предметом требует взвешенной оценки причин этого явления.</w:t>
      </w:r>
    </w:p>
    <w:p w:rsidR="00B25FCD" w:rsidRDefault="00B25FCD" w:rsidP="00B25FCD">
      <w:r>
        <w:br w:type="page"/>
      </w:r>
    </w:p>
    <w:p w:rsidR="00B25FCD" w:rsidRDefault="00B25FCD" w:rsidP="00B25FCD">
      <w:pPr>
        <w:pStyle w:val="3"/>
        <w:spacing w:before="0" w:line="240" w:lineRule="auto"/>
        <w:rPr>
          <w:rFonts w:ascii="Times New Roman" w:hAnsi="Times New Roman"/>
          <w:b/>
          <w:color w:val="auto"/>
        </w:rPr>
      </w:pPr>
      <w:bookmarkStart w:id="13" w:name="_Toc467522489"/>
      <w:r w:rsidRPr="00921407">
        <w:rPr>
          <w:rFonts w:ascii="Times New Roman" w:hAnsi="Times New Roman"/>
          <w:b/>
          <w:color w:val="auto"/>
        </w:rPr>
        <w:t>ОКРУЖАЮЩИЙ МИР</w:t>
      </w:r>
      <w:r>
        <w:rPr>
          <w:rFonts w:ascii="Times New Roman" w:hAnsi="Times New Roman"/>
          <w:b/>
          <w:color w:val="auto"/>
        </w:rPr>
        <w:t>. 1 ДОПОЛНИТЕЛЬНЫЙ, 1 КЛАССЫ</w:t>
      </w:r>
      <w:bookmarkEnd w:id="13"/>
    </w:p>
    <w:p w:rsidR="00B25FCD" w:rsidRPr="000F6562" w:rsidRDefault="00B25FCD" w:rsidP="00B25FCD"/>
    <w:p w:rsidR="00B25FCD" w:rsidRPr="006D0898" w:rsidRDefault="00B25FCD" w:rsidP="00B25FCD">
      <w:pPr>
        <w:ind w:firstLine="709"/>
        <w:jc w:val="center"/>
        <w:rPr>
          <w:rFonts w:ascii="Times New Roman" w:hAnsi="Times New Roman" w:cs="Times New Roman"/>
          <w:b/>
          <w:sz w:val="24"/>
          <w:szCs w:val="24"/>
        </w:rPr>
      </w:pPr>
      <w:r w:rsidRPr="006D0898">
        <w:rPr>
          <w:rFonts w:ascii="Times New Roman" w:hAnsi="Times New Roman" w:cs="Times New Roman"/>
          <w:b/>
          <w:sz w:val="24"/>
          <w:szCs w:val="24"/>
        </w:rPr>
        <w:t>ПОЯСНИТЕЛЬНАЯ ЗАПИСКА</w:t>
      </w:r>
    </w:p>
    <w:p w:rsidR="00B25FCD" w:rsidRPr="006D0898" w:rsidRDefault="00B25FCD" w:rsidP="00B25FCD">
      <w:pPr>
        <w:ind w:firstLine="709"/>
        <w:jc w:val="both"/>
        <w:rPr>
          <w:rFonts w:ascii="Times New Roman" w:hAnsi="Times New Roman" w:cs="Times New Roman"/>
          <w:sz w:val="24"/>
          <w:szCs w:val="24"/>
        </w:rPr>
      </w:pPr>
    </w:p>
    <w:p w:rsidR="00B25FCD" w:rsidRPr="006D0898" w:rsidRDefault="00B25FCD" w:rsidP="00B25FCD">
      <w:pPr>
        <w:ind w:firstLine="709"/>
        <w:jc w:val="both"/>
        <w:rPr>
          <w:rFonts w:ascii="Times New Roman" w:hAnsi="Times New Roman"/>
          <w:sz w:val="24"/>
          <w:szCs w:val="24"/>
        </w:rPr>
      </w:pPr>
      <w:r>
        <w:rPr>
          <w:rFonts w:ascii="Times New Roman" w:hAnsi="Times New Roman"/>
          <w:sz w:val="24"/>
          <w:szCs w:val="24"/>
        </w:rPr>
        <w:t>Р</w:t>
      </w:r>
      <w:r w:rsidRPr="006D0898">
        <w:rPr>
          <w:rFonts w:ascii="Times New Roman" w:hAnsi="Times New Roman"/>
          <w:sz w:val="24"/>
          <w:szCs w:val="24"/>
        </w:rPr>
        <w:t>абочая программа составлена на основе Федерального гос</w:t>
      </w:r>
      <w:r>
        <w:rPr>
          <w:rFonts w:ascii="Times New Roman" w:hAnsi="Times New Roman"/>
          <w:sz w:val="24"/>
          <w:szCs w:val="24"/>
        </w:rPr>
        <w:t xml:space="preserve">ударственного образовательного </w:t>
      </w:r>
      <w:r w:rsidRPr="006D0898">
        <w:rPr>
          <w:rFonts w:ascii="Times New Roman" w:hAnsi="Times New Roman"/>
          <w:sz w:val="24"/>
          <w:szCs w:val="24"/>
        </w:rPr>
        <w:t>стандарта начального общего образования(ФГОС</w:t>
      </w:r>
      <w:r>
        <w:rPr>
          <w:rFonts w:ascii="Times New Roman" w:hAnsi="Times New Roman"/>
          <w:sz w:val="24"/>
          <w:szCs w:val="24"/>
        </w:rPr>
        <w:t xml:space="preserve"> НОО</w:t>
      </w:r>
      <w:r w:rsidRPr="006D0898">
        <w:rPr>
          <w:rFonts w:ascii="Times New Roman" w:hAnsi="Times New Roman"/>
          <w:sz w:val="24"/>
          <w:szCs w:val="24"/>
        </w:rPr>
        <w:t xml:space="preserve">) обучающихся с ОВЗ, примерной адаптированной </w:t>
      </w:r>
      <w:r>
        <w:rPr>
          <w:rFonts w:ascii="Times New Roman" w:hAnsi="Times New Roman"/>
          <w:sz w:val="24"/>
          <w:szCs w:val="24"/>
        </w:rPr>
        <w:t xml:space="preserve">основной </w:t>
      </w:r>
      <w:r w:rsidRPr="006D0898">
        <w:rPr>
          <w:rFonts w:ascii="Times New Roman" w:hAnsi="Times New Roman"/>
          <w:sz w:val="24"/>
          <w:szCs w:val="24"/>
        </w:rPr>
        <w:t>общеобразовательной программы начального общего образования</w:t>
      </w:r>
      <w:r>
        <w:rPr>
          <w:rFonts w:ascii="Times New Roman" w:hAnsi="Times New Roman"/>
          <w:sz w:val="24"/>
          <w:szCs w:val="24"/>
        </w:rPr>
        <w:t xml:space="preserve"> обучающихся с ЗПР (вариант 7.2</w:t>
      </w:r>
      <w:r w:rsidRPr="006D0898">
        <w:rPr>
          <w:rFonts w:ascii="Times New Roman" w:hAnsi="Times New Roman"/>
          <w:sz w:val="24"/>
          <w:szCs w:val="24"/>
        </w:rPr>
        <w:t>). Программа отражает содержание</w:t>
      </w:r>
      <w:r>
        <w:rPr>
          <w:rFonts w:ascii="Times New Roman" w:hAnsi="Times New Roman"/>
          <w:sz w:val="24"/>
          <w:szCs w:val="24"/>
        </w:rPr>
        <w:t xml:space="preserve"> обучения предмету «Окружающий </w:t>
      </w:r>
      <w:r w:rsidRPr="006D0898">
        <w:rPr>
          <w:rFonts w:ascii="Times New Roman" w:hAnsi="Times New Roman"/>
          <w:sz w:val="24"/>
          <w:szCs w:val="24"/>
        </w:rPr>
        <w:t>мир» с учетом особых образовательных потребностей обучающих</w:t>
      </w:r>
      <w:r>
        <w:rPr>
          <w:rFonts w:ascii="Times New Roman" w:hAnsi="Times New Roman"/>
          <w:sz w:val="24"/>
          <w:szCs w:val="24"/>
        </w:rPr>
        <w:t>ся с ЗПР</w:t>
      </w:r>
      <w:r w:rsidRPr="006D0898">
        <w:rPr>
          <w:rFonts w:ascii="Times New Roman" w:hAnsi="Times New Roman"/>
          <w:sz w:val="24"/>
          <w:szCs w:val="24"/>
        </w:rPr>
        <w:t>. Сущность</w:t>
      </w:r>
      <w:r>
        <w:rPr>
          <w:rFonts w:ascii="Times New Roman" w:hAnsi="Times New Roman"/>
          <w:sz w:val="24"/>
          <w:szCs w:val="24"/>
        </w:rPr>
        <w:t xml:space="preserve"> специфических для варианта 7.2</w:t>
      </w:r>
      <w:r w:rsidRPr="006D0898">
        <w:rPr>
          <w:rFonts w:ascii="Times New Roman" w:hAnsi="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w:t>
      </w:r>
      <w:r>
        <w:rPr>
          <w:rFonts w:ascii="Times New Roman" w:hAnsi="Times New Roman"/>
          <w:sz w:val="24"/>
          <w:szCs w:val="24"/>
        </w:rPr>
        <w:t>я</w:t>
      </w:r>
      <w:r w:rsidRPr="006D0898">
        <w:rPr>
          <w:rFonts w:ascii="Times New Roman" w:hAnsi="Times New Roman"/>
          <w:sz w:val="24"/>
          <w:szCs w:val="24"/>
        </w:rPr>
        <w:t xml:space="preserve"> по годам обучения и в календарно-тематическом планировании. </w:t>
      </w:r>
    </w:p>
    <w:p w:rsidR="00B25FCD" w:rsidRPr="006D0898" w:rsidRDefault="00B25FCD" w:rsidP="00B25FCD">
      <w:pPr>
        <w:shd w:val="clear" w:color="auto" w:fill="FFFFFF"/>
        <w:ind w:firstLine="709"/>
        <w:jc w:val="both"/>
        <w:rPr>
          <w:rFonts w:ascii="Times New Roman" w:hAnsi="Times New Roman" w:cs="Times New Roman"/>
          <w:sz w:val="24"/>
          <w:szCs w:val="24"/>
        </w:rPr>
      </w:pPr>
      <w:r w:rsidRPr="006D0898">
        <w:rPr>
          <w:rFonts w:ascii="Times New Roman" w:hAnsi="Times New Roman" w:cs="Times New Roman"/>
          <w:sz w:val="24"/>
          <w:szCs w:val="24"/>
        </w:rPr>
        <w:t>Учебный предмет «Окружающий мир» предметной области «Обществознание и естествознание» несет в себе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формируемые в рамках данного учебного предмета, имеют глубокий личностный смысл и тесно связаны с практической жизнью. У обучающи</w:t>
      </w:r>
      <w:r>
        <w:rPr>
          <w:rFonts w:ascii="Times New Roman" w:hAnsi="Times New Roman" w:cs="Times New Roman"/>
          <w:sz w:val="24"/>
          <w:szCs w:val="24"/>
        </w:rPr>
        <w:t>хся с ЗПР, которым рекомендовано обучение по варианту</w:t>
      </w:r>
      <w:r w:rsidRPr="006D0898">
        <w:rPr>
          <w:rFonts w:ascii="Times New Roman" w:hAnsi="Times New Roman" w:cs="Times New Roman"/>
          <w:sz w:val="24"/>
          <w:szCs w:val="24"/>
        </w:rPr>
        <w:t xml:space="preserve"> пр</w:t>
      </w:r>
      <w:r>
        <w:rPr>
          <w:rFonts w:ascii="Times New Roman" w:hAnsi="Times New Roman" w:cs="Times New Roman"/>
          <w:sz w:val="24"/>
          <w:szCs w:val="24"/>
        </w:rPr>
        <w:t>ограммы 7.2</w:t>
      </w:r>
      <w:r w:rsidRPr="006D0898">
        <w:rPr>
          <w:rFonts w:ascii="Times New Roman" w:hAnsi="Times New Roman" w:cs="Times New Roman"/>
          <w:sz w:val="24"/>
          <w:szCs w:val="24"/>
        </w:rPr>
        <w:t>, мал запас дошкольных знаний и умений, недостаточен практический опыт, даже если они уже неоднократно встречались с теми или иными объектами и явлениями. Вместе с тем эмоциональная окрашенность большинства тем, изучаемых в рамках предмета,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детей.</w:t>
      </w:r>
    </w:p>
    <w:p w:rsidR="00B25FCD" w:rsidRPr="006D0898" w:rsidRDefault="00B25FCD" w:rsidP="00B25FCD">
      <w:pPr>
        <w:shd w:val="clear" w:color="auto" w:fill="FFFFFF"/>
        <w:ind w:firstLine="709"/>
        <w:jc w:val="both"/>
        <w:rPr>
          <w:rFonts w:ascii="Times New Roman" w:hAnsi="Times New Roman" w:cs="Times New Roman"/>
          <w:sz w:val="24"/>
          <w:szCs w:val="24"/>
        </w:rPr>
      </w:pP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b/>
          <w:i/>
          <w:sz w:val="24"/>
          <w:szCs w:val="24"/>
        </w:rPr>
        <w:t>Общая цель</w:t>
      </w:r>
      <w:r w:rsidRPr="006D0898">
        <w:rPr>
          <w:rFonts w:ascii="Times New Roman" w:hAnsi="Times New Roman" w:cs="Times New Roman"/>
          <w:sz w:val="24"/>
          <w:szCs w:val="24"/>
        </w:rPr>
        <w:t xml:space="preserve"> учебного предмета «Окружающий мир» заключается в формировании начальн</w:t>
      </w:r>
      <w:r>
        <w:rPr>
          <w:rFonts w:ascii="Times New Roman" w:hAnsi="Times New Roman" w:cs="Times New Roman"/>
          <w:sz w:val="24"/>
          <w:szCs w:val="24"/>
        </w:rPr>
        <w:t>ых знаний о природе и обществе -</w:t>
      </w:r>
      <w:r w:rsidRPr="006D0898">
        <w:rPr>
          <w:rFonts w:ascii="Times New Roman" w:hAnsi="Times New Roman" w:cs="Times New Roman"/>
          <w:sz w:val="24"/>
          <w:szCs w:val="24"/>
        </w:rPr>
        <w:t xml:space="preserve"> предпосылок для изучения широкого спектра учебных предметов в основной школе. </w:t>
      </w:r>
    </w:p>
    <w:p w:rsidR="00B25FCD" w:rsidRPr="006D0898" w:rsidRDefault="00B25FCD" w:rsidP="00B25FCD">
      <w:pPr>
        <w:ind w:left="142" w:firstLine="218"/>
        <w:jc w:val="both"/>
        <w:rPr>
          <w:rFonts w:ascii="Times New Roman" w:hAnsi="Times New Roman" w:cs="Times New Roman"/>
          <w:sz w:val="24"/>
          <w:szCs w:val="24"/>
        </w:rPr>
      </w:pPr>
      <w:r>
        <w:rPr>
          <w:rFonts w:ascii="Times New Roman" w:hAnsi="Times New Roman" w:cs="Times New Roman"/>
          <w:sz w:val="24"/>
          <w:szCs w:val="24"/>
        </w:rPr>
        <w:t>О</w:t>
      </w:r>
      <w:r w:rsidRPr="006D0898">
        <w:rPr>
          <w:rFonts w:ascii="Times New Roman" w:hAnsi="Times New Roman" w:cs="Times New Roman"/>
          <w:sz w:val="24"/>
          <w:szCs w:val="24"/>
        </w:rPr>
        <w:t xml:space="preserve">пределяются </w:t>
      </w:r>
      <w:r w:rsidRPr="006D0898">
        <w:rPr>
          <w:rFonts w:ascii="Times New Roman" w:hAnsi="Times New Roman" w:cs="Times New Roman"/>
          <w:b/>
          <w:i/>
          <w:sz w:val="24"/>
          <w:szCs w:val="24"/>
        </w:rPr>
        <w:t>общие задачи предмета:</w:t>
      </w:r>
    </w:p>
    <w:p w:rsidR="00B25FCD" w:rsidRPr="006D0898" w:rsidRDefault="00B25FCD" w:rsidP="00B25FCD">
      <w:pPr>
        <w:tabs>
          <w:tab w:val="left" w:pos="1080"/>
        </w:tabs>
        <w:suppressAutoHyphens/>
        <w:contextualSpacing/>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сформировать уважительное отношение к России, родному краю, своей семье, истории, культуре, природе нашей страны, её современной жизни;</w:t>
      </w:r>
    </w:p>
    <w:p w:rsidR="00B25FCD" w:rsidRPr="006D0898" w:rsidRDefault="00B25FCD" w:rsidP="00B25FCD">
      <w:pPr>
        <w:tabs>
          <w:tab w:val="left" w:pos="1080"/>
        </w:tabs>
        <w:suppressAutoHyphens/>
        <w:contextualSpacing/>
        <w:jc w:val="both"/>
        <w:rPr>
          <w:rFonts w:ascii="Times New Roman" w:hAnsi="Times New Roman" w:cs="Times New Roman"/>
          <w:sz w:val="24"/>
          <w:szCs w:val="24"/>
          <w:shd w:val="clear" w:color="auto" w:fill="FF0000"/>
        </w:rPr>
      </w:pPr>
      <w:r>
        <w:rPr>
          <w:rFonts w:ascii="Times New Roman" w:hAnsi="Times New Roman" w:cs="Times New Roman"/>
          <w:bCs/>
          <w:color w:val="000000"/>
          <w:sz w:val="24"/>
          <w:szCs w:val="24"/>
        </w:rPr>
        <w:t xml:space="preserve">- сформировать начальные </w:t>
      </w:r>
      <w:r w:rsidRPr="006D0898">
        <w:rPr>
          <w:rFonts w:ascii="Times New Roman" w:hAnsi="Times New Roman" w:cs="Times New Roman"/>
          <w:bCs/>
          <w:color w:val="000000"/>
          <w:sz w:val="24"/>
          <w:szCs w:val="24"/>
        </w:rPr>
        <w:t xml:space="preserve">знания о предметах и явлениях окружающего мира, </w:t>
      </w:r>
      <w:r w:rsidRPr="006D0898">
        <w:rPr>
          <w:rFonts w:ascii="Times New Roman" w:hAnsi="Times New Roman" w:cs="Times New Roman"/>
          <w:sz w:val="24"/>
          <w:szCs w:val="24"/>
        </w:rPr>
        <w:t>заложить основы экологической грамотности, создать условия для усвоения элементарных правил нравственного поведения в мире природы и людей, норм здоровьесберегающего поведения в природной и социальной среде;</w:t>
      </w:r>
    </w:p>
    <w:p w:rsidR="00B25FCD" w:rsidRPr="006D0898" w:rsidRDefault="00B25FCD" w:rsidP="00B25FCD">
      <w:pPr>
        <w:tabs>
          <w:tab w:val="left" w:pos="1080"/>
        </w:tabs>
        <w:suppressAutoHyphens/>
        <w:contextualSpacing/>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6D0898">
        <w:rPr>
          <w:rFonts w:ascii="Times New Roman" w:hAnsi="Times New Roman" w:cs="Times New Roman"/>
          <w:bCs/>
          <w:color w:val="000000"/>
          <w:sz w:val="24"/>
          <w:szCs w:val="24"/>
        </w:rPr>
        <w:t>способствовать усвоению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25FCD" w:rsidRPr="006D0898" w:rsidRDefault="00B25FCD" w:rsidP="00B25FCD">
      <w:pPr>
        <w:tabs>
          <w:tab w:val="left" w:pos="1080"/>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развивать умение устанавливать и выявлять причинно-следственные связи в окружающем мире, прогнозировать простые последствия собственных действий и действий, совершаемых другими людьми, что происходит за счет развития познавательной деятельности обучающихся с ЗПР как основы компенсации, коррекции и профилактики усугубления имеющихся трудностей развития, обучения и социализации;</w:t>
      </w:r>
    </w:p>
    <w:p w:rsidR="00B25FCD" w:rsidRPr="006D0898" w:rsidRDefault="00B25FCD" w:rsidP="00B25FCD">
      <w:pPr>
        <w:tabs>
          <w:tab w:val="left" w:pos="1080"/>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спосо</w:t>
      </w:r>
      <w:r>
        <w:rPr>
          <w:rFonts w:ascii="Times New Roman" w:hAnsi="Times New Roman" w:cs="Times New Roman"/>
          <w:sz w:val="24"/>
          <w:szCs w:val="24"/>
        </w:rPr>
        <w:t xml:space="preserve">бствовать и специально обучать </w:t>
      </w:r>
      <w:r w:rsidRPr="006D0898">
        <w:rPr>
          <w:rFonts w:ascii="Times New Roman" w:hAnsi="Times New Roman" w:cs="Times New Roman"/>
          <w:sz w:val="24"/>
          <w:szCs w:val="24"/>
        </w:rPr>
        <w:t>переносу сформированных знаний и умений в новые ситуации взаимодействия с действительностью, их своевременной актуализации.</w:t>
      </w:r>
    </w:p>
    <w:p w:rsidR="00B25FCD" w:rsidRPr="006D0898" w:rsidRDefault="00B25FCD" w:rsidP="00B25FCD">
      <w:pPr>
        <w:ind w:left="720"/>
        <w:contextualSpacing/>
        <w:jc w:val="both"/>
        <w:rPr>
          <w:rFonts w:ascii="Times New Roman" w:hAnsi="Times New Roman" w:cs="Times New Roman"/>
          <w:b/>
          <w:i/>
          <w:sz w:val="24"/>
          <w:szCs w:val="24"/>
        </w:rPr>
      </w:pPr>
    </w:p>
    <w:p w:rsidR="00B25FCD" w:rsidRPr="006D0898" w:rsidRDefault="00B25FCD" w:rsidP="00B25FCD">
      <w:pPr>
        <w:ind w:left="720"/>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В 1 </w:t>
      </w:r>
      <w:r w:rsidRPr="006D0898">
        <w:rPr>
          <w:rFonts w:ascii="Times New Roman" w:hAnsi="Times New Roman" w:cs="Times New Roman"/>
          <w:b/>
          <w:i/>
          <w:sz w:val="24"/>
          <w:szCs w:val="24"/>
        </w:rPr>
        <w:t>классе обозначенные задачи конкретизируются следующим образом:</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формирование первоначальных знаний о Родине;</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ознакомление с основными правилами безопасного поведения;</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формирование представлений о многообразии растений и грибов, животном мире, основных потребностях растений и животных в тепле, свете, влаге, питании, что становится возможным только при наличии помощи в осмыслении и расширении контекста усваиваемых знаний, соотнесении их с практическими (жизненными) задачами;</w:t>
      </w:r>
    </w:p>
    <w:p w:rsidR="00B25FCD"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898">
        <w:rPr>
          <w:rFonts w:ascii="Times New Roman" w:hAnsi="Times New Roman" w:cs="Times New Roman"/>
          <w:sz w:val="24"/>
          <w:szCs w:val="24"/>
        </w:rPr>
        <w:t>закрепление знаний о временах года и их основных признаках, сезонных изменениях и природных явлениях с обучением переносу сформированных знаний и умений в новые ситуации взаимодействия с действительностью;</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формирование любознательности, интереса к окружающему предметному и социальному миру, бережного отношения к нему, познавательной мотивации.</w:t>
      </w:r>
    </w:p>
    <w:p w:rsidR="00B25FCD" w:rsidRPr="006D0898" w:rsidRDefault="00B25FCD" w:rsidP="00B25FCD">
      <w:pPr>
        <w:ind w:firstLine="709"/>
        <w:contextualSpacing/>
        <w:jc w:val="both"/>
        <w:rPr>
          <w:rFonts w:ascii="Times New Roman" w:hAnsi="Times New Roman" w:cs="Times New Roman"/>
          <w:b/>
          <w:i/>
          <w:sz w:val="24"/>
          <w:szCs w:val="24"/>
        </w:rPr>
      </w:pPr>
    </w:p>
    <w:p w:rsidR="00B25FCD" w:rsidRPr="006D0898" w:rsidRDefault="00B25FCD" w:rsidP="00B25FCD">
      <w:pPr>
        <w:ind w:firstLine="709"/>
        <w:jc w:val="center"/>
        <w:rPr>
          <w:rFonts w:ascii="Times New Roman" w:hAnsi="Times New Roman" w:cs="Times New Roman"/>
          <w:b/>
          <w:i/>
          <w:sz w:val="24"/>
          <w:szCs w:val="24"/>
        </w:rPr>
      </w:pPr>
      <w:r w:rsidRPr="006D0898">
        <w:rPr>
          <w:rFonts w:ascii="Times New Roman" w:hAnsi="Times New Roman" w:cs="Times New Roman"/>
          <w:b/>
          <w:i/>
          <w:sz w:val="24"/>
          <w:szCs w:val="24"/>
        </w:rPr>
        <w:t>Общая характеристика и коррекционно-развива</w:t>
      </w:r>
      <w:r>
        <w:rPr>
          <w:rFonts w:ascii="Times New Roman" w:hAnsi="Times New Roman" w:cs="Times New Roman"/>
          <w:b/>
          <w:i/>
          <w:sz w:val="24"/>
          <w:szCs w:val="24"/>
        </w:rPr>
        <w:t>ющее значение учебного предмета</w:t>
      </w:r>
    </w:p>
    <w:p w:rsidR="00B25FCD" w:rsidRPr="006D0898" w:rsidRDefault="00B25FCD" w:rsidP="00B25FCD">
      <w:pPr>
        <w:ind w:firstLine="709"/>
        <w:jc w:val="both"/>
        <w:rPr>
          <w:rFonts w:ascii="Times New Roman" w:hAnsi="Times New Roman" w:cs="Times New Roman"/>
          <w:sz w:val="24"/>
          <w:szCs w:val="24"/>
        </w:rPr>
      </w:pPr>
    </w:p>
    <w:p w:rsidR="00B25FCD" w:rsidRPr="006D0898"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Обучение в 1</w:t>
      </w:r>
      <w:r w:rsidRPr="006D0898">
        <w:rPr>
          <w:rFonts w:ascii="Times New Roman" w:hAnsi="Times New Roman" w:cs="Times New Roman"/>
          <w:sz w:val="24"/>
          <w:szCs w:val="24"/>
        </w:rPr>
        <w:t xml:space="preserve"> классе по </w:t>
      </w:r>
      <w:r>
        <w:rPr>
          <w:rFonts w:ascii="Times New Roman" w:hAnsi="Times New Roman" w:cs="Times New Roman"/>
          <w:sz w:val="24"/>
          <w:szCs w:val="24"/>
        </w:rPr>
        <w:t xml:space="preserve">варианту </w:t>
      </w:r>
      <w:r w:rsidRPr="006D0898">
        <w:rPr>
          <w:rFonts w:ascii="Times New Roman" w:hAnsi="Times New Roman" w:cs="Times New Roman"/>
          <w:sz w:val="24"/>
          <w:szCs w:val="24"/>
        </w:rPr>
        <w:t>программ</w:t>
      </w:r>
      <w:r>
        <w:rPr>
          <w:rFonts w:ascii="Times New Roman" w:hAnsi="Times New Roman" w:cs="Times New Roman"/>
          <w:sz w:val="24"/>
          <w:szCs w:val="24"/>
        </w:rPr>
        <w:t>ы 7.2</w:t>
      </w:r>
      <w:r w:rsidRPr="006D0898">
        <w:rPr>
          <w:rFonts w:ascii="Times New Roman" w:hAnsi="Times New Roman" w:cs="Times New Roman"/>
          <w:sz w:val="24"/>
          <w:szCs w:val="24"/>
        </w:rPr>
        <w:t xml:space="preserve">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 Коррекционно-развивающее значение предмета было показано работами С.Г. Шевченко. Обучающиеся с ЗПР преимущественно не умеют:</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вести отдельные наблюдения за предметами и явлениями окружающего мира, не могут вспомнить и словесно обозначить даже то, что они многократно видели;</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задавать вопросы и рассказывать о своих наблюдениях;</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целенаправленно сравнивать предметы, объекты, явления;</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выделять существенные и не</w:t>
      </w:r>
      <w:r w:rsidRPr="006D0898">
        <w:rPr>
          <w:rFonts w:ascii="Times New Roman" w:hAnsi="Times New Roman" w:cs="Times New Roman"/>
          <w:sz w:val="24"/>
          <w:szCs w:val="24"/>
        </w:rPr>
        <w:t xml:space="preserve"> существенные признаки в различных объектах и явлениях окружающей действительности.</w:t>
      </w:r>
    </w:p>
    <w:p w:rsidR="00B25FCD" w:rsidRPr="006D0898" w:rsidRDefault="00B25FCD" w:rsidP="00B25FCD">
      <w:pPr>
        <w:ind w:firstLine="709"/>
        <w:contextualSpacing/>
        <w:jc w:val="both"/>
        <w:rPr>
          <w:rFonts w:ascii="Times New Roman" w:hAnsi="Times New Roman" w:cs="Times New Roman"/>
          <w:sz w:val="24"/>
          <w:szCs w:val="24"/>
        </w:rPr>
      </w:pPr>
      <w:r w:rsidRPr="006D0898">
        <w:rPr>
          <w:rFonts w:ascii="Times New Roman" w:hAnsi="Times New Roman" w:cs="Times New Roman"/>
          <w:sz w:val="24"/>
          <w:szCs w:val="24"/>
        </w:rPr>
        <w:t>Результатом невыраженности познавательного интереса к окружающему предметному и социальному миру, а также перечисленных недостатков познавательной (аналитико-синтетической) деятельности становится малый объем знаний и представлений, их неточность, низкая дифференцированность. Поэтому учебный предмет «Окружающий мир» имеет основное значение для формирования сферы жизненной компетенции</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 xml:space="preserve">Обучаясь в </w:t>
      </w:r>
      <w:r>
        <w:rPr>
          <w:rFonts w:ascii="Times New Roman" w:hAnsi="Times New Roman" w:cs="Times New Roman"/>
          <w:sz w:val="24"/>
          <w:szCs w:val="24"/>
        </w:rPr>
        <w:t xml:space="preserve">1 классе, дети получают первый </w:t>
      </w:r>
      <w:r w:rsidRPr="006D0898">
        <w:rPr>
          <w:rFonts w:ascii="Times New Roman" w:hAnsi="Times New Roman" w:cs="Times New Roman"/>
          <w:sz w:val="24"/>
          <w:szCs w:val="24"/>
        </w:rPr>
        <w:t>о</w:t>
      </w:r>
      <w:r>
        <w:rPr>
          <w:rFonts w:ascii="Times New Roman" w:hAnsi="Times New Roman" w:cs="Times New Roman"/>
          <w:sz w:val="24"/>
          <w:szCs w:val="24"/>
        </w:rPr>
        <w:t xml:space="preserve">пыт систематизации и обобщения различных представлений о </w:t>
      </w:r>
      <w:r w:rsidRPr="006D0898">
        <w:rPr>
          <w:rFonts w:ascii="Times New Roman" w:hAnsi="Times New Roman" w:cs="Times New Roman"/>
          <w:sz w:val="24"/>
          <w:szCs w:val="24"/>
        </w:rPr>
        <w:t xml:space="preserve">явлениях окружающего мира.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 Существенную пользу в усвоении предметного содержания могут сыграть </w:t>
      </w:r>
      <w:r w:rsidRPr="006D0898">
        <w:rPr>
          <w:rFonts w:ascii="Times New Roman" w:hAnsi="Times New Roman" w:cs="Times New Roman"/>
          <w:sz w:val="24"/>
          <w:szCs w:val="24"/>
          <w:lang w:val="en-US"/>
        </w:rPr>
        <w:t>IT</w:t>
      </w:r>
      <w:r w:rsidRPr="006D0898">
        <w:rPr>
          <w:rFonts w:ascii="Times New Roman" w:hAnsi="Times New Roman" w:cs="Times New Roman"/>
          <w:sz w:val="24"/>
          <w:szCs w:val="24"/>
        </w:rPr>
        <w:t>-технологии, в частности компьютерные инструменты педагога, позволяющие диагностировать и расширять представления об окружающем мире в контексте формирования сферы жизненной компетенции обучающихся детей.</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Начало программы представляют разделы, позволяющие обучающимся стать более социально адаптированными: осведомленными о реалиях жизни и общественного устройства страны, элементарных правилах безопасного поведения (правила поведения в транспорте и на дороге, при контакте с незнакомыми людьми, противопожарной безопасности, телефоны экстренной помощи).</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Остальные три четверти реализуется раздел «Человек и природа». В основу обучения школьников положены реальные наблюдения в природе, действия с предметами. Изучение различных тем дополняется раскрашиванием, рисованием, лепкой, вырезанием фигур из бумаги. Благодаря практической деятельности представления детей о растениях и животных становятся более полными и точными.</w:t>
      </w:r>
    </w:p>
    <w:p w:rsidR="00B25FCD" w:rsidRPr="006D0898" w:rsidRDefault="00B25FCD" w:rsidP="00B25FCD">
      <w:pPr>
        <w:ind w:firstLine="709"/>
        <w:jc w:val="both"/>
        <w:rPr>
          <w:rFonts w:ascii="Times New Roman" w:hAnsi="Times New Roman" w:cs="Times New Roman"/>
          <w:iCs/>
          <w:sz w:val="24"/>
          <w:szCs w:val="24"/>
        </w:rPr>
      </w:pPr>
      <w:r w:rsidRPr="006D0898">
        <w:rPr>
          <w:rFonts w:ascii="Times New Roman" w:hAnsi="Times New Roman" w:cs="Times New Roman"/>
          <w:sz w:val="24"/>
          <w:szCs w:val="24"/>
        </w:rPr>
        <w:t>Последний раздел посвящен уточнению представлений о временах года, сезонных изменениях в природе. Соответственно, в ходе изучения материала предмета «Окружающий мир» происходит пополнение, расширение и уточнение имеющихся у детей знаний, формируется информационно-содержательный компонент познавательной деятельности, совершенствуется аналитико-синтетическая деятельность, улучшаются возможности связного высказывания. Таким образом, осуществляется накопление первоначальных знаний, умений, необходимых для успешного освоения дальнейшей программы обучения.</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Коррекционно-развивающее значение предмета обеспечивается организацией процесса обучения с учетом специфики усвоения знаний, умений и нав</w:t>
      </w:r>
      <w:r>
        <w:rPr>
          <w:rFonts w:ascii="Times New Roman" w:hAnsi="Times New Roman" w:cs="Times New Roman"/>
          <w:sz w:val="24"/>
          <w:szCs w:val="24"/>
        </w:rPr>
        <w:t>ыков обучающимися с ЗПР, пошаговым</w:t>
      </w:r>
      <w:r w:rsidRPr="006D0898">
        <w:rPr>
          <w:rFonts w:ascii="Times New Roman" w:hAnsi="Times New Roman" w:cs="Times New Roman"/>
          <w:sz w:val="24"/>
          <w:szCs w:val="24"/>
        </w:rPr>
        <w:t xml:space="preserve"> предъявлением материала, опорой на практический опыт и непосредственные впечатления, многократным повторением, обучением переносу усвоенных знаний в новые ситуации взаимодействия с действительностью, а также упрощением системы учебно-познавательных задач, решаемых в </w:t>
      </w:r>
      <w:r>
        <w:rPr>
          <w:rFonts w:ascii="Times New Roman" w:hAnsi="Times New Roman" w:cs="Times New Roman"/>
          <w:sz w:val="24"/>
          <w:szCs w:val="24"/>
        </w:rPr>
        <w:t>ходе обучения предмету. В 1</w:t>
      </w:r>
      <w:r w:rsidRPr="006D0898">
        <w:rPr>
          <w:rFonts w:ascii="Times New Roman" w:hAnsi="Times New Roman" w:cs="Times New Roman"/>
          <w:sz w:val="24"/>
          <w:szCs w:val="24"/>
        </w:rPr>
        <w:t xml:space="preserve"> классе не рекомендуется </w:t>
      </w:r>
      <w:r w:rsidRPr="006D0898">
        <w:rPr>
          <w:rFonts w:ascii="Times New Roman" w:hAnsi="Times New Roman" w:cs="Times New Roman"/>
          <w:sz w:val="24"/>
          <w:szCs w:val="24"/>
        </w:rPr>
        <w:lastRenderedPageBreak/>
        <w:t>пользоваться учебником, следует ориентироваться на пособия для дошкольников.</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Учебный предмет «Окружающий мир» призван не только расширить кругозор обучающихся, он способствует их социализации за счет улучшения житейской компетентности, преодоления инактивности.</w:t>
      </w:r>
    </w:p>
    <w:p w:rsidR="00B25FCD" w:rsidRPr="006D0898" w:rsidRDefault="00B25FCD" w:rsidP="00B25FCD">
      <w:pPr>
        <w:ind w:firstLine="709"/>
        <w:jc w:val="both"/>
        <w:rPr>
          <w:rFonts w:ascii="Times New Roman" w:hAnsi="Times New Roman" w:cs="Times New Roman"/>
          <w:b/>
          <w:i/>
          <w:sz w:val="24"/>
          <w:szCs w:val="24"/>
        </w:rPr>
      </w:pPr>
    </w:p>
    <w:p w:rsidR="00B25FCD" w:rsidRPr="006D0898" w:rsidRDefault="00B25FCD" w:rsidP="00B25FCD">
      <w:pPr>
        <w:ind w:firstLine="709"/>
        <w:jc w:val="center"/>
        <w:rPr>
          <w:rFonts w:ascii="Times New Roman" w:hAnsi="Times New Roman" w:cs="Times New Roman"/>
          <w:b/>
          <w:i/>
          <w:sz w:val="24"/>
          <w:szCs w:val="24"/>
        </w:rPr>
      </w:pPr>
      <w:r w:rsidRPr="006D0898">
        <w:rPr>
          <w:rFonts w:ascii="Times New Roman" w:hAnsi="Times New Roman" w:cs="Times New Roman"/>
          <w:b/>
          <w:i/>
          <w:sz w:val="24"/>
          <w:szCs w:val="24"/>
        </w:rPr>
        <w:t xml:space="preserve">Значение предмета «Окружающий мир» в общей системе </w:t>
      </w:r>
      <w:r>
        <w:rPr>
          <w:rFonts w:ascii="Times New Roman" w:hAnsi="Times New Roman" w:cs="Times New Roman"/>
          <w:b/>
          <w:i/>
          <w:sz w:val="24"/>
          <w:szCs w:val="24"/>
        </w:rPr>
        <w:t>коррекционно-развивающей работы</w:t>
      </w:r>
    </w:p>
    <w:p w:rsidR="00B25FCD" w:rsidRPr="006D0898" w:rsidRDefault="00B25FCD" w:rsidP="00B25FCD">
      <w:pPr>
        <w:ind w:firstLine="709"/>
        <w:jc w:val="both"/>
        <w:rPr>
          <w:rFonts w:ascii="Times New Roman" w:hAnsi="Times New Roman" w:cs="Times New Roman"/>
          <w:b/>
          <w:i/>
          <w:sz w:val="24"/>
          <w:szCs w:val="24"/>
        </w:rPr>
      </w:pP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В общей системе коррекционно-развивающей работы предмет имеет важное значение. Содержание предмета «Окружающий мир» формирует у детей умения вести реальные наблюдения предметами и явлениями окружающей действительности, рассказывать о проведенных наблюден</w:t>
      </w:r>
      <w:r>
        <w:rPr>
          <w:rFonts w:ascii="Times New Roman" w:hAnsi="Times New Roman" w:cs="Times New Roman"/>
          <w:sz w:val="24"/>
          <w:szCs w:val="24"/>
        </w:rPr>
        <w:t>иях, сравнивать и устанавливать</w:t>
      </w:r>
      <w:r w:rsidRPr="006D0898">
        <w:rPr>
          <w:rFonts w:ascii="Times New Roman" w:hAnsi="Times New Roman" w:cs="Times New Roman"/>
          <w:sz w:val="24"/>
          <w:szCs w:val="24"/>
        </w:rPr>
        <w:t xml:space="preserve"> общие и отличительные признаки предметов, делать выводы под руководством учителя о наблюдаемых явлениях. У обучающихся формируются элементарные навыки использования знаков и символов как средств для организации деятельности (простые знаки дорожного движения, стрелки-указатели и пр.), что развивает знаково-символическую функцию мышления. Все перечисленное создает основу учебной успешности.</w:t>
      </w:r>
    </w:p>
    <w:p w:rsidR="00B25FCD" w:rsidRPr="006D0898"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 xml:space="preserve">Темы по программе </w:t>
      </w:r>
      <w:r w:rsidRPr="006D0898">
        <w:rPr>
          <w:rFonts w:ascii="Times New Roman" w:hAnsi="Times New Roman" w:cs="Times New Roman"/>
          <w:sz w:val="24"/>
          <w:szCs w:val="24"/>
        </w:rPr>
        <w:t>относительно самостоятельны, но имеют пролонгированный характер для изучения в последующих классах. Дети знакомятся с разнообразием свойств предметов, у них формируются пространственные представления, уточняется система сенсорных эталонов (цвета, формы, величины). Для более прочного усвоения подобных знаний программа предусматривает задания, требующие практических действий (дорисуй</w:t>
      </w:r>
      <w:r>
        <w:rPr>
          <w:rFonts w:ascii="Times New Roman" w:hAnsi="Times New Roman" w:cs="Times New Roman"/>
          <w:sz w:val="24"/>
          <w:szCs w:val="24"/>
        </w:rPr>
        <w:t>, вырежи, соотнеси, раскрась).</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Для более прочного и осознанного усвоения изучаемого материала используются приемы накладывания предметов друг на друга при ознакомлении с формой, прикладывании их друг к другу при знакомстве с величиной и прикладывании к образцам при распознавании цвета. Деятельность такого типа компенсирует предшествующие недостатки восприятия, выступающего в качестве основы мыслительной деятельности.</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На основе наблюдений и экскурсий в природу школьники знакомятся с последовательностью чередования времен года, названиями месяцев времен года, учатся рассказывать о признаках каждого времени года и сравнивают их. Так не только уточняются представления об окружающем, но и корригируется речевая деятельность (учебное высказывание).</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 xml:space="preserve">В процессе </w:t>
      </w:r>
      <w:r>
        <w:rPr>
          <w:rFonts w:ascii="Times New Roman" w:hAnsi="Times New Roman" w:cs="Times New Roman"/>
          <w:sz w:val="24"/>
          <w:szCs w:val="24"/>
        </w:rPr>
        <w:t xml:space="preserve">наблюдений </w:t>
      </w:r>
      <w:r w:rsidRPr="006D0898">
        <w:rPr>
          <w:rFonts w:ascii="Times New Roman" w:hAnsi="Times New Roman" w:cs="Times New Roman"/>
          <w:sz w:val="24"/>
          <w:szCs w:val="24"/>
        </w:rPr>
        <w:t>в природе и выполнения практических работ в тетрадях школьники уточняют и систематизируют знания о растениях и животных, учатся распо</w:t>
      </w:r>
      <w:r>
        <w:rPr>
          <w:rFonts w:ascii="Times New Roman" w:hAnsi="Times New Roman" w:cs="Times New Roman"/>
          <w:sz w:val="24"/>
          <w:szCs w:val="24"/>
        </w:rPr>
        <w:t xml:space="preserve">знавать и правильно определять </w:t>
      </w:r>
      <w:r w:rsidRPr="006D0898">
        <w:rPr>
          <w:rFonts w:ascii="Times New Roman" w:hAnsi="Times New Roman" w:cs="Times New Roman"/>
          <w:sz w:val="24"/>
          <w:szCs w:val="24"/>
        </w:rPr>
        <w:t>их видовую принадлежность. Помимо этого проводятся упражнения на классификацию, сериацию изучаемых природных объектов. Это способствует коррекции несовершенства мыслительных операций, стимулирует познавательную активность.</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Задания на изготовление аппликаций, вылепливание из пластилина, раскрашивание развивают ручную умелость, формируют эстетические чувства. Так реализуется связь предмета «Окружающий мир» с предметами</w:t>
      </w:r>
      <w:r>
        <w:rPr>
          <w:rFonts w:ascii="Times New Roman" w:hAnsi="Times New Roman" w:cs="Times New Roman"/>
          <w:sz w:val="24"/>
          <w:szCs w:val="24"/>
        </w:rPr>
        <w:t xml:space="preserve"> «Технология» и «Изобразительное искусство</w:t>
      </w:r>
      <w:r w:rsidRPr="006D0898">
        <w:rPr>
          <w:rFonts w:ascii="Times New Roman" w:hAnsi="Times New Roman" w:cs="Times New Roman"/>
          <w:sz w:val="24"/>
          <w:szCs w:val="24"/>
        </w:rPr>
        <w:t>».</w:t>
      </w: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 xml:space="preserve">Изучение предмета «Окружающий мир» связано с программой </w:t>
      </w:r>
      <w:r w:rsidRPr="006D0898">
        <w:rPr>
          <w:rFonts w:ascii="Times New Roman" w:hAnsi="Times New Roman"/>
          <w:sz w:val="24"/>
          <w:szCs w:val="24"/>
        </w:rPr>
        <w:t>формирования экологической культуры, здорового и безопасного образа жизни, а также программой духовно-нравственного развития (восп</w:t>
      </w:r>
      <w:r>
        <w:rPr>
          <w:rFonts w:ascii="Times New Roman" w:hAnsi="Times New Roman"/>
          <w:sz w:val="24"/>
          <w:szCs w:val="24"/>
        </w:rPr>
        <w:t xml:space="preserve">итания) поскольку с их помощью </w:t>
      </w:r>
      <w:r w:rsidRPr="006D0898">
        <w:rPr>
          <w:rFonts w:ascii="Times New Roman" w:hAnsi="Times New Roman"/>
          <w:sz w:val="24"/>
          <w:szCs w:val="24"/>
        </w:rPr>
        <w:t xml:space="preserve">решаются общие задачи социализации ребенка. </w:t>
      </w:r>
      <w:r w:rsidRPr="006D0898">
        <w:rPr>
          <w:rFonts w:ascii="Times New Roman" w:hAnsi="Times New Roman" w:cs="Times New Roman"/>
          <w:sz w:val="24"/>
          <w:szCs w:val="24"/>
        </w:rPr>
        <w:t xml:space="preserve">Практическая ориентация изучаемой тематики способствует формированию сферы жизненной компетенции. </w:t>
      </w:r>
    </w:p>
    <w:p w:rsidR="00B25FCD" w:rsidRPr="006D0898" w:rsidRDefault="00B25FCD" w:rsidP="00B25FCD">
      <w:pPr>
        <w:ind w:firstLine="709"/>
        <w:jc w:val="both"/>
        <w:rPr>
          <w:rFonts w:ascii="Times New Roman" w:hAnsi="Times New Roman" w:cs="Times New Roman"/>
          <w:i/>
          <w:sz w:val="24"/>
          <w:szCs w:val="24"/>
        </w:rPr>
      </w:pPr>
    </w:p>
    <w:p w:rsidR="00B25FCD" w:rsidRPr="006D0898" w:rsidRDefault="00B25FCD" w:rsidP="00B25FCD">
      <w:pPr>
        <w:ind w:firstLine="709"/>
        <w:contextualSpacing/>
        <w:jc w:val="center"/>
        <w:rPr>
          <w:rFonts w:ascii="Times New Roman" w:hAnsi="Times New Roman" w:cs="Times New Roman"/>
          <w:b/>
          <w:i/>
          <w:sz w:val="24"/>
          <w:szCs w:val="24"/>
        </w:rPr>
      </w:pPr>
      <w:r w:rsidRPr="006D0898">
        <w:rPr>
          <w:rFonts w:ascii="Times New Roman" w:hAnsi="Times New Roman" w:cs="Times New Roman"/>
          <w:b/>
          <w:i/>
          <w:sz w:val="24"/>
          <w:szCs w:val="24"/>
        </w:rPr>
        <w:t>Место предмета в учебном плане</w:t>
      </w:r>
    </w:p>
    <w:p w:rsidR="00B25FCD" w:rsidRPr="006D0898" w:rsidRDefault="00B25FCD" w:rsidP="00B25FCD">
      <w:pPr>
        <w:ind w:firstLine="709"/>
        <w:contextualSpacing/>
        <w:jc w:val="both"/>
        <w:rPr>
          <w:rFonts w:ascii="Times New Roman" w:hAnsi="Times New Roman" w:cs="Times New Roman"/>
          <w:sz w:val="24"/>
          <w:szCs w:val="24"/>
        </w:rPr>
      </w:pPr>
    </w:p>
    <w:p w:rsidR="00B25FCD" w:rsidRPr="006D0898" w:rsidRDefault="00B25FCD" w:rsidP="00B25FCD">
      <w:pPr>
        <w:ind w:firstLine="709"/>
        <w:contextualSpacing/>
        <w:jc w:val="both"/>
        <w:rPr>
          <w:rFonts w:ascii="Times New Roman" w:hAnsi="Times New Roman" w:cs="Times New Roman"/>
          <w:sz w:val="24"/>
          <w:szCs w:val="24"/>
        </w:rPr>
      </w:pPr>
      <w:r w:rsidRPr="006D0898">
        <w:rPr>
          <w:rFonts w:ascii="Times New Roman" w:hAnsi="Times New Roman" w:cs="Times New Roman"/>
          <w:sz w:val="24"/>
          <w:szCs w:val="24"/>
        </w:rPr>
        <w:t>Предмет «Окружающий мир» является обязательным. На его реализацию в форме урока отводится 2 часа в неделю, итого 66 уроков в учебном году</w:t>
      </w:r>
      <w:r>
        <w:rPr>
          <w:rFonts w:ascii="Times New Roman" w:hAnsi="Times New Roman" w:cs="Times New Roman"/>
          <w:sz w:val="24"/>
          <w:szCs w:val="24"/>
        </w:rPr>
        <w:t>. Д</w:t>
      </w:r>
      <w:r w:rsidRPr="006D0898">
        <w:rPr>
          <w:rFonts w:ascii="Times New Roman" w:hAnsi="Times New Roman" w:cs="Times New Roman"/>
          <w:sz w:val="24"/>
          <w:szCs w:val="24"/>
        </w:rPr>
        <w:t>лительность уроков в первом полугодии</w:t>
      </w:r>
      <w:r>
        <w:rPr>
          <w:rFonts w:ascii="Times New Roman" w:hAnsi="Times New Roman" w:cs="Times New Roman"/>
          <w:sz w:val="24"/>
          <w:szCs w:val="24"/>
        </w:rPr>
        <w:t xml:space="preserve"> составляет 35 минут, во втором -</w:t>
      </w:r>
      <w:r w:rsidRPr="006D0898">
        <w:rPr>
          <w:rFonts w:ascii="Times New Roman" w:hAnsi="Times New Roman" w:cs="Times New Roman"/>
          <w:sz w:val="24"/>
          <w:szCs w:val="24"/>
        </w:rPr>
        <w:t xml:space="preserve"> 40 минут.</w:t>
      </w:r>
    </w:p>
    <w:p w:rsidR="00B25FCD" w:rsidRPr="006D0898" w:rsidRDefault="00B25FCD" w:rsidP="00B25FCD">
      <w:pPr>
        <w:ind w:firstLine="709"/>
        <w:contextualSpacing/>
        <w:jc w:val="both"/>
        <w:rPr>
          <w:rFonts w:ascii="Times New Roman" w:hAnsi="Times New Roman" w:cs="Times New Roman"/>
          <w:sz w:val="24"/>
          <w:szCs w:val="24"/>
        </w:rPr>
      </w:pPr>
      <w:r w:rsidRPr="006D0898">
        <w:rPr>
          <w:rFonts w:ascii="Times New Roman" w:hAnsi="Times New Roman" w:cs="Times New Roman"/>
          <w:sz w:val="24"/>
          <w:szCs w:val="24"/>
        </w:rPr>
        <w:t xml:space="preserve">Программой запланированы уроки-экскурсии. Проводимые уроки имеют практическую направленность. </w:t>
      </w:r>
    </w:p>
    <w:p w:rsidR="00B25FCD" w:rsidRPr="006D0898" w:rsidRDefault="00B25FCD" w:rsidP="00B25FCD">
      <w:pPr>
        <w:ind w:firstLine="709"/>
        <w:contextualSpacing/>
        <w:jc w:val="both"/>
        <w:rPr>
          <w:rFonts w:ascii="Times New Roman" w:hAnsi="Times New Roman" w:cs="Times New Roman"/>
          <w:b/>
          <w:i/>
          <w:sz w:val="24"/>
          <w:szCs w:val="24"/>
        </w:rPr>
      </w:pPr>
    </w:p>
    <w:p w:rsidR="00B25FCD" w:rsidRPr="006D0898" w:rsidRDefault="00B25FCD" w:rsidP="00B25FCD">
      <w:pPr>
        <w:ind w:firstLine="709"/>
        <w:jc w:val="center"/>
        <w:rPr>
          <w:rFonts w:ascii="Times New Roman" w:hAnsi="Times New Roman"/>
          <w:b/>
          <w:sz w:val="24"/>
          <w:szCs w:val="24"/>
        </w:rPr>
      </w:pPr>
      <w:r w:rsidRPr="006D0898">
        <w:rPr>
          <w:rFonts w:ascii="Times New Roman" w:hAnsi="Times New Roman"/>
          <w:b/>
          <w:sz w:val="24"/>
          <w:szCs w:val="24"/>
        </w:rPr>
        <w:t>ОСНОВНО</w:t>
      </w:r>
      <w:r>
        <w:rPr>
          <w:rFonts w:ascii="Times New Roman" w:hAnsi="Times New Roman"/>
          <w:b/>
          <w:sz w:val="24"/>
          <w:szCs w:val="24"/>
        </w:rPr>
        <w:t xml:space="preserve">Е СОДЕРЖАНИЕ УЧЕБНОГО ПРЕДМЕТА </w:t>
      </w:r>
    </w:p>
    <w:p w:rsidR="00B25FCD" w:rsidRPr="006D0898" w:rsidRDefault="00B25FCD" w:rsidP="00B25FCD">
      <w:pPr>
        <w:ind w:firstLine="709"/>
        <w:jc w:val="both"/>
        <w:rPr>
          <w:rFonts w:ascii="Times New Roman" w:hAnsi="Times New Roman"/>
          <w:b/>
          <w:sz w:val="24"/>
          <w:szCs w:val="24"/>
        </w:rPr>
      </w:pPr>
    </w:p>
    <w:p w:rsidR="00B25FCD" w:rsidRPr="006D0898" w:rsidRDefault="00B25FCD" w:rsidP="00B25FCD">
      <w:pPr>
        <w:ind w:firstLine="709"/>
        <w:textAlignment w:val="center"/>
        <w:rPr>
          <w:rFonts w:ascii="Times New Roman" w:hAnsi="Times New Roman" w:cs="Times New Roman"/>
          <w:b/>
          <w:bCs/>
          <w:i/>
          <w:iCs/>
          <w:sz w:val="24"/>
          <w:szCs w:val="24"/>
        </w:rPr>
      </w:pPr>
      <w:r w:rsidRPr="006D0898">
        <w:rPr>
          <w:rFonts w:ascii="Times New Roman" w:hAnsi="Times New Roman" w:cs="Times New Roman"/>
          <w:b/>
          <w:bCs/>
          <w:i/>
          <w:iCs/>
          <w:sz w:val="24"/>
          <w:szCs w:val="24"/>
        </w:rPr>
        <w:t>Человек и природа</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pacing w:val="-2"/>
          <w:sz w:val="24"/>
          <w:szCs w:val="24"/>
        </w:rPr>
        <w:t>Природа </w:t>
      </w:r>
      <w:r>
        <w:rPr>
          <w:rFonts w:ascii="Times New Roman" w:hAnsi="Times New Roman" w:cs="Times New Roman"/>
          <w:spacing w:val="-2"/>
          <w:sz w:val="24"/>
          <w:szCs w:val="24"/>
        </w:rPr>
        <w:t>-</w:t>
      </w:r>
      <w:r w:rsidRPr="006D0898">
        <w:rPr>
          <w:rFonts w:ascii="Times New Roman" w:hAnsi="Times New Roman" w:cs="Times New Roman"/>
          <w:spacing w:val="-2"/>
          <w:sz w:val="24"/>
          <w:szCs w:val="24"/>
        </w:rPr>
        <w:t xml:space="preserve"> это то, что нас окружает, но не создано челове</w:t>
      </w:r>
      <w:r>
        <w:rPr>
          <w:rFonts w:ascii="Times New Roman" w:hAnsi="Times New Roman" w:cs="Times New Roman"/>
          <w:sz w:val="24"/>
          <w:szCs w:val="24"/>
        </w:rPr>
        <w:t>ком. Неживая и живая природа.</w:t>
      </w:r>
      <w:r w:rsidRPr="006D0898">
        <w:rPr>
          <w:rFonts w:ascii="Times New Roman" w:hAnsi="Times New Roman" w:cs="Times New Roman"/>
          <w:sz w:val="24"/>
          <w:szCs w:val="24"/>
        </w:rPr>
        <w:t xml:space="preserve"> Примеры явлений природы: смена времён года, снегопад, листопад, перелёты птиц.</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pacing w:val="2"/>
          <w:sz w:val="24"/>
          <w:szCs w:val="24"/>
        </w:rPr>
        <w:t xml:space="preserve">Времена года, их особенности (на основе наблюдений). </w:t>
      </w:r>
      <w:r w:rsidRPr="006D0898">
        <w:rPr>
          <w:rFonts w:ascii="Times New Roman" w:hAnsi="Times New Roman" w:cs="Times New Roman"/>
          <w:sz w:val="24"/>
          <w:szCs w:val="24"/>
        </w:rPr>
        <w:t>Смена времён года в родном крае на основе наблюдений.</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pacing w:val="-2"/>
          <w:sz w:val="24"/>
          <w:szCs w:val="24"/>
        </w:rPr>
        <w:t xml:space="preserve">Погода, её составляющие (температура воздуха, облачность, </w:t>
      </w:r>
      <w:r w:rsidRPr="006D0898">
        <w:rPr>
          <w:rFonts w:ascii="Times New Roman" w:hAnsi="Times New Roman" w:cs="Times New Roman"/>
          <w:sz w:val="24"/>
          <w:szCs w:val="24"/>
        </w:rPr>
        <w:t>осадки, ветер). Растения, их разнообразие. Растения родного края, названия и краткая характеристика на основе наблюдений.</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z w:val="24"/>
          <w:szCs w:val="24"/>
        </w:rPr>
        <w:t>Грибы: съедобные и ядовитые.</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pacing w:val="2"/>
          <w:sz w:val="24"/>
          <w:szCs w:val="24"/>
        </w:rPr>
        <w:t>Животные, их разнообразие. Р</w:t>
      </w:r>
      <w:r w:rsidRPr="006D0898">
        <w:rPr>
          <w:rFonts w:ascii="Times New Roman" w:hAnsi="Times New Roman" w:cs="Times New Roman"/>
          <w:sz w:val="24"/>
          <w:szCs w:val="24"/>
        </w:rPr>
        <w:t xml:space="preserve">ыбы, земноводные, птицы, звери, их отличия. </w:t>
      </w:r>
      <w:r w:rsidRPr="006D0898">
        <w:rPr>
          <w:rFonts w:ascii="Times New Roman" w:hAnsi="Times New Roman" w:cs="Times New Roman"/>
          <w:spacing w:val="-2"/>
          <w:sz w:val="24"/>
          <w:szCs w:val="24"/>
        </w:rPr>
        <w:t xml:space="preserve">Дикие </w:t>
      </w:r>
      <w:r w:rsidRPr="006D0898">
        <w:rPr>
          <w:rFonts w:ascii="Times New Roman" w:hAnsi="Times New Roman" w:cs="Times New Roman"/>
          <w:sz w:val="24"/>
          <w:szCs w:val="24"/>
        </w:rPr>
        <w:t>и домашние животные</w:t>
      </w:r>
      <w:r>
        <w:rPr>
          <w:rFonts w:ascii="Times New Roman" w:hAnsi="Times New Roman" w:cs="Times New Roman"/>
          <w:sz w:val="24"/>
          <w:szCs w:val="24"/>
        </w:rPr>
        <w:t>.</w:t>
      </w:r>
      <w:r w:rsidRPr="006D0898">
        <w:rPr>
          <w:rFonts w:ascii="Times New Roman" w:hAnsi="Times New Roman" w:cs="Times New Roman"/>
          <w:sz w:val="24"/>
          <w:szCs w:val="24"/>
        </w:rPr>
        <w:t xml:space="preserve"> Животные родного края, их названия, краткая характеристика на основе наблюдений.</w:t>
      </w:r>
    </w:p>
    <w:p w:rsidR="00B25FCD" w:rsidRPr="006D0898" w:rsidRDefault="00B25FCD" w:rsidP="00B25FCD">
      <w:pPr>
        <w:ind w:firstLine="709"/>
        <w:jc w:val="both"/>
        <w:textAlignment w:val="center"/>
        <w:rPr>
          <w:rFonts w:ascii="Times New Roman" w:hAnsi="Times New Roman" w:cs="Times New Roman"/>
          <w:sz w:val="24"/>
          <w:szCs w:val="24"/>
        </w:rPr>
      </w:pPr>
    </w:p>
    <w:p w:rsidR="00B25FCD" w:rsidRPr="006D0898" w:rsidRDefault="00B25FCD" w:rsidP="00B25FCD">
      <w:pPr>
        <w:ind w:firstLine="709"/>
        <w:jc w:val="both"/>
        <w:textAlignment w:val="center"/>
        <w:rPr>
          <w:rFonts w:ascii="Times New Roman" w:hAnsi="Times New Roman" w:cs="Times New Roman"/>
          <w:b/>
          <w:bCs/>
          <w:i/>
          <w:iCs/>
          <w:sz w:val="24"/>
          <w:szCs w:val="24"/>
        </w:rPr>
      </w:pPr>
      <w:r w:rsidRPr="006D0898">
        <w:rPr>
          <w:rFonts w:ascii="Times New Roman" w:hAnsi="Times New Roman" w:cs="Times New Roman"/>
          <w:b/>
          <w:bCs/>
          <w:i/>
          <w:iCs/>
          <w:sz w:val="24"/>
          <w:szCs w:val="24"/>
        </w:rPr>
        <w:t>Человек и общество</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z w:val="24"/>
          <w:szCs w:val="24"/>
        </w:rPr>
        <w:t>Наша Родина </w:t>
      </w:r>
      <w:r>
        <w:rPr>
          <w:rFonts w:ascii="Times New Roman" w:hAnsi="Times New Roman" w:cs="Times New Roman"/>
          <w:sz w:val="24"/>
          <w:szCs w:val="24"/>
        </w:rPr>
        <w:t>-</w:t>
      </w:r>
      <w:r w:rsidRPr="006D0898">
        <w:rPr>
          <w:rFonts w:ascii="Times New Roman" w:hAnsi="Times New Roman" w:cs="Times New Roman"/>
          <w:sz w:val="24"/>
          <w:szCs w:val="24"/>
        </w:rPr>
        <w:t xml:space="preserve"> Россия, Российская Федерация. </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pacing w:val="2"/>
          <w:sz w:val="24"/>
          <w:szCs w:val="24"/>
        </w:rPr>
        <w:t>Президент Российской Федерации </w:t>
      </w:r>
      <w:r>
        <w:rPr>
          <w:rFonts w:ascii="Times New Roman" w:hAnsi="Times New Roman" w:cs="Times New Roman"/>
          <w:spacing w:val="2"/>
          <w:sz w:val="24"/>
          <w:szCs w:val="24"/>
        </w:rPr>
        <w:t>-</w:t>
      </w:r>
      <w:r w:rsidRPr="006D0898">
        <w:rPr>
          <w:rFonts w:ascii="Times New Roman" w:hAnsi="Times New Roman" w:cs="Times New Roman"/>
          <w:spacing w:val="2"/>
          <w:sz w:val="24"/>
          <w:szCs w:val="24"/>
        </w:rPr>
        <w:t xml:space="preserve"> глава государства. </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z w:val="24"/>
          <w:szCs w:val="24"/>
        </w:rPr>
        <w:t>Москва</w:t>
      </w:r>
      <w:r>
        <w:rPr>
          <w:rFonts w:ascii="Times New Roman" w:hAnsi="Times New Roman" w:cs="Times New Roman"/>
          <w:sz w:val="24"/>
          <w:szCs w:val="24"/>
        </w:rPr>
        <w:t>-</w:t>
      </w:r>
      <w:r w:rsidRPr="006D0898">
        <w:rPr>
          <w:rFonts w:ascii="Times New Roman" w:hAnsi="Times New Roman" w:cs="Times New Roman"/>
          <w:sz w:val="24"/>
          <w:szCs w:val="24"/>
        </w:rPr>
        <w:t xml:space="preserve"> столица России. </w:t>
      </w:r>
    </w:p>
    <w:p w:rsidR="00B25FCD" w:rsidRPr="006D0898" w:rsidRDefault="00B25FCD" w:rsidP="00B25FCD">
      <w:pPr>
        <w:ind w:firstLine="709"/>
        <w:jc w:val="both"/>
        <w:textAlignment w:val="center"/>
        <w:rPr>
          <w:rFonts w:ascii="NewtonCSanPin" w:hAnsi="NewtonCSanPin" w:cs="Times New Roman"/>
          <w:sz w:val="24"/>
          <w:szCs w:val="24"/>
        </w:rPr>
      </w:pPr>
    </w:p>
    <w:p w:rsidR="00B25FCD" w:rsidRPr="006D0898" w:rsidRDefault="00B25FCD" w:rsidP="00B25FCD">
      <w:pPr>
        <w:ind w:firstLine="709"/>
        <w:jc w:val="both"/>
        <w:textAlignment w:val="center"/>
        <w:rPr>
          <w:rFonts w:ascii="Times New Roman" w:hAnsi="Times New Roman" w:cs="Times New Roman"/>
          <w:b/>
          <w:bCs/>
          <w:i/>
          <w:iCs/>
          <w:sz w:val="24"/>
          <w:szCs w:val="24"/>
        </w:rPr>
      </w:pPr>
      <w:r w:rsidRPr="006D0898">
        <w:rPr>
          <w:rFonts w:ascii="Times New Roman" w:hAnsi="Times New Roman" w:cs="Times New Roman"/>
          <w:b/>
          <w:bCs/>
          <w:i/>
          <w:iCs/>
          <w:sz w:val="24"/>
          <w:szCs w:val="24"/>
        </w:rPr>
        <w:t>Правила безопасной жизни</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z w:val="24"/>
          <w:szCs w:val="24"/>
        </w:rPr>
        <w:t>Ценность здоровья и здорового образа жизни.</w:t>
      </w:r>
    </w:p>
    <w:p w:rsidR="00B25FCD" w:rsidRPr="006D0898" w:rsidRDefault="00B25FCD" w:rsidP="00B25FCD">
      <w:pPr>
        <w:ind w:firstLine="709"/>
        <w:jc w:val="both"/>
        <w:textAlignment w:val="center"/>
        <w:rPr>
          <w:rFonts w:ascii="Times New Roman" w:hAnsi="Times New Roman" w:cs="Times New Roman"/>
          <w:sz w:val="24"/>
          <w:szCs w:val="24"/>
        </w:rPr>
      </w:pPr>
      <w:r w:rsidRPr="006D0898">
        <w:rPr>
          <w:rFonts w:ascii="Times New Roman" w:hAnsi="Times New Roman" w:cs="Times New Roman"/>
          <w:sz w:val="24"/>
          <w:szCs w:val="24"/>
        </w:rPr>
        <w:t xml:space="preserve">Дорога от дома до школы, правила безопасного поведения </w:t>
      </w:r>
      <w:r w:rsidRPr="006D0898">
        <w:rPr>
          <w:rFonts w:ascii="Times New Roman" w:hAnsi="Times New Roman" w:cs="Times New Roman"/>
          <w:spacing w:val="2"/>
          <w:sz w:val="24"/>
          <w:szCs w:val="24"/>
        </w:rPr>
        <w:t>на дорогах, в лесу, на водоёме в разное время года. Пра</w:t>
      </w:r>
      <w:r w:rsidRPr="006D0898">
        <w:rPr>
          <w:rFonts w:ascii="Times New Roman" w:hAnsi="Times New Roman" w:cs="Times New Roman"/>
          <w:sz w:val="24"/>
          <w:szCs w:val="24"/>
        </w:rPr>
        <w:t>вила пожарной безопасности, основные правила обращения с электричеством, водой.</w:t>
      </w:r>
    </w:p>
    <w:p w:rsidR="00B25FCD" w:rsidRPr="00F302BD" w:rsidRDefault="00B25FCD" w:rsidP="00B25FCD">
      <w:pPr>
        <w:ind w:firstLine="709"/>
        <w:jc w:val="both"/>
        <w:textAlignment w:val="center"/>
        <w:rPr>
          <w:rFonts w:ascii="Times New Roman" w:hAnsi="Times New Roman" w:cs="Times New Roman"/>
          <w:color w:val="1F497D" w:themeColor="text2"/>
          <w:sz w:val="24"/>
          <w:szCs w:val="24"/>
          <w:lang w:eastAsia="en-US"/>
        </w:rPr>
      </w:pPr>
      <w:r w:rsidRPr="006D0898">
        <w:rPr>
          <w:rFonts w:ascii="Times New Roman" w:hAnsi="Times New Roman" w:cs="Times New Roman"/>
          <w:sz w:val="24"/>
          <w:szCs w:val="24"/>
        </w:rPr>
        <w:t>Правила безопасного поведения в общественных местах. Правила взаимодействия с незнакомыми людьми</w:t>
      </w:r>
      <w:r>
        <w:rPr>
          <w:rFonts w:ascii="Times New Roman" w:hAnsi="Times New Roman" w:cs="Times New Roman"/>
          <w:sz w:val="24"/>
          <w:szCs w:val="24"/>
        </w:rPr>
        <w:t>.</w:t>
      </w:r>
    </w:p>
    <w:p w:rsidR="00B25FCD" w:rsidRPr="006D0898" w:rsidRDefault="00B25FCD" w:rsidP="00B25FCD">
      <w:pPr>
        <w:jc w:val="both"/>
        <w:rPr>
          <w:rFonts w:ascii="Times New Roman" w:hAnsi="Times New Roman" w:cs="Times New Roman"/>
          <w:sz w:val="24"/>
          <w:szCs w:val="24"/>
        </w:rPr>
      </w:pPr>
    </w:p>
    <w:p w:rsidR="00B25FCD" w:rsidRDefault="00B25FCD" w:rsidP="00B25FCD">
      <w:pPr>
        <w:ind w:firstLine="709"/>
        <w:contextualSpacing/>
        <w:jc w:val="center"/>
        <w:rPr>
          <w:rFonts w:ascii="Times New Roman" w:eastAsia="Courier New" w:hAnsi="Times New Roman" w:cs="Times New Roman"/>
          <w:b/>
          <w:sz w:val="24"/>
          <w:szCs w:val="24"/>
        </w:rPr>
      </w:pPr>
      <w:r w:rsidRPr="006D0898">
        <w:rPr>
          <w:rFonts w:ascii="Times New Roman" w:eastAsia="Courier New" w:hAnsi="Times New Roman" w:cs="Times New Roman"/>
          <w:b/>
          <w:sz w:val="24"/>
          <w:szCs w:val="24"/>
        </w:rPr>
        <w:t>ТЕМАТИЧЕСКОЕ ПЛАНИРОВАНИЕ</w:t>
      </w:r>
    </w:p>
    <w:p w:rsidR="00B25FCD" w:rsidRPr="006D0898" w:rsidRDefault="00B25FCD" w:rsidP="00B25FCD">
      <w:pPr>
        <w:ind w:firstLine="709"/>
        <w:contextualSpacing/>
        <w:jc w:val="both"/>
        <w:rPr>
          <w:rFonts w:ascii="Times New Roman" w:eastAsia="Courier New"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2977"/>
        <w:gridCol w:w="142"/>
        <w:gridCol w:w="3934"/>
      </w:tblGrid>
      <w:tr w:rsidR="00B25FCD" w:rsidRPr="002D7C6B" w:rsidTr="00B25FCD">
        <w:tc>
          <w:tcPr>
            <w:tcW w:w="675" w:type="dxa"/>
          </w:tcPr>
          <w:p w:rsidR="00B25FCD" w:rsidRPr="002D7C6B" w:rsidRDefault="00B25FCD" w:rsidP="00B25FCD">
            <w:pPr>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B25FCD" w:rsidRPr="002D7C6B" w:rsidRDefault="00B25FCD" w:rsidP="00B25FCD">
            <w:pPr>
              <w:shd w:val="clear" w:color="auto" w:fill="FFFFFF"/>
              <w:ind w:right="66" w:firstLine="70"/>
              <w:jc w:val="center"/>
              <w:rPr>
                <w:rFonts w:ascii="Times New Roman" w:hAnsi="Times New Roman" w:cs="Times New Roman"/>
                <w:sz w:val="24"/>
                <w:szCs w:val="24"/>
              </w:rPr>
            </w:pPr>
            <w:r w:rsidRPr="002D7C6B">
              <w:rPr>
                <w:rFonts w:ascii="Times New Roman" w:hAnsi="Times New Roman" w:cs="Times New Roman"/>
                <w:sz w:val="24"/>
                <w:szCs w:val="24"/>
              </w:rPr>
              <w:t>Раздел</w:t>
            </w:r>
          </w:p>
        </w:tc>
        <w:tc>
          <w:tcPr>
            <w:tcW w:w="2977" w:type="dxa"/>
          </w:tcPr>
          <w:p w:rsidR="00B25FCD" w:rsidRPr="002D7C6B" w:rsidRDefault="00B25FCD" w:rsidP="00B25FCD">
            <w:pPr>
              <w:shd w:val="clear" w:color="auto" w:fill="FFFFFF"/>
              <w:ind w:hanging="38"/>
              <w:jc w:val="center"/>
              <w:rPr>
                <w:rFonts w:ascii="Times New Roman" w:hAnsi="Times New Roman" w:cs="Times New Roman"/>
                <w:sz w:val="24"/>
                <w:szCs w:val="24"/>
              </w:rPr>
            </w:pPr>
            <w:r w:rsidRPr="002D7C6B">
              <w:rPr>
                <w:rFonts w:ascii="Times New Roman" w:hAnsi="Times New Roman" w:cs="Times New Roman"/>
                <w:sz w:val="24"/>
                <w:szCs w:val="24"/>
              </w:rPr>
              <w:t>Тема</w:t>
            </w:r>
          </w:p>
        </w:tc>
        <w:tc>
          <w:tcPr>
            <w:tcW w:w="4076" w:type="dxa"/>
            <w:gridSpan w:val="2"/>
          </w:tcPr>
          <w:p w:rsidR="00B25FCD" w:rsidRPr="002D7C6B" w:rsidRDefault="00B25FCD" w:rsidP="00B25FCD">
            <w:pPr>
              <w:shd w:val="clear" w:color="auto" w:fill="FFFFFF"/>
              <w:ind w:firstLine="137"/>
              <w:jc w:val="center"/>
              <w:rPr>
                <w:rFonts w:ascii="Times New Roman" w:hAnsi="Times New Roman" w:cs="Times New Roman"/>
                <w:sz w:val="24"/>
                <w:szCs w:val="24"/>
              </w:rPr>
            </w:pPr>
            <w:r w:rsidRPr="002D7C6B">
              <w:rPr>
                <w:rFonts w:ascii="Times New Roman" w:hAnsi="Times New Roman" w:cs="Times New Roman"/>
                <w:sz w:val="24"/>
                <w:szCs w:val="24"/>
              </w:rPr>
              <w:t>Примерное содержание уроков</w:t>
            </w:r>
          </w:p>
        </w:tc>
      </w:tr>
      <w:tr w:rsidR="00B25FCD" w:rsidRPr="002D7C6B" w:rsidTr="00B25FCD">
        <w:tc>
          <w:tcPr>
            <w:tcW w:w="675" w:type="dxa"/>
          </w:tcPr>
          <w:p w:rsidR="00B25FCD" w:rsidRPr="002D7C6B" w:rsidRDefault="00B25FCD" w:rsidP="00B25FCD">
            <w:pPr>
              <w:ind w:firstLine="709"/>
              <w:jc w:val="both"/>
              <w:rPr>
                <w:rFonts w:ascii="Times New Roman" w:hAnsi="Times New Roman" w:cs="Times New Roman"/>
                <w:sz w:val="24"/>
                <w:szCs w:val="24"/>
              </w:rPr>
            </w:pPr>
          </w:p>
        </w:tc>
        <w:tc>
          <w:tcPr>
            <w:tcW w:w="8896" w:type="dxa"/>
            <w:gridSpan w:val="4"/>
          </w:tcPr>
          <w:p w:rsidR="00B25FCD" w:rsidRPr="002D7C6B" w:rsidRDefault="00B25FCD" w:rsidP="00B25FCD">
            <w:pPr>
              <w:shd w:val="clear" w:color="auto" w:fill="FFFFFF"/>
              <w:ind w:firstLine="709"/>
              <w:jc w:val="center"/>
              <w:rPr>
                <w:rFonts w:ascii="Times New Roman" w:hAnsi="Times New Roman" w:cs="Times New Roman"/>
                <w:sz w:val="24"/>
                <w:szCs w:val="24"/>
              </w:rPr>
            </w:pPr>
            <w:r w:rsidRPr="002D7C6B">
              <w:rPr>
                <w:rFonts w:ascii="Times New Roman" w:hAnsi="Times New Roman" w:cs="Times New Roman"/>
                <w:sz w:val="24"/>
                <w:szCs w:val="24"/>
              </w:rPr>
              <w:t>1 четверть</w:t>
            </w:r>
          </w:p>
        </w:tc>
      </w:tr>
      <w:tr w:rsidR="00B25FCD" w:rsidRPr="002D7C6B" w:rsidTr="00B25FCD">
        <w:tc>
          <w:tcPr>
            <w:tcW w:w="675" w:type="dxa"/>
          </w:tcPr>
          <w:p w:rsidR="00B25FCD" w:rsidRPr="002D7C6B" w:rsidRDefault="00B25FCD" w:rsidP="00B25FCD">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Человек и общество</w:t>
            </w:r>
            <w:r>
              <w:rPr>
                <w:rFonts w:ascii="Times New Roman" w:hAnsi="Times New Roman" w:cs="Times New Roman"/>
                <w:sz w:val="24"/>
                <w:szCs w:val="24"/>
              </w:rPr>
              <w:t>.</w:t>
            </w: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(8 часов)</w:t>
            </w: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Правила безопасности жизни</w:t>
            </w: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(8 часов)</w:t>
            </w: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jc w:val="both"/>
              <w:rPr>
                <w:rFonts w:ascii="Times New Roman" w:hAnsi="Times New Roman" w:cs="Times New Roman"/>
                <w:sz w:val="24"/>
                <w:szCs w:val="24"/>
              </w:rPr>
            </w:pPr>
          </w:p>
        </w:tc>
        <w:tc>
          <w:tcPr>
            <w:tcW w:w="2977" w:type="dxa"/>
          </w:tcPr>
          <w:p w:rsidR="00B25FCD" w:rsidRPr="002D7C6B" w:rsidRDefault="00B25FCD" w:rsidP="00B25FCD">
            <w:pPr>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Наша Родина -</w:t>
            </w:r>
            <w:r w:rsidRPr="002D7C6B">
              <w:rPr>
                <w:rFonts w:ascii="Times New Roman" w:hAnsi="Times New Roman" w:cs="Times New Roman"/>
                <w:sz w:val="24"/>
                <w:szCs w:val="24"/>
              </w:rPr>
              <w:t xml:space="preserve"> страна, в которой мы живем. </w:t>
            </w:r>
          </w:p>
          <w:p w:rsidR="00B25FCD" w:rsidRPr="002D7C6B" w:rsidRDefault="00B25FCD" w:rsidP="00B25FCD">
            <w:pPr>
              <w:jc w:val="both"/>
              <w:textAlignment w:val="center"/>
              <w:rPr>
                <w:rFonts w:ascii="Times New Roman" w:hAnsi="Times New Roman" w:cs="Times New Roman"/>
                <w:spacing w:val="2"/>
                <w:sz w:val="24"/>
                <w:szCs w:val="24"/>
              </w:rPr>
            </w:pPr>
            <w:r w:rsidRPr="002D7C6B">
              <w:rPr>
                <w:rFonts w:ascii="Times New Roman" w:hAnsi="Times New Roman" w:cs="Times New Roman"/>
                <w:spacing w:val="2"/>
                <w:sz w:val="24"/>
                <w:szCs w:val="24"/>
              </w:rPr>
              <w:t>Президент Российской Федерации </w:t>
            </w:r>
            <w:r>
              <w:rPr>
                <w:rFonts w:ascii="Times New Roman" w:hAnsi="Times New Roman" w:cs="Times New Roman"/>
                <w:spacing w:val="2"/>
                <w:sz w:val="24"/>
                <w:szCs w:val="24"/>
              </w:rPr>
              <w:t>-</w:t>
            </w:r>
            <w:r w:rsidRPr="002D7C6B">
              <w:rPr>
                <w:rFonts w:ascii="Times New Roman" w:hAnsi="Times New Roman" w:cs="Times New Roman"/>
                <w:spacing w:val="2"/>
                <w:sz w:val="24"/>
                <w:szCs w:val="24"/>
              </w:rPr>
              <w:t xml:space="preserve"> глава государства. </w:t>
            </w:r>
          </w:p>
          <w:p w:rsidR="00B25FCD" w:rsidRPr="002D7C6B" w:rsidRDefault="00B25FCD" w:rsidP="00B25FCD">
            <w:pPr>
              <w:jc w:val="both"/>
              <w:textAlignment w:val="center"/>
              <w:rPr>
                <w:rFonts w:ascii="Times New Roman" w:hAnsi="Times New Roman" w:cs="Times New Roman"/>
                <w:sz w:val="24"/>
                <w:szCs w:val="24"/>
              </w:rPr>
            </w:pPr>
            <w:r w:rsidRPr="002D7C6B">
              <w:rPr>
                <w:rFonts w:ascii="Times New Roman" w:hAnsi="Times New Roman" w:cs="Times New Roman"/>
                <w:spacing w:val="2"/>
                <w:sz w:val="24"/>
                <w:szCs w:val="24"/>
              </w:rPr>
              <w:t>Знакомство с флагом России, гербом России.</w:t>
            </w:r>
          </w:p>
          <w:p w:rsidR="00B25FCD" w:rsidRPr="002D7C6B" w:rsidRDefault="00B25FCD" w:rsidP="00B25FCD">
            <w:pPr>
              <w:jc w:val="both"/>
              <w:textAlignment w:val="center"/>
              <w:rPr>
                <w:rFonts w:ascii="Times New Roman" w:hAnsi="Times New Roman" w:cs="Times New Roman"/>
                <w:sz w:val="24"/>
                <w:szCs w:val="24"/>
              </w:rPr>
            </w:pPr>
            <w:r w:rsidRPr="002D7C6B">
              <w:rPr>
                <w:rFonts w:ascii="Times New Roman" w:hAnsi="Times New Roman" w:cs="Times New Roman"/>
                <w:sz w:val="24"/>
                <w:szCs w:val="24"/>
              </w:rPr>
              <w:t>Москва </w:t>
            </w:r>
            <w:r>
              <w:rPr>
                <w:rFonts w:ascii="Times New Roman" w:hAnsi="Times New Roman" w:cs="Times New Roman"/>
                <w:sz w:val="24"/>
                <w:szCs w:val="24"/>
              </w:rPr>
              <w:t>-</w:t>
            </w:r>
            <w:r w:rsidRPr="002D7C6B">
              <w:rPr>
                <w:rFonts w:ascii="Times New Roman" w:hAnsi="Times New Roman" w:cs="Times New Roman"/>
                <w:sz w:val="24"/>
                <w:szCs w:val="24"/>
              </w:rPr>
              <w:t xml:space="preserve"> столица нашей Родины. </w:t>
            </w:r>
          </w:p>
          <w:p w:rsidR="00B25FCD" w:rsidRPr="002D7C6B" w:rsidRDefault="00B25FCD" w:rsidP="00B25FCD">
            <w:pPr>
              <w:jc w:val="both"/>
              <w:textAlignment w:val="center"/>
              <w:rPr>
                <w:rFonts w:ascii="Times New Roman" w:hAnsi="Times New Roman" w:cs="Times New Roman"/>
                <w:sz w:val="24"/>
                <w:szCs w:val="24"/>
              </w:rPr>
            </w:pPr>
            <w:r w:rsidRPr="002D7C6B">
              <w:rPr>
                <w:rFonts w:ascii="Times New Roman" w:hAnsi="Times New Roman" w:cs="Times New Roman"/>
                <w:sz w:val="24"/>
                <w:szCs w:val="24"/>
              </w:rPr>
              <w:t>Родной край </w:t>
            </w:r>
            <w:r>
              <w:rPr>
                <w:rFonts w:ascii="Times New Roman" w:hAnsi="Times New Roman" w:cs="Times New Roman"/>
                <w:sz w:val="24"/>
                <w:szCs w:val="24"/>
              </w:rPr>
              <w:t>-</w:t>
            </w:r>
            <w:r w:rsidRPr="002D7C6B">
              <w:rPr>
                <w:rFonts w:ascii="Times New Roman" w:hAnsi="Times New Roman" w:cs="Times New Roman"/>
                <w:sz w:val="24"/>
                <w:szCs w:val="24"/>
              </w:rPr>
              <w:t xml:space="preserve"> моя малая Родина. </w:t>
            </w:r>
          </w:p>
          <w:p w:rsidR="00B25FCD" w:rsidRPr="002D7C6B" w:rsidRDefault="00B25FCD" w:rsidP="00B25FCD">
            <w:pPr>
              <w:jc w:val="both"/>
              <w:textAlignment w:val="center"/>
              <w:rPr>
                <w:rFonts w:ascii="Times New Roman" w:hAnsi="Times New Roman" w:cs="Times New Roman"/>
                <w:sz w:val="24"/>
                <w:szCs w:val="24"/>
              </w:rPr>
            </w:pPr>
            <w:r w:rsidRPr="002D7C6B">
              <w:rPr>
                <w:rFonts w:ascii="Times New Roman" w:hAnsi="Times New Roman" w:cs="Times New Roman"/>
                <w:sz w:val="24"/>
                <w:szCs w:val="24"/>
              </w:rPr>
              <w:t xml:space="preserve">Достопримечательности моей малой Родины. </w:t>
            </w: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Обобщение по разделу.</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Всегда ли окружающий мир безопасен для нас? Опасные для человека объекты и ситуации.</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 xml:space="preserve">Правила безопасности дорожного движения в качестве пешехода и </w:t>
            </w:r>
            <w:r w:rsidRPr="002D7C6B">
              <w:rPr>
                <w:rFonts w:ascii="Times New Roman" w:hAnsi="Times New Roman" w:cs="Times New Roman"/>
                <w:color w:val="000000"/>
                <w:sz w:val="24"/>
                <w:szCs w:val="24"/>
              </w:rPr>
              <w:lastRenderedPageBreak/>
              <w:t xml:space="preserve">пассажира транспортного средства. </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Безопасный путь домой.</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 xml:space="preserve">Противопожарная безопасность.  </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color w:val="000000"/>
                <w:sz w:val="24"/>
                <w:szCs w:val="24"/>
              </w:rPr>
              <w:t>Повторение изученного.</w:t>
            </w:r>
          </w:p>
        </w:tc>
        <w:tc>
          <w:tcPr>
            <w:tcW w:w="4076" w:type="dxa"/>
            <w:gridSpan w:val="2"/>
          </w:tcPr>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lastRenderedPageBreak/>
              <w:t xml:space="preserve">Знакомство с целями и задачами раздела. Родина </w:t>
            </w:r>
            <w:r>
              <w:rPr>
                <w:rFonts w:ascii="Times New Roman" w:hAnsi="Times New Roman" w:cs="Times New Roman"/>
                <w:sz w:val="24"/>
                <w:szCs w:val="24"/>
              </w:rPr>
              <w:t>-</w:t>
            </w:r>
            <w:r w:rsidRPr="002D7C6B">
              <w:rPr>
                <w:rFonts w:ascii="Times New Roman" w:hAnsi="Times New Roman" w:cs="Times New Roman"/>
                <w:sz w:val="24"/>
                <w:szCs w:val="24"/>
              </w:rPr>
              <w:t xml:space="preserve"> эта наша страна Россия и наша малая родина. Первоначальные сведения о российской символике (флаг, герб).</w:t>
            </w: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Знакомство с первым лицом государства.</w:t>
            </w: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Уточнени</w:t>
            </w:r>
            <w:r>
              <w:rPr>
                <w:rFonts w:ascii="Times New Roman" w:hAnsi="Times New Roman" w:cs="Times New Roman"/>
                <w:sz w:val="24"/>
                <w:szCs w:val="24"/>
              </w:rPr>
              <w:t>е знаний о столице государства -</w:t>
            </w:r>
            <w:r w:rsidRPr="002D7C6B">
              <w:rPr>
                <w:rFonts w:ascii="Times New Roman" w:hAnsi="Times New Roman" w:cs="Times New Roman"/>
                <w:sz w:val="24"/>
                <w:szCs w:val="24"/>
              </w:rPr>
              <w:t xml:space="preserve"> Москве.</w:t>
            </w:r>
          </w:p>
          <w:p w:rsidR="00B25FCD" w:rsidRPr="002D7C6B" w:rsidRDefault="00B25FCD" w:rsidP="00B25FCD">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Знакомство с понятием «Малая Родина», с ее достопримечательностями</w:t>
            </w:r>
            <w:r w:rsidRPr="002D7C6B">
              <w:rPr>
                <w:rFonts w:ascii="Times New Roman" w:hAnsi="Times New Roman" w:cs="Times New Roman"/>
                <w:sz w:val="24"/>
                <w:szCs w:val="24"/>
              </w:rPr>
              <w:t>.</w:t>
            </w:r>
          </w:p>
          <w:p w:rsidR="00B25FCD" w:rsidRPr="002D7C6B" w:rsidRDefault="00B25FCD" w:rsidP="00B25FCD">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Практические работы</w:t>
            </w:r>
            <w:r w:rsidRPr="002D7C6B">
              <w:rPr>
                <w:rFonts w:ascii="Times New Roman" w:hAnsi="Times New Roman" w:cs="Times New Roman"/>
                <w:sz w:val="24"/>
                <w:szCs w:val="24"/>
              </w:rPr>
              <w:t xml:space="preserve"> «Нарисуй флаг», «Узнай достопримеча</w:t>
            </w:r>
            <w:r>
              <w:rPr>
                <w:rFonts w:ascii="Times New Roman" w:hAnsi="Times New Roman" w:cs="Times New Roman"/>
                <w:sz w:val="24"/>
                <w:szCs w:val="24"/>
              </w:rPr>
              <w:t>-</w:t>
            </w:r>
            <w:r w:rsidRPr="002D7C6B">
              <w:rPr>
                <w:rFonts w:ascii="Times New Roman" w:hAnsi="Times New Roman" w:cs="Times New Roman"/>
                <w:sz w:val="24"/>
                <w:szCs w:val="24"/>
              </w:rPr>
              <w:t>тельности».</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 xml:space="preserve">Определение возможно опасных предметов в ближайшем окружении. </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Знакомство с правилами дорожного движения. Выработка правил безопасного поведения в различных жизненных ситуациях.</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lastRenderedPageBreak/>
              <w:t>Знакомство с правилами поведения в автобусе, трамвае.</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Отработка безопасного маршрута от школы домой.</w:t>
            </w: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Знание правил противопожарной безопасности. Знакомство с телефонами экстренной помощи.</w:t>
            </w: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color w:val="000000"/>
                <w:sz w:val="24"/>
                <w:szCs w:val="24"/>
              </w:rPr>
              <w:t>Правила поведения при контактах с незнакомыми людьми.</w:t>
            </w:r>
          </w:p>
        </w:tc>
      </w:tr>
      <w:tr w:rsidR="00B25FCD" w:rsidRPr="002D7C6B" w:rsidTr="00B25FCD">
        <w:tc>
          <w:tcPr>
            <w:tcW w:w="675" w:type="dxa"/>
          </w:tcPr>
          <w:p w:rsidR="00B25FCD" w:rsidRPr="002D7C6B" w:rsidRDefault="00B25FCD" w:rsidP="00B25FCD">
            <w:pPr>
              <w:ind w:firstLine="709"/>
              <w:jc w:val="both"/>
              <w:rPr>
                <w:rFonts w:ascii="Times New Roman" w:hAnsi="Times New Roman" w:cs="Times New Roman"/>
                <w:sz w:val="24"/>
                <w:szCs w:val="24"/>
              </w:rPr>
            </w:pPr>
          </w:p>
        </w:tc>
        <w:tc>
          <w:tcPr>
            <w:tcW w:w="8896" w:type="dxa"/>
            <w:gridSpan w:val="4"/>
          </w:tcPr>
          <w:p w:rsidR="00B25FCD" w:rsidRPr="002D7C6B" w:rsidRDefault="00B25FCD" w:rsidP="00B25FCD">
            <w:pPr>
              <w:ind w:firstLine="709"/>
              <w:jc w:val="center"/>
              <w:rPr>
                <w:rFonts w:ascii="Times New Roman" w:hAnsi="Times New Roman" w:cs="Times New Roman"/>
                <w:sz w:val="24"/>
                <w:szCs w:val="24"/>
              </w:rPr>
            </w:pPr>
            <w:r w:rsidRPr="002D7C6B">
              <w:rPr>
                <w:rFonts w:ascii="Times New Roman" w:hAnsi="Times New Roman" w:cs="Times New Roman"/>
                <w:sz w:val="24"/>
                <w:szCs w:val="24"/>
              </w:rPr>
              <w:t>2 четверть</w:t>
            </w:r>
          </w:p>
        </w:tc>
      </w:tr>
      <w:tr w:rsidR="00B25FCD" w:rsidRPr="002D7C6B" w:rsidTr="00B25FCD">
        <w:tc>
          <w:tcPr>
            <w:tcW w:w="675" w:type="dxa"/>
          </w:tcPr>
          <w:p w:rsidR="00B25FCD" w:rsidRPr="002D7C6B" w:rsidRDefault="00B25FCD" w:rsidP="00B25FCD">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Человек и природа</w:t>
            </w:r>
            <w:r>
              <w:rPr>
                <w:rFonts w:ascii="Times New Roman" w:hAnsi="Times New Roman" w:cs="Times New Roman"/>
                <w:sz w:val="24"/>
                <w:szCs w:val="24"/>
              </w:rPr>
              <w:t>.</w:t>
            </w: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i/>
                <w:sz w:val="24"/>
                <w:szCs w:val="24"/>
              </w:rPr>
            </w:pPr>
          </w:p>
          <w:p w:rsidR="00B25FCD" w:rsidRPr="002D7C6B" w:rsidRDefault="00B25FCD" w:rsidP="00B25FCD">
            <w:pPr>
              <w:shd w:val="clear" w:color="auto" w:fill="FFFFFF"/>
              <w:jc w:val="both"/>
              <w:rPr>
                <w:rFonts w:ascii="Times New Roman" w:hAnsi="Times New Roman" w:cs="Times New Roman"/>
                <w:sz w:val="24"/>
                <w:szCs w:val="24"/>
              </w:rPr>
            </w:pPr>
            <w:r w:rsidRPr="002D7C6B">
              <w:rPr>
                <w:rFonts w:ascii="Times New Roman" w:hAnsi="Times New Roman" w:cs="Times New Roman"/>
                <w:sz w:val="24"/>
                <w:szCs w:val="24"/>
              </w:rPr>
              <w:t>Чудесный мир растений и грибов</w:t>
            </w:r>
            <w:r>
              <w:rPr>
                <w:rFonts w:ascii="Times New Roman" w:hAnsi="Times New Roman" w:cs="Times New Roman"/>
                <w:sz w:val="24"/>
                <w:szCs w:val="24"/>
              </w:rPr>
              <w:t>.</w:t>
            </w:r>
          </w:p>
          <w:p w:rsidR="00B25FCD" w:rsidRPr="002D7C6B" w:rsidRDefault="00B25FCD" w:rsidP="00B25FCD">
            <w:pPr>
              <w:shd w:val="clear" w:color="auto" w:fill="FFFFFF"/>
              <w:jc w:val="both"/>
              <w:rPr>
                <w:rFonts w:ascii="Times New Roman" w:hAnsi="Times New Roman" w:cs="Times New Roman"/>
                <w:sz w:val="24"/>
                <w:szCs w:val="24"/>
              </w:rPr>
            </w:pPr>
          </w:p>
          <w:p w:rsidR="00B25FCD" w:rsidRPr="002D7C6B" w:rsidRDefault="00B25FCD" w:rsidP="00B25FCD">
            <w:pPr>
              <w:shd w:val="clear" w:color="auto" w:fill="FFFFFF"/>
              <w:jc w:val="both"/>
              <w:rPr>
                <w:rFonts w:ascii="Times New Roman" w:hAnsi="Times New Roman" w:cs="Times New Roman"/>
                <w:i/>
                <w:sz w:val="24"/>
                <w:szCs w:val="24"/>
              </w:rPr>
            </w:pPr>
            <w:r w:rsidRPr="002D7C6B">
              <w:rPr>
                <w:rFonts w:ascii="Times New Roman" w:hAnsi="Times New Roman" w:cs="Times New Roman"/>
                <w:sz w:val="24"/>
                <w:szCs w:val="24"/>
              </w:rPr>
              <w:t>(14 часов)</w:t>
            </w:r>
          </w:p>
        </w:tc>
        <w:tc>
          <w:tcPr>
            <w:tcW w:w="2977" w:type="dxa"/>
          </w:tcPr>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Как узнать растение?</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Основные части растения.</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 xml:space="preserve">Растения твоей местности. Экскурсия. </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К</w:t>
            </w:r>
            <w:r>
              <w:rPr>
                <w:rFonts w:ascii="Times New Roman" w:hAnsi="Times New Roman" w:cs="Times New Roman"/>
                <w:sz w:val="24"/>
                <w:szCs w:val="24"/>
              </w:rPr>
              <w:t>устарник</w:t>
            </w:r>
            <w:r w:rsidRPr="002D7C6B">
              <w:rPr>
                <w:rFonts w:ascii="Times New Roman" w:hAnsi="Times New Roman" w:cs="Times New Roman"/>
                <w:sz w:val="24"/>
                <w:szCs w:val="24"/>
              </w:rPr>
              <w:t>и леса и сада.</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Лиственные и хвойные деревья. Экскурсия.</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Овощи и фрукты.</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Плодовые деревья.</w:t>
            </w:r>
          </w:p>
          <w:p w:rsidR="00B25FCD" w:rsidRPr="002D7C6B" w:rsidRDefault="00B25FCD" w:rsidP="00B25FCD">
            <w:pPr>
              <w:jc w:val="both"/>
              <w:rPr>
                <w:rFonts w:ascii="Times New Roman" w:hAnsi="Times New Roman" w:cs="Times New Roman"/>
                <w:sz w:val="24"/>
                <w:szCs w:val="24"/>
              </w:rPr>
            </w:pPr>
            <w:r>
              <w:rPr>
                <w:rFonts w:ascii="Times New Roman" w:hAnsi="Times New Roman" w:cs="Times New Roman"/>
                <w:sz w:val="24"/>
                <w:szCs w:val="24"/>
              </w:rPr>
              <w:t>Съедобные</w:t>
            </w:r>
            <w:r w:rsidRPr="002D7C6B">
              <w:rPr>
                <w:rFonts w:ascii="Times New Roman" w:hAnsi="Times New Roman" w:cs="Times New Roman"/>
                <w:sz w:val="24"/>
                <w:szCs w:val="24"/>
              </w:rPr>
              <w:t xml:space="preserve"> и ядовитые растения.</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Лечебны</w:t>
            </w:r>
            <w:r>
              <w:rPr>
                <w:rFonts w:ascii="Times New Roman" w:hAnsi="Times New Roman" w:cs="Times New Roman"/>
                <w:sz w:val="24"/>
                <w:szCs w:val="24"/>
              </w:rPr>
              <w:t>е лекарственные растения (мать-и-</w:t>
            </w:r>
            <w:r w:rsidRPr="002D7C6B">
              <w:rPr>
                <w:rFonts w:ascii="Times New Roman" w:hAnsi="Times New Roman" w:cs="Times New Roman"/>
                <w:sz w:val="24"/>
                <w:szCs w:val="24"/>
              </w:rPr>
              <w:t>мачеха, подорожник, шиповник, липа).</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Мхи, папоротники. Внешний вид.</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Грибы: съедобные и ядовитые.</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Практическая работа.</w:t>
            </w:r>
          </w:p>
          <w:p w:rsidR="00B25FCD" w:rsidRPr="002D7C6B" w:rsidRDefault="00B25FCD" w:rsidP="00B25FCD">
            <w:pPr>
              <w:jc w:val="both"/>
              <w:rPr>
                <w:rFonts w:ascii="Times New Roman" w:hAnsi="Times New Roman" w:cs="Times New Roman"/>
                <w:sz w:val="24"/>
                <w:szCs w:val="24"/>
              </w:rPr>
            </w:pPr>
          </w:p>
        </w:tc>
        <w:tc>
          <w:tcPr>
            <w:tcW w:w="4076" w:type="dxa"/>
            <w:gridSpan w:val="2"/>
          </w:tcPr>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Растения нашей местности: распознавание их в природе (с помощью атласа-определителя). Травянистые растения. Кустарники. Деревья.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Вырезка фрагментов рисунков</w:t>
            </w:r>
            <w:r>
              <w:rPr>
                <w:rFonts w:ascii="Times New Roman" w:hAnsi="Times New Roman" w:cs="Times New Roman"/>
                <w:color w:val="000000"/>
                <w:sz w:val="24"/>
                <w:szCs w:val="24"/>
              </w:rPr>
              <w:t xml:space="preserve"> и составление картин по темам «Овощи», «Фрукты»</w:t>
            </w:r>
            <w:r w:rsidRPr="002D7C6B">
              <w:rPr>
                <w:rFonts w:ascii="Times New Roman" w:hAnsi="Times New Roman" w:cs="Times New Roman"/>
                <w:color w:val="000000"/>
                <w:sz w:val="24"/>
                <w:szCs w:val="24"/>
              </w:rPr>
              <w:t>.</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Съедобные и ядовитые растения, их сравнение, выявление важнейших отличительных признаков. Лекарственные растения.</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 xml:space="preserve">Мхи и папоротники </w:t>
            </w:r>
            <w:r>
              <w:rPr>
                <w:rFonts w:ascii="Times New Roman" w:hAnsi="Times New Roman" w:cs="Times New Roman"/>
                <w:color w:val="000000"/>
                <w:sz w:val="24"/>
                <w:szCs w:val="24"/>
              </w:rPr>
              <w:t>-</w:t>
            </w:r>
            <w:r w:rsidRPr="002D7C6B">
              <w:rPr>
                <w:rFonts w:ascii="Times New Roman" w:hAnsi="Times New Roman" w:cs="Times New Roman"/>
                <w:color w:val="000000"/>
                <w:sz w:val="24"/>
                <w:szCs w:val="24"/>
              </w:rPr>
              <w:t xml:space="preserve"> тоже растения. Рисование мха и веточки папоротника по образцу.</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 xml:space="preserve">Грибы </w:t>
            </w:r>
            <w:r>
              <w:rPr>
                <w:rFonts w:ascii="Times New Roman" w:hAnsi="Times New Roman" w:cs="Times New Roman"/>
                <w:color w:val="000000"/>
                <w:sz w:val="24"/>
                <w:szCs w:val="24"/>
              </w:rPr>
              <w:t>-</w:t>
            </w:r>
            <w:r w:rsidRPr="002D7C6B">
              <w:rPr>
                <w:rFonts w:ascii="Times New Roman" w:hAnsi="Times New Roman" w:cs="Times New Roman"/>
                <w:color w:val="000000"/>
                <w:sz w:val="24"/>
                <w:szCs w:val="24"/>
              </w:rPr>
              <w:t xml:space="preserve"> не растения. Разнообразие грибов, их распознавание на рисунках, муляжах, раскрашивание изображений. Съедобные и ядовитые грибы, их сравнение, выявление важнейших отличительных признаков.</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color w:val="000000"/>
                <w:sz w:val="24"/>
                <w:szCs w:val="24"/>
              </w:rPr>
              <w:t>Отношение человека к растениям и грибам: каким оно должно быть? Правила безопасности при сборе ягод, лекарственных растений, грибов.</w:t>
            </w:r>
          </w:p>
        </w:tc>
      </w:tr>
      <w:tr w:rsidR="00B25FCD" w:rsidRPr="002D7C6B" w:rsidTr="00B25FCD">
        <w:tc>
          <w:tcPr>
            <w:tcW w:w="675" w:type="dxa"/>
          </w:tcPr>
          <w:p w:rsidR="00B25FCD" w:rsidRPr="002D7C6B" w:rsidRDefault="00B25FCD" w:rsidP="00B25FCD">
            <w:pPr>
              <w:ind w:firstLine="709"/>
              <w:jc w:val="both"/>
              <w:rPr>
                <w:rFonts w:ascii="Times New Roman" w:hAnsi="Times New Roman" w:cs="Times New Roman"/>
                <w:sz w:val="24"/>
                <w:szCs w:val="24"/>
              </w:rPr>
            </w:pPr>
          </w:p>
        </w:tc>
        <w:tc>
          <w:tcPr>
            <w:tcW w:w="8896" w:type="dxa"/>
            <w:gridSpan w:val="4"/>
          </w:tcPr>
          <w:p w:rsidR="00B25FCD" w:rsidRPr="002D7C6B" w:rsidRDefault="00B25FCD" w:rsidP="00B25FCD">
            <w:pPr>
              <w:ind w:firstLine="709"/>
              <w:jc w:val="center"/>
              <w:rPr>
                <w:rFonts w:ascii="Times New Roman" w:hAnsi="Times New Roman" w:cs="Times New Roman"/>
                <w:sz w:val="24"/>
                <w:szCs w:val="24"/>
              </w:rPr>
            </w:pPr>
            <w:r w:rsidRPr="009F1A9A">
              <w:rPr>
                <w:rFonts w:ascii="Times New Roman" w:hAnsi="Times New Roman" w:cs="Times New Roman"/>
                <w:sz w:val="24"/>
                <w:szCs w:val="24"/>
              </w:rPr>
              <w:t>3 четверть</w:t>
            </w:r>
          </w:p>
        </w:tc>
      </w:tr>
      <w:tr w:rsidR="00B25FCD" w:rsidRPr="002D7C6B" w:rsidTr="00B25FCD">
        <w:tc>
          <w:tcPr>
            <w:tcW w:w="675" w:type="dxa"/>
          </w:tcPr>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3</w:t>
            </w:r>
          </w:p>
        </w:tc>
        <w:tc>
          <w:tcPr>
            <w:tcW w:w="1843" w:type="dxa"/>
          </w:tcPr>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Человек и природа</w:t>
            </w:r>
            <w:r>
              <w:rPr>
                <w:rFonts w:ascii="Times New Roman" w:hAnsi="Times New Roman" w:cs="Times New Roman"/>
                <w:sz w:val="24"/>
                <w:szCs w:val="24"/>
              </w:rPr>
              <w:t>.</w:t>
            </w:r>
          </w:p>
          <w:p w:rsidR="00B25FCD" w:rsidRPr="000A6293" w:rsidRDefault="00B25FCD" w:rsidP="00B25FCD">
            <w:pPr>
              <w:jc w:val="both"/>
              <w:rPr>
                <w:rFonts w:ascii="Times New Roman" w:hAnsi="Times New Roman" w:cs="Times New Roman"/>
                <w:sz w:val="24"/>
                <w:szCs w:val="24"/>
              </w:rPr>
            </w:pPr>
          </w:p>
          <w:p w:rsidR="00B25FCD" w:rsidRPr="000A6293" w:rsidRDefault="00B25FCD" w:rsidP="00B25FCD">
            <w:pPr>
              <w:jc w:val="both"/>
              <w:rPr>
                <w:rFonts w:ascii="Times New Roman" w:hAnsi="Times New Roman" w:cs="Times New Roman"/>
                <w:i/>
                <w:sz w:val="24"/>
                <w:szCs w:val="24"/>
              </w:rPr>
            </w:pPr>
            <w:r w:rsidRPr="000A6293">
              <w:rPr>
                <w:rFonts w:ascii="Times New Roman" w:hAnsi="Times New Roman" w:cs="Times New Roman"/>
                <w:i/>
                <w:sz w:val="24"/>
                <w:szCs w:val="24"/>
              </w:rPr>
              <w:t>Наши друзья животные</w:t>
            </w:r>
          </w:p>
          <w:p w:rsidR="00B25FCD" w:rsidRPr="000A6293" w:rsidRDefault="00B25FCD" w:rsidP="00B25FCD">
            <w:pPr>
              <w:jc w:val="both"/>
              <w:rPr>
                <w:rFonts w:ascii="Times New Roman" w:hAnsi="Times New Roman" w:cs="Times New Roman"/>
                <w:i/>
                <w:sz w:val="24"/>
                <w:szCs w:val="24"/>
              </w:rPr>
            </w:pPr>
          </w:p>
          <w:p w:rsidR="00B25FCD" w:rsidRPr="000A6293" w:rsidRDefault="00B25FCD" w:rsidP="00B25FCD">
            <w:pPr>
              <w:jc w:val="both"/>
              <w:rPr>
                <w:rFonts w:ascii="Times New Roman" w:hAnsi="Times New Roman" w:cs="Times New Roman"/>
                <w:i/>
                <w:sz w:val="24"/>
                <w:szCs w:val="24"/>
              </w:rPr>
            </w:pPr>
            <w:r w:rsidRPr="000A6293">
              <w:rPr>
                <w:rFonts w:ascii="Times New Roman" w:hAnsi="Times New Roman" w:cs="Times New Roman"/>
                <w:i/>
                <w:sz w:val="24"/>
                <w:szCs w:val="24"/>
              </w:rPr>
              <w:t>(20 часов)</w:t>
            </w:r>
          </w:p>
        </w:tc>
        <w:tc>
          <w:tcPr>
            <w:tcW w:w="3119" w:type="dxa"/>
            <w:gridSpan w:val="2"/>
          </w:tcPr>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Животные нашей местности.</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Определение отличительных признаков зверей.</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Природные дома зверей.</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Определение отличительных признаков насекомых.</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 xml:space="preserve">Определение отличительных признаков </w:t>
            </w:r>
            <w:r w:rsidRPr="000A6293">
              <w:rPr>
                <w:rFonts w:ascii="Times New Roman" w:hAnsi="Times New Roman" w:cs="Times New Roman"/>
                <w:sz w:val="24"/>
                <w:szCs w:val="24"/>
              </w:rPr>
              <w:lastRenderedPageBreak/>
              <w:t>птиц.</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Экскурсия-наблюдение.</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Забота людей о птицах и зверях в разные сезоны.</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Определение отличительных признаков рыб.</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Обобщающий урок: «Выделение и называние характерных признаков рыб, насекомых, зверей, птиц».</w:t>
            </w:r>
          </w:p>
          <w:p w:rsidR="00B25FCD" w:rsidRPr="000A6293" w:rsidRDefault="00B25FCD" w:rsidP="00B25FCD">
            <w:pPr>
              <w:jc w:val="both"/>
              <w:rPr>
                <w:rFonts w:ascii="Times New Roman" w:hAnsi="Times New Roman" w:cs="Times New Roman"/>
                <w:sz w:val="24"/>
                <w:szCs w:val="24"/>
              </w:rPr>
            </w:pPr>
            <w:r>
              <w:rPr>
                <w:rFonts w:ascii="Times New Roman" w:hAnsi="Times New Roman" w:cs="Times New Roman"/>
                <w:sz w:val="24"/>
                <w:szCs w:val="24"/>
              </w:rPr>
              <w:t>Животные у детей</w:t>
            </w:r>
            <w:r w:rsidRPr="000A6293">
              <w:rPr>
                <w:rFonts w:ascii="Times New Roman" w:hAnsi="Times New Roman" w:cs="Times New Roman"/>
                <w:sz w:val="24"/>
                <w:szCs w:val="24"/>
              </w:rPr>
              <w:t xml:space="preserve"> дома.</w:t>
            </w:r>
          </w:p>
          <w:p w:rsidR="00B25FCD" w:rsidRPr="000A6293" w:rsidRDefault="00B25FCD" w:rsidP="00B25FCD">
            <w:pPr>
              <w:jc w:val="both"/>
              <w:rPr>
                <w:rFonts w:ascii="Times New Roman" w:hAnsi="Times New Roman" w:cs="Times New Roman"/>
                <w:sz w:val="24"/>
                <w:szCs w:val="24"/>
              </w:rPr>
            </w:pPr>
            <w:r w:rsidRPr="000A6293">
              <w:rPr>
                <w:rFonts w:ascii="Times New Roman" w:hAnsi="Times New Roman" w:cs="Times New Roman"/>
                <w:sz w:val="24"/>
                <w:szCs w:val="24"/>
              </w:rPr>
              <w:t>Домашние животные.</w:t>
            </w:r>
          </w:p>
          <w:p w:rsidR="00B25FCD" w:rsidRPr="000A6293" w:rsidRDefault="00B25FCD" w:rsidP="00B25FCD">
            <w:pPr>
              <w:jc w:val="both"/>
              <w:rPr>
                <w:rFonts w:ascii="Times New Roman" w:hAnsi="Times New Roman" w:cs="Times New Roman"/>
                <w:sz w:val="24"/>
                <w:szCs w:val="24"/>
              </w:rPr>
            </w:pPr>
          </w:p>
        </w:tc>
        <w:tc>
          <w:tcPr>
            <w:tcW w:w="3934" w:type="dxa"/>
          </w:tcPr>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lastRenderedPageBreak/>
              <w:t xml:space="preserve">Знакомство с животными нашей местности. </w:t>
            </w:r>
          </w:p>
          <w:p w:rsidR="00B25FCD" w:rsidRPr="000A6293" w:rsidRDefault="00B25FCD" w:rsidP="00B25FC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Домашние животные. </w:t>
            </w:r>
            <w:r w:rsidRPr="000A6293">
              <w:rPr>
                <w:rFonts w:ascii="Times New Roman" w:hAnsi="Times New Roman" w:cs="Times New Roman"/>
                <w:color w:val="000000"/>
                <w:sz w:val="24"/>
                <w:szCs w:val="24"/>
              </w:rPr>
              <w:t>Рисование своего домашнего питомца.</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 xml:space="preserve">Насекомые (бабочки и жуки), их распознавание на рисунках, раскрашивание изображений. Наблюдение за поведением рыбок в аквариуме, обсуждение условий, необходимых для жизни рыб. Разнообразие рыб, сравнение их по </w:t>
            </w:r>
            <w:r w:rsidRPr="000A6293">
              <w:rPr>
                <w:rFonts w:ascii="Times New Roman" w:hAnsi="Times New Roman" w:cs="Times New Roman"/>
                <w:color w:val="000000"/>
                <w:sz w:val="24"/>
                <w:szCs w:val="24"/>
              </w:rPr>
              <w:lastRenderedPageBreak/>
              <w:t>размерам, форме тела, окраске, выявление связи между особенностями строения и условиями жизни рыб.</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Мысленное достраивание изображений «спрятавшихся» рыбок.</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Наблюдение за поведением воробьев, галок, ворон и других птиц ближайшего природного окружения (особенности передвижения, питания, издаваемых звуков, взаимоотношений с другими птицами). Разнообразие птиц, сравнение их по размерам и окраске. Расположение изображений птиц в порядке увеличения (уменьшения) размеров.</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Разнообразие зверей, сравнение их по размерам, форме тела, окраске.</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Расположение изображений зверей  в порядке увеличения (уменьшения) размеров.</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Лепка и раскрашивание изображений рыб, птиц, зверей, распознавание их на рисунках.</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 xml:space="preserve">Лягушки, улитки, черви </w:t>
            </w:r>
            <w:r>
              <w:rPr>
                <w:rFonts w:ascii="Times New Roman" w:hAnsi="Times New Roman" w:cs="Times New Roman"/>
                <w:color w:val="000000"/>
                <w:sz w:val="24"/>
                <w:szCs w:val="24"/>
              </w:rPr>
              <w:t>-</w:t>
            </w:r>
            <w:r w:rsidRPr="000A6293">
              <w:rPr>
                <w:rFonts w:ascii="Times New Roman" w:hAnsi="Times New Roman" w:cs="Times New Roman"/>
                <w:color w:val="000000"/>
                <w:sz w:val="24"/>
                <w:szCs w:val="24"/>
              </w:rPr>
              <w:t xml:space="preserve"> тоже животные. Необходимость бережного отношения к ним. Раскрашивание изображений улитки и дождевого червя.</w:t>
            </w:r>
          </w:p>
          <w:p w:rsidR="00B25FCD" w:rsidRPr="000A6293" w:rsidRDefault="00B25FCD" w:rsidP="00B25FCD">
            <w:pPr>
              <w:jc w:val="both"/>
              <w:rPr>
                <w:rFonts w:ascii="Times New Roman" w:hAnsi="Times New Roman" w:cs="Times New Roman"/>
                <w:color w:val="000000"/>
                <w:sz w:val="24"/>
                <w:szCs w:val="24"/>
              </w:rPr>
            </w:pPr>
            <w:r w:rsidRPr="000A6293">
              <w:rPr>
                <w:rFonts w:ascii="Times New Roman" w:hAnsi="Times New Roman" w:cs="Times New Roman"/>
                <w:color w:val="000000"/>
                <w:sz w:val="24"/>
                <w:szCs w:val="24"/>
              </w:rPr>
              <w:t xml:space="preserve">Отношение людей к животным: каким оно должно быть? </w:t>
            </w:r>
          </w:p>
          <w:p w:rsidR="00B25FCD" w:rsidRPr="002D7C6B" w:rsidRDefault="00B25FCD" w:rsidP="00B25FCD">
            <w:pPr>
              <w:jc w:val="both"/>
              <w:rPr>
                <w:rFonts w:ascii="Times New Roman" w:hAnsi="Times New Roman" w:cs="Times New Roman"/>
                <w:sz w:val="24"/>
                <w:szCs w:val="24"/>
              </w:rPr>
            </w:pPr>
            <w:r w:rsidRPr="000A6293">
              <w:rPr>
                <w:rFonts w:ascii="Times New Roman" w:hAnsi="Times New Roman" w:cs="Times New Roman"/>
                <w:color w:val="000000"/>
                <w:sz w:val="24"/>
                <w:szCs w:val="24"/>
              </w:rPr>
              <w:t>Правила безопасности при встречах и общении с животными.</w:t>
            </w:r>
          </w:p>
        </w:tc>
      </w:tr>
      <w:tr w:rsidR="00B25FCD" w:rsidRPr="002D7C6B" w:rsidTr="00B25FCD">
        <w:tc>
          <w:tcPr>
            <w:tcW w:w="675" w:type="dxa"/>
          </w:tcPr>
          <w:p w:rsidR="00B25FCD" w:rsidRPr="002D7C6B" w:rsidRDefault="00B25FCD" w:rsidP="00B25FCD">
            <w:pPr>
              <w:ind w:firstLine="709"/>
              <w:jc w:val="both"/>
              <w:rPr>
                <w:rFonts w:ascii="Times New Roman" w:hAnsi="Times New Roman" w:cs="Times New Roman"/>
                <w:sz w:val="24"/>
                <w:szCs w:val="24"/>
              </w:rPr>
            </w:pPr>
          </w:p>
        </w:tc>
        <w:tc>
          <w:tcPr>
            <w:tcW w:w="8896" w:type="dxa"/>
            <w:gridSpan w:val="4"/>
          </w:tcPr>
          <w:p w:rsidR="00B25FCD" w:rsidRPr="002D7C6B" w:rsidRDefault="00B25FCD" w:rsidP="00B25FCD">
            <w:pPr>
              <w:ind w:firstLine="709"/>
              <w:jc w:val="center"/>
              <w:rPr>
                <w:rFonts w:ascii="Times New Roman" w:hAnsi="Times New Roman" w:cs="Times New Roman"/>
                <w:sz w:val="24"/>
                <w:szCs w:val="24"/>
              </w:rPr>
            </w:pPr>
            <w:r w:rsidRPr="002D7C6B">
              <w:rPr>
                <w:rFonts w:ascii="Times New Roman" w:hAnsi="Times New Roman" w:cs="Times New Roman"/>
                <w:sz w:val="24"/>
                <w:szCs w:val="24"/>
              </w:rPr>
              <w:t>4 четверть</w:t>
            </w:r>
          </w:p>
        </w:tc>
      </w:tr>
      <w:tr w:rsidR="00B25FCD" w:rsidRPr="002D7C6B" w:rsidTr="00B25FCD">
        <w:tc>
          <w:tcPr>
            <w:tcW w:w="675" w:type="dxa"/>
          </w:tcPr>
          <w:p w:rsidR="00B25FCD" w:rsidRPr="002D7C6B" w:rsidRDefault="00B25FCD" w:rsidP="00B25FCD">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Человек и природа</w:t>
            </w:r>
            <w:r>
              <w:rPr>
                <w:rFonts w:ascii="Times New Roman" w:hAnsi="Times New Roman" w:cs="Times New Roman"/>
                <w:sz w:val="24"/>
                <w:szCs w:val="24"/>
              </w:rPr>
              <w:t>.</w:t>
            </w:r>
          </w:p>
          <w:p w:rsidR="00B25FCD" w:rsidRPr="002D7C6B" w:rsidRDefault="00B25FCD" w:rsidP="00B25FCD">
            <w:pPr>
              <w:jc w:val="both"/>
              <w:rPr>
                <w:rFonts w:ascii="Times New Roman" w:hAnsi="Times New Roman" w:cs="Times New Roman"/>
                <w:sz w:val="24"/>
                <w:szCs w:val="24"/>
              </w:rPr>
            </w:pPr>
          </w:p>
          <w:p w:rsidR="00B25FCD" w:rsidRPr="002D7C6B" w:rsidRDefault="00B25FCD" w:rsidP="00B25FCD">
            <w:pPr>
              <w:jc w:val="both"/>
              <w:rPr>
                <w:rFonts w:ascii="Times New Roman" w:hAnsi="Times New Roman" w:cs="Times New Roman"/>
                <w:i/>
                <w:sz w:val="24"/>
                <w:szCs w:val="24"/>
              </w:rPr>
            </w:pPr>
            <w:r w:rsidRPr="002D7C6B">
              <w:rPr>
                <w:rFonts w:ascii="Times New Roman" w:hAnsi="Times New Roman" w:cs="Times New Roman"/>
                <w:i/>
                <w:sz w:val="24"/>
                <w:szCs w:val="24"/>
              </w:rPr>
              <w:t>Круглый год</w:t>
            </w:r>
            <w:r>
              <w:rPr>
                <w:rFonts w:ascii="Times New Roman" w:hAnsi="Times New Roman" w:cs="Times New Roman"/>
                <w:i/>
                <w:sz w:val="24"/>
                <w:szCs w:val="24"/>
              </w:rPr>
              <w:t>.</w:t>
            </w:r>
          </w:p>
          <w:p w:rsidR="00B25FCD" w:rsidRPr="002D7C6B" w:rsidRDefault="00B25FCD" w:rsidP="00B25FCD">
            <w:pPr>
              <w:jc w:val="both"/>
              <w:rPr>
                <w:rFonts w:ascii="Times New Roman" w:hAnsi="Times New Roman" w:cs="Times New Roman"/>
                <w:i/>
                <w:sz w:val="24"/>
                <w:szCs w:val="24"/>
              </w:rPr>
            </w:pP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(16 часов)</w:t>
            </w:r>
          </w:p>
        </w:tc>
        <w:tc>
          <w:tcPr>
            <w:tcW w:w="3119" w:type="dxa"/>
            <w:gridSpan w:val="2"/>
          </w:tcPr>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Времена года.</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Последовательность смены времен года.</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Характерные признаки сезонов.</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Осень, характерные признаки.</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Птицы зимой в нашей местности. Питание птиц, образ жизни.</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Первые лесные растения весны.</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К нам прилетели перелетные птицы. Экскурсия.</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 xml:space="preserve">Характерные признаки </w:t>
            </w:r>
            <w:r w:rsidRPr="002D7C6B">
              <w:rPr>
                <w:rFonts w:ascii="Times New Roman" w:hAnsi="Times New Roman" w:cs="Times New Roman"/>
                <w:sz w:val="24"/>
                <w:szCs w:val="24"/>
              </w:rPr>
              <w:lastRenderedPageBreak/>
              <w:t>лета.</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Растения в природе летом.</w:t>
            </w:r>
          </w:p>
          <w:p w:rsidR="00B25FCD" w:rsidRPr="002D7C6B" w:rsidRDefault="00B25FCD" w:rsidP="00B25FCD">
            <w:pPr>
              <w:jc w:val="both"/>
              <w:rPr>
                <w:rFonts w:ascii="Times New Roman" w:hAnsi="Times New Roman" w:cs="Times New Roman"/>
                <w:sz w:val="24"/>
                <w:szCs w:val="24"/>
              </w:rPr>
            </w:pPr>
            <w:r>
              <w:rPr>
                <w:rFonts w:ascii="Times New Roman" w:hAnsi="Times New Roman" w:cs="Times New Roman"/>
                <w:sz w:val="24"/>
                <w:szCs w:val="24"/>
              </w:rPr>
              <w:t>Обобщение «</w:t>
            </w:r>
            <w:r w:rsidRPr="002D7C6B">
              <w:rPr>
                <w:rFonts w:ascii="Times New Roman" w:hAnsi="Times New Roman" w:cs="Times New Roman"/>
                <w:sz w:val="24"/>
                <w:szCs w:val="24"/>
              </w:rPr>
              <w:t>Твое любимое время</w:t>
            </w:r>
            <w:r>
              <w:rPr>
                <w:rFonts w:ascii="Times New Roman" w:hAnsi="Times New Roman" w:cs="Times New Roman"/>
                <w:sz w:val="24"/>
                <w:szCs w:val="24"/>
              </w:rPr>
              <w:t xml:space="preserve"> года, его характерные признаки»</w:t>
            </w:r>
            <w:r w:rsidRPr="002D7C6B">
              <w:rPr>
                <w:rFonts w:ascii="Times New Roman" w:hAnsi="Times New Roman" w:cs="Times New Roman"/>
                <w:sz w:val="24"/>
                <w:szCs w:val="24"/>
              </w:rPr>
              <w:t>.</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sz w:val="24"/>
                <w:szCs w:val="24"/>
              </w:rPr>
              <w:t>Повторение изученного за год.</w:t>
            </w:r>
          </w:p>
        </w:tc>
        <w:tc>
          <w:tcPr>
            <w:tcW w:w="3934" w:type="dxa"/>
          </w:tcPr>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lastRenderedPageBreak/>
              <w:t xml:space="preserve">Наблюдение сезонных изменений в природе. </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Времена года, их важнейшие признаки. Моделирование последовательности времён года. Выявление причинно-следственных связей между различными сезонными изменениями,(погода, жизнь растений и животных, занятия людей), их отображение с помощью простейших моделей.</w:t>
            </w:r>
          </w:p>
          <w:p w:rsidR="00B25FCD" w:rsidRPr="002D7C6B" w:rsidRDefault="00B25FCD" w:rsidP="00B25FCD">
            <w:pPr>
              <w:jc w:val="both"/>
              <w:rPr>
                <w:rFonts w:ascii="Times New Roman" w:hAnsi="Times New Roman" w:cs="Times New Roman"/>
                <w:color w:val="000000"/>
                <w:sz w:val="24"/>
                <w:szCs w:val="24"/>
              </w:rPr>
            </w:pPr>
            <w:r w:rsidRPr="002D7C6B">
              <w:rPr>
                <w:rFonts w:ascii="Times New Roman" w:hAnsi="Times New Roman" w:cs="Times New Roman"/>
                <w:color w:val="000000"/>
                <w:sz w:val="24"/>
                <w:szCs w:val="24"/>
              </w:rPr>
              <w:t xml:space="preserve">Различное отношение человека к природе (на основе наблюдения примеров положительного и отрицательного отношения. Оценка поведения человека в природе </w:t>
            </w:r>
            <w:r w:rsidRPr="002D7C6B">
              <w:rPr>
                <w:rFonts w:ascii="Times New Roman" w:hAnsi="Times New Roman" w:cs="Times New Roman"/>
                <w:color w:val="000000"/>
                <w:sz w:val="24"/>
                <w:szCs w:val="24"/>
              </w:rPr>
              <w:lastRenderedPageBreak/>
              <w:t>(собственного и окружающих), простейшие правила поведения.</w:t>
            </w:r>
          </w:p>
          <w:p w:rsidR="00B25FCD" w:rsidRPr="002D7C6B" w:rsidRDefault="00B25FCD" w:rsidP="00B25FCD">
            <w:pPr>
              <w:jc w:val="both"/>
              <w:rPr>
                <w:rFonts w:ascii="Times New Roman" w:hAnsi="Times New Roman" w:cs="Times New Roman"/>
                <w:sz w:val="24"/>
                <w:szCs w:val="24"/>
              </w:rPr>
            </w:pPr>
            <w:r w:rsidRPr="002D7C6B">
              <w:rPr>
                <w:rFonts w:ascii="Times New Roman" w:hAnsi="Times New Roman" w:cs="Times New Roman"/>
                <w:color w:val="000000"/>
                <w:sz w:val="24"/>
                <w:szCs w:val="24"/>
              </w:rPr>
              <w:t>Правила безопасности в различные сезоны года. Безопасность на воде, на льду, на скользкой дороге. Предупреждение простудных заболеваний.</w:t>
            </w:r>
          </w:p>
        </w:tc>
      </w:tr>
    </w:tbl>
    <w:p w:rsidR="00B25FCD" w:rsidRPr="006D0898" w:rsidRDefault="00B25FCD" w:rsidP="00B25FCD">
      <w:pPr>
        <w:ind w:firstLine="709"/>
        <w:contextualSpacing/>
        <w:jc w:val="both"/>
        <w:rPr>
          <w:rFonts w:ascii="Times New Roman" w:eastAsia="Courier New" w:hAnsi="Times New Roman" w:cs="Times New Roman"/>
          <w:b/>
          <w:sz w:val="24"/>
          <w:szCs w:val="24"/>
        </w:rPr>
      </w:pPr>
    </w:p>
    <w:p w:rsidR="00B25FCD" w:rsidRPr="006D0898" w:rsidRDefault="00B25FCD" w:rsidP="00B25FCD">
      <w:pPr>
        <w:ind w:firstLine="709"/>
        <w:contextualSpacing/>
        <w:jc w:val="both"/>
        <w:rPr>
          <w:rFonts w:ascii="Times New Roman" w:hAnsi="Times New Roman" w:cs="Times New Roman"/>
          <w:b/>
          <w:i/>
          <w:sz w:val="24"/>
          <w:szCs w:val="24"/>
        </w:rPr>
      </w:pPr>
    </w:p>
    <w:p w:rsidR="00B25FCD" w:rsidRPr="00945413" w:rsidRDefault="00B25FCD" w:rsidP="00B25FCD">
      <w:pPr>
        <w:ind w:firstLine="709"/>
        <w:jc w:val="center"/>
        <w:rPr>
          <w:rFonts w:ascii="Times New Roman" w:hAnsi="Times New Roman" w:cs="Times New Roman"/>
          <w:b/>
          <w:sz w:val="24"/>
          <w:szCs w:val="24"/>
        </w:rPr>
      </w:pPr>
      <w:r w:rsidRPr="00945413">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ИЗУЧЕНИЯ УЧЕБНОГО ПРЕДМЕТА</w:t>
      </w:r>
    </w:p>
    <w:p w:rsidR="00B25FCD" w:rsidRPr="006D0898" w:rsidRDefault="00B25FCD" w:rsidP="00B25FCD">
      <w:pPr>
        <w:contextualSpacing/>
        <w:jc w:val="both"/>
        <w:rPr>
          <w:rFonts w:ascii="Times New Roman" w:hAnsi="Times New Roman" w:cs="Times New Roman"/>
          <w:sz w:val="24"/>
          <w:szCs w:val="24"/>
        </w:rPr>
      </w:pPr>
    </w:p>
    <w:p w:rsidR="00B25FCD" w:rsidRPr="00945413" w:rsidRDefault="00B25FCD" w:rsidP="00B25FCD">
      <w:pPr>
        <w:ind w:firstLine="709"/>
        <w:contextualSpacing/>
        <w:jc w:val="both"/>
        <w:rPr>
          <w:rFonts w:ascii="Times New Roman" w:hAnsi="Times New Roman" w:cs="Times New Roman"/>
          <w:color w:val="FF0000"/>
          <w:sz w:val="24"/>
          <w:szCs w:val="24"/>
        </w:rPr>
      </w:pPr>
      <w:r w:rsidRPr="006D0898">
        <w:rPr>
          <w:rFonts w:ascii="Times New Roman" w:hAnsi="Times New Roman" w:cs="Times New Roman"/>
          <w:sz w:val="24"/>
          <w:szCs w:val="24"/>
        </w:rPr>
        <w:t>Учебный предмет «Окружающий мир» предметной области «Обществознание и естествознание» по окончании обучения в начальной школе позволяет получить:</w:t>
      </w:r>
    </w:p>
    <w:p w:rsidR="00B25FCD" w:rsidRPr="006D0898" w:rsidRDefault="00B25FCD" w:rsidP="00B25FCD">
      <w:pPr>
        <w:ind w:firstLine="709"/>
        <w:contextualSpacing/>
        <w:jc w:val="both"/>
        <w:rPr>
          <w:rFonts w:ascii="Times New Roman" w:hAnsi="Times New Roman" w:cs="Times New Roman"/>
          <w:b/>
          <w:i/>
          <w:sz w:val="24"/>
          <w:szCs w:val="24"/>
        </w:rPr>
      </w:pPr>
      <w:r w:rsidRPr="006D0898">
        <w:rPr>
          <w:rFonts w:ascii="Times New Roman" w:hAnsi="Times New Roman" w:cs="Times New Roman"/>
          <w:b/>
          <w:i/>
          <w:sz w:val="24"/>
          <w:szCs w:val="24"/>
        </w:rPr>
        <w:t>Личностные результаты:</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осознание себя</w:t>
      </w:r>
      <w:r w:rsidRPr="006D0898">
        <w:rPr>
          <w:rFonts w:ascii="Times New Roman" w:hAnsi="Times New Roman" w:cs="Times New Roman"/>
          <w:sz w:val="24"/>
          <w:szCs w:val="24"/>
        </w:rPr>
        <w:t xml:space="preserve"> как гражданина России, знающего и любящего ее природу и культуру;</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целостный взгляд на мир в единстве природы, народов и культур;</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осознание преемственности от старшего поколения к младшему (традиции в семье);</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готовность к  бережному и уважительному отношению к живой и неживой природе, окружающим людям;</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личностная ответственность за сохранность объектов природы, необходимых для будущего  России;</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эстетические чувства, впечатления через восприятие природы в символических образах народного творчества;</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установка на здоровый образ жизни через формулирование правил оказания первой помощи, соблюден</w:t>
      </w:r>
      <w:r>
        <w:rPr>
          <w:rFonts w:ascii="Times New Roman" w:hAnsi="Times New Roman" w:cs="Times New Roman"/>
          <w:sz w:val="24"/>
          <w:szCs w:val="24"/>
        </w:rPr>
        <w:t>ие личной гигиены, в том числе</w:t>
      </w:r>
      <w:r w:rsidRPr="006D0898">
        <w:rPr>
          <w:rFonts w:ascii="Times New Roman" w:hAnsi="Times New Roman" w:cs="Times New Roman"/>
          <w:sz w:val="24"/>
          <w:szCs w:val="24"/>
        </w:rPr>
        <w:t xml:space="preserve"> использование лучших семейных традиций здорового образа жизни народов своего края.</w:t>
      </w:r>
    </w:p>
    <w:p w:rsidR="00B25FCD" w:rsidRPr="006D0898" w:rsidRDefault="00B25FCD" w:rsidP="00B25FCD">
      <w:pPr>
        <w:ind w:firstLine="709"/>
        <w:jc w:val="both"/>
        <w:rPr>
          <w:rFonts w:ascii="Times New Roman" w:hAnsi="Times New Roman" w:cs="Times New Roman"/>
          <w:b/>
          <w:i/>
          <w:sz w:val="24"/>
          <w:szCs w:val="24"/>
        </w:rPr>
      </w:pPr>
    </w:p>
    <w:p w:rsidR="00B25FCD" w:rsidRPr="00945413"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b/>
          <w:i/>
          <w:sz w:val="24"/>
          <w:szCs w:val="24"/>
        </w:rPr>
        <w:t xml:space="preserve">Метапредметные результаты </w:t>
      </w:r>
      <w:r w:rsidRPr="006D0898">
        <w:rPr>
          <w:rFonts w:ascii="Times New Roman" w:hAnsi="Times New Roman" w:cs="Times New Roman"/>
          <w:sz w:val="24"/>
          <w:szCs w:val="24"/>
        </w:rPr>
        <w:t>складываются из познавательных, регулятивных и коммуникативных универсальных учебных действий (УУД), которые в рамках изучения предмета «Окружающий мир» конкретизируются следу</w:t>
      </w:r>
      <w:r>
        <w:rPr>
          <w:rFonts w:ascii="Times New Roman" w:hAnsi="Times New Roman" w:cs="Times New Roman"/>
          <w:sz w:val="24"/>
          <w:szCs w:val="24"/>
        </w:rPr>
        <w:t>ющим образом.</w:t>
      </w:r>
    </w:p>
    <w:p w:rsidR="00B25FCD" w:rsidRPr="006D0898" w:rsidRDefault="00B25FCD" w:rsidP="00B25FCD">
      <w:pPr>
        <w:ind w:firstLine="709"/>
        <w:contextualSpacing/>
        <w:jc w:val="both"/>
        <w:rPr>
          <w:rFonts w:ascii="Times New Roman" w:hAnsi="Times New Roman" w:cs="Times New Roman"/>
          <w:b/>
          <w:i/>
          <w:sz w:val="24"/>
          <w:szCs w:val="24"/>
        </w:rPr>
      </w:pPr>
      <w:r w:rsidRPr="006D0898">
        <w:rPr>
          <w:rFonts w:ascii="Times New Roman" w:hAnsi="Times New Roman" w:cs="Times New Roman"/>
          <w:b/>
          <w:i/>
          <w:sz w:val="24"/>
          <w:szCs w:val="24"/>
        </w:rPr>
        <w:t>Познавательные УУД позволяют:</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оперировать со знаково-символическими изображениями;</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находить по требованию учителя необходимую дополнительную информ</w:t>
      </w:r>
      <w:r>
        <w:rPr>
          <w:rFonts w:ascii="Times New Roman" w:hAnsi="Times New Roman" w:cs="Times New Roman"/>
          <w:sz w:val="24"/>
          <w:szCs w:val="24"/>
        </w:rPr>
        <w:t>а</w:t>
      </w:r>
      <w:r w:rsidRPr="006D0898">
        <w:rPr>
          <w:rFonts w:ascii="Times New Roman" w:hAnsi="Times New Roman" w:cs="Times New Roman"/>
          <w:sz w:val="24"/>
          <w:szCs w:val="24"/>
        </w:rPr>
        <w:t>цию;</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понимать содержание учебных текстов, фиксировать полученную информацию в виде схем, рисунков, фотографий, таблиц;</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анализировать и сравнивать объекты окружающего мира с выделением отличительных признаков и классифицировать их;</w:t>
      </w:r>
    </w:p>
    <w:p w:rsidR="00B25FCD" w:rsidRPr="00945413"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устанавливать причинно-следственные связи между явлениями, объектами.</w:t>
      </w:r>
    </w:p>
    <w:p w:rsidR="00B25FCD" w:rsidRPr="006D0898" w:rsidRDefault="00B25FCD" w:rsidP="00B25FCD">
      <w:pPr>
        <w:ind w:firstLine="709"/>
        <w:contextualSpacing/>
        <w:jc w:val="both"/>
        <w:rPr>
          <w:rFonts w:ascii="Times New Roman" w:hAnsi="Times New Roman" w:cs="Times New Roman"/>
          <w:b/>
          <w:i/>
          <w:sz w:val="24"/>
          <w:szCs w:val="24"/>
        </w:rPr>
      </w:pPr>
      <w:r w:rsidRPr="006D0898">
        <w:rPr>
          <w:rFonts w:ascii="Times New Roman" w:hAnsi="Times New Roman" w:cs="Times New Roman"/>
          <w:b/>
          <w:i/>
          <w:sz w:val="24"/>
          <w:szCs w:val="24"/>
        </w:rPr>
        <w:t>Регулятивные УУД позволяют:</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понимать учебную задачу, сформулированную самостоятельно и уточненную учителем;</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планировать своё высказывание (выстраивать последовательность предложений для раскрытия темы, приводить примеры);</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планировать свои действия в течение урока;</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контролировать и корректировать свое поведение с учетом установленных правил;</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сотрудничестве с учителем ставить новые учебные задачи.</w:t>
      </w:r>
    </w:p>
    <w:p w:rsidR="00B25FCD" w:rsidRPr="006D0898" w:rsidRDefault="00B25FCD" w:rsidP="00B25FCD">
      <w:pPr>
        <w:ind w:left="340" w:hanging="340"/>
        <w:contextualSpacing/>
        <w:jc w:val="both"/>
        <w:rPr>
          <w:rFonts w:ascii="Times New Roman" w:hAnsi="Times New Roman" w:cs="Times New Roman"/>
          <w:b/>
          <w:i/>
          <w:sz w:val="24"/>
          <w:szCs w:val="24"/>
        </w:rPr>
      </w:pPr>
    </w:p>
    <w:p w:rsidR="00B25FCD" w:rsidRPr="006D0898" w:rsidRDefault="00B25FCD" w:rsidP="00B25FCD">
      <w:pPr>
        <w:ind w:firstLine="709"/>
        <w:contextualSpacing/>
        <w:jc w:val="both"/>
        <w:rPr>
          <w:rFonts w:ascii="Times New Roman" w:hAnsi="Times New Roman" w:cs="Times New Roman"/>
          <w:b/>
          <w:i/>
          <w:sz w:val="24"/>
          <w:szCs w:val="24"/>
        </w:rPr>
      </w:pPr>
      <w:r w:rsidRPr="006D0898">
        <w:rPr>
          <w:rFonts w:ascii="Times New Roman" w:hAnsi="Times New Roman" w:cs="Times New Roman"/>
          <w:b/>
          <w:i/>
          <w:sz w:val="24"/>
          <w:szCs w:val="24"/>
        </w:rPr>
        <w:t>Коммуникативные УУД позволяют:</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формулировать ответы на вопросы;</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898">
        <w:rPr>
          <w:rFonts w:ascii="Times New Roman" w:hAnsi="Times New Roman" w:cs="Times New Roman"/>
          <w:sz w:val="24"/>
          <w:szCs w:val="24"/>
        </w:rPr>
        <w:t>договариваться и приходить к общему решению в совместной деятельности;</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высказывать мотивированное, аргументированное суждение по теме урока;</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понимать и принимать задачу совместной работы, распределять роли при выполнении заданий;</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строить монологическое высказывание, владеть диалогической формой речи; </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готовить сообщения, проекты с помощью взрослых.</w:t>
      </w:r>
    </w:p>
    <w:p w:rsidR="00B25FCD" w:rsidRPr="006D0898" w:rsidRDefault="00B25FCD" w:rsidP="00B25FCD">
      <w:pPr>
        <w:ind w:left="340" w:hanging="340"/>
        <w:jc w:val="both"/>
        <w:rPr>
          <w:rFonts w:ascii="Times New Roman" w:hAnsi="Times New Roman" w:cs="Times New Roman"/>
          <w:sz w:val="24"/>
          <w:szCs w:val="24"/>
        </w:rPr>
      </w:pPr>
    </w:p>
    <w:p w:rsidR="00B25FCD" w:rsidRPr="00F3286E" w:rsidRDefault="00B25FCD" w:rsidP="00B25FCD">
      <w:pPr>
        <w:ind w:firstLine="709"/>
        <w:jc w:val="both"/>
        <w:rPr>
          <w:rFonts w:ascii="Times New Roman" w:hAnsi="Times New Roman" w:cs="Times New Roman"/>
          <w:sz w:val="24"/>
          <w:szCs w:val="24"/>
        </w:rPr>
      </w:pPr>
      <w:r w:rsidRPr="006D0898">
        <w:rPr>
          <w:rFonts w:ascii="Times New Roman" w:hAnsi="Times New Roman" w:cs="Times New Roman"/>
          <w:sz w:val="24"/>
          <w:szCs w:val="24"/>
        </w:rPr>
        <w:t xml:space="preserve">Результаты формирования </w:t>
      </w:r>
      <w:r w:rsidRPr="00F302BD">
        <w:rPr>
          <w:rFonts w:ascii="Times New Roman" w:hAnsi="Times New Roman" w:cs="Times New Roman"/>
          <w:sz w:val="24"/>
          <w:szCs w:val="24"/>
        </w:rPr>
        <w:t>сферы жизненной компетенции в соответствии с ФГОС НОО об</w:t>
      </w:r>
      <w:r>
        <w:rPr>
          <w:rFonts w:ascii="Times New Roman" w:hAnsi="Times New Roman" w:cs="Times New Roman"/>
          <w:sz w:val="24"/>
          <w:szCs w:val="24"/>
        </w:rPr>
        <w:t>учающихся</w:t>
      </w:r>
      <w:r w:rsidRPr="00F302BD">
        <w:rPr>
          <w:rFonts w:ascii="Times New Roman" w:hAnsi="Times New Roman" w:cs="Times New Roman"/>
          <w:sz w:val="24"/>
          <w:szCs w:val="24"/>
        </w:rPr>
        <w:t xml:space="preserve"> с ЗПР должны проявиться в перечисленных ниже знаниях</w:t>
      </w:r>
      <w:r>
        <w:rPr>
          <w:rFonts w:ascii="Times New Roman" w:hAnsi="Times New Roman" w:cs="Times New Roman"/>
          <w:sz w:val="24"/>
          <w:szCs w:val="24"/>
        </w:rPr>
        <w:t xml:space="preserve"> и умениях.</w:t>
      </w:r>
    </w:p>
    <w:p w:rsidR="00B25FCD" w:rsidRPr="006D0898" w:rsidRDefault="00B25FCD" w:rsidP="00B25FCD">
      <w:pPr>
        <w:ind w:left="709"/>
        <w:jc w:val="both"/>
        <w:rPr>
          <w:rFonts w:ascii="Times New Roman" w:hAnsi="Times New Roman" w:cs="Times New Roman"/>
          <w:b/>
          <w:i/>
          <w:sz w:val="24"/>
          <w:szCs w:val="24"/>
        </w:rPr>
      </w:pPr>
      <w:r>
        <w:rPr>
          <w:rFonts w:ascii="Times New Roman" w:hAnsi="Times New Roman" w:cs="Times New Roman"/>
          <w:b/>
          <w:i/>
          <w:sz w:val="24"/>
          <w:szCs w:val="24"/>
        </w:rPr>
        <w:t>Р</w:t>
      </w:r>
      <w:r w:rsidRPr="006D0898">
        <w:rPr>
          <w:rFonts w:ascii="Times New Roman" w:hAnsi="Times New Roman" w:cs="Times New Roman"/>
          <w:b/>
          <w:i/>
          <w:sz w:val="24"/>
          <w:szCs w:val="24"/>
        </w:rPr>
        <w:t>азвитие адекватных представлений о собственных возможностях, о насущно необходимом жизнеобеспечении</w:t>
      </w:r>
      <w:r>
        <w:rPr>
          <w:rFonts w:ascii="Times New Roman" w:hAnsi="Times New Roman" w:cs="Times New Roman"/>
          <w:b/>
          <w:bCs/>
          <w:i/>
          <w:sz w:val="24"/>
          <w:szCs w:val="24"/>
        </w:rPr>
        <w:t xml:space="preserve"> проявляет</w:t>
      </w:r>
      <w:r w:rsidRPr="006D0898">
        <w:rPr>
          <w:rFonts w:ascii="Times New Roman" w:hAnsi="Times New Roman" w:cs="Times New Roman"/>
          <w:b/>
          <w:bCs/>
          <w:i/>
          <w:sz w:val="24"/>
          <w:szCs w:val="24"/>
        </w:rPr>
        <w:t>ся:</w:t>
      </w:r>
    </w:p>
    <w:p w:rsidR="00B25FCD" w:rsidRPr="006D0898" w:rsidRDefault="00B25FCD" w:rsidP="00B25FCD">
      <w:pPr>
        <w:tabs>
          <w:tab w:val="left" w:pos="0"/>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25FCD" w:rsidRPr="006D0898" w:rsidRDefault="00B25FCD" w:rsidP="00B25FCD">
      <w:pPr>
        <w:tabs>
          <w:tab w:val="left" w:pos="0"/>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B25FCD" w:rsidRPr="006D0898" w:rsidRDefault="00B25FCD" w:rsidP="00B25FCD">
      <w:pPr>
        <w:tabs>
          <w:tab w:val="left" w:pos="0"/>
          <w:tab w:val="left" w:pos="993"/>
        </w:tabs>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25FCD" w:rsidRDefault="00B25FCD" w:rsidP="00B25FCD">
      <w:pPr>
        <w:ind w:left="709"/>
        <w:jc w:val="both"/>
        <w:rPr>
          <w:rFonts w:ascii="Times New Roman" w:hAnsi="Times New Roman" w:cs="Times New Roman"/>
          <w:b/>
          <w:bCs/>
          <w:i/>
          <w:sz w:val="24"/>
          <w:szCs w:val="24"/>
        </w:rPr>
      </w:pPr>
      <w:r>
        <w:rPr>
          <w:rFonts w:ascii="Times New Roman" w:hAnsi="Times New Roman" w:cs="Times New Roman"/>
          <w:b/>
          <w:bCs/>
          <w:i/>
          <w:sz w:val="24"/>
          <w:szCs w:val="24"/>
        </w:rPr>
        <w:t>О</w:t>
      </w:r>
      <w:r w:rsidRPr="006D0898">
        <w:rPr>
          <w:rFonts w:ascii="Times New Roman" w:hAnsi="Times New Roman" w:cs="Times New Roman"/>
          <w:b/>
          <w:bCs/>
          <w:i/>
          <w:sz w:val="24"/>
          <w:szCs w:val="24"/>
        </w:rPr>
        <w:t>владение социально-бытовыми умениями, используемыми в повседневной жизни, проявля</w:t>
      </w:r>
      <w:r>
        <w:rPr>
          <w:rFonts w:ascii="Times New Roman" w:hAnsi="Times New Roman" w:cs="Times New Roman"/>
          <w:b/>
          <w:bCs/>
          <w:i/>
          <w:sz w:val="24"/>
          <w:szCs w:val="24"/>
        </w:rPr>
        <w:t>ет</w:t>
      </w:r>
      <w:r w:rsidRPr="006D0898">
        <w:rPr>
          <w:rFonts w:ascii="Times New Roman" w:hAnsi="Times New Roman" w:cs="Times New Roman"/>
          <w:b/>
          <w:bCs/>
          <w:i/>
          <w:sz w:val="24"/>
          <w:szCs w:val="24"/>
        </w:rPr>
        <w:t>ся</w:t>
      </w:r>
      <w:r>
        <w:rPr>
          <w:rFonts w:ascii="Times New Roman" w:hAnsi="Times New Roman" w:cs="Times New Roman"/>
          <w:b/>
          <w:bCs/>
          <w:i/>
          <w:sz w:val="24"/>
          <w:szCs w:val="24"/>
        </w:rPr>
        <w:t xml:space="preserve"> </w:t>
      </w:r>
    </w:p>
    <w:p w:rsidR="00B25FCD" w:rsidRPr="00F3286E" w:rsidRDefault="00B25FCD" w:rsidP="00B25FCD">
      <w:pPr>
        <w:jc w:val="both"/>
        <w:rPr>
          <w:rFonts w:ascii="Times New Roman" w:hAnsi="Times New Roman" w:cs="Times New Roman"/>
          <w:b/>
          <w:i/>
          <w:sz w:val="24"/>
          <w:szCs w:val="24"/>
        </w:rPr>
      </w:pPr>
      <w:r>
        <w:rPr>
          <w:rFonts w:ascii="Times New Roman" w:hAnsi="Times New Roman" w:cs="Times New Roman"/>
          <w:b/>
          <w:bCs/>
          <w:i/>
          <w:sz w:val="24"/>
          <w:szCs w:val="24"/>
        </w:rPr>
        <w:t xml:space="preserve">- </w:t>
      </w:r>
      <w:r w:rsidRPr="006D0898">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w:t>
      </w:r>
      <w:r>
        <w:rPr>
          <w:rFonts w:ascii="Times New Roman" w:hAnsi="Times New Roman" w:cs="Times New Roman"/>
          <w:sz w:val="24"/>
          <w:szCs w:val="24"/>
        </w:rPr>
        <w:t>жающих в быту предметов и вещей</w:t>
      </w:r>
    </w:p>
    <w:p w:rsidR="00B25FCD" w:rsidRPr="006D0898" w:rsidRDefault="00B25FCD" w:rsidP="00B25FCD">
      <w:pPr>
        <w:ind w:left="709"/>
        <w:jc w:val="both"/>
        <w:rPr>
          <w:rFonts w:ascii="Times New Roman" w:hAnsi="Times New Roman" w:cs="Times New Roman"/>
          <w:b/>
          <w:i/>
          <w:sz w:val="24"/>
          <w:szCs w:val="24"/>
        </w:rPr>
      </w:pPr>
      <w:r>
        <w:rPr>
          <w:rFonts w:ascii="Times New Roman" w:hAnsi="Times New Roman" w:cs="Times New Roman"/>
          <w:b/>
          <w:i/>
          <w:sz w:val="24"/>
          <w:szCs w:val="24"/>
        </w:rPr>
        <w:t>С</w:t>
      </w:r>
      <w:r w:rsidRPr="006D0898">
        <w:rPr>
          <w:rFonts w:ascii="Times New Roman" w:hAnsi="Times New Roman" w:cs="Times New Roman"/>
          <w:b/>
          <w:i/>
          <w:sz w:val="24"/>
          <w:szCs w:val="24"/>
        </w:rPr>
        <w:t>пособность к осмыслению и дифференциации картины мира, ее простр</w:t>
      </w:r>
      <w:r>
        <w:rPr>
          <w:rFonts w:ascii="Times New Roman" w:hAnsi="Times New Roman" w:cs="Times New Roman"/>
          <w:b/>
          <w:i/>
          <w:sz w:val="24"/>
          <w:szCs w:val="24"/>
        </w:rPr>
        <w:t>анственно-временной организации проявляет</w:t>
      </w:r>
      <w:r w:rsidRPr="006D0898">
        <w:rPr>
          <w:rFonts w:ascii="Times New Roman" w:hAnsi="Times New Roman" w:cs="Times New Roman"/>
          <w:b/>
          <w:i/>
          <w:sz w:val="24"/>
          <w:szCs w:val="24"/>
        </w:rPr>
        <w:t>ся:</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Pr>
          <w:rFonts w:ascii="Times New Roman" w:hAnsi="Times New Roman" w:cs="Times New Roman"/>
          <w:sz w:val="24"/>
          <w:szCs w:val="24"/>
        </w:rPr>
        <w:t>достопримечательностей и других;</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умении накапливать личные впечатления, связанные с явлениями окружающего мира;</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B25FCD" w:rsidRPr="006D0898" w:rsidRDefault="00B25FCD" w:rsidP="00B25FCD">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накоплении опыта освоения нового при помощи экскурсий и путешествий;</w:t>
      </w:r>
    </w:p>
    <w:p w:rsidR="00B25FCD" w:rsidRPr="00450708" w:rsidRDefault="00B25FCD" w:rsidP="00B25FCD">
      <w:pPr>
        <w:tabs>
          <w:tab w:val="left" w:pos="0"/>
        </w:tabs>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в умении передать свои впечатления, соображения, умозаключения так, чтоб</w:t>
      </w:r>
      <w:r>
        <w:rPr>
          <w:rFonts w:ascii="Times New Roman" w:hAnsi="Times New Roman" w:cs="Times New Roman"/>
          <w:sz w:val="24"/>
          <w:szCs w:val="24"/>
        </w:rPr>
        <w:t>ы быть понятым другим человеком.</w:t>
      </w:r>
    </w:p>
    <w:p w:rsidR="00B25FCD" w:rsidRPr="00450708" w:rsidRDefault="00B25FCD" w:rsidP="00B25FCD">
      <w:pPr>
        <w:ind w:firstLine="737"/>
        <w:jc w:val="both"/>
        <w:rPr>
          <w:rFonts w:ascii="Times New Roman" w:hAnsi="Times New Roman"/>
          <w:bCs/>
          <w:sz w:val="24"/>
          <w:szCs w:val="24"/>
        </w:rPr>
      </w:pPr>
      <w:r w:rsidRPr="006D0898">
        <w:rPr>
          <w:rFonts w:ascii="Times New Roman" w:hAnsi="Times New Roman"/>
          <w:b/>
          <w:bCs/>
          <w:sz w:val="24"/>
          <w:szCs w:val="24"/>
        </w:rPr>
        <w:t xml:space="preserve">Предметные </w:t>
      </w:r>
      <w:r w:rsidRPr="006D0898">
        <w:rPr>
          <w:rFonts w:ascii="Times New Roman" w:hAnsi="Times New Roman"/>
          <w:bCs/>
          <w:sz w:val="24"/>
          <w:szCs w:val="24"/>
        </w:rPr>
        <w:t>результаты в целом оцениваются в конце начального образования. Они обозначаются как:</w:t>
      </w:r>
    </w:p>
    <w:p w:rsidR="00B25FCD" w:rsidRPr="00F82E8B" w:rsidRDefault="00B25FCD" w:rsidP="00B25FCD">
      <w:pPr>
        <w:tabs>
          <w:tab w:val="left" w:pos="1080"/>
        </w:tabs>
        <w:suppressAutoHyphens/>
        <w:jc w:val="both"/>
        <w:rPr>
          <w:rFonts w:ascii="Times New Roman" w:hAnsi="Times New Roman" w:cs="Times New Roman"/>
          <w:bCs/>
          <w:color w:val="000000"/>
          <w:sz w:val="24"/>
          <w:szCs w:val="24"/>
        </w:rPr>
      </w:pPr>
      <w:r>
        <w:rPr>
          <w:rFonts w:ascii="Times New Roman" w:hAnsi="Times New Roman" w:cs="Times New Roman"/>
          <w:sz w:val="24"/>
          <w:szCs w:val="24"/>
        </w:rPr>
        <w:t xml:space="preserve">1. </w:t>
      </w:r>
      <w:r w:rsidRPr="00F82E8B">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B25FCD" w:rsidRPr="00F82E8B" w:rsidRDefault="00B25FCD" w:rsidP="00B25FCD">
      <w:pPr>
        <w:tabs>
          <w:tab w:val="left" w:pos="1080"/>
        </w:tabs>
        <w:suppressAutoHyphens/>
        <w:jc w:val="both"/>
        <w:rPr>
          <w:rFonts w:ascii="Times New Roman" w:hAnsi="Times New Roman" w:cs="Times New Roman"/>
          <w:sz w:val="24"/>
          <w:szCs w:val="24"/>
          <w:shd w:val="clear" w:color="auto" w:fill="FF0000"/>
        </w:rPr>
      </w:pPr>
      <w:r>
        <w:rPr>
          <w:rFonts w:ascii="Times New Roman" w:hAnsi="Times New Roman" w:cs="Times New Roman"/>
          <w:bCs/>
          <w:color w:val="000000"/>
          <w:sz w:val="24"/>
          <w:szCs w:val="24"/>
        </w:rPr>
        <w:t xml:space="preserve">2. </w:t>
      </w:r>
      <w:r w:rsidRPr="00F82E8B">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F82E8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25FCD" w:rsidRPr="006D0898" w:rsidRDefault="00B25FCD" w:rsidP="00B25FCD">
      <w:pPr>
        <w:tabs>
          <w:tab w:val="left" w:pos="1080"/>
        </w:tabs>
        <w:suppressAutoHyphens/>
        <w:jc w:val="both"/>
        <w:rPr>
          <w:rFonts w:ascii="Times New Roman" w:hAnsi="Times New Roman" w:cs="Times New Roman"/>
          <w:sz w:val="24"/>
          <w:szCs w:val="24"/>
        </w:rPr>
      </w:pPr>
      <w:r>
        <w:rPr>
          <w:rFonts w:ascii="Times New Roman" w:hAnsi="Times New Roman" w:cs="Times New Roman"/>
          <w:bCs/>
          <w:color w:val="000000"/>
          <w:sz w:val="24"/>
          <w:szCs w:val="24"/>
        </w:rPr>
        <w:t xml:space="preserve">3. </w:t>
      </w:r>
      <w:r w:rsidRPr="006D0898">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25FCD" w:rsidRPr="006D0898" w:rsidRDefault="00B25FCD" w:rsidP="00B25FCD">
      <w:pPr>
        <w:tabs>
          <w:tab w:val="left" w:pos="1080"/>
        </w:tabs>
        <w:suppressAutoHyphens/>
        <w:jc w:val="both"/>
        <w:rPr>
          <w:rFonts w:ascii="Times New Roman" w:hAnsi="Times New Roman" w:cs="Times New Roman"/>
          <w:sz w:val="24"/>
          <w:szCs w:val="24"/>
        </w:rPr>
      </w:pPr>
      <w:r>
        <w:rPr>
          <w:rFonts w:ascii="Times New Roman" w:hAnsi="Times New Roman" w:cs="Times New Roman"/>
          <w:sz w:val="24"/>
          <w:szCs w:val="24"/>
        </w:rPr>
        <w:t xml:space="preserve">4. </w:t>
      </w:r>
      <w:r w:rsidRPr="006D0898">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r w:rsidRPr="006D0898">
        <w:rPr>
          <w:rFonts w:ascii="Times New Roman" w:hAnsi="Times New Roman" w:cs="Times New Roman"/>
          <w:sz w:val="24"/>
          <w:szCs w:val="24"/>
        </w:rPr>
        <w:lastRenderedPageBreak/>
        <w:t>мире, умение прогнозировать простые последствия собственных действий и действий, совершаемых другими людьми;</w:t>
      </w:r>
    </w:p>
    <w:p w:rsidR="00B25FCD" w:rsidRPr="006D0898" w:rsidRDefault="00B25FCD" w:rsidP="00B25FCD">
      <w:pPr>
        <w:ind w:hanging="357"/>
        <w:jc w:val="both"/>
        <w:rPr>
          <w:rFonts w:ascii="Times New Roman" w:hAnsi="Times New Roman"/>
          <w:bCs/>
          <w:sz w:val="24"/>
          <w:szCs w:val="24"/>
        </w:rPr>
      </w:pPr>
    </w:p>
    <w:p w:rsidR="00B25FCD" w:rsidRPr="006D0898" w:rsidRDefault="00B25FCD" w:rsidP="00B25FCD">
      <w:pPr>
        <w:ind w:firstLine="737"/>
        <w:jc w:val="both"/>
        <w:rPr>
          <w:rFonts w:ascii="Times New Roman" w:hAnsi="Times New Roman"/>
          <w:bCs/>
          <w:sz w:val="24"/>
          <w:szCs w:val="24"/>
        </w:rPr>
      </w:pPr>
      <w:r>
        <w:rPr>
          <w:rFonts w:ascii="Times New Roman" w:hAnsi="Times New Roman"/>
          <w:bCs/>
          <w:sz w:val="24"/>
          <w:szCs w:val="24"/>
        </w:rPr>
        <w:t>По итогам обучения в 1</w:t>
      </w:r>
      <w:r w:rsidRPr="006D0898">
        <w:rPr>
          <w:rFonts w:ascii="Times New Roman" w:hAnsi="Times New Roman"/>
          <w:bCs/>
          <w:sz w:val="24"/>
          <w:szCs w:val="24"/>
        </w:rPr>
        <w:t xml:space="preserve"> классе можно определенным образом оценить успешность их достижения, хотя какие-либо выводы делать преждевременно.</w:t>
      </w:r>
    </w:p>
    <w:p w:rsidR="00B25FCD" w:rsidRPr="006D0898" w:rsidRDefault="00B25FCD" w:rsidP="00B25FCD">
      <w:pPr>
        <w:jc w:val="both"/>
        <w:rPr>
          <w:rFonts w:ascii="Times New Roman" w:hAnsi="Times New Roman"/>
          <w:sz w:val="24"/>
          <w:szCs w:val="24"/>
        </w:rPr>
      </w:pPr>
    </w:p>
    <w:p w:rsidR="00B25FCD" w:rsidRPr="00F82E8B" w:rsidRDefault="00B25FCD" w:rsidP="00B25FCD">
      <w:pPr>
        <w:jc w:val="both"/>
        <w:rPr>
          <w:rFonts w:ascii="Times New Roman" w:hAnsi="Times New Roman"/>
          <w:sz w:val="24"/>
          <w:szCs w:val="24"/>
        </w:rPr>
      </w:pPr>
      <w:r>
        <w:rPr>
          <w:rFonts w:ascii="Times New Roman" w:hAnsi="Times New Roman"/>
          <w:sz w:val="24"/>
          <w:szCs w:val="24"/>
        </w:rPr>
        <w:t>В конце 1 класса обучающемуся доступно:</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различение флага и герба России, знание названий места своего проживания, столицы, фамилии Президента;</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понимание сигналов светофора, правил перехода улицы, знание простейших правил поведения в общественном транспорте, противопожарной безопасности, безопасности на воде, на льду, на скользкой дороге, представление о существовании ядовитых грибов и растений, знаний о предупреждении простудных заболеваний, номеров телефонов экстренной помощи;</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различение лиственных и хвойных деревьев, д</w:t>
      </w:r>
      <w:r>
        <w:rPr>
          <w:rFonts w:ascii="Times New Roman" w:hAnsi="Times New Roman" w:cs="Times New Roman"/>
          <w:sz w:val="24"/>
          <w:szCs w:val="24"/>
        </w:rPr>
        <w:t xml:space="preserve">еревьев и кустарников, грибов, </w:t>
      </w:r>
      <w:r w:rsidRPr="006D0898">
        <w:rPr>
          <w:rFonts w:ascii="Times New Roman" w:hAnsi="Times New Roman" w:cs="Times New Roman"/>
          <w:sz w:val="24"/>
          <w:szCs w:val="24"/>
        </w:rPr>
        <w:t>расширение перечня названий овощей и фруктов (10-12), понятие о ядовитых ягодах и грибах;</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различение насекомых, рыб, птиц, зверей, диких и домашних зверей и птиц. Элементарные обобщающие признаки, некоторые конкретные знания, расширение перечня названий различн</w:t>
      </w:r>
      <w:r>
        <w:rPr>
          <w:rFonts w:ascii="Times New Roman" w:hAnsi="Times New Roman" w:cs="Times New Roman"/>
          <w:sz w:val="24"/>
          <w:szCs w:val="24"/>
        </w:rPr>
        <w:t>ых зверей и птиц;</w:t>
      </w:r>
    </w:p>
    <w:p w:rsidR="00B25FCD" w:rsidRPr="006D0898"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898">
        <w:rPr>
          <w:rFonts w:ascii="Times New Roman" w:hAnsi="Times New Roman" w:cs="Times New Roman"/>
          <w:sz w:val="24"/>
          <w:szCs w:val="24"/>
        </w:rPr>
        <w:t xml:space="preserve"> закрепление знаний о вре</w:t>
      </w:r>
      <w:r>
        <w:rPr>
          <w:rFonts w:ascii="Times New Roman" w:hAnsi="Times New Roman" w:cs="Times New Roman"/>
          <w:sz w:val="24"/>
          <w:szCs w:val="24"/>
        </w:rPr>
        <w:t>менах года (последовательность)</w:t>
      </w:r>
      <w:r w:rsidRPr="006D0898">
        <w:rPr>
          <w:rFonts w:ascii="Times New Roman" w:hAnsi="Times New Roman" w:cs="Times New Roman"/>
          <w:sz w:val="24"/>
          <w:szCs w:val="24"/>
        </w:rPr>
        <w:t xml:space="preserve"> и их основных признаках, сезонных изменениях и природных явлениях (прилет и отлет птиц, появление и исчезновение листвы, снега, дождь, радуга).</w:t>
      </w:r>
    </w:p>
    <w:p w:rsidR="00B25FCD" w:rsidRPr="006D0898" w:rsidRDefault="00B25FCD" w:rsidP="00B25FCD">
      <w:pPr>
        <w:ind w:firstLine="709"/>
        <w:contextualSpacing/>
        <w:jc w:val="both"/>
        <w:rPr>
          <w:rFonts w:ascii="Times New Roman" w:hAnsi="Times New Roman" w:cs="Times New Roman"/>
          <w:b/>
          <w:i/>
          <w:sz w:val="24"/>
          <w:szCs w:val="24"/>
        </w:rPr>
      </w:pPr>
    </w:p>
    <w:p w:rsidR="00B25FCD" w:rsidRPr="006D0898" w:rsidRDefault="00B25FCD" w:rsidP="00B25FCD">
      <w:pPr>
        <w:ind w:firstLine="709"/>
        <w:jc w:val="both"/>
        <w:rPr>
          <w:rFonts w:ascii="Times New Roman" w:hAnsi="Times New Roman" w:cs="Times New Roman"/>
          <w:sz w:val="24"/>
          <w:szCs w:val="24"/>
        </w:rPr>
      </w:pPr>
      <w:r w:rsidRPr="006D0898">
        <w:rPr>
          <w:rFonts w:ascii="Times New Roman" w:hAnsi="Times New Roman"/>
          <w:sz w:val="24"/>
          <w:szCs w:val="24"/>
        </w:rPr>
        <w:t xml:space="preserve">Решение об итогах освоения программы и переводе школьника в </w:t>
      </w:r>
      <w:r>
        <w:rPr>
          <w:rFonts w:ascii="Times New Roman" w:hAnsi="Times New Roman"/>
          <w:sz w:val="24"/>
          <w:szCs w:val="24"/>
        </w:rPr>
        <w:t>следующий класс принимается ПМПК</w:t>
      </w:r>
      <w:r w:rsidRPr="006D0898">
        <w:rPr>
          <w:rFonts w:ascii="Times New Roman" w:hAnsi="Times New Roman"/>
          <w:sz w:val="24"/>
          <w:szCs w:val="24"/>
        </w:rPr>
        <w:t xml:space="preserve"> образовательного учреждения на основе выводов о достижении планируемых предметных результатов. Недостаточная успешность овладения учебным предметом «Окружающий мир» фактически не бывает изолированной. Трудности же освоения учебных предметов, относящихся к разным предметным областям, могут служить основанием повторного обследования обучающегося в ПМПК для уточнения его образовательных потребностей. </w:t>
      </w:r>
    </w:p>
    <w:p w:rsidR="00B25FCD" w:rsidRDefault="00B25FCD" w:rsidP="00B25FCD">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25FCD" w:rsidRDefault="00B25FCD" w:rsidP="00B25FCD">
      <w:pPr>
        <w:pStyle w:val="3"/>
        <w:spacing w:before="0" w:line="240" w:lineRule="auto"/>
        <w:rPr>
          <w:rFonts w:ascii="Times New Roman" w:hAnsi="Times New Roman"/>
          <w:b/>
          <w:color w:val="auto"/>
        </w:rPr>
      </w:pPr>
      <w:bookmarkStart w:id="14" w:name="_Toc467522490"/>
      <w:r w:rsidRPr="00921407">
        <w:rPr>
          <w:rFonts w:ascii="Times New Roman" w:hAnsi="Times New Roman"/>
          <w:b/>
          <w:color w:val="auto"/>
        </w:rPr>
        <w:t>МУЗЫКА</w:t>
      </w:r>
      <w:r>
        <w:rPr>
          <w:rFonts w:ascii="Times New Roman" w:hAnsi="Times New Roman"/>
          <w:b/>
          <w:color w:val="auto"/>
        </w:rPr>
        <w:t>. 1 ДОПОЛНИТЕЛЬНЫЙ, 1  КЛАССЫ</w:t>
      </w:r>
      <w:bookmarkEnd w:id="14"/>
    </w:p>
    <w:p w:rsidR="00B25FCD" w:rsidRPr="0083406E" w:rsidRDefault="00B25FCD" w:rsidP="00B25FCD"/>
    <w:p w:rsidR="00B25FCD" w:rsidRPr="00F82E8B" w:rsidRDefault="00B25FCD" w:rsidP="00B25FCD">
      <w:pPr>
        <w:pStyle w:val="32"/>
        <w:shd w:val="clear" w:color="auto" w:fill="auto"/>
        <w:spacing w:before="0" w:line="240" w:lineRule="auto"/>
        <w:ind w:firstLine="709"/>
        <w:contextualSpacing/>
        <w:jc w:val="center"/>
        <w:rPr>
          <w:rFonts w:ascii="Times New Roman" w:hAnsi="Times New Roman" w:cs="Times New Roman"/>
          <w:b/>
          <w:sz w:val="24"/>
          <w:szCs w:val="24"/>
        </w:rPr>
      </w:pPr>
      <w:r w:rsidRPr="00F82E8B">
        <w:rPr>
          <w:rFonts w:ascii="Times New Roman" w:hAnsi="Times New Roman" w:cs="Times New Roman"/>
          <w:b/>
          <w:sz w:val="24"/>
          <w:szCs w:val="24"/>
        </w:rPr>
        <w:t>ПОЯСНИТЕЛЬНАЯ ЗАПИСКА</w:t>
      </w:r>
    </w:p>
    <w:p w:rsidR="00B25FCD" w:rsidRPr="00F82E8B" w:rsidRDefault="00B25FCD" w:rsidP="00B25FCD">
      <w:pPr>
        <w:pStyle w:val="32"/>
        <w:shd w:val="clear" w:color="auto" w:fill="auto"/>
        <w:spacing w:before="0" w:line="240" w:lineRule="auto"/>
        <w:ind w:firstLine="709"/>
        <w:contextualSpacing/>
        <w:rPr>
          <w:rFonts w:ascii="Times New Roman" w:hAnsi="Times New Roman" w:cs="Times New Roman"/>
          <w:sz w:val="24"/>
          <w:szCs w:val="24"/>
        </w:rPr>
      </w:pP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Учебный предмет «Музыка» входит в предметную область «Искусство». Он способствует эстетическому и духовно-нравственному воспитанию, коррекции эмоционального неблагополучия, социализации обучающихся с ЗПР.</w:t>
      </w:r>
    </w:p>
    <w:p w:rsidR="00B25FCD" w:rsidRPr="00F82E8B"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Р</w:t>
      </w:r>
      <w:r w:rsidRPr="00F82E8B">
        <w:rPr>
          <w:rFonts w:ascii="Times New Roman" w:hAnsi="Times New Roman" w:cs="Times New Roman"/>
          <w:sz w:val="24"/>
          <w:szCs w:val="24"/>
        </w:rPr>
        <w:t>абочая</w:t>
      </w:r>
      <w:r>
        <w:rPr>
          <w:rFonts w:ascii="Times New Roman" w:hAnsi="Times New Roman" w:cs="Times New Roman"/>
          <w:sz w:val="24"/>
          <w:szCs w:val="24"/>
        </w:rPr>
        <w:t xml:space="preserve"> программа составлена на основе</w:t>
      </w:r>
      <w:r w:rsidRPr="00F82E8B">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(ФГОС</w:t>
      </w:r>
      <w:r>
        <w:rPr>
          <w:rFonts w:ascii="Times New Roman" w:hAnsi="Times New Roman" w:cs="Times New Roman"/>
          <w:sz w:val="24"/>
          <w:szCs w:val="24"/>
        </w:rPr>
        <w:t xml:space="preserve"> НОО</w:t>
      </w:r>
      <w:r w:rsidRPr="00F82E8B">
        <w:rPr>
          <w:rFonts w:ascii="Times New Roman" w:hAnsi="Times New Roman" w:cs="Times New Roman"/>
          <w:sz w:val="24"/>
          <w:szCs w:val="24"/>
        </w:rPr>
        <w:t xml:space="preserve">)обучающихся с ОВЗ, примерной </w:t>
      </w:r>
      <w:r w:rsidRPr="00F82E8B">
        <w:rPr>
          <w:rFonts w:ascii="Times New Roman" w:hAnsi="Times New Roman" w:cs="Times New Roman"/>
          <w:kern w:val="28"/>
          <w:sz w:val="24"/>
          <w:szCs w:val="24"/>
        </w:rPr>
        <w:t>а</w:t>
      </w:r>
      <w:r w:rsidRPr="00F82E8B">
        <w:rPr>
          <w:rFonts w:ascii="Times New Roman" w:hAnsi="Times New Roman" w:cs="Times New Roman"/>
          <w:sz w:val="24"/>
          <w:szCs w:val="24"/>
        </w:rPr>
        <w:t>даптированной основной общеобразовательной программы начального общего образования</w:t>
      </w:r>
      <w:r>
        <w:rPr>
          <w:rFonts w:ascii="Times New Roman" w:hAnsi="Times New Roman" w:cs="Times New Roman"/>
          <w:sz w:val="24"/>
          <w:szCs w:val="24"/>
        </w:rPr>
        <w:t xml:space="preserve"> обучающихся с ЗПР </w:t>
      </w:r>
      <w:r w:rsidRPr="00F82E8B">
        <w:rPr>
          <w:rFonts w:ascii="Times New Roman" w:hAnsi="Times New Roman" w:cs="Times New Roman"/>
          <w:sz w:val="24"/>
          <w:szCs w:val="24"/>
        </w:rPr>
        <w:t>(вариант 7.2)</w:t>
      </w:r>
      <w:r>
        <w:rPr>
          <w:rFonts w:ascii="Times New Roman" w:hAnsi="Times New Roman" w:cs="Times New Roman"/>
          <w:sz w:val="24"/>
          <w:szCs w:val="24"/>
        </w:rPr>
        <w:t>.</w:t>
      </w:r>
      <w:r w:rsidRPr="00F82E8B">
        <w:rPr>
          <w:rFonts w:ascii="Times New Roman" w:hAnsi="Times New Roman" w:cs="Times New Roman"/>
          <w:sz w:val="24"/>
          <w:szCs w:val="24"/>
        </w:rPr>
        <w:t xml:space="preserve"> Программа отража</w:t>
      </w:r>
      <w:r>
        <w:rPr>
          <w:rFonts w:ascii="Times New Roman" w:hAnsi="Times New Roman" w:cs="Times New Roman"/>
          <w:sz w:val="24"/>
          <w:szCs w:val="24"/>
        </w:rPr>
        <w:t>ет содержание обучения предмету</w:t>
      </w:r>
      <w:r w:rsidRPr="00F82E8B">
        <w:rPr>
          <w:rFonts w:ascii="Times New Roman" w:hAnsi="Times New Roman" w:cs="Times New Roman"/>
          <w:sz w:val="24"/>
          <w:szCs w:val="24"/>
        </w:rPr>
        <w:t xml:space="preserve"> «Музыка» с учетом особых образовательных потребностей обучающихся с </w:t>
      </w:r>
      <w:r>
        <w:rPr>
          <w:rFonts w:ascii="Times New Roman" w:hAnsi="Times New Roman" w:cs="Times New Roman"/>
          <w:sz w:val="24"/>
          <w:szCs w:val="24"/>
        </w:rPr>
        <w:t>ЗПР</w:t>
      </w:r>
      <w:r w:rsidRPr="00F82E8B">
        <w:rPr>
          <w:rFonts w:ascii="Times New Roman" w:hAnsi="Times New Roman" w:cs="Times New Roman"/>
          <w:sz w:val="24"/>
          <w:szCs w:val="24"/>
        </w:rPr>
        <w:t>. Сущность</w:t>
      </w:r>
      <w:r>
        <w:rPr>
          <w:rFonts w:ascii="Times New Roman" w:hAnsi="Times New Roman" w:cs="Times New Roman"/>
          <w:sz w:val="24"/>
          <w:szCs w:val="24"/>
        </w:rPr>
        <w:t xml:space="preserve"> специфических для варианта 7.2</w:t>
      </w:r>
      <w:r w:rsidRPr="00F82E8B">
        <w:rPr>
          <w:rFonts w:ascii="Times New Roman" w:hAnsi="Times New Roman" w:cs="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b/>
          <w:i/>
          <w:sz w:val="24"/>
          <w:szCs w:val="24"/>
        </w:rPr>
        <w:t xml:space="preserve">Общей целью </w:t>
      </w:r>
      <w:r w:rsidRPr="00F82E8B">
        <w:rPr>
          <w:rFonts w:ascii="Times New Roman" w:hAnsi="Times New Roman" w:cs="Times New Roman"/>
          <w:sz w:val="24"/>
          <w:szCs w:val="24"/>
        </w:rPr>
        <w:t>изучения предмета «Музыка» является формирование общекультурной компетенции обучающихся с ЗПР, привитие любви и вкуса к искусству, формирование способности символического (звукового, двигательного) опосредствования своих эмоциональных состояний.</w:t>
      </w:r>
    </w:p>
    <w:p w:rsidR="00B25FCD" w:rsidRPr="00F82E8B" w:rsidRDefault="00B25FCD" w:rsidP="00B25FCD">
      <w:pPr>
        <w:pStyle w:val="a4"/>
        <w:ind w:left="0" w:firstLine="708"/>
        <w:jc w:val="both"/>
        <w:rPr>
          <w:rFonts w:ascii="Times New Roman" w:hAnsi="Times New Roman"/>
          <w:sz w:val="24"/>
          <w:szCs w:val="24"/>
        </w:rPr>
      </w:pPr>
      <w:r w:rsidRPr="00F82E8B">
        <w:rPr>
          <w:rFonts w:ascii="Times New Roman" w:hAnsi="Times New Roman"/>
          <w:sz w:val="24"/>
          <w:szCs w:val="24"/>
        </w:rPr>
        <w:t>Овладение учебным предметом «Музыка» представляет определенную сложность для учащихся с ЗПР</w:t>
      </w:r>
      <w:r>
        <w:rPr>
          <w:rFonts w:ascii="Times New Roman" w:hAnsi="Times New Roman"/>
          <w:sz w:val="24"/>
          <w:szCs w:val="24"/>
        </w:rPr>
        <w:t>.</w:t>
      </w:r>
      <w:r w:rsidRPr="00F82E8B">
        <w:rPr>
          <w:rFonts w:ascii="Times New Roman" w:hAnsi="Times New Roman"/>
          <w:sz w:val="24"/>
          <w:szCs w:val="24"/>
        </w:rPr>
        <w:t xml:space="preserve"> Это связано с недостатками предшествующего обучения и воспитания, недостаточностью интереса к окружающему миру и себе, дефицитом регулятивных умений, препятствующих целенаправленному прослушиванию музыкальных произведений, неполной сформированностью возможностей символического опосредствования своих эмоциональных состояний, эмоциональной рефлексии.</w:t>
      </w:r>
    </w:p>
    <w:p w:rsidR="00B25FCD" w:rsidRPr="00F82E8B" w:rsidRDefault="00B25FCD" w:rsidP="00B25FCD">
      <w:pPr>
        <w:pStyle w:val="a4"/>
        <w:ind w:left="0" w:firstLine="708"/>
        <w:jc w:val="both"/>
        <w:rPr>
          <w:rFonts w:ascii="Times New Roman" w:hAnsi="Times New Roman"/>
          <w:sz w:val="24"/>
          <w:szCs w:val="24"/>
        </w:rPr>
      </w:pPr>
    </w:p>
    <w:p w:rsidR="00B25FCD" w:rsidRPr="00A32D6F" w:rsidRDefault="00B25FCD" w:rsidP="00B25FCD">
      <w:pPr>
        <w:pStyle w:val="a4"/>
        <w:ind w:left="0" w:firstLine="708"/>
        <w:jc w:val="both"/>
        <w:rPr>
          <w:rFonts w:ascii="Times New Roman" w:hAnsi="Times New Roman"/>
          <w:sz w:val="24"/>
          <w:szCs w:val="24"/>
        </w:rPr>
      </w:pPr>
      <w:r w:rsidRPr="00F82E8B">
        <w:rPr>
          <w:rFonts w:ascii="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F82E8B">
        <w:rPr>
          <w:rFonts w:ascii="Times New Roman" w:hAnsi="Times New Roman"/>
          <w:b/>
          <w:i/>
          <w:sz w:val="24"/>
          <w:szCs w:val="24"/>
        </w:rPr>
        <w:t>общие задачи учебного предмета</w:t>
      </w:r>
      <w:r>
        <w:rPr>
          <w:rFonts w:ascii="Times New Roman" w:hAnsi="Times New Roman"/>
          <w:sz w:val="24"/>
          <w:szCs w:val="24"/>
        </w:rPr>
        <w:t>:</w:t>
      </w:r>
    </w:p>
    <w:p w:rsidR="00B25FCD" w:rsidRPr="00F82E8B" w:rsidRDefault="00B25FCD" w:rsidP="00B25FCD">
      <w:pPr>
        <w:pStyle w:val="ab"/>
        <w:spacing w:before="0" w:beforeAutospacing="0" w:after="0" w:afterAutospacing="0"/>
        <w:jc w:val="both"/>
        <w:rPr>
          <w:spacing w:val="1"/>
        </w:rPr>
      </w:pPr>
      <w:r>
        <w:rPr>
          <w:spacing w:val="1"/>
        </w:rPr>
        <w:t xml:space="preserve">- </w:t>
      </w:r>
      <w:r w:rsidRPr="00F82E8B">
        <w:rPr>
          <w:spacing w:val="1"/>
        </w:rPr>
        <w:t>расширять общий кругозор, способствующий совершенствованию учебно-познавательной деятельности;</w:t>
      </w:r>
    </w:p>
    <w:p w:rsidR="00B25FCD" w:rsidRPr="00F82E8B" w:rsidRDefault="00B25FCD" w:rsidP="00B25FCD">
      <w:pPr>
        <w:pStyle w:val="ab"/>
        <w:spacing w:before="0" w:beforeAutospacing="0" w:after="0" w:afterAutospacing="0"/>
        <w:jc w:val="both"/>
        <w:rPr>
          <w:spacing w:val="1"/>
        </w:rPr>
      </w:pPr>
      <w:r>
        <w:rPr>
          <w:spacing w:val="1"/>
        </w:rPr>
        <w:t xml:space="preserve">- </w:t>
      </w:r>
      <w:r w:rsidRPr="00F82E8B">
        <w:rPr>
          <w:spacing w:val="1"/>
        </w:rPr>
        <w:t>формировать элементы музыкальной культуры и возможность элементарных эстетических суждений;</w:t>
      </w:r>
    </w:p>
    <w:p w:rsidR="00B25FCD" w:rsidRPr="00F82E8B" w:rsidRDefault="00B25FCD" w:rsidP="00B25FCD">
      <w:pPr>
        <w:pStyle w:val="ab"/>
        <w:spacing w:before="0" w:beforeAutospacing="0" w:after="0" w:afterAutospacing="0"/>
        <w:jc w:val="both"/>
        <w:rPr>
          <w:spacing w:val="1"/>
        </w:rPr>
      </w:pPr>
      <w:r>
        <w:rPr>
          <w:spacing w:val="1"/>
        </w:rPr>
        <w:t xml:space="preserve">- </w:t>
      </w:r>
      <w:r w:rsidRPr="00F82E8B">
        <w:rPr>
          <w:spacing w:val="1"/>
        </w:rPr>
        <w:t>совершенствовать возможности саморегуляции во время прослушивания музыкальных произведений и исполнительской деятельности;</w:t>
      </w:r>
    </w:p>
    <w:p w:rsidR="00B25FCD" w:rsidRPr="00C637A8" w:rsidRDefault="00B25FCD" w:rsidP="00B25FCD">
      <w:pPr>
        <w:jc w:val="both"/>
        <w:rPr>
          <w:rFonts w:ascii="Times New Roman" w:hAnsi="Times New Roman"/>
          <w:sz w:val="24"/>
          <w:szCs w:val="24"/>
        </w:rPr>
      </w:pPr>
      <w:r>
        <w:rPr>
          <w:rFonts w:ascii="Times New Roman" w:hAnsi="Times New Roman"/>
          <w:sz w:val="24"/>
          <w:szCs w:val="24"/>
        </w:rPr>
        <w:t xml:space="preserve">- </w:t>
      </w:r>
      <w:r w:rsidRPr="00C637A8">
        <w:rPr>
          <w:rFonts w:ascii="Times New Roman" w:hAnsi="Times New Roman"/>
          <w:sz w:val="24"/>
          <w:szCs w:val="24"/>
        </w:rPr>
        <w:t>способствовать осознанному восприятию музыки и созданию различных образов, развивающих возможности символического опосредствования чувств.</w:t>
      </w:r>
    </w:p>
    <w:p w:rsidR="00B25FCD" w:rsidRPr="00F82E8B" w:rsidRDefault="00B25FCD" w:rsidP="00B25FCD">
      <w:pPr>
        <w:ind w:firstLine="709"/>
        <w:jc w:val="both"/>
        <w:rPr>
          <w:rFonts w:ascii="Times New Roman" w:hAnsi="Times New Roman" w:cs="Times New Roman"/>
          <w:b/>
          <w:i/>
          <w:color w:val="1F497D" w:themeColor="text2"/>
          <w:sz w:val="24"/>
          <w:szCs w:val="24"/>
        </w:rPr>
      </w:pPr>
    </w:p>
    <w:p w:rsidR="00B25FCD" w:rsidRPr="00F82E8B" w:rsidRDefault="00B25FCD" w:rsidP="00B25FCD">
      <w:pPr>
        <w:ind w:firstLine="709"/>
        <w:jc w:val="both"/>
        <w:rPr>
          <w:rFonts w:ascii="Times New Roman" w:hAnsi="Times New Roman" w:cs="Times New Roman"/>
          <w:b/>
          <w:i/>
          <w:sz w:val="24"/>
          <w:szCs w:val="24"/>
        </w:rPr>
      </w:pPr>
      <w:r w:rsidRPr="00F82E8B">
        <w:rPr>
          <w:rFonts w:ascii="Times New Roman" w:hAnsi="Times New Roman" w:cs="Times New Roman"/>
          <w:b/>
          <w:i/>
          <w:sz w:val="24"/>
          <w:szCs w:val="24"/>
        </w:rPr>
        <w:t>С учетом особых образовательн</w:t>
      </w:r>
      <w:r>
        <w:rPr>
          <w:rFonts w:ascii="Times New Roman" w:hAnsi="Times New Roman" w:cs="Times New Roman"/>
          <w:b/>
          <w:i/>
          <w:sz w:val="24"/>
          <w:szCs w:val="24"/>
        </w:rPr>
        <w:t>ых потребностей детей с ЗПР в 1</w:t>
      </w:r>
      <w:r w:rsidRPr="00F82E8B">
        <w:rPr>
          <w:rFonts w:ascii="Times New Roman" w:hAnsi="Times New Roman" w:cs="Times New Roman"/>
          <w:b/>
          <w:i/>
          <w:sz w:val="24"/>
          <w:szCs w:val="24"/>
        </w:rPr>
        <w:t xml:space="preserve"> классе обозначенные задачи конкретизируются следующим образом:</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учить восприятию музыки, музыкального звучания природы и предметов, развивать дифференцированность слухового восприятия, формировать мотивацию к прослушиванию музыкальных произведений, танцу, пению;</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обогащать представления об окружающем за счет бесед о музыке, музыкальных инструментах, людях искусства;</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 xml:space="preserve">научить чувствовать настроение, выражаемое музыкальным произведением;  </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 xml:space="preserve">дать понятие о мелодии, ритме, песне, танце, марше, научить выделять их; </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познакомить с народными музыкальными инструментами;</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воспитывать любовь к Родине, национальным обычаям, формировать чувство гордости и патриотизма;</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совершенствовать речевое дыхание, правильную артикуляцию звуков, формировать способность вербального выражения чувств, обогащать словарь;</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lastRenderedPageBreak/>
        <w:t xml:space="preserve">- </w:t>
      </w:r>
      <w:r w:rsidRPr="00515033">
        <w:rPr>
          <w:rFonts w:ascii="Times New Roman" w:hAnsi="Times New Roman"/>
          <w:sz w:val="24"/>
          <w:szCs w:val="24"/>
        </w:rPr>
        <w:t>удовлетворять особые образовательные потребности обучающихся с ЗПР за счет коррекции дефицитов эмоционального развития и формирования навыков саморегуляции и социально одобряемого поведения;</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формировать умение понимать символическое выражение чувств музыкальными средствами, познакомить со знаковым опосредствованием музыки с помощью нот;</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обеспечить наглядно-действенный характер образования.</w:t>
      </w:r>
    </w:p>
    <w:p w:rsidR="00B25FCD" w:rsidRPr="00F82E8B" w:rsidRDefault="00B25FCD" w:rsidP="00B25FCD">
      <w:pPr>
        <w:ind w:firstLine="709"/>
        <w:jc w:val="both"/>
        <w:rPr>
          <w:rFonts w:ascii="Times New Roman" w:hAnsi="Times New Roman" w:cs="Times New Roman"/>
          <w:b/>
          <w:i/>
          <w:color w:val="1F497D" w:themeColor="text2"/>
          <w:sz w:val="24"/>
          <w:szCs w:val="24"/>
        </w:rPr>
      </w:pPr>
    </w:p>
    <w:p w:rsidR="00B25FCD" w:rsidRPr="00F82E8B" w:rsidRDefault="00B25FCD" w:rsidP="00B25FCD">
      <w:pPr>
        <w:ind w:firstLine="709"/>
        <w:jc w:val="center"/>
        <w:rPr>
          <w:rFonts w:ascii="Times New Roman" w:hAnsi="Times New Roman" w:cs="Times New Roman"/>
          <w:b/>
          <w:i/>
          <w:sz w:val="24"/>
          <w:szCs w:val="24"/>
        </w:rPr>
      </w:pPr>
      <w:r w:rsidRPr="00F82E8B">
        <w:rPr>
          <w:rFonts w:ascii="Times New Roman" w:hAnsi="Times New Roman" w:cs="Times New Roman"/>
          <w:b/>
          <w:i/>
          <w:sz w:val="24"/>
          <w:szCs w:val="24"/>
        </w:rPr>
        <w:t>Общая характеристика и коррекционно-развива</w:t>
      </w:r>
      <w:r>
        <w:rPr>
          <w:rFonts w:ascii="Times New Roman" w:hAnsi="Times New Roman" w:cs="Times New Roman"/>
          <w:b/>
          <w:i/>
          <w:sz w:val="24"/>
          <w:szCs w:val="24"/>
        </w:rPr>
        <w:t>ющее значение учебного предмета</w:t>
      </w:r>
    </w:p>
    <w:p w:rsidR="00B25FCD" w:rsidRPr="00F82E8B" w:rsidRDefault="00B25FCD" w:rsidP="00B25FCD">
      <w:pPr>
        <w:ind w:firstLine="570"/>
        <w:jc w:val="both"/>
        <w:rPr>
          <w:rFonts w:ascii="Times New Roman" w:hAnsi="Times New Roman" w:cs="Times New Roman"/>
          <w:sz w:val="24"/>
          <w:szCs w:val="24"/>
        </w:rPr>
      </w:pPr>
      <w:r w:rsidRPr="00F82E8B">
        <w:rPr>
          <w:rFonts w:ascii="Times New Roman" w:hAnsi="Times New Roman" w:cs="Times New Roman"/>
          <w:sz w:val="24"/>
          <w:szCs w:val="24"/>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w:t>
      </w:r>
      <w:r>
        <w:rPr>
          <w:rFonts w:ascii="Times New Roman" w:hAnsi="Times New Roman" w:cs="Times New Roman"/>
          <w:sz w:val="24"/>
          <w:szCs w:val="24"/>
        </w:rPr>
        <w:t>Дети с ЗПР</w:t>
      </w:r>
      <w:r w:rsidRPr="00F82E8B">
        <w:rPr>
          <w:rFonts w:ascii="Times New Roman" w:hAnsi="Times New Roman" w:cs="Times New Roman"/>
          <w:sz w:val="24"/>
          <w:szCs w:val="24"/>
        </w:rPr>
        <w:t xml:space="preserve">, пришедшие в первый класс, как правило, не имеют достаточного с точки зрения нормативного развития знания о музыке, музыкальных инструментах и исполнителях, при отсутствии опыта посещения дошкольной образовательной организации у них бывают недостаточно сформированы навыки прослушивания музыки, движений под музыку и т.п. </w:t>
      </w:r>
    </w:p>
    <w:p w:rsidR="00B25FCD" w:rsidRPr="00F82E8B" w:rsidRDefault="00B25FCD" w:rsidP="00B25FCD">
      <w:pPr>
        <w:ind w:firstLine="570"/>
        <w:jc w:val="both"/>
        <w:rPr>
          <w:rFonts w:ascii="Times New Roman" w:hAnsi="Times New Roman" w:cs="Times New Roman"/>
          <w:sz w:val="24"/>
          <w:szCs w:val="24"/>
        </w:rPr>
      </w:pPr>
      <w:r w:rsidRPr="00F82E8B">
        <w:rPr>
          <w:rFonts w:ascii="Times New Roman" w:hAnsi="Times New Roman" w:cs="Times New Roman"/>
          <w:sz w:val="24"/>
          <w:szCs w:val="24"/>
        </w:rPr>
        <w:t>Для обучающихся с ЗПР типичны трудности саморегуляции, которые препятствуют адекватному поведению на уроках музыки. Недостатки речевого развития нередко проявляются в несовершенном речевом ды</w:t>
      </w:r>
      <w:r>
        <w:rPr>
          <w:rFonts w:ascii="Times New Roman" w:hAnsi="Times New Roman" w:cs="Times New Roman"/>
          <w:sz w:val="24"/>
          <w:szCs w:val="24"/>
        </w:rPr>
        <w:t>хании, нечеткости артикуляции.</w:t>
      </w:r>
      <w:r w:rsidRPr="00F82E8B">
        <w:rPr>
          <w:rFonts w:ascii="Times New Roman" w:hAnsi="Times New Roman" w:cs="Times New Roman"/>
          <w:sz w:val="24"/>
          <w:szCs w:val="24"/>
        </w:rPr>
        <w:t xml:space="preserve"> Общее несовершенство аналитико-синтетической деятельности затрудняет дифференциацию звучания различных музыкальных инструментов, определения характера музыкального произведения. Бедный словарный запас и необращенность к себе препятствует вербализации собственных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наглядно-действенном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w:t>
      </w:r>
    </w:p>
    <w:p w:rsidR="00B25FCD" w:rsidRPr="00F82E8B" w:rsidRDefault="00B25FCD" w:rsidP="00B25FCD">
      <w:pPr>
        <w:ind w:firstLine="570"/>
        <w:jc w:val="both"/>
        <w:rPr>
          <w:rFonts w:ascii="Times New Roman" w:hAnsi="Times New Roman" w:cs="Times New Roman"/>
          <w:sz w:val="24"/>
          <w:szCs w:val="24"/>
        </w:rPr>
      </w:pPr>
      <w:r w:rsidRPr="00F82E8B">
        <w:rPr>
          <w:rFonts w:ascii="Times New Roman" w:hAnsi="Times New Roman" w:cs="Times New Roman"/>
          <w:sz w:val="24"/>
          <w:szCs w:val="24"/>
        </w:rPr>
        <w:t xml:space="preserve">В первом классе не рекомендуется использование учебника. Особое значение следует уделять соответствию изучаемого музыкального материала времени года, различным праздникам, а также обеспечению эмоциональной привлекательности занятий.  </w:t>
      </w:r>
    </w:p>
    <w:p w:rsidR="00B25FCD" w:rsidRPr="00F82E8B" w:rsidRDefault="00B25FCD" w:rsidP="00B25FCD">
      <w:pPr>
        <w:ind w:firstLine="570"/>
        <w:jc w:val="both"/>
        <w:rPr>
          <w:rFonts w:ascii="Times New Roman" w:hAnsi="Times New Roman" w:cs="Times New Roman"/>
          <w:sz w:val="24"/>
          <w:szCs w:val="24"/>
        </w:rPr>
      </w:pPr>
      <w:r w:rsidRPr="00F82E8B">
        <w:rPr>
          <w:rFonts w:ascii="Times New Roman" w:hAnsi="Times New Roman" w:cs="Times New Roman"/>
          <w:sz w:val="24"/>
          <w:szCs w:val="24"/>
        </w:rPr>
        <w:t>В ходе обучения в первом классе, выполняющем преимущественно пропедевтическую функцию, младший школьник с ЗПР получает первоначальные знания о мире музыки и ее символическом значении.</w:t>
      </w:r>
    </w:p>
    <w:p w:rsidR="00B25FCD" w:rsidRPr="00F82E8B" w:rsidRDefault="00B25FCD" w:rsidP="00B25FCD">
      <w:pPr>
        <w:pStyle w:val="ab"/>
        <w:spacing w:before="0" w:beforeAutospacing="0" w:after="0" w:afterAutospacing="0"/>
        <w:jc w:val="both"/>
        <w:rPr>
          <w:b/>
          <w:i/>
        </w:rPr>
      </w:pPr>
    </w:p>
    <w:p w:rsidR="00B25FCD" w:rsidRPr="00F82E8B" w:rsidRDefault="00B25FCD" w:rsidP="00B25FCD">
      <w:pPr>
        <w:pStyle w:val="ab"/>
        <w:spacing w:before="0" w:beforeAutospacing="0" w:after="0" w:afterAutospacing="0"/>
        <w:ind w:firstLine="360"/>
        <w:jc w:val="center"/>
        <w:rPr>
          <w:b/>
          <w:i/>
        </w:rPr>
      </w:pPr>
      <w:r w:rsidRPr="00F82E8B">
        <w:rPr>
          <w:b/>
          <w:i/>
        </w:rPr>
        <w:t xml:space="preserve">Значение предмета в общей системе </w:t>
      </w:r>
      <w:r>
        <w:rPr>
          <w:b/>
          <w:i/>
        </w:rPr>
        <w:t>коррекционно-развивающей работы</w:t>
      </w:r>
    </w:p>
    <w:p w:rsidR="00B25FCD" w:rsidRPr="00F82E8B" w:rsidRDefault="00B25FCD" w:rsidP="00B25FCD">
      <w:pPr>
        <w:ind w:firstLine="709"/>
        <w:jc w:val="both"/>
        <w:rPr>
          <w:rFonts w:ascii="Times New Roman" w:hAnsi="Times New Roman" w:cs="Times New Roman"/>
          <w:sz w:val="24"/>
          <w:szCs w:val="24"/>
        </w:rPr>
      </w:pP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 xml:space="preserve">Изучение учебного предмета «Музыка» вносит свой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возникает интерес к художественной деятельности вообще и музыке в частности.</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Обучение учебному предмету «Музыка» способствует в первую очередь эстетическому и духовно-нравственному разв</w:t>
      </w:r>
      <w:r>
        <w:rPr>
          <w:rFonts w:ascii="Times New Roman" w:hAnsi="Times New Roman" w:cs="Times New Roman"/>
          <w:sz w:val="24"/>
          <w:szCs w:val="24"/>
        </w:rPr>
        <w:t xml:space="preserve">итию, воспитанию патриотизма. </w:t>
      </w:r>
      <w:r w:rsidRPr="00F82E8B">
        <w:rPr>
          <w:rFonts w:ascii="Times New Roman" w:hAnsi="Times New Roman" w:cs="Times New Roman"/>
          <w:sz w:val="24"/>
          <w:szCs w:val="24"/>
        </w:rPr>
        <w:t>Кроме того, учитель музыки должен поддерживать тесную связь с другими участниками сопровождения (учителем по основным предметам, психологом, логопедом). Они помогут понять основные особенности обучающихся с ЗПР, соблюдать индивидуальный подход к детям.</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 xml:space="preserve">Учитель должен поддерживать тесную связь с логопедом, поскольку распевки на уроках музыки способствуют правильному речевому дыханию и артикуляции. </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 xml:space="preserve">Взаимосвязь учителя музыки и психолога заключается в учете рекомендаций последнего в реализации индивидуального подхода к обучающимся, соблюдении этапности работы по формированию произвольной регуляции деятельности и поведения. Психолог может </w:t>
      </w:r>
      <w:r w:rsidRPr="00F82E8B">
        <w:rPr>
          <w:rFonts w:ascii="Times New Roman" w:hAnsi="Times New Roman" w:cs="Times New Roman"/>
          <w:sz w:val="24"/>
          <w:szCs w:val="24"/>
        </w:rPr>
        <w:lastRenderedPageBreak/>
        <w:t xml:space="preserve">посоветовать учителю конкретные музыкально-двигательные упражнения, которые будут полезны обучающимся. </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Учителю музыки можно посоветовать выполнять ряд приведенных ниже общих рекомендаций, удовлетворяющих специфические образовательные потребности обучающихся по варианту 7.2.</w:t>
      </w:r>
    </w:p>
    <w:p w:rsidR="00B25FCD"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Следует преподнос</w:t>
      </w:r>
      <w:r>
        <w:rPr>
          <w:rFonts w:ascii="Times New Roman" w:hAnsi="Times New Roman" w:cs="Times New Roman"/>
          <w:sz w:val="24"/>
          <w:szCs w:val="24"/>
        </w:rPr>
        <w:t>ить новый материал развернуто, пошагово</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 xml:space="preserve"> и закреплять тот или иной усвоенный материал на протяжении нескольких занятий.</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 xml:space="preserve">На уроке следует ориентироваться на достигнутый уровень развития большинства детей </w:t>
      </w:r>
      <w:r>
        <w:rPr>
          <w:rFonts w:ascii="Times New Roman" w:hAnsi="Times New Roman" w:cs="Times New Roman"/>
          <w:sz w:val="24"/>
          <w:szCs w:val="24"/>
        </w:rPr>
        <w:t>-</w:t>
      </w:r>
      <w:r w:rsidRPr="00F82E8B">
        <w:rPr>
          <w:rFonts w:ascii="Times New Roman" w:hAnsi="Times New Roman" w:cs="Times New Roman"/>
          <w:sz w:val="24"/>
          <w:szCs w:val="24"/>
        </w:rPr>
        <w:t xml:space="preserve"> от этого зависит и подбор музыкального материала, и его преподнесение на доступном уровне.</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Следует постоянно разнообразить содержание проводимых занятий, включая в ход урока двигательные паузы.</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Необходимо обращать внимание на общее состояние ребенка, осуществляя при необходимости гибкую корректировку адресуемых ему заданий.</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Обучающиеся, к</w:t>
      </w:r>
      <w:r>
        <w:rPr>
          <w:rFonts w:ascii="Times New Roman" w:hAnsi="Times New Roman" w:cs="Times New Roman"/>
          <w:sz w:val="24"/>
          <w:szCs w:val="24"/>
        </w:rPr>
        <w:t>оторым рекомендовано обучение по варианту 7.2</w:t>
      </w:r>
      <w:r w:rsidRPr="00F82E8B">
        <w:rPr>
          <w:rFonts w:ascii="Times New Roman" w:hAnsi="Times New Roman" w:cs="Times New Roman"/>
          <w:sz w:val="24"/>
          <w:szCs w:val="24"/>
        </w:rPr>
        <w:t>, нуждаются также в том,</w:t>
      </w:r>
      <w:r>
        <w:rPr>
          <w:rFonts w:ascii="Times New Roman" w:hAnsi="Times New Roman" w:cs="Times New Roman"/>
          <w:sz w:val="24"/>
          <w:szCs w:val="24"/>
        </w:rPr>
        <w:t xml:space="preserve"> чтобы на уроках музыки в 1</w:t>
      </w:r>
      <w:r w:rsidRPr="00F82E8B">
        <w:rPr>
          <w:rFonts w:ascii="Times New Roman" w:hAnsi="Times New Roman" w:cs="Times New Roman"/>
          <w:sz w:val="24"/>
          <w:szCs w:val="24"/>
        </w:rPr>
        <w:t xml:space="preserve"> классе учитель:</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постоянно побуждал детей высказываться;</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способствовал вовлеченности всех детей в ход занятия;</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 xml:space="preserve">пояснял пользу изучаемого материала и формировал мотивацию слушания музыки за пределами урока. </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реализации целей программы духовно-нравственного развития, воспитания и достижения планируемых результатов образования. </w:t>
      </w:r>
    </w:p>
    <w:p w:rsidR="00B25FCD" w:rsidRPr="00F82E8B" w:rsidRDefault="00B25FCD" w:rsidP="00B25FCD">
      <w:pPr>
        <w:ind w:firstLine="709"/>
        <w:jc w:val="both"/>
        <w:rPr>
          <w:rFonts w:ascii="Times New Roman" w:hAnsi="Times New Roman" w:cs="Times New Roman"/>
          <w:b/>
          <w:i/>
          <w:sz w:val="24"/>
          <w:szCs w:val="24"/>
        </w:rPr>
      </w:pPr>
    </w:p>
    <w:p w:rsidR="00B25FCD" w:rsidRPr="00F82E8B" w:rsidRDefault="00B25FCD" w:rsidP="00B25FCD">
      <w:pPr>
        <w:ind w:firstLine="709"/>
        <w:jc w:val="center"/>
        <w:rPr>
          <w:rFonts w:ascii="Times New Roman" w:hAnsi="Times New Roman" w:cs="Times New Roman"/>
          <w:b/>
          <w:i/>
          <w:sz w:val="24"/>
          <w:szCs w:val="24"/>
        </w:rPr>
      </w:pPr>
      <w:r w:rsidRPr="00F82E8B">
        <w:rPr>
          <w:rFonts w:ascii="Times New Roman" w:hAnsi="Times New Roman" w:cs="Times New Roman"/>
          <w:b/>
          <w:i/>
          <w:sz w:val="24"/>
          <w:szCs w:val="24"/>
        </w:rPr>
        <w:t>Место предмета в учебном плане</w:t>
      </w:r>
    </w:p>
    <w:p w:rsidR="00B25FCD" w:rsidRPr="00F82E8B" w:rsidRDefault="00B25FCD" w:rsidP="00B25FCD">
      <w:pPr>
        <w:ind w:firstLine="709"/>
        <w:jc w:val="both"/>
        <w:rPr>
          <w:rFonts w:ascii="Times New Roman" w:hAnsi="Times New Roman" w:cs="Times New Roman"/>
          <w:b/>
          <w:i/>
          <w:sz w:val="24"/>
          <w:szCs w:val="24"/>
        </w:rPr>
      </w:pP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Приведенная примерная рабочая программа составлена на 33 часа (по 1 часу в неделю при 33 учебных неделях)</w:t>
      </w:r>
      <w:r>
        <w:rPr>
          <w:rFonts w:ascii="Times New Roman" w:hAnsi="Times New Roman" w:cs="Times New Roman"/>
          <w:sz w:val="24"/>
          <w:szCs w:val="24"/>
        </w:rPr>
        <w:t xml:space="preserve"> в 1 дополнительном классе</w:t>
      </w:r>
      <w:r w:rsidRPr="00F82E8B">
        <w:rPr>
          <w:rFonts w:ascii="Times New Roman" w:hAnsi="Times New Roman" w:cs="Times New Roman"/>
          <w:sz w:val="24"/>
          <w:szCs w:val="24"/>
        </w:rPr>
        <w:t>. При опреде</w:t>
      </w:r>
      <w:r>
        <w:rPr>
          <w:rFonts w:ascii="Times New Roman" w:hAnsi="Times New Roman" w:cs="Times New Roman"/>
          <w:sz w:val="24"/>
          <w:szCs w:val="24"/>
        </w:rPr>
        <w:t>лении продолжительности занятий</w:t>
      </w:r>
      <w:r w:rsidRPr="00F82E8B">
        <w:rPr>
          <w:rFonts w:ascii="Times New Roman" w:hAnsi="Times New Roman" w:cs="Times New Roman"/>
          <w:sz w:val="24"/>
          <w:szCs w:val="24"/>
        </w:rPr>
        <w:t xml:space="preserve"> </w:t>
      </w:r>
      <w:r>
        <w:rPr>
          <w:rFonts w:ascii="Times New Roman" w:hAnsi="Times New Roman" w:cs="Times New Roman"/>
          <w:sz w:val="24"/>
          <w:szCs w:val="24"/>
        </w:rPr>
        <w:t>используется ступенчатый</w:t>
      </w:r>
      <w:r w:rsidRPr="00F82E8B">
        <w:rPr>
          <w:rFonts w:ascii="Times New Roman" w:hAnsi="Times New Roman" w:cs="Times New Roman"/>
          <w:sz w:val="24"/>
          <w:szCs w:val="24"/>
        </w:rPr>
        <w:t xml:space="preserve"> режим: в первом полугодии (в сентябре, октябре </w:t>
      </w:r>
      <w:r>
        <w:rPr>
          <w:rFonts w:ascii="Times New Roman" w:hAnsi="Times New Roman" w:cs="Times New Roman"/>
          <w:sz w:val="24"/>
          <w:szCs w:val="24"/>
        </w:rPr>
        <w:t>-</w:t>
      </w:r>
      <w:r w:rsidRPr="00F82E8B">
        <w:rPr>
          <w:rFonts w:ascii="Times New Roman" w:hAnsi="Times New Roman" w:cs="Times New Roman"/>
          <w:sz w:val="24"/>
          <w:szCs w:val="24"/>
        </w:rPr>
        <w:t xml:space="preserve"> по 3 урока в де</w:t>
      </w:r>
      <w:r>
        <w:rPr>
          <w:rFonts w:ascii="Times New Roman" w:hAnsi="Times New Roman" w:cs="Times New Roman"/>
          <w:sz w:val="24"/>
          <w:szCs w:val="24"/>
        </w:rPr>
        <w:t xml:space="preserve">нь по 35 минут каждый, в ноябре, </w:t>
      </w:r>
      <w:r w:rsidRPr="00F82E8B">
        <w:rPr>
          <w:rFonts w:ascii="Times New Roman" w:hAnsi="Times New Roman" w:cs="Times New Roman"/>
          <w:sz w:val="24"/>
          <w:szCs w:val="24"/>
        </w:rPr>
        <w:t xml:space="preserve">декабре </w:t>
      </w:r>
      <w:r>
        <w:rPr>
          <w:rFonts w:ascii="Times New Roman" w:hAnsi="Times New Roman" w:cs="Times New Roman"/>
          <w:sz w:val="24"/>
          <w:szCs w:val="24"/>
        </w:rPr>
        <w:t>-</w:t>
      </w:r>
      <w:r w:rsidRPr="00F82E8B">
        <w:rPr>
          <w:rFonts w:ascii="Times New Roman" w:hAnsi="Times New Roman" w:cs="Times New Roman"/>
          <w:sz w:val="24"/>
          <w:szCs w:val="24"/>
        </w:rPr>
        <w:t xml:space="preserve"> по 4 урока по 35 минут каждый;</w:t>
      </w:r>
      <w:r>
        <w:rPr>
          <w:rFonts w:ascii="Times New Roman" w:hAnsi="Times New Roman" w:cs="Times New Roman"/>
          <w:sz w:val="24"/>
          <w:szCs w:val="24"/>
        </w:rPr>
        <w:t xml:space="preserve"> в январе, мае</w:t>
      </w:r>
      <w:r w:rsidRPr="00F82E8B">
        <w:rPr>
          <w:rFonts w:ascii="Times New Roman" w:hAnsi="Times New Roman" w:cs="Times New Roman"/>
          <w:sz w:val="24"/>
          <w:szCs w:val="24"/>
        </w:rPr>
        <w:t xml:space="preserve"> </w:t>
      </w:r>
      <w:r>
        <w:rPr>
          <w:rFonts w:ascii="Times New Roman" w:hAnsi="Times New Roman" w:cs="Times New Roman"/>
          <w:sz w:val="24"/>
          <w:szCs w:val="24"/>
        </w:rPr>
        <w:t>-</w:t>
      </w:r>
      <w:r w:rsidRPr="00F82E8B">
        <w:rPr>
          <w:rFonts w:ascii="Times New Roman" w:hAnsi="Times New Roman" w:cs="Times New Roman"/>
          <w:sz w:val="24"/>
          <w:szCs w:val="24"/>
        </w:rPr>
        <w:t xml:space="preserve"> по 4 урока по 40 минут каждый). </w:t>
      </w:r>
      <w:r>
        <w:rPr>
          <w:rFonts w:ascii="Times New Roman" w:hAnsi="Times New Roman" w:cs="Times New Roman"/>
          <w:sz w:val="24"/>
          <w:szCs w:val="24"/>
        </w:rPr>
        <w:t xml:space="preserve">И </w:t>
      </w:r>
      <w:r w:rsidRPr="006F4EB7">
        <w:rPr>
          <w:rFonts w:ascii="Times New Roman" w:hAnsi="Times New Roman" w:cs="Times New Roman"/>
          <w:sz w:val="24"/>
          <w:szCs w:val="24"/>
        </w:rPr>
        <w:t>33 часа (по 1 часу в неделю при 33 учебных неделях) в 1 классе.</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sz w:val="24"/>
          <w:szCs w:val="24"/>
        </w:rPr>
        <w:t>Количество часов, отводимых на изучение учебного предмета «Музыка» может корректироваться в рамках предметной области «Искусство» с учётом психофизических особенностей обучающихся.</w:t>
      </w:r>
    </w:p>
    <w:p w:rsidR="00B25FCD" w:rsidRPr="00F82E8B" w:rsidRDefault="00B25FCD" w:rsidP="00B25FCD">
      <w:pPr>
        <w:ind w:firstLine="709"/>
        <w:jc w:val="both"/>
        <w:rPr>
          <w:rFonts w:ascii="Times New Roman" w:hAnsi="Times New Roman" w:cs="Times New Roman"/>
          <w:color w:val="1F497D" w:themeColor="text2"/>
          <w:sz w:val="24"/>
          <w:szCs w:val="24"/>
        </w:rPr>
      </w:pPr>
    </w:p>
    <w:p w:rsidR="00B25FCD" w:rsidRPr="00F82E8B" w:rsidRDefault="00B25FCD" w:rsidP="00B25FCD">
      <w:pPr>
        <w:jc w:val="center"/>
        <w:rPr>
          <w:rFonts w:ascii="Times New Roman" w:hAnsi="Times New Roman" w:cs="Times New Roman"/>
          <w:b/>
          <w:sz w:val="24"/>
          <w:szCs w:val="24"/>
        </w:rPr>
      </w:pPr>
      <w:r w:rsidRPr="00F82E8B">
        <w:rPr>
          <w:rFonts w:ascii="Times New Roman" w:hAnsi="Times New Roman" w:cs="Times New Roman"/>
          <w:b/>
          <w:sz w:val="24"/>
          <w:szCs w:val="24"/>
        </w:rPr>
        <w:t>ОСНОВНО</w:t>
      </w:r>
      <w:r>
        <w:rPr>
          <w:rFonts w:ascii="Times New Roman" w:hAnsi="Times New Roman" w:cs="Times New Roman"/>
          <w:b/>
          <w:sz w:val="24"/>
          <w:szCs w:val="24"/>
        </w:rPr>
        <w:t xml:space="preserve">Е СОДЕРЖАНИЕ УЧЕБНОГО ПРЕДМЕТА </w:t>
      </w:r>
    </w:p>
    <w:p w:rsidR="00B25FCD" w:rsidRPr="00F82E8B" w:rsidRDefault="00B25FCD" w:rsidP="00B25FCD">
      <w:pPr>
        <w:ind w:firstLine="709"/>
        <w:jc w:val="both"/>
        <w:rPr>
          <w:rFonts w:ascii="Times New Roman" w:hAnsi="Times New Roman" w:cs="Times New Roman"/>
          <w:sz w:val="24"/>
          <w:szCs w:val="24"/>
        </w:rPr>
      </w:pPr>
    </w:p>
    <w:p w:rsidR="00B25FCD" w:rsidRPr="00F82E8B" w:rsidRDefault="00B25FCD" w:rsidP="00B25FCD">
      <w:pPr>
        <w:pStyle w:val="af2"/>
        <w:spacing w:line="240" w:lineRule="auto"/>
        <w:ind w:firstLine="709"/>
        <w:rPr>
          <w:rFonts w:ascii="Times New Roman" w:hAnsi="Times New Roman"/>
          <w:sz w:val="24"/>
          <w:szCs w:val="24"/>
        </w:rPr>
      </w:pPr>
      <w:r w:rsidRPr="00F82E8B">
        <w:rPr>
          <w:rFonts w:ascii="Times New Roman" w:hAnsi="Times New Roman"/>
          <w:b/>
          <w:bCs/>
          <w:sz w:val="24"/>
          <w:szCs w:val="24"/>
        </w:rPr>
        <w:t>Музыка в жизни человека.</w:t>
      </w:r>
      <w:r w:rsidRPr="00F82E8B">
        <w:rPr>
          <w:rFonts w:ascii="Times New Roman" w:hAnsi="Times New Roman"/>
          <w:sz w:val="24"/>
          <w:szCs w:val="24"/>
        </w:rPr>
        <w:t xml:space="preserve"> Звучание окружающей жизни, природы, настроений, чувств и характера человека.</w:t>
      </w:r>
    </w:p>
    <w:p w:rsidR="00B25FCD" w:rsidRPr="00F82E8B" w:rsidRDefault="00B25FCD" w:rsidP="00B25FCD">
      <w:pPr>
        <w:pStyle w:val="af2"/>
        <w:spacing w:line="240" w:lineRule="auto"/>
        <w:ind w:firstLine="709"/>
        <w:rPr>
          <w:rFonts w:ascii="Times New Roman" w:hAnsi="Times New Roman"/>
          <w:sz w:val="24"/>
          <w:szCs w:val="24"/>
        </w:rPr>
      </w:pPr>
      <w:r w:rsidRPr="00F82E8B">
        <w:rPr>
          <w:rFonts w:ascii="Times New Roman" w:hAnsi="Times New Roman"/>
          <w:sz w:val="24"/>
          <w:szCs w:val="24"/>
        </w:rPr>
        <w:t>Песня, танец, марш и их разновидности. Песенность, танцевальность, маршевость. Опера, балет.</w:t>
      </w:r>
    </w:p>
    <w:p w:rsidR="00B25FCD" w:rsidRPr="00F82E8B" w:rsidRDefault="00B25FCD" w:rsidP="00B25FCD">
      <w:pPr>
        <w:pStyle w:val="af2"/>
        <w:spacing w:line="240" w:lineRule="auto"/>
        <w:ind w:firstLine="709"/>
        <w:rPr>
          <w:rFonts w:ascii="Times New Roman" w:hAnsi="Times New Roman"/>
          <w:sz w:val="24"/>
          <w:szCs w:val="24"/>
        </w:rPr>
      </w:pPr>
      <w:r w:rsidRPr="00F82E8B">
        <w:rPr>
          <w:rFonts w:ascii="Times New Roman" w:hAnsi="Times New Roman"/>
          <w:spacing w:val="2"/>
          <w:sz w:val="24"/>
          <w:szCs w:val="24"/>
        </w:rPr>
        <w:t xml:space="preserve">Отечественные народные музыкальные традиции. </w:t>
      </w:r>
      <w:r w:rsidRPr="00F82E8B">
        <w:rPr>
          <w:rFonts w:ascii="Times New Roman" w:hAnsi="Times New Roman"/>
          <w:sz w:val="24"/>
          <w:szCs w:val="24"/>
        </w:rPr>
        <w:t>Музыкальный и поэтический фольклор: песни, танцы, обряды, скороговорки</w:t>
      </w:r>
      <w:r w:rsidRPr="00F82E8B">
        <w:rPr>
          <w:rFonts w:ascii="Times New Roman" w:hAnsi="Times New Roman"/>
          <w:spacing w:val="2"/>
          <w:sz w:val="24"/>
          <w:szCs w:val="24"/>
        </w:rPr>
        <w:t xml:space="preserve">. </w:t>
      </w:r>
      <w:r w:rsidRPr="00F82E8B">
        <w:rPr>
          <w:rFonts w:ascii="Times New Roman" w:hAnsi="Times New Roman"/>
          <w:sz w:val="24"/>
          <w:szCs w:val="24"/>
        </w:rPr>
        <w:t xml:space="preserve">Народная и профессиональная музыка. </w:t>
      </w:r>
    </w:p>
    <w:p w:rsidR="00B25FCD" w:rsidRPr="00F82E8B" w:rsidRDefault="00B25FCD" w:rsidP="00B25FCD">
      <w:pPr>
        <w:pStyle w:val="af2"/>
        <w:spacing w:line="240" w:lineRule="auto"/>
        <w:ind w:firstLine="709"/>
        <w:rPr>
          <w:rFonts w:ascii="Times New Roman" w:hAnsi="Times New Roman"/>
          <w:sz w:val="24"/>
          <w:szCs w:val="24"/>
        </w:rPr>
      </w:pPr>
      <w:r w:rsidRPr="00F82E8B">
        <w:rPr>
          <w:rFonts w:ascii="Times New Roman" w:hAnsi="Times New Roman"/>
          <w:b/>
          <w:bCs/>
          <w:spacing w:val="-2"/>
          <w:sz w:val="24"/>
          <w:szCs w:val="24"/>
        </w:rPr>
        <w:t>Основные закономерности музыкального искусства.</w:t>
      </w:r>
      <w:r w:rsidRPr="00F82E8B">
        <w:rPr>
          <w:rFonts w:ascii="Times New Roman" w:hAnsi="Times New Roman"/>
          <w:spacing w:val="-2"/>
          <w:sz w:val="24"/>
          <w:szCs w:val="24"/>
        </w:rPr>
        <w:t xml:space="preserve"> Ин</w:t>
      </w:r>
      <w:r w:rsidRPr="00F82E8B">
        <w:rPr>
          <w:rFonts w:ascii="Times New Roman" w:hAnsi="Times New Roman"/>
          <w:sz w:val="24"/>
          <w:szCs w:val="24"/>
        </w:rPr>
        <w:t xml:space="preserve">тонационно­образная природа музыкального искусства. Интонации музыкальные и речевые. </w:t>
      </w:r>
      <w:r>
        <w:rPr>
          <w:rFonts w:ascii="Times New Roman" w:hAnsi="Times New Roman"/>
          <w:sz w:val="24"/>
          <w:szCs w:val="24"/>
        </w:rPr>
        <w:t>Сходство и различия. Интонация -</w:t>
      </w:r>
      <w:r w:rsidRPr="00F82E8B">
        <w:rPr>
          <w:rFonts w:ascii="Times New Roman" w:hAnsi="Times New Roman"/>
          <w:sz w:val="24"/>
          <w:szCs w:val="24"/>
        </w:rPr>
        <w:t xml:space="preserve"> источник музыкальной речи. Основные сред</w:t>
      </w:r>
      <w:r w:rsidRPr="00F82E8B">
        <w:rPr>
          <w:rFonts w:ascii="Times New Roman" w:hAnsi="Times New Roman"/>
          <w:spacing w:val="2"/>
          <w:sz w:val="24"/>
          <w:szCs w:val="24"/>
        </w:rPr>
        <w:t xml:space="preserve">ства музыкальной выразительности (мелодия, ритм, темп, </w:t>
      </w:r>
      <w:r w:rsidRPr="00F82E8B">
        <w:rPr>
          <w:rFonts w:ascii="Times New Roman" w:hAnsi="Times New Roman"/>
          <w:sz w:val="24"/>
          <w:szCs w:val="24"/>
        </w:rPr>
        <w:t>динамика, тембр и</w:t>
      </w:r>
      <w:r w:rsidRPr="00F82E8B">
        <w:rPr>
          <w:rFonts w:ascii="Times New Roman" w:hAnsi="Times New Roman"/>
          <w:sz w:val="24"/>
          <w:szCs w:val="24"/>
        </w:rPr>
        <w:t> </w:t>
      </w:r>
      <w:r w:rsidRPr="00F82E8B">
        <w:rPr>
          <w:rFonts w:ascii="Times New Roman" w:hAnsi="Times New Roman"/>
          <w:sz w:val="24"/>
          <w:szCs w:val="24"/>
        </w:rPr>
        <w:t>др.).</w:t>
      </w:r>
    </w:p>
    <w:p w:rsidR="00B25FCD" w:rsidRPr="00F82E8B" w:rsidRDefault="00B25FCD" w:rsidP="00B25FCD">
      <w:pPr>
        <w:pStyle w:val="af2"/>
        <w:spacing w:line="240" w:lineRule="auto"/>
        <w:ind w:firstLine="709"/>
        <w:rPr>
          <w:rFonts w:ascii="Times New Roman" w:hAnsi="Times New Roman"/>
          <w:sz w:val="24"/>
          <w:szCs w:val="24"/>
        </w:rPr>
      </w:pPr>
      <w:r w:rsidRPr="00F82E8B">
        <w:rPr>
          <w:rFonts w:ascii="Times New Roman" w:hAnsi="Times New Roman"/>
          <w:sz w:val="24"/>
          <w:szCs w:val="24"/>
        </w:rPr>
        <w:t>Музыкальная речь как способ общения между людьми, её эмоциональное воздействие. Компо</w:t>
      </w:r>
      <w:r>
        <w:rPr>
          <w:rFonts w:ascii="Times New Roman" w:hAnsi="Times New Roman"/>
          <w:sz w:val="24"/>
          <w:szCs w:val="24"/>
        </w:rPr>
        <w:t xml:space="preserve">зитор - исполнитель - </w:t>
      </w:r>
      <w:r w:rsidRPr="00F82E8B">
        <w:rPr>
          <w:rFonts w:ascii="Times New Roman" w:hAnsi="Times New Roman"/>
          <w:spacing w:val="2"/>
          <w:sz w:val="24"/>
          <w:szCs w:val="24"/>
        </w:rPr>
        <w:t xml:space="preserve">слушатель. Особенности музыкальной речи в сочинениях </w:t>
      </w:r>
      <w:r w:rsidRPr="00F82E8B">
        <w:rPr>
          <w:rFonts w:ascii="Times New Roman" w:hAnsi="Times New Roman"/>
          <w:sz w:val="24"/>
          <w:szCs w:val="24"/>
        </w:rPr>
        <w:t xml:space="preserve">композиторов, её выразительный смысл. Нотная запись как способ фиксации музыкальной речи. </w:t>
      </w:r>
    </w:p>
    <w:p w:rsidR="00B25FCD" w:rsidRPr="00F82E8B" w:rsidRDefault="00B25FCD" w:rsidP="00B25FCD">
      <w:pPr>
        <w:pStyle w:val="af2"/>
        <w:spacing w:line="240" w:lineRule="auto"/>
        <w:ind w:firstLine="709"/>
        <w:rPr>
          <w:rFonts w:ascii="Times New Roman" w:hAnsi="Times New Roman"/>
          <w:b/>
          <w:bCs/>
          <w:sz w:val="24"/>
          <w:szCs w:val="24"/>
        </w:rPr>
      </w:pPr>
      <w:r w:rsidRPr="00F82E8B">
        <w:rPr>
          <w:rFonts w:ascii="Times New Roman" w:hAnsi="Times New Roman"/>
          <w:spacing w:val="2"/>
          <w:sz w:val="24"/>
          <w:szCs w:val="24"/>
        </w:rPr>
        <w:lastRenderedPageBreak/>
        <w:t xml:space="preserve">Формы построения музыки как обобщённое выражение </w:t>
      </w:r>
      <w:r w:rsidRPr="00F82E8B">
        <w:rPr>
          <w:rFonts w:ascii="Times New Roman" w:hAnsi="Times New Roman"/>
          <w:sz w:val="24"/>
          <w:szCs w:val="24"/>
        </w:rPr>
        <w:t xml:space="preserve">художественно­образного содержания произведений. </w:t>
      </w:r>
    </w:p>
    <w:p w:rsidR="00B25FCD" w:rsidRPr="00F82E8B" w:rsidRDefault="00B25FCD" w:rsidP="00B25FCD">
      <w:pPr>
        <w:pStyle w:val="af2"/>
        <w:spacing w:line="240" w:lineRule="auto"/>
        <w:ind w:firstLine="709"/>
        <w:rPr>
          <w:rFonts w:ascii="Times New Roman" w:hAnsi="Times New Roman"/>
          <w:spacing w:val="-2"/>
          <w:sz w:val="24"/>
          <w:szCs w:val="24"/>
        </w:rPr>
      </w:pPr>
      <w:r w:rsidRPr="00F82E8B">
        <w:rPr>
          <w:rFonts w:ascii="Times New Roman" w:hAnsi="Times New Roman"/>
          <w:b/>
          <w:bCs/>
          <w:sz w:val="24"/>
          <w:szCs w:val="24"/>
        </w:rPr>
        <w:t>Музыкальная картина мира.</w:t>
      </w:r>
      <w:r w:rsidRPr="00F82E8B">
        <w:rPr>
          <w:rFonts w:ascii="Times New Roman" w:hAnsi="Times New Roman"/>
          <w:sz w:val="24"/>
          <w:szCs w:val="24"/>
        </w:rPr>
        <w:t xml:space="preserve"> Интонационное богатство </w:t>
      </w:r>
      <w:r w:rsidRPr="00F82E8B">
        <w:rPr>
          <w:rFonts w:ascii="Times New Roman" w:hAnsi="Times New Roman"/>
          <w:spacing w:val="2"/>
          <w:sz w:val="24"/>
          <w:szCs w:val="24"/>
        </w:rPr>
        <w:t xml:space="preserve">музыкального мира. Общие представления о музыкальной </w:t>
      </w:r>
      <w:r w:rsidRPr="00F82E8B">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82E8B">
        <w:rPr>
          <w:rFonts w:ascii="Times New Roman" w:hAnsi="Times New Roman"/>
          <w:spacing w:val="-2"/>
          <w:sz w:val="24"/>
          <w:szCs w:val="24"/>
        </w:rPr>
        <w:noBreakHyphen/>
        <w:t xml:space="preserve"> и телепередачи, видеофильмы, звукозаписи (CD, DVD).</w:t>
      </w:r>
    </w:p>
    <w:p w:rsidR="00B25FCD" w:rsidRPr="00F82E8B" w:rsidRDefault="00B25FCD" w:rsidP="00B25FCD">
      <w:pPr>
        <w:pStyle w:val="af2"/>
        <w:spacing w:line="240" w:lineRule="auto"/>
        <w:ind w:firstLine="709"/>
        <w:rPr>
          <w:rFonts w:ascii="Times New Roman" w:hAnsi="Times New Roman"/>
          <w:sz w:val="24"/>
          <w:szCs w:val="24"/>
        </w:rPr>
      </w:pPr>
      <w:r w:rsidRPr="00F82E8B">
        <w:rPr>
          <w:rFonts w:ascii="Times New Roman" w:hAnsi="Times New Roman"/>
          <w:spacing w:val="-4"/>
          <w:sz w:val="24"/>
          <w:szCs w:val="24"/>
        </w:rPr>
        <w:t>Различные виды музыки: вокальная, инструментальная; соль</w:t>
      </w:r>
      <w:r w:rsidRPr="00F82E8B">
        <w:rPr>
          <w:rFonts w:ascii="Times New Roman" w:hAnsi="Times New Roman"/>
          <w:sz w:val="24"/>
          <w:szCs w:val="24"/>
        </w:rPr>
        <w:t xml:space="preserve">ная, хоровая, оркестровая. Певческие голоса: детские, женские, мужские. Хоры: детский, женский, мужской, смешанный. Музыкальные инструменты. </w:t>
      </w:r>
    </w:p>
    <w:p w:rsidR="00B25FCD" w:rsidRPr="00F82E8B" w:rsidRDefault="00B25FCD" w:rsidP="00B25FCD">
      <w:pPr>
        <w:ind w:firstLine="720"/>
        <w:jc w:val="both"/>
        <w:rPr>
          <w:rFonts w:ascii="Times New Roman" w:hAnsi="Times New Roman" w:cs="Times New Roman"/>
          <w:b/>
          <w:bCs/>
          <w:sz w:val="24"/>
          <w:szCs w:val="24"/>
        </w:rPr>
      </w:pPr>
    </w:p>
    <w:p w:rsidR="00B25FCD" w:rsidRDefault="00B25FCD" w:rsidP="00B25FCD">
      <w:pPr>
        <w:pStyle w:val="af2"/>
        <w:spacing w:line="240" w:lineRule="auto"/>
        <w:ind w:firstLine="0"/>
        <w:jc w:val="center"/>
        <w:rPr>
          <w:rFonts w:ascii="Times New Roman" w:hAnsi="Times New Roman"/>
          <w:b/>
          <w:bCs/>
          <w:sz w:val="24"/>
          <w:szCs w:val="24"/>
        </w:rPr>
      </w:pPr>
      <w:r w:rsidRPr="009F606A">
        <w:rPr>
          <w:rFonts w:ascii="Times New Roman" w:hAnsi="Times New Roman"/>
          <w:b/>
          <w:bCs/>
          <w:sz w:val="24"/>
          <w:szCs w:val="24"/>
        </w:rPr>
        <w:t xml:space="preserve">ТЕМАТИЧЕСКОЕ ПЛАНИРОВАНИЕ </w:t>
      </w:r>
    </w:p>
    <w:p w:rsidR="00B25FCD" w:rsidRPr="00F82E8B" w:rsidRDefault="00B25FCD" w:rsidP="00B25FCD">
      <w:pPr>
        <w:pStyle w:val="af2"/>
        <w:spacing w:line="240" w:lineRule="auto"/>
        <w:ind w:firstLine="0"/>
        <w:rPr>
          <w:rFonts w:ascii="Times New Roman" w:hAnsi="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2406"/>
        <w:gridCol w:w="2537"/>
        <w:gridCol w:w="3844"/>
      </w:tblGrid>
      <w:tr w:rsidR="00B25FCD" w:rsidRPr="00F82E8B" w:rsidTr="00B25FCD">
        <w:tc>
          <w:tcPr>
            <w:tcW w:w="784" w:type="dxa"/>
          </w:tcPr>
          <w:p w:rsidR="00B25FCD" w:rsidRPr="00F82E8B" w:rsidRDefault="00B25FCD" w:rsidP="00B25FCD">
            <w:pPr>
              <w:ind w:right="350"/>
              <w:jc w:val="center"/>
              <w:rPr>
                <w:rFonts w:ascii="Times New Roman" w:hAnsi="Times New Roman" w:cs="Times New Roman"/>
                <w:sz w:val="24"/>
                <w:szCs w:val="24"/>
              </w:rPr>
            </w:pPr>
            <w:r>
              <w:rPr>
                <w:rFonts w:ascii="Times New Roman" w:hAnsi="Times New Roman" w:cs="Times New Roman"/>
                <w:sz w:val="24"/>
                <w:szCs w:val="24"/>
              </w:rPr>
              <w:t>№</w:t>
            </w:r>
          </w:p>
        </w:tc>
        <w:tc>
          <w:tcPr>
            <w:tcW w:w="2406" w:type="dxa"/>
          </w:tcPr>
          <w:p w:rsidR="00B25FCD" w:rsidRPr="00F82E8B" w:rsidRDefault="00B25FCD" w:rsidP="00B25FCD">
            <w:pPr>
              <w:jc w:val="center"/>
              <w:rPr>
                <w:rFonts w:ascii="Times New Roman" w:hAnsi="Times New Roman" w:cs="Times New Roman"/>
                <w:sz w:val="24"/>
                <w:szCs w:val="24"/>
              </w:rPr>
            </w:pPr>
            <w:r w:rsidRPr="00F82E8B">
              <w:rPr>
                <w:rFonts w:ascii="Times New Roman" w:hAnsi="Times New Roman" w:cs="Times New Roman"/>
                <w:sz w:val="24"/>
                <w:szCs w:val="24"/>
              </w:rPr>
              <w:t>Раздел</w:t>
            </w:r>
          </w:p>
        </w:tc>
        <w:tc>
          <w:tcPr>
            <w:tcW w:w="2537" w:type="dxa"/>
          </w:tcPr>
          <w:p w:rsidR="00B25FCD" w:rsidRPr="00F82E8B" w:rsidRDefault="00B25FCD" w:rsidP="00B25FCD">
            <w:pPr>
              <w:jc w:val="center"/>
              <w:rPr>
                <w:rFonts w:ascii="Times New Roman" w:hAnsi="Times New Roman" w:cs="Times New Roman"/>
                <w:sz w:val="24"/>
                <w:szCs w:val="24"/>
              </w:rPr>
            </w:pPr>
            <w:r w:rsidRPr="00F82E8B">
              <w:rPr>
                <w:rFonts w:ascii="Times New Roman" w:hAnsi="Times New Roman" w:cs="Times New Roman"/>
                <w:sz w:val="24"/>
                <w:szCs w:val="24"/>
              </w:rPr>
              <w:t>Примерные темы занятий</w:t>
            </w:r>
          </w:p>
        </w:tc>
        <w:tc>
          <w:tcPr>
            <w:tcW w:w="3844" w:type="dxa"/>
          </w:tcPr>
          <w:p w:rsidR="00B25FCD" w:rsidRPr="00F82E8B" w:rsidRDefault="00B25FCD" w:rsidP="00B25FCD">
            <w:pPr>
              <w:jc w:val="center"/>
              <w:rPr>
                <w:rFonts w:ascii="Times New Roman" w:hAnsi="Times New Roman" w:cs="Times New Roman"/>
                <w:sz w:val="24"/>
                <w:szCs w:val="24"/>
              </w:rPr>
            </w:pPr>
            <w:r w:rsidRPr="00F82E8B">
              <w:rPr>
                <w:rFonts w:ascii="Times New Roman" w:hAnsi="Times New Roman" w:cs="Times New Roman"/>
                <w:sz w:val="24"/>
                <w:szCs w:val="24"/>
              </w:rPr>
              <w:t>Примерное содержание занятий</w:t>
            </w:r>
          </w:p>
        </w:tc>
      </w:tr>
      <w:tr w:rsidR="00B25FCD" w:rsidRPr="00F82E8B" w:rsidTr="00B25FCD">
        <w:tc>
          <w:tcPr>
            <w:tcW w:w="9571" w:type="dxa"/>
            <w:gridSpan w:val="4"/>
          </w:tcPr>
          <w:p w:rsidR="00B25FCD" w:rsidRPr="00F82E8B" w:rsidRDefault="00B25FCD" w:rsidP="00B25FCD">
            <w:pPr>
              <w:jc w:val="center"/>
              <w:rPr>
                <w:rFonts w:ascii="Times New Roman" w:hAnsi="Times New Roman" w:cs="Times New Roman"/>
                <w:sz w:val="24"/>
                <w:szCs w:val="24"/>
              </w:rPr>
            </w:pPr>
            <w:r w:rsidRPr="00F82E8B">
              <w:rPr>
                <w:rFonts w:ascii="Times New Roman" w:hAnsi="Times New Roman" w:cs="Times New Roman"/>
                <w:sz w:val="24"/>
                <w:szCs w:val="24"/>
              </w:rPr>
              <w:t>1 четверть</w:t>
            </w:r>
          </w:p>
        </w:tc>
      </w:tr>
      <w:tr w:rsidR="00B25FCD" w:rsidRPr="00F82E8B" w:rsidTr="00B25FCD">
        <w:trPr>
          <w:trHeight w:val="414"/>
        </w:trPr>
        <w:tc>
          <w:tcPr>
            <w:tcW w:w="784" w:type="dxa"/>
          </w:tcPr>
          <w:p w:rsidR="00B25FCD" w:rsidRPr="00F82E8B" w:rsidRDefault="00B25FCD" w:rsidP="00B25FCD">
            <w:pPr>
              <w:pStyle w:val="ParagraphStyle"/>
              <w:jc w:val="both"/>
              <w:rPr>
                <w:rFonts w:ascii="Times New Roman" w:hAnsi="Times New Roman"/>
              </w:rPr>
            </w:pPr>
            <w:r w:rsidRPr="00F82E8B">
              <w:rPr>
                <w:rFonts w:ascii="Times New Roman" w:hAnsi="Times New Roman"/>
              </w:rPr>
              <w:t>1</w:t>
            </w:r>
          </w:p>
        </w:tc>
        <w:tc>
          <w:tcPr>
            <w:tcW w:w="2406" w:type="dxa"/>
          </w:tcPr>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Музыка в жизни человека.</w:t>
            </w:r>
          </w:p>
          <w:p w:rsidR="00B25FCD" w:rsidRPr="00F82E8B" w:rsidRDefault="00B25FCD" w:rsidP="00B25FCD">
            <w:pPr>
              <w:jc w:val="both"/>
              <w:rPr>
                <w:rFonts w:ascii="Times New Roman" w:hAnsi="Times New Roman" w:cs="Times New Roman"/>
                <w:sz w:val="24"/>
                <w:szCs w:val="24"/>
              </w:rPr>
            </w:pPr>
          </w:p>
          <w:p w:rsidR="00B25FCD" w:rsidRPr="00F82E8B" w:rsidRDefault="00B25FCD" w:rsidP="00B25FCD">
            <w:pPr>
              <w:jc w:val="both"/>
              <w:rPr>
                <w:rFonts w:ascii="Times New Roman" w:hAnsi="Times New Roman" w:cs="Times New Roman"/>
                <w:color w:val="C00000"/>
                <w:sz w:val="24"/>
                <w:szCs w:val="24"/>
              </w:rPr>
            </w:pPr>
            <w:r w:rsidRPr="00F82E8B">
              <w:rPr>
                <w:rFonts w:ascii="Times New Roman" w:hAnsi="Times New Roman" w:cs="Times New Roman"/>
                <w:sz w:val="24"/>
                <w:szCs w:val="24"/>
              </w:rPr>
              <w:t>(8 часов)</w:t>
            </w:r>
          </w:p>
        </w:tc>
        <w:tc>
          <w:tcPr>
            <w:tcW w:w="2537" w:type="dxa"/>
          </w:tcPr>
          <w:p w:rsidR="00B25FCD" w:rsidRPr="00F82E8B" w:rsidRDefault="00B25FCD" w:rsidP="00B25FCD">
            <w:pPr>
              <w:pStyle w:val="ParagraphStyle"/>
              <w:jc w:val="both"/>
              <w:rPr>
                <w:rFonts w:ascii="Times New Roman" w:hAnsi="Times New Roman"/>
              </w:rPr>
            </w:pPr>
            <w:r w:rsidRPr="00F82E8B">
              <w:rPr>
                <w:rFonts w:ascii="Times New Roman" w:hAnsi="Times New Roman"/>
              </w:rPr>
              <w:t>Вводный урок</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 xml:space="preserve">Музыка вокруг нас. </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Default="00B25FCD" w:rsidP="00B25FCD">
            <w:pPr>
              <w:pStyle w:val="ParagraphStyle"/>
              <w:jc w:val="both"/>
              <w:rPr>
                <w:rFonts w:ascii="Times New Roman" w:hAnsi="Times New Roman"/>
              </w:rPr>
            </w:pPr>
          </w:p>
          <w:p w:rsidR="00B25FCD" w:rsidRDefault="00B25FCD" w:rsidP="00B25FCD">
            <w:pPr>
              <w:pStyle w:val="ParagraphStyle"/>
              <w:jc w:val="both"/>
              <w:rPr>
                <w:rFonts w:ascii="Times New Roman" w:hAnsi="Times New Roman"/>
              </w:rPr>
            </w:pPr>
          </w:p>
          <w:p w:rsidR="00B25FCD"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Музыка осени.</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Музыка и наше настроение.</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Народная и профессиональная музыка.</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tc>
        <w:tc>
          <w:tcPr>
            <w:tcW w:w="3844" w:type="dxa"/>
          </w:tcPr>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lastRenderedPageBreak/>
              <w:t>Знакомство с правилами поведения на уроках музыки, демонстрация музыкальных инструментов и их звучания. Пение хором (по желанию детей).</w:t>
            </w:r>
          </w:p>
          <w:p w:rsidR="00B25FCD" w:rsidRPr="00F82E8B" w:rsidRDefault="00B25FCD" w:rsidP="00B25FCD">
            <w:pPr>
              <w:rPr>
                <w:rFonts w:ascii="Times New Roman" w:hAnsi="Times New Roman" w:cs="Times New Roman"/>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 xml:space="preserve">Прослушивание и угадывание музыкальных звуков природы: пение птиц, шум морского прибоя. </w:t>
            </w: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Шум города (для сельских детей – бытовы</w:t>
            </w:r>
            <w:r>
              <w:rPr>
                <w:rFonts w:ascii="Times New Roman" w:hAnsi="Times New Roman" w:cs="Times New Roman"/>
                <w:sz w:val="24"/>
                <w:szCs w:val="24"/>
              </w:rPr>
              <w:t>е шумы). Разница между шумовыми</w:t>
            </w:r>
            <w:r w:rsidRPr="00F82E8B">
              <w:rPr>
                <w:rFonts w:ascii="Times New Roman" w:hAnsi="Times New Roman" w:cs="Times New Roman"/>
                <w:sz w:val="24"/>
                <w:szCs w:val="24"/>
              </w:rPr>
              <w:t xml:space="preserve"> и музыкальными звуками. Звуки, которые живут в вещах: хрустальные, металлические (музыка ветра, колокола),</w:t>
            </w:r>
            <w:r>
              <w:rPr>
                <w:rFonts w:ascii="Times New Roman" w:hAnsi="Times New Roman" w:cs="Times New Roman"/>
                <w:sz w:val="24"/>
                <w:szCs w:val="24"/>
              </w:rPr>
              <w:t xml:space="preserve"> деревянные (ложки). Часы. Бой к</w:t>
            </w:r>
            <w:r w:rsidRPr="00F82E8B">
              <w:rPr>
                <w:rFonts w:ascii="Times New Roman" w:hAnsi="Times New Roman" w:cs="Times New Roman"/>
                <w:sz w:val="24"/>
                <w:szCs w:val="24"/>
              </w:rPr>
              <w:t>ремлевских курантов. Музыка, написанная людьми. Народная и профессиональная (написанная композитором) музыка. Вокальные, дыхательные, ритмические упражнения.</w:t>
            </w:r>
          </w:p>
          <w:p w:rsidR="00B25FCD" w:rsidRPr="00F82E8B" w:rsidRDefault="00B25FCD" w:rsidP="00B25FCD">
            <w:pPr>
              <w:rPr>
                <w:rFonts w:ascii="Times New Roman" w:hAnsi="Times New Roman" w:cs="Times New Roman"/>
                <w:sz w:val="24"/>
                <w:szCs w:val="24"/>
              </w:rPr>
            </w:pPr>
          </w:p>
          <w:p w:rsidR="00B25FCD"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Признаки осени. Прослушивание музыки «Осенняя песня» П.И. Чайковский (1 часть, ф-но). Песня «Прощание скворушки». Музыкальный фольклор. Русская народная закличка «Осень, осень». Исполнение с двигательными упражнениями.</w:t>
            </w:r>
          </w:p>
          <w:p w:rsidR="00B25FCD" w:rsidRPr="00F82E8B" w:rsidRDefault="00B25FCD" w:rsidP="00B25FCD">
            <w:pPr>
              <w:rPr>
                <w:rFonts w:ascii="Times New Roman" w:hAnsi="Times New Roman" w:cs="Times New Roman"/>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Музыкальные произведения с разной эмоциональной окрашенностью. Лексика, выражающая эмоциональное состояние.</w:t>
            </w: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 xml:space="preserve">Угадывание </w:t>
            </w:r>
            <w:r>
              <w:rPr>
                <w:rFonts w:ascii="Times New Roman" w:hAnsi="Times New Roman" w:cs="Times New Roman"/>
                <w:sz w:val="24"/>
                <w:szCs w:val="24"/>
              </w:rPr>
              <w:t xml:space="preserve">эмоциональной </w:t>
            </w:r>
            <w:r>
              <w:rPr>
                <w:rFonts w:ascii="Times New Roman" w:hAnsi="Times New Roman" w:cs="Times New Roman"/>
                <w:sz w:val="24"/>
                <w:szCs w:val="24"/>
              </w:rPr>
              <w:lastRenderedPageBreak/>
              <w:t>окраски мелодий.</w:t>
            </w: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 xml:space="preserve">Двигательное выражение эмоций (в ритм музыке). </w:t>
            </w:r>
          </w:p>
          <w:p w:rsidR="00B25FCD" w:rsidRPr="00F82E8B" w:rsidRDefault="00B25FCD" w:rsidP="00B25FCD">
            <w:pPr>
              <w:rPr>
                <w:rFonts w:ascii="Times New Roman" w:hAnsi="Times New Roman" w:cs="Times New Roman"/>
                <w:sz w:val="24"/>
                <w:szCs w:val="24"/>
              </w:rPr>
            </w:pPr>
          </w:p>
          <w:p w:rsidR="00B25FCD" w:rsidRPr="00F82E8B" w:rsidRDefault="00B25FCD" w:rsidP="00B25FCD">
            <w:pPr>
              <w:pStyle w:val="c2"/>
              <w:shd w:val="clear" w:color="auto" w:fill="FFFFFF"/>
              <w:spacing w:before="0" w:beforeAutospacing="0" w:after="0" w:afterAutospacing="0"/>
              <w:rPr>
                <w:rStyle w:val="c0"/>
                <w:color w:val="000000"/>
              </w:rPr>
            </w:pPr>
            <w:r w:rsidRPr="00F82E8B">
              <w:rPr>
                <w:rStyle w:val="c0"/>
                <w:color w:val="000000"/>
              </w:rPr>
              <w:t xml:space="preserve">Русские народные музыкальные инструменты: свирель, гармонь, дудочка, балалайка. Распознавание звуков инструментов. </w:t>
            </w:r>
            <w:r w:rsidRPr="00F82E8B">
              <w:rPr>
                <w:color w:val="000000"/>
                <w:shd w:val="clear" w:color="auto" w:fill="FFFFFF"/>
              </w:rPr>
              <w:t>Сопоставление звучания народных  инструментов со звучанием профессиональных инструментов.</w:t>
            </w:r>
          </w:p>
          <w:p w:rsidR="00B25FCD" w:rsidRPr="00F82E8B" w:rsidRDefault="00B25FCD" w:rsidP="00B25FCD">
            <w:pPr>
              <w:pStyle w:val="c2"/>
              <w:shd w:val="clear" w:color="auto" w:fill="FFFFFF"/>
              <w:spacing w:before="0" w:beforeAutospacing="0" w:after="0" w:afterAutospacing="0"/>
            </w:pPr>
            <w:r w:rsidRPr="00F82E8B">
              <w:rPr>
                <w:rStyle w:val="c0"/>
                <w:color w:val="000000"/>
              </w:rPr>
              <w:t>Региональные музыкальные традиции.  </w:t>
            </w:r>
          </w:p>
        </w:tc>
      </w:tr>
      <w:tr w:rsidR="00B25FCD" w:rsidRPr="00F82E8B" w:rsidTr="00B25FCD">
        <w:tc>
          <w:tcPr>
            <w:tcW w:w="9571" w:type="dxa"/>
            <w:gridSpan w:val="4"/>
          </w:tcPr>
          <w:p w:rsidR="00B25FCD" w:rsidRPr="00F82E8B" w:rsidRDefault="00B25FCD" w:rsidP="00B25FCD">
            <w:pPr>
              <w:jc w:val="center"/>
              <w:rPr>
                <w:rFonts w:ascii="Times New Roman" w:hAnsi="Times New Roman" w:cs="Times New Roman"/>
                <w:sz w:val="24"/>
                <w:szCs w:val="24"/>
              </w:rPr>
            </w:pPr>
            <w:r w:rsidRPr="00F82E8B">
              <w:rPr>
                <w:rFonts w:ascii="Times New Roman" w:hAnsi="Times New Roman" w:cs="Times New Roman"/>
                <w:sz w:val="24"/>
                <w:szCs w:val="24"/>
              </w:rPr>
              <w:lastRenderedPageBreak/>
              <w:t>2 четверть</w:t>
            </w:r>
          </w:p>
        </w:tc>
      </w:tr>
      <w:tr w:rsidR="00B25FCD" w:rsidRPr="00F82E8B" w:rsidTr="00B25FCD">
        <w:tc>
          <w:tcPr>
            <w:tcW w:w="784" w:type="dxa"/>
          </w:tcPr>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2</w:t>
            </w:r>
          </w:p>
        </w:tc>
        <w:tc>
          <w:tcPr>
            <w:tcW w:w="2406" w:type="dxa"/>
          </w:tcPr>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Музыка в жизни человека.</w:t>
            </w:r>
          </w:p>
          <w:p w:rsidR="00B25FCD" w:rsidRPr="00F82E8B" w:rsidRDefault="00B25FCD" w:rsidP="00B25FCD">
            <w:pPr>
              <w:jc w:val="both"/>
              <w:rPr>
                <w:rFonts w:ascii="Times New Roman" w:hAnsi="Times New Roman" w:cs="Times New Roman"/>
                <w:sz w:val="24"/>
                <w:szCs w:val="24"/>
              </w:rPr>
            </w:pPr>
          </w:p>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(7часов)</w:t>
            </w:r>
          </w:p>
        </w:tc>
        <w:tc>
          <w:tcPr>
            <w:tcW w:w="2537" w:type="dxa"/>
          </w:tcPr>
          <w:p w:rsidR="00B25FCD" w:rsidRPr="00F82E8B" w:rsidRDefault="00B25FCD" w:rsidP="00B25FCD">
            <w:pPr>
              <w:pStyle w:val="ParagraphStyle"/>
              <w:jc w:val="both"/>
              <w:rPr>
                <w:rFonts w:ascii="Times New Roman" w:hAnsi="Times New Roman"/>
              </w:rPr>
            </w:pPr>
            <w:r w:rsidRPr="00F82E8B">
              <w:rPr>
                <w:rFonts w:ascii="Times New Roman" w:hAnsi="Times New Roman"/>
              </w:rPr>
              <w:t>Песня</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Танец</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Марш</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Отечественные народные музыкальные традиции</w:t>
            </w:r>
            <w:r>
              <w:rPr>
                <w:rFonts w:ascii="Times New Roman" w:hAnsi="Times New Roman"/>
              </w:rPr>
              <w:t>.</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Повторение пройденного. Подготовка к новогоднему утреннику.</w:t>
            </w:r>
          </w:p>
        </w:tc>
        <w:tc>
          <w:tcPr>
            <w:tcW w:w="3844" w:type="dxa"/>
          </w:tcPr>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 xml:space="preserve">Признаки песни: слова и мелодия. Прослушивание образцов народных, современных эстрадных, детских песен (в соответствии с возрастом детей). Выделение общего и </w:t>
            </w:r>
            <w:r>
              <w:rPr>
                <w:rFonts w:ascii="Times New Roman" w:hAnsi="Times New Roman" w:cs="Times New Roman"/>
                <w:sz w:val="24"/>
                <w:szCs w:val="24"/>
              </w:rPr>
              <w:t xml:space="preserve">определение </w:t>
            </w:r>
            <w:r w:rsidRPr="00F82E8B">
              <w:rPr>
                <w:rFonts w:ascii="Times New Roman" w:hAnsi="Times New Roman" w:cs="Times New Roman"/>
                <w:sz w:val="24"/>
                <w:szCs w:val="24"/>
              </w:rPr>
              <w:t>различий. Совместное пение.</w:t>
            </w:r>
          </w:p>
          <w:p w:rsidR="00B25FCD" w:rsidRPr="00F82E8B" w:rsidRDefault="00B25FCD" w:rsidP="00B25FCD">
            <w:pPr>
              <w:jc w:val="both"/>
              <w:rPr>
                <w:rFonts w:ascii="Times New Roman" w:hAnsi="Times New Roman" w:cs="Times New Roman"/>
                <w:sz w:val="24"/>
                <w:szCs w:val="24"/>
              </w:rPr>
            </w:pPr>
          </w:p>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Демонстрация мелодий и видеозаписей танцев: вальс, народные танцы, современный танец. Танцевально-двигательные упражнения.</w:t>
            </w:r>
          </w:p>
          <w:p w:rsidR="00B25FCD" w:rsidRPr="00F82E8B" w:rsidRDefault="00B25FCD" w:rsidP="00B25FCD">
            <w:pPr>
              <w:jc w:val="both"/>
              <w:rPr>
                <w:rFonts w:ascii="Times New Roman" w:hAnsi="Times New Roman" w:cs="Times New Roman"/>
                <w:sz w:val="24"/>
                <w:szCs w:val="24"/>
              </w:rPr>
            </w:pPr>
          </w:p>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Маршевые мелодии. Военный марш. Понятие о балете. Марши в балете (Щелкунчик). Маршево-двигательные упражнения.</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Беседа, разучивание попевок (</w:t>
            </w:r>
            <w:r>
              <w:rPr>
                <w:rFonts w:ascii="Times New Roman" w:hAnsi="Times New Roman"/>
              </w:rPr>
              <w:t>«</w:t>
            </w:r>
            <w:r w:rsidRPr="00F82E8B">
              <w:rPr>
                <w:rFonts w:ascii="Times New Roman" w:hAnsi="Times New Roman"/>
              </w:rPr>
              <w:t>Сидит ворон на дубу</w:t>
            </w:r>
            <w:r>
              <w:rPr>
                <w:rFonts w:ascii="Times New Roman" w:hAnsi="Times New Roman"/>
              </w:rPr>
              <w:t>»</w:t>
            </w:r>
            <w:r w:rsidRPr="00F82E8B">
              <w:rPr>
                <w:rFonts w:ascii="Times New Roman" w:hAnsi="Times New Roman"/>
              </w:rPr>
              <w:t>), закличек («Ой, Морозушко-мороз»)</w:t>
            </w:r>
            <w:r>
              <w:rPr>
                <w:rFonts w:ascii="Times New Roman" w:hAnsi="Times New Roman"/>
              </w:rPr>
              <w:t>.</w:t>
            </w:r>
            <w:r w:rsidRPr="00F82E8B">
              <w:rPr>
                <w:rFonts w:ascii="Times New Roman" w:hAnsi="Times New Roman"/>
              </w:rPr>
              <w:t xml:space="preserve"> Фольклорн</w:t>
            </w:r>
            <w:r>
              <w:rPr>
                <w:rFonts w:ascii="Times New Roman" w:hAnsi="Times New Roman"/>
              </w:rPr>
              <w:t xml:space="preserve">ые детские ансамбли (примеры). </w:t>
            </w:r>
            <w:r w:rsidRPr="00F82E8B">
              <w:rPr>
                <w:rFonts w:ascii="Times New Roman" w:hAnsi="Times New Roman"/>
              </w:rPr>
              <w:t>Народные обычаи: колядки на Рождество.</w:t>
            </w:r>
          </w:p>
          <w:p w:rsidR="00B25FCD" w:rsidRPr="00F82E8B" w:rsidRDefault="00B25FCD" w:rsidP="00B25FCD">
            <w:pPr>
              <w:pStyle w:val="ParagraphStyle"/>
              <w:jc w:val="both"/>
              <w:rPr>
                <w:rFonts w:ascii="Times New Roman" w:hAnsi="Times New Roman"/>
              </w:rPr>
            </w:pPr>
            <w:r w:rsidRPr="00F82E8B">
              <w:rPr>
                <w:rFonts w:ascii="Times New Roman" w:hAnsi="Times New Roman"/>
              </w:rPr>
              <w:t>В соответствии с запланированным сценарием утренника.</w:t>
            </w:r>
          </w:p>
        </w:tc>
      </w:tr>
      <w:tr w:rsidR="00B25FCD" w:rsidRPr="00F82E8B" w:rsidTr="00B25FCD">
        <w:tc>
          <w:tcPr>
            <w:tcW w:w="9571" w:type="dxa"/>
            <w:gridSpan w:val="4"/>
          </w:tcPr>
          <w:p w:rsidR="00B25FCD" w:rsidRPr="00F82E8B" w:rsidRDefault="00B25FCD" w:rsidP="00B25FCD">
            <w:pPr>
              <w:pStyle w:val="ParagraphStyle"/>
              <w:jc w:val="center"/>
              <w:rPr>
                <w:rFonts w:ascii="Times New Roman" w:hAnsi="Times New Roman"/>
              </w:rPr>
            </w:pPr>
            <w:r w:rsidRPr="00F82E8B">
              <w:rPr>
                <w:rFonts w:ascii="Times New Roman" w:hAnsi="Times New Roman"/>
              </w:rPr>
              <w:t>3 четверть</w:t>
            </w:r>
          </w:p>
        </w:tc>
      </w:tr>
      <w:tr w:rsidR="00B25FCD" w:rsidRPr="00F82E8B" w:rsidTr="00B25FCD">
        <w:tc>
          <w:tcPr>
            <w:tcW w:w="784" w:type="dxa"/>
          </w:tcPr>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3</w:t>
            </w:r>
          </w:p>
          <w:p w:rsidR="00B25FCD" w:rsidRPr="00F82E8B" w:rsidRDefault="00B25FCD" w:rsidP="00B25FCD">
            <w:pPr>
              <w:jc w:val="both"/>
              <w:rPr>
                <w:rFonts w:ascii="Times New Roman" w:hAnsi="Times New Roman" w:cs="Times New Roman"/>
                <w:color w:val="1F497D"/>
                <w:sz w:val="24"/>
                <w:szCs w:val="24"/>
              </w:rPr>
            </w:pPr>
          </w:p>
        </w:tc>
        <w:tc>
          <w:tcPr>
            <w:tcW w:w="2406" w:type="dxa"/>
          </w:tcPr>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Основные закономерности музыкального искусства</w:t>
            </w:r>
            <w:r>
              <w:rPr>
                <w:rFonts w:ascii="Times New Roman" w:hAnsi="Times New Roman" w:cs="Times New Roman"/>
                <w:sz w:val="24"/>
                <w:szCs w:val="24"/>
              </w:rPr>
              <w:t>.</w:t>
            </w:r>
          </w:p>
          <w:p w:rsidR="00B25FCD" w:rsidRPr="00F82E8B" w:rsidRDefault="00B25FCD" w:rsidP="00B25FCD">
            <w:pPr>
              <w:jc w:val="both"/>
              <w:rPr>
                <w:rFonts w:ascii="Times New Roman" w:hAnsi="Times New Roman" w:cs="Times New Roman"/>
                <w:sz w:val="24"/>
                <w:szCs w:val="24"/>
              </w:rPr>
            </w:pPr>
          </w:p>
          <w:p w:rsidR="00B25FCD" w:rsidRPr="00F82E8B" w:rsidRDefault="00B25FCD" w:rsidP="00B25FCD">
            <w:pPr>
              <w:jc w:val="both"/>
              <w:rPr>
                <w:rFonts w:ascii="Times New Roman" w:hAnsi="Times New Roman" w:cs="Times New Roman"/>
                <w:sz w:val="24"/>
                <w:szCs w:val="24"/>
              </w:rPr>
            </w:pPr>
            <w:r w:rsidRPr="00F82E8B">
              <w:rPr>
                <w:rFonts w:ascii="Times New Roman" w:hAnsi="Times New Roman" w:cs="Times New Roman"/>
                <w:sz w:val="24"/>
                <w:szCs w:val="24"/>
              </w:rPr>
              <w:t>(10 часов)</w:t>
            </w:r>
          </w:p>
          <w:p w:rsidR="00B25FCD" w:rsidRPr="00F82E8B" w:rsidRDefault="00B25FCD" w:rsidP="00B25FCD">
            <w:pPr>
              <w:jc w:val="both"/>
              <w:rPr>
                <w:rFonts w:ascii="Times New Roman" w:hAnsi="Times New Roman" w:cs="Times New Roman"/>
                <w:sz w:val="24"/>
                <w:szCs w:val="24"/>
              </w:rPr>
            </w:pPr>
          </w:p>
          <w:p w:rsidR="00B25FCD" w:rsidRPr="00F82E8B" w:rsidRDefault="00B25FCD" w:rsidP="00B25FCD">
            <w:pPr>
              <w:jc w:val="both"/>
              <w:rPr>
                <w:rFonts w:ascii="Times New Roman" w:hAnsi="Times New Roman" w:cs="Times New Roman"/>
                <w:sz w:val="24"/>
                <w:szCs w:val="24"/>
              </w:rPr>
            </w:pPr>
          </w:p>
        </w:tc>
        <w:tc>
          <w:tcPr>
            <w:tcW w:w="2537" w:type="dxa"/>
          </w:tcPr>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z w:val="24"/>
                <w:szCs w:val="24"/>
                <w:lang w:val="ru-RU" w:eastAsia="ru-RU"/>
              </w:rPr>
              <w:t xml:space="preserve">Музыкальная речь как способ общения между людьми, её эмоциональное воздействие. </w:t>
            </w: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z w:val="24"/>
                <w:szCs w:val="24"/>
                <w:lang w:val="ru-RU" w:eastAsia="ru-RU"/>
              </w:rPr>
              <w:t>Музыка в цирке.</w:t>
            </w: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z w:val="24"/>
                <w:szCs w:val="24"/>
                <w:lang w:val="ru-RU" w:eastAsia="ru-RU"/>
              </w:rPr>
              <w:t>О чем может сказать музыка.</w:t>
            </w: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jc w:val="left"/>
              <w:rPr>
                <w:rFonts w:ascii="Times New Roman" w:hAnsi="Times New Roman"/>
                <w:spacing w:val="2"/>
                <w:sz w:val="24"/>
                <w:szCs w:val="24"/>
                <w:lang w:val="ru-RU" w:eastAsia="ru-RU"/>
              </w:rPr>
            </w:pPr>
            <w:r w:rsidRPr="00BA1605">
              <w:rPr>
                <w:rFonts w:ascii="Times New Roman" w:hAnsi="Times New Roman"/>
                <w:sz w:val="24"/>
                <w:szCs w:val="24"/>
                <w:lang w:val="ru-RU" w:eastAsia="ru-RU"/>
              </w:rPr>
              <w:t>Композитор - исполнитель -</w:t>
            </w:r>
            <w:r w:rsidRPr="00BA1605">
              <w:rPr>
                <w:rFonts w:ascii="Times New Roman" w:hAnsi="Times New Roman"/>
                <w:spacing w:val="2"/>
                <w:sz w:val="24"/>
                <w:szCs w:val="24"/>
                <w:lang w:val="ru-RU" w:eastAsia="ru-RU"/>
              </w:rPr>
              <w:t xml:space="preserve">слушатель. </w:t>
            </w: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pacing w:val="2"/>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pacing w:val="2"/>
                <w:sz w:val="24"/>
                <w:szCs w:val="24"/>
                <w:lang w:val="ru-RU" w:eastAsia="ru-RU"/>
              </w:rPr>
              <w:t xml:space="preserve">Особенности музыкальной речи в сочинениях </w:t>
            </w:r>
            <w:r w:rsidRPr="00BA1605">
              <w:rPr>
                <w:rFonts w:ascii="Times New Roman" w:hAnsi="Times New Roman"/>
                <w:sz w:val="24"/>
                <w:szCs w:val="24"/>
                <w:lang w:val="ru-RU" w:eastAsia="ru-RU"/>
              </w:rPr>
              <w:t xml:space="preserve">композиторов, её выразительный смысл. </w:t>
            </w: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z w:val="24"/>
                <w:szCs w:val="24"/>
                <w:lang w:val="ru-RU" w:eastAsia="ru-RU"/>
              </w:rPr>
              <w:t xml:space="preserve">Нотная запись как способ фиксации музыкальной речи. </w:t>
            </w: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z w:val="24"/>
                <w:szCs w:val="24"/>
                <w:lang w:val="ru-RU" w:eastAsia="ru-RU"/>
              </w:rPr>
              <w:t>Закрепление пройденного.</w:t>
            </w:r>
          </w:p>
        </w:tc>
        <w:tc>
          <w:tcPr>
            <w:tcW w:w="3844" w:type="dxa"/>
          </w:tcPr>
          <w:p w:rsidR="00B25FCD" w:rsidRPr="00F82E8B" w:rsidRDefault="00B25FCD" w:rsidP="00B25FCD">
            <w:pPr>
              <w:pStyle w:val="ParagraphStyle"/>
              <w:jc w:val="both"/>
              <w:rPr>
                <w:rFonts w:ascii="Times New Roman" w:hAnsi="Times New Roman"/>
              </w:rPr>
            </w:pPr>
            <w:r w:rsidRPr="00F82E8B">
              <w:rPr>
                <w:rFonts w:ascii="Times New Roman" w:hAnsi="Times New Roman"/>
              </w:rPr>
              <w:lastRenderedPageBreak/>
              <w:t>Основные сред</w:t>
            </w:r>
            <w:r w:rsidRPr="00F82E8B">
              <w:rPr>
                <w:rFonts w:ascii="Times New Roman" w:hAnsi="Times New Roman"/>
                <w:spacing w:val="2"/>
              </w:rPr>
              <w:t>ства музыкальной выразительности (мелодия, ритм, темп</w:t>
            </w:r>
            <w:r w:rsidRPr="00F82E8B">
              <w:rPr>
                <w:rFonts w:ascii="Times New Roman" w:hAnsi="Times New Roman"/>
              </w:rPr>
              <w:t xml:space="preserve"> и</w:t>
            </w:r>
            <w:r w:rsidRPr="00F82E8B">
              <w:rPr>
                <w:rFonts w:ascii="Times New Roman" w:hAnsi="Times New Roman"/>
              </w:rPr>
              <w:t> </w:t>
            </w:r>
            <w:r w:rsidRPr="00F82E8B">
              <w:rPr>
                <w:rFonts w:ascii="Times New Roman" w:hAnsi="Times New Roman"/>
              </w:rPr>
              <w:t>др.). Расширение словаря перечисленными терминами. Обучение выделению ритма хлопкам</w:t>
            </w:r>
            <w:r>
              <w:rPr>
                <w:rFonts w:ascii="Times New Roman" w:hAnsi="Times New Roman"/>
              </w:rPr>
              <w:t xml:space="preserve">и. Медленная и быстрая музыка. </w:t>
            </w:r>
            <w:r w:rsidRPr="00F82E8B">
              <w:rPr>
                <w:rFonts w:ascii="Times New Roman" w:hAnsi="Times New Roman"/>
              </w:rPr>
              <w:t xml:space="preserve">Мажорные (бодрящие) и минорные (успокаивающие) мелодии (из перечня рекомендованных для возраста). </w:t>
            </w:r>
            <w:r w:rsidRPr="00F82E8B">
              <w:rPr>
                <w:rFonts w:ascii="Times New Roman" w:hAnsi="Times New Roman"/>
              </w:rPr>
              <w:lastRenderedPageBreak/>
              <w:t>Разучивание песен.</w:t>
            </w: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pacing w:val="-2"/>
                <w:sz w:val="24"/>
                <w:szCs w:val="24"/>
                <w:lang w:val="ru-RU" w:eastAsia="ru-RU"/>
              </w:rPr>
              <w:t>Ин</w:t>
            </w:r>
            <w:r w:rsidRPr="00BA1605">
              <w:rPr>
                <w:rFonts w:ascii="Times New Roman" w:hAnsi="Times New Roman"/>
                <w:sz w:val="24"/>
                <w:szCs w:val="24"/>
                <w:lang w:val="ru-RU" w:eastAsia="ru-RU"/>
              </w:rPr>
              <w:t xml:space="preserve">тонационно­образная природа музыкального искусства. Интонации музыкальные и речевые. Сходство и различия. Интонация - источник музыкальной речи . Понимание музыкальной интонации. </w:t>
            </w:r>
          </w:p>
          <w:p w:rsidR="00B25FCD" w:rsidRPr="00BA1605" w:rsidRDefault="00B25FCD" w:rsidP="00B25FCD">
            <w:pPr>
              <w:pStyle w:val="af2"/>
              <w:spacing w:line="240" w:lineRule="auto"/>
              <w:ind w:firstLine="0"/>
              <w:rPr>
                <w:rFonts w:ascii="Times New Roman" w:hAnsi="Times New Roman"/>
                <w:sz w:val="24"/>
                <w:szCs w:val="24"/>
                <w:lang w:val="ru-RU" w:eastAsia="ru-RU"/>
              </w:rPr>
            </w:pPr>
          </w:p>
          <w:p w:rsidR="00B25FCD" w:rsidRPr="00BA1605" w:rsidRDefault="00B25FCD" w:rsidP="00B25FCD">
            <w:pPr>
              <w:pStyle w:val="af2"/>
              <w:spacing w:line="240" w:lineRule="auto"/>
              <w:ind w:firstLine="0"/>
              <w:rPr>
                <w:rFonts w:ascii="Times New Roman" w:hAnsi="Times New Roman"/>
                <w:sz w:val="24"/>
                <w:szCs w:val="24"/>
                <w:lang w:val="ru-RU" w:eastAsia="ru-RU"/>
              </w:rPr>
            </w:pPr>
            <w:r w:rsidRPr="00BA1605">
              <w:rPr>
                <w:rFonts w:ascii="Times New Roman" w:hAnsi="Times New Roman"/>
                <w:sz w:val="24"/>
                <w:szCs w:val="24"/>
                <w:lang w:val="ru-RU" w:eastAsia="ru-RU"/>
              </w:rPr>
              <w:t xml:space="preserve">Интонационное богатство </w:t>
            </w:r>
            <w:r w:rsidRPr="00BA1605">
              <w:rPr>
                <w:rFonts w:ascii="Times New Roman" w:hAnsi="Times New Roman"/>
                <w:spacing w:val="2"/>
                <w:sz w:val="24"/>
                <w:szCs w:val="24"/>
                <w:lang w:val="ru-RU" w:eastAsia="ru-RU"/>
              </w:rPr>
              <w:t>музыкального мира (музыкальное сопровождение к кинофильмам): угроза, радость, любовь. Активизация словарного запаса, помощь в вербальном (двигательном) выражении чувств. Передача смысла музыки в движении.</w:t>
            </w:r>
          </w:p>
          <w:p w:rsidR="00B25FCD"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События и музыка к ним. Музыка ко Дню защитника Отечества. Закрепление пройденного ранее (марш, песня). Песня для мамы. Образ мамы в музыке. Волк и семеро козлят (просмотр фрагмента фильма). Распевки. Разучивание песен. Двигательно-ритмические упражнения под музыку.</w:t>
            </w:r>
          </w:p>
          <w:p w:rsidR="00B25FCD" w:rsidRPr="00F82E8B" w:rsidRDefault="00B25FCD" w:rsidP="00B25FCD">
            <w:pPr>
              <w:pStyle w:val="ParagraphStyle"/>
              <w:jc w:val="both"/>
              <w:rPr>
                <w:rFonts w:ascii="Times New Roman" w:hAnsi="Times New Roman"/>
              </w:rPr>
            </w:pPr>
          </w:p>
          <w:p w:rsidR="00B25FCD" w:rsidRPr="00F82E8B" w:rsidRDefault="00B25FCD" w:rsidP="00B25FCD">
            <w:pPr>
              <w:pStyle w:val="ParagraphStyle"/>
              <w:jc w:val="both"/>
              <w:rPr>
                <w:rFonts w:ascii="Times New Roman" w:hAnsi="Times New Roman"/>
              </w:rPr>
            </w:pPr>
            <w:r w:rsidRPr="00F82E8B">
              <w:rPr>
                <w:rFonts w:ascii="Times New Roman" w:hAnsi="Times New Roman"/>
              </w:rPr>
              <w:t xml:space="preserve">Музыка утра и музыка вечера (колыбельные песни). Закрепление представлений о времени суток, временах года. Тема весны в произведениях композиторов. Народные попевки и заклички (доступные детям произведения). </w:t>
            </w:r>
          </w:p>
          <w:p w:rsidR="00B25FCD" w:rsidRPr="00F82E8B" w:rsidRDefault="00B25FCD" w:rsidP="00B25FCD">
            <w:pPr>
              <w:pStyle w:val="ParagraphStyle"/>
              <w:jc w:val="both"/>
              <w:rPr>
                <w:rFonts w:ascii="Times New Roman" w:hAnsi="Times New Roman"/>
              </w:rPr>
            </w:pPr>
            <w:r w:rsidRPr="00F82E8B">
              <w:rPr>
                <w:rFonts w:ascii="Times New Roman" w:hAnsi="Times New Roman"/>
              </w:rPr>
              <w:t>Первое знакомство детей с нотами: демонстрация нотного стана, его оформления, звукоряда, клавиатуры в соотнесении с нотами (без заучивания).</w:t>
            </w:r>
          </w:p>
        </w:tc>
      </w:tr>
      <w:tr w:rsidR="00B25FCD" w:rsidRPr="00F82E8B" w:rsidTr="00B25FCD">
        <w:tc>
          <w:tcPr>
            <w:tcW w:w="9571" w:type="dxa"/>
            <w:gridSpan w:val="4"/>
          </w:tcPr>
          <w:p w:rsidR="00B25FCD" w:rsidRPr="00F82E8B" w:rsidRDefault="00B25FCD" w:rsidP="00B25FCD">
            <w:pPr>
              <w:jc w:val="center"/>
              <w:rPr>
                <w:rFonts w:ascii="Times New Roman" w:hAnsi="Times New Roman" w:cs="Times New Roman"/>
                <w:sz w:val="24"/>
                <w:szCs w:val="24"/>
              </w:rPr>
            </w:pPr>
            <w:r w:rsidRPr="00F82E8B">
              <w:rPr>
                <w:rFonts w:ascii="Times New Roman" w:hAnsi="Times New Roman" w:cs="Times New Roman"/>
                <w:sz w:val="24"/>
                <w:szCs w:val="24"/>
              </w:rPr>
              <w:lastRenderedPageBreak/>
              <w:t>4 четверть</w:t>
            </w:r>
          </w:p>
        </w:tc>
      </w:tr>
      <w:tr w:rsidR="00B25FCD" w:rsidRPr="00F82E8B" w:rsidTr="00B25FCD">
        <w:tc>
          <w:tcPr>
            <w:tcW w:w="784" w:type="dxa"/>
          </w:tcPr>
          <w:p w:rsidR="00B25FCD" w:rsidRPr="00F82E8B" w:rsidRDefault="00B25FCD" w:rsidP="00B25FCD">
            <w:pPr>
              <w:rPr>
                <w:rFonts w:ascii="Times New Roman" w:hAnsi="Times New Roman" w:cs="Times New Roman"/>
                <w:color w:val="1F497D"/>
                <w:sz w:val="24"/>
                <w:szCs w:val="24"/>
              </w:rPr>
            </w:pPr>
            <w:r w:rsidRPr="009D2FE4">
              <w:rPr>
                <w:rFonts w:ascii="Times New Roman" w:hAnsi="Times New Roman" w:cs="Times New Roman"/>
                <w:sz w:val="24"/>
                <w:szCs w:val="24"/>
              </w:rPr>
              <w:t>4</w:t>
            </w:r>
          </w:p>
        </w:tc>
        <w:tc>
          <w:tcPr>
            <w:tcW w:w="2406" w:type="dxa"/>
          </w:tcPr>
          <w:p w:rsidR="00B25FCD"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Музыкальная картина мира</w:t>
            </w:r>
            <w:r>
              <w:rPr>
                <w:rFonts w:ascii="Times New Roman" w:hAnsi="Times New Roman" w:cs="Times New Roman"/>
                <w:sz w:val="24"/>
                <w:szCs w:val="24"/>
              </w:rPr>
              <w:t>.</w:t>
            </w: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(8 часов)</w:t>
            </w:r>
          </w:p>
        </w:tc>
        <w:tc>
          <w:tcPr>
            <w:tcW w:w="2537" w:type="dxa"/>
          </w:tcPr>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pacing w:val="-2"/>
                <w:sz w:val="24"/>
                <w:szCs w:val="24"/>
              </w:rPr>
              <w:t xml:space="preserve">Детские хоровые и инструментальные коллективы, ансамбли песни и танца. </w:t>
            </w:r>
            <w:r w:rsidRPr="00F82E8B">
              <w:rPr>
                <w:rFonts w:ascii="Times New Roman" w:hAnsi="Times New Roman" w:cs="Times New Roman"/>
                <w:spacing w:val="-4"/>
                <w:sz w:val="24"/>
                <w:szCs w:val="24"/>
              </w:rPr>
              <w:t>Различные виды музыки</w:t>
            </w:r>
            <w:r>
              <w:rPr>
                <w:rFonts w:ascii="Times New Roman" w:hAnsi="Times New Roman" w:cs="Times New Roman"/>
                <w:spacing w:val="-4"/>
                <w:sz w:val="24"/>
                <w:szCs w:val="24"/>
              </w:rPr>
              <w:t>.</w:t>
            </w: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z w:val="24"/>
                <w:szCs w:val="24"/>
              </w:rPr>
            </w:pPr>
          </w:p>
          <w:p w:rsidR="00B25FCD" w:rsidRPr="00F82E8B" w:rsidRDefault="00B25FCD" w:rsidP="00B25FCD">
            <w:pPr>
              <w:rPr>
                <w:rFonts w:ascii="Times New Roman" w:hAnsi="Times New Roman" w:cs="Times New Roman"/>
                <w:spacing w:val="-2"/>
                <w:sz w:val="24"/>
                <w:szCs w:val="24"/>
              </w:rPr>
            </w:pPr>
            <w:r w:rsidRPr="00F82E8B">
              <w:rPr>
                <w:rFonts w:ascii="Times New Roman" w:hAnsi="Times New Roman" w:cs="Times New Roman"/>
                <w:sz w:val="24"/>
                <w:szCs w:val="24"/>
              </w:rPr>
              <w:lastRenderedPageBreak/>
              <w:t>Певческие голоса: детские, женские, мужские. Хоры: детский, женский, мужской, смешанный.</w:t>
            </w: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pacing w:val="-2"/>
                <w:sz w:val="24"/>
                <w:szCs w:val="24"/>
              </w:rPr>
            </w:pPr>
            <w:r w:rsidRPr="00F82E8B">
              <w:rPr>
                <w:rFonts w:ascii="Times New Roman" w:hAnsi="Times New Roman" w:cs="Times New Roman"/>
                <w:spacing w:val="-2"/>
                <w:sz w:val="24"/>
                <w:szCs w:val="24"/>
              </w:rPr>
              <w:t>Родина Россия в произведениях композиторов. Великая Победа.</w:t>
            </w: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pacing w:val="-2"/>
                <w:sz w:val="24"/>
                <w:szCs w:val="24"/>
              </w:rPr>
            </w:pPr>
            <w:r w:rsidRPr="00F82E8B">
              <w:rPr>
                <w:rFonts w:ascii="Times New Roman" w:hAnsi="Times New Roman" w:cs="Times New Roman"/>
                <w:spacing w:val="-2"/>
                <w:sz w:val="24"/>
                <w:szCs w:val="24"/>
              </w:rPr>
              <w:t xml:space="preserve">Выдающиеся исполнительские коллективы (хоровые, симфонические). </w:t>
            </w: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pacing w:val="-2"/>
                <w:sz w:val="24"/>
                <w:szCs w:val="24"/>
              </w:rPr>
            </w:pPr>
            <w:r w:rsidRPr="00F82E8B">
              <w:rPr>
                <w:rFonts w:ascii="Times New Roman" w:hAnsi="Times New Roman" w:cs="Times New Roman"/>
                <w:spacing w:val="-2"/>
                <w:sz w:val="24"/>
                <w:szCs w:val="24"/>
              </w:rPr>
              <w:t>Музыкальные театры. Конкурсы и фестивали музыкантов. Музыка для детей: радио</w:t>
            </w:r>
            <w:r w:rsidRPr="00F82E8B">
              <w:rPr>
                <w:rFonts w:ascii="Times New Roman" w:hAnsi="Times New Roman" w:cs="Times New Roman"/>
                <w:spacing w:val="-2"/>
                <w:sz w:val="24"/>
                <w:szCs w:val="24"/>
              </w:rPr>
              <w:noBreakHyphen/>
              <w:t xml:space="preserve"> и телепередачи, видеофильмы, звукозаписи (CD, DVD).</w:t>
            </w:r>
          </w:p>
          <w:p w:rsidR="00B25FCD" w:rsidRPr="00255E24" w:rsidRDefault="00B25FCD" w:rsidP="00B25FCD">
            <w:pPr>
              <w:rPr>
                <w:rFonts w:ascii="Times New Roman" w:hAnsi="Times New Roman" w:cs="Times New Roman"/>
                <w:spacing w:val="-2"/>
                <w:sz w:val="24"/>
                <w:szCs w:val="24"/>
              </w:rPr>
            </w:pPr>
            <w:r w:rsidRPr="00F82E8B">
              <w:rPr>
                <w:rFonts w:ascii="Times New Roman" w:hAnsi="Times New Roman" w:cs="Times New Roman"/>
                <w:spacing w:val="-2"/>
                <w:sz w:val="24"/>
                <w:szCs w:val="24"/>
              </w:rPr>
              <w:t xml:space="preserve">Закрепление </w:t>
            </w:r>
            <w:r>
              <w:rPr>
                <w:rFonts w:ascii="Times New Roman" w:hAnsi="Times New Roman" w:cs="Times New Roman"/>
                <w:spacing w:val="-2"/>
                <w:sz w:val="24"/>
                <w:szCs w:val="24"/>
              </w:rPr>
              <w:t>изуч</w:t>
            </w:r>
            <w:r w:rsidRPr="00F82E8B">
              <w:rPr>
                <w:rFonts w:ascii="Times New Roman" w:hAnsi="Times New Roman" w:cs="Times New Roman"/>
                <w:spacing w:val="-2"/>
                <w:sz w:val="24"/>
                <w:szCs w:val="24"/>
              </w:rPr>
              <w:t>енного за год.</w:t>
            </w:r>
          </w:p>
        </w:tc>
        <w:tc>
          <w:tcPr>
            <w:tcW w:w="3844" w:type="dxa"/>
          </w:tcPr>
          <w:p w:rsidR="00B25FCD" w:rsidRPr="00F82E8B" w:rsidRDefault="00B25FCD" w:rsidP="00B25FCD">
            <w:pPr>
              <w:rPr>
                <w:rFonts w:ascii="Times New Roman" w:hAnsi="Times New Roman" w:cs="Times New Roman"/>
                <w:spacing w:val="-2"/>
                <w:sz w:val="24"/>
                <w:szCs w:val="24"/>
              </w:rPr>
            </w:pPr>
            <w:r w:rsidRPr="00F82E8B">
              <w:rPr>
                <w:rFonts w:ascii="Times New Roman" w:hAnsi="Times New Roman" w:cs="Times New Roman"/>
                <w:spacing w:val="2"/>
                <w:sz w:val="24"/>
                <w:szCs w:val="24"/>
              </w:rPr>
              <w:lastRenderedPageBreak/>
              <w:t xml:space="preserve">Общие представления о музыкальной </w:t>
            </w:r>
            <w:r w:rsidRPr="00F82E8B">
              <w:rPr>
                <w:rFonts w:ascii="Times New Roman" w:hAnsi="Times New Roman" w:cs="Times New Roman"/>
                <w:spacing w:val="-2"/>
                <w:sz w:val="24"/>
                <w:szCs w:val="24"/>
              </w:rPr>
              <w:t>жизни страны.</w:t>
            </w: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pacing w:val="-4"/>
                <w:sz w:val="24"/>
                <w:szCs w:val="24"/>
              </w:rPr>
              <w:t>Музыка вокальная, инструментальная; соль</w:t>
            </w:r>
            <w:r w:rsidRPr="00F82E8B">
              <w:rPr>
                <w:rFonts w:ascii="Times New Roman" w:hAnsi="Times New Roman" w:cs="Times New Roman"/>
                <w:sz w:val="24"/>
                <w:szCs w:val="24"/>
              </w:rPr>
              <w:t>ная, хоровая, оркестровая (примеры и названия без требований к воспроизведению кроме «хоровая»). Попевки и распевки. Встреча весны. Закличка «Солнышко».</w:t>
            </w:r>
          </w:p>
          <w:p w:rsidR="00B25FCD" w:rsidRPr="00F82E8B" w:rsidRDefault="00B25FCD" w:rsidP="00B25FCD">
            <w:pPr>
              <w:rPr>
                <w:rFonts w:ascii="Times New Roman" w:hAnsi="Times New Roman" w:cs="Times New Roman"/>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Термины «хор» и «хоровод</w:t>
            </w:r>
            <w:r>
              <w:rPr>
                <w:rFonts w:ascii="Times New Roman" w:hAnsi="Times New Roman" w:cs="Times New Roman"/>
                <w:sz w:val="24"/>
                <w:szCs w:val="24"/>
              </w:rPr>
              <w:t>»</w:t>
            </w:r>
            <w:r w:rsidRPr="00F82E8B">
              <w:rPr>
                <w:rFonts w:ascii="Times New Roman" w:hAnsi="Times New Roman" w:cs="Times New Roman"/>
                <w:sz w:val="24"/>
                <w:szCs w:val="24"/>
              </w:rPr>
              <w:t xml:space="preserve"> (семантическая близость). Детские хоровые песни: разучивание. Дифференциация гол</w:t>
            </w:r>
            <w:r>
              <w:rPr>
                <w:rFonts w:ascii="Times New Roman" w:hAnsi="Times New Roman" w:cs="Times New Roman"/>
                <w:sz w:val="24"/>
                <w:szCs w:val="24"/>
              </w:rPr>
              <w:t>оса (мужской, женский, детский).</w:t>
            </w:r>
          </w:p>
          <w:p w:rsidR="00B25FCD" w:rsidRPr="00F82E8B" w:rsidRDefault="00B25FCD" w:rsidP="00B25FCD">
            <w:pPr>
              <w:rPr>
                <w:rFonts w:ascii="Times New Roman" w:hAnsi="Times New Roman" w:cs="Times New Roman"/>
                <w:spacing w:val="-2"/>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Песня «День Победы». Военные марши. Лирические песни. Подготовка концерта ко дню Победы.</w:t>
            </w:r>
          </w:p>
          <w:p w:rsidR="00B25FCD" w:rsidRPr="00F82E8B" w:rsidRDefault="00B25FCD" w:rsidP="00B25FCD">
            <w:pPr>
              <w:rPr>
                <w:rFonts w:ascii="Times New Roman" w:hAnsi="Times New Roman" w:cs="Times New Roman"/>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Оркестр. Дирижер. Музыкальные инструменты в оркестре. Парад на Красной площади.</w:t>
            </w:r>
          </w:p>
          <w:p w:rsidR="00B25FCD" w:rsidRPr="00F82E8B" w:rsidRDefault="00B25FCD" w:rsidP="00B25FCD">
            <w:pPr>
              <w:rPr>
                <w:rFonts w:ascii="Times New Roman" w:hAnsi="Times New Roman" w:cs="Times New Roman"/>
                <w:sz w:val="24"/>
                <w:szCs w:val="24"/>
              </w:rPr>
            </w:pPr>
          </w:p>
          <w:p w:rsidR="00B25FCD" w:rsidRPr="00F82E8B" w:rsidRDefault="00B25FCD" w:rsidP="00B25FCD">
            <w:pPr>
              <w:rPr>
                <w:rFonts w:ascii="Times New Roman" w:hAnsi="Times New Roman" w:cs="Times New Roman"/>
                <w:sz w:val="24"/>
                <w:szCs w:val="24"/>
              </w:rPr>
            </w:pPr>
            <w:r w:rsidRPr="00F82E8B">
              <w:rPr>
                <w:rFonts w:ascii="Times New Roman" w:hAnsi="Times New Roman" w:cs="Times New Roman"/>
                <w:sz w:val="24"/>
                <w:szCs w:val="24"/>
              </w:rPr>
              <w:t>Музыкальная жизнь большой страны. Просмотр и прослушивание видеоклипов. Выработка эмоционал</w:t>
            </w:r>
            <w:r>
              <w:rPr>
                <w:rFonts w:ascii="Times New Roman" w:hAnsi="Times New Roman" w:cs="Times New Roman"/>
                <w:sz w:val="24"/>
                <w:szCs w:val="24"/>
              </w:rPr>
              <w:t xml:space="preserve">ьной избирательности («нравится –не нравится», «понимаю – </w:t>
            </w:r>
            <w:r w:rsidRPr="00F82E8B">
              <w:rPr>
                <w:rFonts w:ascii="Times New Roman" w:hAnsi="Times New Roman" w:cs="Times New Roman"/>
                <w:sz w:val="24"/>
                <w:szCs w:val="24"/>
              </w:rPr>
              <w:t>не понимаю»)</w:t>
            </w:r>
            <w:r>
              <w:rPr>
                <w:rFonts w:ascii="Times New Roman" w:hAnsi="Times New Roman" w:cs="Times New Roman"/>
                <w:sz w:val="24"/>
                <w:szCs w:val="24"/>
              </w:rPr>
              <w:t>.</w:t>
            </w:r>
          </w:p>
        </w:tc>
      </w:tr>
    </w:tbl>
    <w:p w:rsidR="00B25FCD" w:rsidRDefault="00B25FCD" w:rsidP="00B25FCD">
      <w:pPr>
        <w:ind w:firstLine="709"/>
        <w:jc w:val="both"/>
        <w:rPr>
          <w:rFonts w:ascii="Times New Roman" w:hAnsi="Times New Roman" w:cs="Times New Roman"/>
          <w:b/>
          <w:sz w:val="24"/>
          <w:szCs w:val="24"/>
        </w:rPr>
      </w:pPr>
    </w:p>
    <w:p w:rsidR="00B25FCD" w:rsidRDefault="00B25FCD" w:rsidP="00B25FCD">
      <w:pPr>
        <w:ind w:firstLine="709"/>
        <w:jc w:val="both"/>
        <w:rPr>
          <w:rFonts w:ascii="Times New Roman" w:hAnsi="Times New Roman" w:cs="Times New Roman"/>
          <w:b/>
          <w:sz w:val="24"/>
          <w:szCs w:val="24"/>
        </w:rPr>
      </w:pPr>
    </w:p>
    <w:p w:rsidR="00B25FCD" w:rsidRPr="00F82E8B" w:rsidRDefault="00B25FCD" w:rsidP="00B25FCD">
      <w:pPr>
        <w:contextualSpacing/>
        <w:jc w:val="center"/>
        <w:rPr>
          <w:rFonts w:ascii="Times New Roman" w:hAnsi="Times New Roman" w:cs="Times New Roman"/>
          <w:b/>
          <w:color w:val="000000" w:themeColor="text1"/>
          <w:sz w:val="24"/>
          <w:szCs w:val="24"/>
        </w:rPr>
      </w:pPr>
      <w:r w:rsidRPr="00F82E8B">
        <w:rPr>
          <w:rFonts w:ascii="Times New Roman" w:hAnsi="Times New Roman" w:cs="Times New Roman"/>
          <w:b/>
          <w:color w:val="000000" w:themeColor="text1"/>
          <w:sz w:val="24"/>
          <w:szCs w:val="24"/>
        </w:rPr>
        <w:t>ПЛАНИРУЕМЫЕ РЕЗУЛЬТАТЫ</w:t>
      </w:r>
      <w:r>
        <w:rPr>
          <w:rFonts w:ascii="Times New Roman" w:hAnsi="Times New Roman" w:cs="Times New Roman"/>
          <w:b/>
          <w:color w:val="000000" w:themeColor="text1"/>
          <w:sz w:val="24"/>
          <w:szCs w:val="24"/>
        </w:rPr>
        <w:t xml:space="preserve"> ИЗУЧЕНИЯ УЧЕБНОГО ПРЕДМЕТА</w:t>
      </w:r>
    </w:p>
    <w:p w:rsidR="00B25FCD" w:rsidRPr="00F82E8B" w:rsidRDefault="00B25FCD" w:rsidP="00B25FCD">
      <w:pPr>
        <w:ind w:firstLine="709"/>
        <w:jc w:val="both"/>
        <w:rPr>
          <w:rFonts w:ascii="Times New Roman" w:hAnsi="Times New Roman" w:cs="Times New Roman"/>
          <w:b/>
          <w:bCs/>
          <w:sz w:val="24"/>
          <w:szCs w:val="24"/>
        </w:rPr>
      </w:pP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bCs/>
          <w:sz w:val="24"/>
          <w:szCs w:val="24"/>
        </w:rPr>
        <w:t xml:space="preserve">С учетом </w:t>
      </w:r>
      <w:r w:rsidRPr="00F82E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82E8B">
        <w:rPr>
          <w:rFonts w:ascii="Times New Roman" w:hAnsi="Times New Roman" w:cs="Times New Roman"/>
          <w:b/>
          <w:bCs/>
          <w:i/>
          <w:sz w:val="24"/>
          <w:szCs w:val="24"/>
        </w:rPr>
        <w:t xml:space="preserve">личностные результаты, </w:t>
      </w:r>
      <w:r w:rsidRPr="00F82E8B">
        <w:rPr>
          <w:rFonts w:ascii="Times New Roman" w:hAnsi="Times New Roman" w:cs="Times New Roman"/>
          <w:bCs/>
          <w:sz w:val="24"/>
          <w:szCs w:val="24"/>
        </w:rPr>
        <w:t>оцениваемые</w:t>
      </w:r>
      <w:r w:rsidRPr="00F82E8B">
        <w:rPr>
          <w:rFonts w:ascii="Times New Roman" w:hAnsi="Times New Roman" w:cs="Times New Roman"/>
          <w:sz w:val="24"/>
          <w:szCs w:val="24"/>
        </w:rPr>
        <w:t xml:space="preserve"> после освоения всей АООП НОО, которые могут быть сформированы при изучении учебного предмета «Музыка» отражают:</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B25FCD" w:rsidRPr="00F82E8B"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F82E8B">
        <w:rPr>
          <w:rFonts w:ascii="Times New Roman" w:hAnsi="Times New Roman"/>
          <w:sz w:val="24"/>
          <w:szCs w:val="24"/>
        </w:rPr>
        <w:t>формирование уважительного отношения к культуре других народов;</w:t>
      </w:r>
    </w:p>
    <w:p w:rsidR="00B25FCD" w:rsidRPr="00515033" w:rsidRDefault="00B25FCD" w:rsidP="00B25FCD">
      <w:pPr>
        <w:jc w:val="both"/>
        <w:rPr>
          <w:rFonts w:ascii="Times New Roman" w:hAnsi="Times New Roman"/>
          <w:bCs/>
          <w:sz w:val="24"/>
          <w:szCs w:val="24"/>
        </w:rPr>
      </w:pPr>
      <w:r>
        <w:rPr>
          <w:rFonts w:ascii="Times New Roman" w:hAnsi="Times New Roman"/>
          <w:sz w:val="24"/>
          <w:szCs w:val="24"/>
        </w:rPr>
        <w:t xml:space="preserve">- </w:t>
      </w:r>
      <w:r w:rsidRPr="00515033">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B25FCD" w:rsidRPr="00F82E8B"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F82E8B">
        <w:rPr>
          <w:rFonts w:ascii="Times New Roman" w:hAnsi="Times New Roman"/>
          <w:sz w:val="24"/>
          <w:szCs w:val="24"/>
        </w:rPr>
        <w:t>формирование эстетических потребностей, ценностей и чувств;</w:t>
      </w:r>
    </w:p>
    <w:p w:rsidR="00B25FCD" w:rsidRPr="00F82E8B"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F82E8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25FCD" w:rsidRPr="00F82E8B" w:rsidRDefault="00B25FCD" w:rsidP="00B25FCD">
      <w:pPr>
        <w:pStyle w:val="af"/>
        <w:spacing w:after="0" w:line="240" w:lineRule="auto"/>
        <w:jc w:val="both"/>
        <w:rPr>
          <w:rFonts w:ascii="Times New Roman" w:hAnsi="Times New Roman"/>
          <w:sz w:val="24"/>
          <w:szCs w:val="24"/>
        </w:rPr>
      </w:pPr>
      <w:r>
        <w:rPr>
          <w:rFonts w:ascii="Times New Roman" w:hAnsi="Times New Roman"/>
          <w:sz w:val="24"/>
          <w:szCs w:val="24"/>
        </w:rPr>
        <w:t xml:space="preserve">- </w:t>
      </w:r>
      <w:r w:rsidRPr="00F82E8B">
        <w:rPr>
          <w:rFonts w:ascii="Times New Roman" w:hAnsi="Times New Roman"/>
          <w:sz w:val="24"/>
          <w:szCs w:val="24"/>
        </w:rPr>
        <w:t>развитие навыков сотрудничества со взрослыми и сверстниками в разных социальных ситуациях;</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формирование установки на бережное отношение к духовным ценностям;</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способность к осмыслению и дифференциации музыкальной картины мира, ее временной организации.</w:t>
      </w:r>
    </w:p>
    <w:p w:rsidR="00B25FCD" w:rsidRPr="00F82E8B" w:rsidRDefault="00B25FCD" w:rsidP="00B25FCD">
      <w:pPr>
        <w:ind w:firstLine="709"/>
        <w:jc w:val="both"/>
        <w:rPr>
          <w:rFonts w:ascii="Times New Roman" w:hAnsi="Times New Roman" w:cs="Times New Roman"/>
          <w:sz w:val="24"/>
          <w:szCs w:val="24"/>
        </w:rPr>
      </w:pPr>
      <w:r w:rsidRPr="00F82E8B">
        <w:rPr>
          <w:rFonts w:ascii="Times New Roman" w:hAnsi="Times New Roman" w:cs="Times New Roman"/>
          <w:bCs/>
          <w:sz w:val="24"/>
          <w:szCs w:val="24"/>
        </w:rPr>
        <w:t xml:space="preserve">С учетом </w:t>
      </w:r>
      <w:r w:rsidRPr="00F82E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82E8B">
        <w:rPr>
          <w:rFonts w:ascii="Times New Roman" w:hAnsi="Times New Roman" w:cs="Times New Roman"/>
          <w:b/>
          <w:bCs/>
          <w:i/>
          <w:sz w:val="24"/>
          <w:szCs w:val="24"/>
        </w:rPr>
        <w:t>метапредметные результаты</w:t>
      </w:r>
      <w:r w:rsidRPr="00F82E8B">
        <w:rPr>
          <w:rFonts w:ascii="Times New Roman" w:hAnsi="Times New Roman" w:cs="Times New Roman"/>
          <w:sz w:val="24"/>
          <w:szCs w:val="24"/>
        </w:rPr>
        <w:t xml:space="preserve"> могут быть обозначены следующим образом.</w:t>
      </w:r>
    </w:p>
    <w:p w:rsidR="00B25FCD" w:rsidRPr="00F82E8B" w:rsidRDefault="00B25FCD" w:rsidP="00B25FCD">
      <w:pPr>
        <w:ind w:firstLine="567"/>
        <w:contextualSpacing/>
        <w:jc w:val="both"/>
        <w:rPr>
          <w:rFonts w:ascii="Times New Roman" w:hAnsi="Times New Roman" w:cs="Times New Roman"/>
          <w:b/>
          <w:i/>
          <w:sz w:val="24"/>
          <w:szCs w:val="24"/>
        </w:rPr>
      </w:pPr>
    </w:p>
    <w:p w:rsidR="00B25FCD" w:rsidRPr="00F82E8B"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осуществлять разносторонний анализ (звучащей музыки);</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lastRenderedPageBreak/>
        <w:t xml:space="preserve">- </w:t>
      </w:r>
      <w:r w:rsidRPr="00515033">
        <w:rPr>
          <w:rFonts w:ascii="Times New Roman" w:hAnsi="Times New Roman"/>
          <w:sz w:val="24"/>
          <w:szCs w:val="24"/>
        </w:rPr>
        <w:t>сравнивать музыкальные произведения;</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обобщать-классифицировать музыкальные произведения.</w:t>
      </w:r>
    </w:p>
    <w:p w:rsidR="00B25FCD" w:rsidRPr="00F82E8B" w:rsidRDefault="00B25FCD" w:rsidP="00B25FCD">
      <w:pPr>
        <w:ind w:left="340" w:hanging="340"/>
        <w:contextualSpacing/>
        <w:jc w:val="both"/>
        <w:rPr>
          <w:rFonts w:ascii="Times New Roman" w:hAnsi="Times New Roman" w:cs="Times New Roman"/>
          <w:sz w:val="24"/>
          <w:szCs w:val="24"/>
        </w:rPr>
      </w:pPr>
    </w:p>
    <w:p w:rsidR="00B25FCD" w:rsidRPr="00F82E8B"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понимать смысл предъявляемых учебных задач (прослушать, определить, придумать и т.п.);</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планировать свои действия в соответствии с поставленной задачей и условием ее реализации (например, высказывание по результату прослушивания, двигательное изображение по заданию и т.п.);</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осуществлять контроль результатов (выучена запевка, стихотворение, куплет и пр.) под руководством учителя и самостоятельно.</w:t>
      </w:r>
    </w:p>
    <w:p w:rsidR="00B25FCD" w:rsidRPr="00F82E8B" w:rsidRDefault="00B25FCD" w:rsidP="00B25FCD">
      <w:pPr>
        <w:ind w:firstLine="567"/>
        <w:contextualSpacing/>
        <w:jc w:val="both"/>
        <w:rPr>
          <w:rFonts w:ascii="Times New Roman" w:hAnsi="Times New Roman" w:cs="Times New Roman"/>
          <w:b/>
          <w:i/>
          <w:sz w:val="24"/>
          <w:szCs w:val="24"/>
        </w:rPr>
      </w:pPr>
    </w:p>
    <w:p w:rsidR="00B25FCD" w:rsidRPr="00F82E8B"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B25FCD" w:rsidRPr="00F82E8B" w:rsidRDefault="00B25FCD" w:rsidP="00B25FCD">
      <w:pPr>
        <w:ind w:firstLine="567"/>
        <w:contextualSpacing/>
        <w:jc w:val="both"/>
        <w:rPr>
          <w:rFonts w:ascii="Times New Roman" w:hAnsi="Times New Roman" w:cs="Times New Roman"/>
          <w:b/>
          <w:i/>
          <w:sz w:val="24"/>
          <w:szCs w:val="24"/>
        </w:rPr>
      </w:pP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 xml:space="preserve">адекватно использовать речевые средства при обсуждении результата деятельности; </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использовать формулы речевого этикета во взаимодействии с соучениками и учителем.</w:t>
      </w:r>
    </w:p>
    <w:p w:rsidR="00B25FCD" w:rsidRPr="00F82E8B" w:rsidRDefault="00B25FCD" w:rsidP="00B25FCD">
      <w:pPr>
        <w:ind w:firstLine="567"/>
        <w:contextualSpacing/>
        <w:jc w:val="both"/>
        <w:rPr>
          <w:rFonts w:ascii="Times New Roman" w:hAnsi="Times New Roman" w:cs="Times New Roman"/>
          <w:sz w:val="24"/>
          <w:szCs w:val="24"/>
        </w:rPr>
      </w:pPr>
    </w:p>
    <w:p w:rsidR="00B25FCD" w:rsidRPr="00F82E8B" w:rsidRDefault="00B25FCD" w:rsidP="00B25FCD">
      <w:pPr>
        <w:ind w:firstLine="567"/>
        <w:contextualSpacing/>
        <w:jc w:val="both"/>
        <w:rPr>
          <w:rFonts w:ascii="Times New Roman" w:hAnsi="Times New Roman" w:cs="Times New Roman"/>
          <w:sz w:val="24"/>
          <w:szCs w:val="24"/>
        </w:rPr>
      </w:pPr>
      <w:r w:rsidRPr="00F82E8B">
        <w:rPr>
          <w:rFonts w:ascii="Times New Roman" w:hAnsi="Times New Roman" w:cs="Times New Roman"/>
          <w:sz w:val="24"/>
          <w:szCs w:val="24"/>
        </w:rPr>
        <w:t xml:space="preserve">Учебный предмет «Музыка» имеет значение для формирования сферы жизненной компетенции, мониторинг становления </w:t>
      </w:r>
      <w:r>
        <w:rPr>
          <w:rFonts w:ascii="Times New Roman" w:hAnsi="Times New Roman" w:cs="Times New Roman"/>
          <w:sz w:val="24"/>
          <w:szCs w:val="24"/>
        </w:rPr>
        <w:t>которой оценивается по ниже перечисленным направлениям.</w:t>
      </w:r>
    </w:p>
    <w:p w:rsidR="00B25FCD" w:rsidRPr="00F82E8B" w:rsidRDefault="00B25FCD" w:rsidP="00B25FCD">
      <w:pPr>
        <w:ind w:firstLine="567"/>
        <w:contextualSpacing/>
        <w:jc w:val="both"/>
        <w:rPr>
          <w:rFonts w:ascii="Times New Roman" w:hAnsi="Times New Roman" w:cs="Times New Roman"/>
          <w:b/>
          <w:i/>
          <w:sz w:val="24"/>
          <w:szCs w:val="24"/>
        </w:rPr>
      </w:pPr>
    </w:p>
    <w:p w:rsidR="00B25FCD" w:rsidRPr="00F82E8B"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B25FCD" w:rsidRPr="00F82E8B"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2E8B">
        <w:rPr>
          <w:rFonts w:ascii="Times New Roman" w:hAnsi="Times New Roman" w:cs="Times New Roman"/>
          <w:sz w:val="24"/>
          <w:szCs w:val="24"/>
        </w:rPr>
        <w:t>обозначить понимание и впечатле</w:t>
      </w:r>
      <w:r>
        <w:rPr>
          <w:rFonts w:ascii="Times New Roman" w:hAnsi="Times New Roman" w:cs="Times New Roman"/>
          <w:sz w:val="24"/>
          <w:szCs w:val="24"/>
        </w:rPr>
        <w:t>ние от воспринимаемого (понимаю –</w:t>
      </w:r>
      <w:r w:rsidRPr="00F82E8B">
        <w:rPr>
          <w:rFonts w:ascii="Times New Roman" w:hAnsi="Times New Roman" w:cs="Times New Roman"/>
          <w:sz w:val="24"/>
          <w:szCs w:val="24"/>
        </w:rPr>
        <w:t>не понимаю)</w:t>
      </w:r>
      <w:r>
        <w:rPr>
          <w:rFonts w:ascii="Times New Roman" w:hAnsi="Times New Roman" w:cs="Times New Roman"/>
          <w:sz w:val="24"/>
          <w:szCs w:val="24"/>
        </w:rPr>
        <w:t>;</w:t>
      </w:r>
    </w:p>
    <w:p w:rsidR="00B25FCD" w:rsidRPr="00F82E8B"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2E8B">
        <w:rPr>
          <w:rFonts w:ascii="Times New Roman" w:hAnsi="Times New Roman" w:cs="Times New Roman"/>
          <w:sz w:val="24"/>
          <w:szCs w:val="24"/>
        </w:rPr>
        <w:t>оценка своих возможностей в выполнении музыкальных заданий, сопоставление успешности их выполнения (развитие возможностей самооценки).</w:t>
      </w:r>
    </w:p>
    <w:p w:rsidR="00B25FCD" w:rsidRPr="00F82E8B"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Овладение навыками коммуникации и принятыми ритуа</w:t>
      </w:r>
      <w:r>
        <w:rPr>
          <w:rFonts w:ascii="Times New Roman" w:hAnsi="Times New Roman" w:cs="Times New Roman"/>
          <w:b/>
          <w:i/>
          <w:sz w:val="24"/>
          <w:szCs w:val="24"/>
        </w:rPr>
        <w:t>лами социального взаимодействия проявляет</w:t>
      </w:r>
      <w:r w:rsidRPr="00F82E8B">
        <w:rPr>
          <w:rFonts w:ascii="Times New Roman" w:hAnsi="Times New Roman" w:cs="Times New Roman"/>
          <w:b/>
          <w:i/>
          <w:sz w:val="24"/>
          <w:szCs w:val="24"/>
        </w:rPr>
        <w:t>ся:</w:t>
      </w:r>
    </w:p>
    <w:p w:rsidR="00B25FCD" w:rsidRPr="00F82E8B"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в умении</w:t>
      </w:r>
      <w:r w:rsidRPr="00F82E8B">
        <w:rPr>
          <w:rFonts w:ascii="Times New Roman" w:hAnsi="Times New Roman" w:cs="Times New Roman"/>
          <w:sz w:val="24"/>
          <w:szCs w:val="24"/>
        </w:rPr>
        <w:t xml:space="preserve"> слушать внимательно, не мешать другим, адекватно реагировать на творческие попытки одноклассников; </w:t>
      </w:r>
    </w:p>
    <w:p w:rsidR="00B25FCD" w:rsidRPr="00F82E8B"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в умении</w:t>
      </w:r>
      <w:r w:rsidRPr="00F82E8B">
        <w:rPr>
          <w:rFonts w:ascii="Times New Roman" w:hAnsi="Times New Roman" w:cs="Times New Roman"/>
          <w:sz w:val="24"/>
          <w:szCs w:val="24"/>
        </w:rPr>
        <w:t xml:space="preserve"> выполнять задания учителя, преодолевать стеснительность, адекватно реагировать на одобрение и порицание, возможную критику со стороны одноклассников.</w:t>
      </w:r>
    </w:p>
    <w:p w:rsidR="00B25FCD" w:rsidRPr="00B65595"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Способность к осмыслению и дифференциации ка</w:t>
      </w:r>
      <w:r>
        <w:rPr>
          <w:rFonts w:ascii="Times New Roman" w:hAnsi="Times New Roman" w:cs="Times New Roman"/>
          <w:b/>
          <w:i/>
          <w:sz w:val="24"/>
          <w:szCs w:val="24"/>
        </w:rPr>
        <w:t xml:space="preserve">ртины мира, ее пространственно-временной организации проявляется </w:t>
      </w:r>
      <w:r w:rsidRPr="00F82E8B">
        <w:rPr>
          <w:rFonts w:ascii="Times New Roman" w:hAnsi="Times New Roman" w:cs="Times New Roman"/>
          <w:sz w:val="24"/>
          <w:szCs w:val="24"/>
        </w:rPr>
        <w:t>в понимании роли музыки и культуры в тр</w:t>
      </w:r>
      <w:r>
        <w:rPr>
          <w:rFonts w:ascii="Times New Roman" w:hAnsi="Times New Roman" w:cs="Times New Roman"/>
          <w:sz w:val="24"/>
          <w:szCs w:val="24"/>
        </w:rPr>
        <w:t xml:space="preserve">ансляции культурного наследия. </w:t>
      </w:r>
    </w:p>
    <w:p w:rsidR="00B25FCD" w:rsidRPr="00A974EF" w:rsidRDefault="00B25FCD" w:rsidP="00B25FCD">
      <w:pPr>
        <w:ind w:firstLine="567"/>
        <w:contextualSpacing/>
        <w:jc w:val="both"/>
        <w:rPr>
          <w:rFonts w:ascii="Times New Roman" w:hAnsi="Times New Roman" w:cs="Times New Roman"/>
          <w:b/>
          <w:i/>
          <w:sz w:val="24"/>
          <w:szCs w:val="24"/>
        </w:rPr>
      </w:pPr>
      <w:r w:rsidRPr="00F82E8B">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w:t>
      </w:r>
      <w:r>
        <w:rPr>
          <w:rFonts w:ascii="Times New Roman" w:hAnsi="Times New Roman" w:cs="Times New Roman"/>
          <w:b/>
          <w:i/>
          <w:sz w:val="24"/>
          <w:szCs w:val="24"/>
        </w:rPr>
        <w:t xml:space="preserve">ту ценностей и социальных ролей проявляются </w:t>
      </w:r>
      <w:r w:rsidRPr="00F82E8B">
        <w:rPr>
          <w:rFonts w:ascii="Times New Roman" w:hAnsi="Times New Roman" w:cs="Times New Roman"/>
          <w:sz w:val="24"/>
          <w:szCs w:val="24"/>
        </w:rPr>
        <w:t>в стремлении научиться слушать и понимать музыку, выполнять музыкальные задания.</w:t>
      </w:r>
    </w:p>
    <w:p w:rsidR="00B25FCD" w:rsidRPr="00F82E8B" w:rsidRDefault="00B25FCD" w:rsidP="00B25FCD">
      <w:pPr>
        <w:ind w:firstLine="709"/>
        <w:jc w:val="both"/>
        <w:rPr>
          <w:rFonts w:ascii="Times New Roman" w:hAnsi="Times New Roman" w:cs="Times New Roman"/>
          <w:bCs/>
          <w:sz w:val="24"/>
          <w:szCs w:val="24"/>
        </w:rPr>
      </w:pPr>
      <w:r w:rsidRPr="00F82E8B">
        <w:rPr>
          <w:rFonts w:ascii="Times New Roman" w:hAnsi="Times New Roman" w:cs="Times New Roman"/>
          <w:bCs/>
          <w:sz w:val="24"/>
          <w:szCs w:val="24"/>
        </w:rPr>
        <w:t>Кроме того изучение учебного предмета «Музыка» непосредственно связано с реализацией программы духовно-нравственн</w:t>
      </w:r>
      <w:r>
        <w:rPr>
          <w:rFonts w:ascii="Times New Roman" w:hAnsi="Times New Roman" w:cs="Times New Roman"/>
          <w:bCs/>
          <w:sz w:val="24"/>
          <w:szCs w:val="24"/>
        </w:rPr>
        <w:t>ого развития, воспитания.</w:t>
      </w:r>
    </w:p>
    <w:p w:rsidR="00B25FCD" w:rsidRPr="00F82E8B" w:rsidRDefault="00B25FCD" w:rsidP="00B25FCD">
      <w:pPr>
        <w:ind w:firstLine="709"/>
        <w:jc w:val="both"/>
        <w:rPr>
          <w:rFonts w:ascii="Times New Roman" w:hAnsi="Times New Roman" w:cs="Times New Roman"/>
          <w:bCs/>
          <w:sz w:val="24"/>
          <w:szCs w:val="24"/>
        </w:rPr>
      </w:pPr>
      <w:r w:rsidRPr="00F82E8B">
        <w:rPr>
          <w:rFonts w:ascii="Times New Roman" w:hAnsi="Times New Roman" w:cs="Times New Roman"/>
          <w:bCs/>
          <w:sz w:val="24"/>
          <w:szCs w:val="24"/>
        </w:rPr>
        <w:t xml:space="preserve">Решаются следующие важнейшие задачи </w:t>
      </w:r>
      <w:r w:rsidRPr="00F82E8B">
        <w:rPr>
          <w:rFonts w:ascii="Times New Roman" w:hAnsi="Times New Roman" w:cs="Times New Roman"/>
          <w:b/>
          <w:bCs/>
          <w:i/>
          <w:sz w:val="24"/>
          <w:szCs w:val="24"/>
        </w:rPr>
        <w:t>воспитания</w:t>
      </w:r>
      <w:r>
        <w:rPr>
          <w:rFonts w:ascii="Times New Roman" w:hAnsi="Times New Roman" w:cs="Times New Roman"/>
          <w:bCs/>
          <w:sz w:val="24"/>
          <w:szCs w:val="24"/>
        </w:rPr>
        <w:t>:</w:t>
      </w:r>
    </w:p>
    <w:p w:rsidR="00B25FCD" w:rsidRPr="00F82E8B" w:rsidRDefault="00B25FCD" w:rsidP="00B25FCD">
      <w:pPr>
        <w:tabs>
          <w:tab w:val="left" w:pos="1080"/>
        </w:tabs>
        <w:overflowPunct w:val="0"/>
        <w:jc w:val="both"/>
        <w:rPr>
          <w:rFonts w:ascii="Times New Roman" w:hAnsi="Times New Roman" w:cs="Times New Roman"/>
          <w:sz w:val="24"/>
          <w:szCs w:val="24"/>
        </w:rPr>
      </w:pPr>
      <w:r>
        <w:rPr>
          <w:rFonts w:ascii="Times New Roman" w:hAnsi="Times New Roman" w:cs="Times New Roman"/>
          <w:sz w:val="24"/>
          <w:szCs w:val="24"/>
        </w:rPr>
        <w:t xml:space="preserve">- </w:t>
      </w:r>
      <w:r w:rsidRPr="00F82E8B">
        <w:rPr>
          <w:rFonts w:ascii="Times New Roman" w:hAnsi="Times New Roman" w:cs="Times New Roman"/>
          <w:sz w:val="24"/>
          <w:szCs w:val="24"/>
        </w:rPr>
        <w:t xml:space="preserve">формирование основ российской гражданской идентичности – осознание себя как гражданина России; </w:t>
      </w:r>
    </w:p>
    <w:p w:rsidR="00B25FCD" w:rsidRPr="00F82E8B" w:rsidRDefault="00B25FCD" w:rsidP="00B25FCD">
      <w:pPr>
        <w:tabs>
          <w:tab w:val="left" w:pos="1080"/>
        </w:tabs>
        <w:overflowPunct w:val="0"/>
        <w:jc w:val="both"/>
        <w:rPr>
          <w:rFonts w:ascii="Times New Roman" w:hAnsi="Times New Roman" w:cs="Times New Roman"/>
          <w:sz w:val="24"/>
          <w:szCs w:val="24"/>
        </w:rPr>
      </w:pPr>
      <w:r>
        <w:rPr>
          <w:rFonts w:ascii="Times New Roman" w:hAnsi="Times New Roman" w:cs="Times New Roman"/>
          <w:sz w:val="24"/>
          <w:szCs w:val="24"/>
        </w:rPr>
        <w:t xml:space="preserve">- </w:t>
      </w:r>
      <w:r w:rsidRPr="00F82E8B">
        <w:rPr>
          <w:rFonts w:ascii="Times New Roman" w:hAnsi="Times New Roman" w:cs="Times New Roman"/>
          <w:sz w:val="24"/>
          <w:szCs w:val="24"/>
        </w:rPr>
        <w:t xml:space="preserve">пробуждение чувства гордости за свою Родину, российский народ и историю России; </w:t>
      </w:r>
    </w:p>
    <w:p w:rsidR="00B25FCD" w:rsidRPr="00F82E8B" w:rsidRDefault="00B25FCD" w:rsidP="00B25FCD">
      <w:pPr>
        <w:tabs>
          <w:tab w:val="left" w:pos="1080"/>
        </w:tabs>
        <w:overflowPunct w:val="0"/>
        <w:jc w:val="both"/>
        <w:rPr>
          <w:rFonts w:ascii="Times New Roman" w:hAnsi="Times New Roman" w:cs="Times New Roman"/>
          <w:sz w:val="24"/>
          <w:szCs w:val="24"/>
        </w:rPr>
      </w:pPr>
      <w:r>
        <w:rPr>
          <w:rFonts w:ascii="Times New Roman" w:hAnsi="Times New Roman" w:cs="Times New Roman"/>
          <w:sz w:val="24"/>
          <w:szCs w:val="24"/>
        </w:rPr>
        <w:t xml:space="preserve">- </w:t>
      </w:r>
      <w:r w:rsidRPr="00F82E8B">
        <w:rPr>
          <w:rFonts w:ascii="Times New Roman" w:hAnsi="Times New Roman" w:cs="Times New Roman"/>
          <w:sz w:val="24"/>
          <w:szCs w:val="24"/>
        </w:rPr>
        <w:t xml:space="preserve">осознание своей этнической и национальной принадлежности, воспитание положительного отношения к своей национальной культуре; </w:t>
      </w:r>
    </w:p>
    <w:p w:rsidR="00B25FCD" w:rsidRPr="00F82E8B" w:rsidRDefault="00B25FCD" w:rsidP="00B25FCD">
      <w:pPr>
        <w:tabs>
          <w:tab w:val="left" w:pos="1080"/>
        </w:tabs>
        <w:overflowPunct w:val="0"/>
        <w:jc w:val="both"/>
        <w:rPr>
          <w:rFonts w:ascii="Times New Roman" w:hAnsi="Times New Roman" w:cs="Times New Roman"/>
          <w:sz w:val="24"/>
          <w:szCs w:val="24"/>
        </w:rPr>
      </w:pPr>
      <w:r>
        <w:rPr>
          <w:rFonts w:ascii="Times New Roman" w:hAnsi="Times New Roman" w:cs="Times New Roman"/>
          <w:sz w:val="24"/>
          <w:szCs w:val="24"/>
        </w:rPr>
        <w:t xml:space="preserve">- </w:t>
      </w:r>
      <w:r w:rsidRPr="00F82E8B">
        <w:rPr>
          <w:rFonts w:ascii="Times New Roman" w:hAnsi="Times New Roman" w:cs="Times New Roman"/>
          <w:sz w:val="24"/>
          <w:szCs w:val="24"/>
        </w:rPr>
        <w:t xml:space="preserve">формирование патриотизма и чувства причастности к коллективным делам (в ходе организации праздников); </w:t>
      </w:r>
    </w:p>
    <w:p w:rsidR="00B25FCD" w:rsidRPr="00A974EF" w:rsidRDefault="00B25FCD" w:rsidP="00B25FCD">
      <w:pPr>
        <w:tabs>
          <w:tab w:val="left" w:pos="1080"/>
        </w:tabs>
        <w:overflowPunct w:val="0"/>
        <w:jc w:val="both"/>
        <w:rPr>
          <w:rFonts w:ascii="Times New Roman" w:hAnsi="Times New Roman" w:cs="Times New Roman"/>
          <w:kern w:val="22"/>
          <w:sz w:val="24"/>
          <w:szCs w:val="24"/>
        </w:rPr>
      </w:pPr>
      <w:r>
        <w:rPr>
          <w:rFonts w:ascii="Times New Roman" w:hAnsi="Times New Roman" w:cs="Times New Roman"/>
          <w:spacing w:val="-2"/>
          <w:sz w:val="24"/>
          <w:szCs w:val="24"/>
        </w:rPr>
        <w:t xml:space="preserve">- </w:t>
      </w:r>
      <w:r w:rsidRPr="00F82E8B">
        <w:rPr>
          <w:rFonts w:ascii="Times New Roman" w:hAnsi="Times New Roman" w:cs="Times New Roman"/>
          <w:spacing w:val="-2"/>
          <w:sz w:val="24"/>
          <w:szCs w:val="24"/>
        </w:rPr>
        <w:t>воспитание эмоционально-положительного отношения к прекрасному, фор</w:t>
      </w:r>
      <w:r w:rsidRPr="00F82E8B">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B25FCD" w:rsidRPr="00F82E8B" w:rsidRDefault="00B25FCD" w:rsidP="00B25FCD">
      <w:pPr>
        <w:ind w:firstLine="709"/>
        <w:jc w:val="both"/>
        <w:rPr>
          <w:rFonts w:ascii="Times New Roman" w:hAnsi="Times New Roman" w:cs="Times New Roman"/>
          <w:b/>
          <w:bCs/>
          <w:i/>
          <w:color w:val="000000"/>
          <w:sz w:val="24"/>
          <w:szCs w:val="24"/>
        </w:rPr>
      </w:pPr>
      <w:r w:rsidRPr="00F82E8B">
        <w:rPr>
          <w:rFonts w:ascii="Times New Roman" w:hAnsi="Times New Roman" w:cs="Times New Roman"/>
          <w:b/>
          <w:bCs/>
          <w:sz w:val="24"/>
          <w:szCs w:val="24"/>
        </w:rPr>
        <w:t xml:space="preserve">Предметные </w:t>
      </w:r>
      <w:r w:rsidRPr="00F82E8B">
        <w:rPr>
          <w:rFonts w:ascii="Times New Roman" w:hAnsi="Times New Roman" w:cs="Times New Roman"/>
          <w:bCs/>
          <w:sz w:val="24"/>
          <w:szCs w:val="24"/>
        </w:rPr>
        <w:t>результаты в целом оцениваются в конце начального образования. Они обозначаются как:</w:t>
      </w:r>
    </w:p>
    <w:p w:rsidR="00B25FCD" w:rsidRPr="00F82E8B" w:rsidRDefault="00B25FCD" w:rsidP="00B25FCD">
      <w:pPr>
        <w:tabs>
          <w:tab w:val="left" w:pos="1080"/>
        </w:tabs>
        <w:suppressAutoHyphens/>
        <w:jc w:val="both"/>
        <w:rPr>
          <w:rFonts w:ascii="Times New Roman" w:hAnsi="Times New Roman" w:cs="Times New Roman"/>
          <w:bCs/>
          <w:color w:val="000000"/>
          <w:kern w:val="28"/>
          <w:sz w:val="24"/>
          <w:szCs w:val="24"/>
        </w:rPr>
      </w:pPr>
      <w:r>
        <w:rPr>
          <w:rFonts w:ascii="Times New Roman" w:hAnsi="Times New Roman" w:cs="Times New Roman"/>
          <w:kern w:val="28"/>
          <w:sz w:val="24"/>
          <w:szCs w:val="24"/>
        </w:rPr>
        <w:t xml:space="preserve">1. </w:t>
      </w:r>
      <w:r w:rsidRPr="00F82E8B">
        <w:rPr>
          <w:rFonts w:ascii="Times New Roman" w:hAnsi="Times New Roman" w:cs="Times New Roman"/>
          <w:kern w:val="28"/>
          <w:sz w:val="24"/>
          <w:szCs w:val="24"/>
        </w:rPr>
        <w:t>формирование первоначальных представлений о роли муз</w:t>
      </w:r>
      <w:r>
        <w:rPr>
          <w:rFonts w:ascii="Times New Roman" w:hAnsi="Times New Roman" w:cs="Times New Roman"/>
          <w:kern w:val="28"/>
          <w:sz w:val="24"/>
          <w:szCs w:val="24"/>
        </w:rPr>
        <w:t>ыки в жизни человека, ее роли в</w:t>
      </w:r>
      <w:r w:rsidRPr="00F82E8B">
        <w:rPr>
          <w:rFonts w:ascii="Times New Roman" w:hAnsi="Times New Roman" w:cs="Times New Roman"/>
          <w:kern w:val="28"/>
          <w:sz w:val="24"/>
          <w:szCs w:val="24"/>
        </w:rPr>
        <w:t xml:space="preserve"> </w:t>
      </w:r>
      <w:r w:rsidRPr="00F82E8B">
        <w:rPr>
          <w:rFonts w:ascii="Times New Roman" w:hAnsi="Times New Roman" w:cs="Times New Roman"/>
          <w:kern w:val="28"/>
          <w:sz w:val="24"/>
          <w:szCs w:val="24"/>
        </w:rPr>
        <w:lastRenderedPageBreak/>
        <w:t>духовно-нравственном развитии человека;</w:t>
      </w:r>
    </w:p>
    <w:p w:rsidR="00B25FCD" w:rsidRPr="00F82E8B" w:rsidRDefault="00B25FCD" w:rsidP="00B25FCD">
      <w:pPr>
        <w:tabs>
          <w:tab w:val="left" w:pos="1080"/>
        </w:tabs>
        <w:suppressAutoHyphens/>
        <w:jc w:val="both"/>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t xml:space="preserve">2. </w:t>
      </w:r>
      <w:r w:rsidRPr="00F82E8B">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B25FCD" w:rsidRPr="00F82E8B" w:rsidRDefault="00B25FCD" w:rsidP="00B25FCD">
      <w:pPr>
        <w:tabs>
          <w:tab w:val="left" w:pos="1080"/>
        </w:tabs>
        <w:suppressAutoHyphens/>
        <w:jc w:val="both"/>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t xml:space="preserve">3. </w:t>
      </w:r>
      <w:r w:rsidRPr="00F82E8B">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25FCD" w:rsidRPr="00F82E8B" w:rsidRDefault="00B25FCD" w:rsidP="00B25FCD">
      <w:pPr>
        <w:tabs>
          <w:tab w:val="left" w:pos="1080"/>
        </w:tabs>
        <w:suppressAutoHyphens/>
        <w:jc w:val="both"/>
        <w:rPr>
          <w:rFonts w:ascii="Times New Roman" w:hAnsi="Times New Roman" w:cs="Times New Roman"/>
          <w:kern w:val="28"/>
          <w:sz w:val="24"/>
          <w:szCs w:val="24"/>
        </w:rPr>
      </w:pPr>
      <w:r>
        <w:rPr>
          <w:rFonts w:ascii="Times New Roman" w:hAnsi="Times New Roman" w:cs="Times New Roman"/>
          <w:bCs/>
          <w:color w:val="000000"/>
          <w:kern w:val="28"/>
          <w:sz w:val="24"/>
          <w:szCs w:val="24"/>
        </w:rPr>
        <w:t xml:space="preserve">4. </w:t>
      </w:r>
      <w:r w:rsidRPr="00F82E8B">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B25FCD" w:rsidRPr="00F82E8B" w:rsidRDefault="00B25FCD" w:rsidP="00B25FCD">
      <w:pPr>
        <w:tabs>
          <w:tab w:val="left" w:pos="1080"/>
        </w:tabs>
        <w:suppressAutoHyphens/>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Pr="00F82E8B">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25FCD" w:rsidRPr="00F82E8B" w:rsidRDefault="00B25FCD" w:rsidP="00B25FCD">
      <w:pPr>
        <w:ind w:firstLine="709"/>
        <w:jc w:val="both"/>
        <w:rPr>
          <w:rFonts w:ascii="Times New Roman" w:hAnsi="Times New Roman" w:cs="Times New Roman"/>
          <w:b/>
          <w:i/>
          <w:sz w:val="24"/>
          <w:szCs w:val="24"/>
        </w:rPr>
      </w:pPr>
      <w:r w:rsidRPr="00F82E8B">
        <w:rPr>
          <w:rFonts w:ascii="Times New Roman" w:hAnsi="Times New Roman" w:cs="Times New Roman"/>
          <w:b/>
          <w:i/>
          <w:sz w:val="24"/>
          <w:szCs w:val="24"/>
        </w:rPr>
        <w:t>С учетом особых образовательн</w:t>
      </w:r>
      <w:r>
        <w:rPr>
          <w:rFonts w:ascii="Times New Roman" w:hAnsi="Times New Roman" w:cs="Times New Roman"/>
          <w:b/>
          <w:i/>
          <w:sz w:val="24"/>
          <w:szCs w:val="24"/>
        </w:rPr>
        <w:t>ых потребностей обучающегося с ЗПР в 1</w:t>
      </w:r>
      <w:r w:rsidRPr="00F82E8B">
        <w:rPr>
          <w:rFonts w:ascii="Times New Roman" w:hAnsi="Times New Roman" w:cs="Times New Roman"/>
          <w:b/>
          <w:i/>
          <w:sz w:val="24"/>
          <w:szCs w:val="24"/>
        </w:rPr>
        <w:t xml:space="preserve"> классе предметные результаты конкретизируются следующим образом:</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адекватно ведет себя на уроках;</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проявляется позитивное отношение к прослушиванию музыкальных произведений, танцу, пению;</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появляется возможность чувствовать настроение, выражаемое музыкальным произведением (по словесному отчету);</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 xml:space="preserve">различает песню, танец, марш; </w:t>
      </w:r>
    </w:p>
    <w:p w:rsidR="00B25FCD" w:rsidRPr="00515033" w:rsidRDefault="00B25FCD" w:rsidP="00B25FCD">
      <w:pPr>
        <w:jc w:val="both"/>
        <w:rPr>
          <w:rFonts w:ascii="Times New Roman" w:hAnsi="Times New Roman"/>
          <w:sz w:val="24"/>
          <w:szCs w:val="24"/>
        </w:rPr>
      </w:pPr>
      <w:r>
        <w:rPr>
          <w:rFonts w:ascii="Times New Roman" w:hAnsi="Times New Roman"/>
          <w:sz w:val="24"/>
          <w:szCs w:val="24"/>
        </w:rPr>
        <w:t xml:space="preserve">- </w:t>
      </w:r>
      <w:r w:rsidRPr="00515033">
        <w:rPr>
          <w:rFonts w:ascii="Times New Roman" w:hAnsi="Times New Roman"/>
          <w:sz w:val="24"/>
          <w:szCs w:val="24"/>
        </w:rPr>
        <w:t>знает названия некоторых музыкальных инструментов;</w:t>
      </w:r>
    </w:p>
    <w:p w:rsidR="00B25FCD" w:rsidRPr="00515033" w:rsidRDefault="00B25FCD" w:rsidP="00B25FCD">
      <w:pPr>
        <w:jc w:val="both"/>
        <w:rPr>
          <w:rFonts w:ascii="Times New Roman" w:hAnsi="Times New Roman"/>
          <w:sz w:val="28"/>
          <w:szCs w:val="28"/>
        </w:rPr>
      </w:pPr>
      <w:r>
        <w:rPr>
          <w:rFonts w:ascii="Times New Roman" w:hAnsi="Times New Roman"/>
          <w:sz w:val="24"/>
          <w:szCs w:val="24"/>
        </w:rPr>
        <w:t xml:space="preserve">- </w:t>
      </w:r>
      <w:r w:rsidRPr="00515033">
        <w:rPr>
          <w:rFonts w:ascii="Times New Roman" w:hAnsi="Times New Roman"/>
          <w:sz w:val="24"/>
          <w:szCs w:val="24"/>
        </w:rPr>
        <w:t>различает некоторые звучания (голоса, музыкальные инструменты и пр.).</w:t>
      </w:r>
    </w:p>
    <w:p w:rsidR="00B25FCD" w:rsidRDefault="00B25FCD" w:rsidP="00B25FCD">
      <w:pPr>
        <w:ind w:firstLine="709"/>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br w:type="page"/>
      </w:r>
    </w:p>
    <w:p w:rsidR="00B25FCD" w:rsidRDefault="00B25FCD" w:rsidP="00B25FCD">
      <w:pPr>
        <w:pStyle w:val="3"/>
        <w:spacing w:before="0" w:line="240" w:lineRule="auto"/>
        <w:jc w:val="both"/>
        <w:rPr>
          <w:rFonts w:ascii="Times New Roman" w:hAnsi="Times New Roman"/>
          <w:b/>
          <w:color w:val="auto"/>
        </w:rPr>
      </w:pPr>
      <w:bookmarkStart w:id="15" w:name="_Toc467522491"/>
      <w:r w:rsidRPr="00921407">
        <w:rPr>
          <w:rFonts w:ascii="Times New Roman" w:hAnsi="Times New Roman"/>
          <w:b/>
          <w:color w:val="auto"/>
        </w:rPr>
        <w:t>ИЗОБРАЗИТЕЛЬНОЕ ИСКУССТВО</w:t>
      </w:r>
      <w:r>
        <w:rPr>
          <w:rFonts w:ascii="Times New Roman" w:hAnsi="Times New Roman"/>
          <w:b/>
          <w:color w:val="auto"/>
        </w:rPr>
        <w:t>. 1 ДОПОЛНИТЕЛЬНЫЙ, 1 КЛАССЫ</w:t>
      </w:r>
      <w:bookmarkEnd w:id="15"/>
    </w:p>
    <w:p w:rsidR="00B25FCD" w:rsidRPr="00815ADE" w:rsidRDefault="00B25FCD" w:rsidP="00B25FCD"/>
    <w:p w:rsidR="00B25FCD" w:rsidRPr="00A974EF" w:rsidRDefault="00B25FCD" w:rsidP="00B25FCD">
      <w:pPr>
        <w:jc w:val="center"/>
        <w:rPr>
          <w:rFonts w:ascii="Times New Roman" w:hAnsi="Times New Roman" w:cs="Times New Roman"/>
          <w:b/>
          <w:sz w:val="24"/>
          <w:szCs w:val="24"/>
        </w:rPr>
      </w:pPr>
      <w:r w:rsidRPr="00A974EF">
        <w:rPr>
          <w:rFonts w:ascii="Times New Roman" w:hAnsi="Times New Roman" w:cs="Times New Roman"/>
          <w:b/>
          <w:sz w:val="24"/>
          <w:szCs w:val="24"/>
        </w:rPr>
        <w:t>ПОЯСНИТЕЛЬНАЯ ЗАПИСКА</w:t>
      </w:r>
    </w:p>
    <w:p w:rsidR="00B25FCD" w:rsidRPr="00A974EF" w:rsidRDefault="00B25FCD" w:rsidP="00B25FCD">
      <w:pPr>
        <w:jc w:val="both"/>
        <w:rPr>
          <w:rFonts w:ascii="Times New Roman" w:hAnsi="Times New Roman" w:cs="Times New Roman"/>
          <w:b/>
          <w:sz w:val="24"/>
          <w:szCs w:val="24"/>
        </w:rPr>
      </w:pPr>
    </w:p>
    <w:p w:rsidR="00B25FCD" w:rsidRPr="00A974EF"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Р</w:t>
      </w:r>
      <w:r w:rsidRPr="00A974EF">
        <w:rPr>
          <w:rFonts w:ascii="Times New Roman" w:hAnsi="Times New Roman" w:cs="Times New Roman"/>
          <w:sz w:val="24"/>
          <w:szCs w:val="24"/>
        </w:rPr>
        <w:t>абочая программа со</w:t>
      </w:r>
      <w:r>
        <w:rPr>
          <w:rFonts w:ascii="Times New Roman" w:hAnsi="Times New Roman" w:cs="Times New Roman"/>
          <w:sz w:val="24"/>
          <w:szCs w:val="24"/>
        </w:rPr>
        <w:t>ставлена на основе</w:t>
      </w:r>
      <w:r w:rsidRPr="00A974EF">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образования(ФГОС</w:t>
      </w:r>
      <w:r>
        <w:rPr>
          <w:rFonts w:ascii="Times New Roman" w:hAnsi="Times New Roman" w:cs="Times New Roman"/>
          <w:sz w:val="24"/>
          <w:szCs w:val="24"/>
        </w:rPr>
        <w:t xml:space="preserve"> НОО</w:t>
      </w:r>
      <w:r w:rsidRPr="00A974EF">
        <w:rPr>
          <w:rFonts w:ascii="Times New Roman" w:hAnsi="Times New Roman" w:cs="Times New Roman"/>
          <w:sz w:val="24"/>
          <w:szCs w:val="24"/>
        </w:rPr>
        <w:t xml:space="preserve">) обучающихся с ОВЗ и примерной </w:t>
      </w:r>
      <w:r w:rsidRPr="00A974EF">
        <w:rPr>
          <w:rFonts w:ascii="Times New Roman" w:hAnsi="Times New Roman" w:cs="Times New Roman"/>
          <w:kern w:val="28"/>
          <w:sz w:val="24"/>
          <w:szCs w:val="24"/>
        </w:rPr>
        <w:t>а</w:t>
      </w:r>
      <w:r w:rsidRPr="00A974EF">
        <w:rPr>
          <w:rFonts w:ascii="Times New Roman" w:hAnsi="Times New Roman" w:cs="Times New Roman"/>
          <w:sz w:val="24"/>
          <w:szCs w:val="24"/>
        </w:rPr>
        <w:t>даптированной основной общеобразовательной программы начального общего образования</w:t>
      </w:r>
      <w:r>
        <w:rPr>
          <w:rFonts w:ascii="Times New Roman" w:hAnsi="Times New Roman" w:cs="Times New Roman"/>
          <w:sz w:val="24"/>
          <w:szCs w:val="24"/>
        </w:rPr>
        <w:t xml:space="preserve"> обучающихся с ЗПР </w:t>
      </w:r>
      <w:r w:rsidRPr="00A974EF">
        <w:rPr>
          <w:rFonts w:ascii="Times New Roman" w:hAnsi="Times New Roman" w:cs="Times New Roman"/>
          <w:sz w:val="24"/>
          <w:szCs w:val="24"/>
        </w:rPr>
        <w:t>(вариант 7.2)</w:t>
      </w:r>
      <w:r>
        <w:rPr>
          <w:rFonts w:ascii="Times New Roman" w:hAnsi="Times New Roman" w:cs="Times New Roman"/>
          <w:sz w:val="24"/>
          <w:szCs w:val="24"/>
        </w:rPr>
        <w:t>.</w:t>
      </w:r>
      <w:r w:rsidRPr="00A974EF">
        <w:rPr>
          <w:rFonts w:ascii="Times New Roman" w:hAnsi="Times New Roman" w:cs="Times New Roman"/>
          <w:sz w:val="24"/>
          <w:szCs w:val="24"/>
        </w:rPr>
        <w:t xml:space="preserve"> Программа отража</w:t>
      </w:r>
      <w:r>
        <w:rPr>
          <w:rFonts w:ascii="Times New Roman" w:hAnsi="Times New Roman" w:cs="Times New Roman"/>
          <w:sz w:val="24"/>
          <w:szCs w:val="24"/>
        </w:rPr>
        <w:t>ет содержание обучения предмету</w:t>
      </w:r>
      <w:r w:rsidRPr="00A974EF">
        <w:rPr>
          <w:rFonts w:ascii="Times New Roman" w:hAnsi="Times New Roman" w:cs="Times New Roman"/>
          <w:sz w:val="24"/>
          <w:szCs w:val="24"/>
        </w:rPr>
        <w:t xml:space="preserve"> «Изобразительное искусство» с учетом особых образовательных потребностей обучающихся с ЗПР. Сущность</w:t>
      </w:r>
      <w:r>
        <w:rPr>
          <w:rFonts w:ascii="Times New Roman" w:hAnsi="Times New Roman" w:cs="Times New Roman"/>
          <w:sz w:val="24"/>
          <w:szCs w:val="24"/>
        </w:rPr>
        <w:t xml:space="preserve"> специфических для варианта 7.2</w:t>
      </w:r>
      <w:r w:rsidRPr="00A974EF">
        <w:rPr>
          <w:rFonts w:ascii="Times New Roman" w:hAnsi="Times New Roman" w:cs="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Предмет «Изобразит</w:t>
      </w:r>
      <w:r>
        <w:rPr>
          <w:rFonts w:ascii="Times New Roman" w:hAnsi="Times New Roman" w:cs="Times New Roman"/>
          <w:sz w:val="24"/>
          <w:szCs w:val="24"/>
        </w:rPr>
        <w:t xml:space="preserve">ельное искусство» направлен на </w:t>
      </w:r>
      <w:r w:rsidRPr="00A974EF">
        <w:rPr>
          <w:rFonts w:ascii="Times New Roman" w:hAnsi="Times New Roman" w:cs="Times New Roman"/>
          <w:sz w:val="24"/>
          <w:szCs w:val="24"/>
        </w:rPr>
        <w:t>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получающих образование в соответст</w:t>
      </w:r>
      <w:r>
        <w:rPr>
          <w:rFonts w:ascii="Times New Roman" w:hAnsi="Times New Roman" w:cs="Times New Roman"/>
          <w:sz w:val="24"/>
          <w:szCs w:val="24"/>
        </w:rPr>
        <w:t>вии с ФГОС НОО обучающихся с ОВЗ (вариант 7.2</w:t>
      </w:r>
      <w:r w:rsidRPr="00A974EF">
        <w:rPr>
          <w:rFonts w:ascii="Times New Roman" w:hAnsi="Times New Roman" w:cs="Times New Roman"/>
          <w:sz w:val="24"/>
          <w:szCs w:val="24"/>
        </w:rPr>
        <w:t xml:space="preserve">). </w:t>
      </w:r>
    </w:p>
    <w:p w:rsidR="00B25FCD"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b/>
          <w:i/>
          <w:sz w:val="24"/>
          <w:szCs w:val="24"/>
        </w:rPr>
        <w:t xml:space="preserve">Общая цель </w:t>
      </w:r>
      <w:r w:rsidRPr="00A974EF">
        <w:rPr>
          <w:rFonts w:ascii="Times New Roman" w:hAnsi="Times New Roman" w:cs="Times New Roman"/>
          <w:sz w:val="24"/>
          <w:szCs w:val="24"/>
        </w:rPr>
        <w:t>изучения предмета «Изобразительное искусство» в соответствии с адаптированной</w:t>
      </w:r>
      <w:r>
        <w:rPr>
          <w:rFonts w:ascii="Times New Roman" w:hAnsi="Times New Roman" w:cs="Times New Roman"/>
          <w:sz w:val="24"/>
          <w:szCs w:val="24"/>
        </w:rPr>
        <w:t xml:space="preserve"> основной обще</w:t>
      </w:r>
      <w:r w:rsidRPr="00A974EF">
        <w:rPr>
          <w:rFonts w:ascii="Times New Roman" w:hAnsi="Times New Roman" w:cs="Times New Roman"/>
          <w:sz w:val="24"/>
          <w:szCs w:val="24"/>
        </w:rPr>
        <w:t>образовательной программой (АООП) заключается:</w:t>
      </w:r>
    </w:p>
    <w:p w:rsidR="00B25FCD" w:rsidRDefault="00B25FCD" w:rsidP="00B25FCD">
      <w:pPr>
        <w:jc w:val="both"/>
        <w:rPr>
          <w:rFonts w:ascii="Times New Roman" w:hAnsi="Times New Roman"/>
          <w:iCs/>
          <w:sz w:val="24"/>
          <w:szCs w:val="24"/>
        </w:rPr>
      </w:pPr>
      <w:r>
        <w:rPr>
          <w:rFonts w:ascii="Times New Roman" w:hAnsi="Times New Roman" w:cs="Times New Roman"/>
          <w:sz w:val="24"/>
          <w:szCs w:val="24"/>
        </w:rPr>
        <w:t xml:space="preserve">- </w:t>
      </w:r>
      <w:r>
        <w:rPr>
          <w:rFonts w:ascii="Times New Roman" w:hAnsi="Times New Roman"/>
          <w:sz w:val="24"/>
          <w:szCs w:val="24"/>
        </w:rPr>
        <w:t xml:space="preserve">в создании условий, </w:t>
      </w:r>
      <w:r>
        <w:rPr>
          <w:rFonts w:ascii="Times New Roman" w:hAnsi="Times New Roman"/>
          <w:iCs/>
          <w:sz w:val="24"/>
          <w:szCs w:val="24"/>
        </w:rPr>
        <w:t>обеспечивающих усвоение</w:t>
      </w:r>
      <w:r w:rsidRPr="00A974EF">
        <w:rPr>
          <w:rFonts w:ascii="Times New Roman" w:hAnsi="Times New Roman"/>
          <w:iCs/>
          <w:sz w:val="24"/>
          <w:szCs w:val="24"/>
        </w:rPr>
        <w:t xml:space="preserve"> изобразительного, творческого, социального и культурного опыта учащи</w:t>
      </w:r>
      <w:r>
        <w:rPr>
          <w:rFonts w:ascii="Times New Roman" w:hAnsi="Times New Roman"/>
          <w:iCs/>
          <w:sz w:val="24"/>
          <w:szCs w:val="24"/>
        </w:rPr>
        <w:t>мися с ЗПР</w:t>
      </w:r>
      <w:r w:rsidRPr="00A974EF">
        <w:rPr>
          <w:rFonts w:ascii="Times New Roman" w:hAnsi="Times New Roman"/>
          <w:iCs/>
          <w:sz w:val="24"/>
          <w:szCs w:val="24"/>
        </w:rPr>
        <w:t xml:space="preserve"> для успешной соц</w:t>
      </w:r>
      <w:r>
        <w:rPr>
          <w:rFonts w:ascii="Times New Roman" w:hAnsi="Times New Roman"/>
          <w:iCs/>
          <w:sz w:val="24"/>
          <w:szCs w:val="24"/>
        </w:rPr>
        <w:t>иализации в обществе</w:t>
      </w:r>
      <w:r w:rsidRPr="00A974EF">
        <w:rPr>
          <w:rFonts w:ascii="Times New Roman" w:hAnsi="Times New Roman"/>
          <w:iCs/>
          <w:sz w:val="24"/>
          <w:szCs w:val="24"/>
        </w:rPr>
        <w:t>;</w:t>
      </w:r>
    </w:p>
    <w:p w:rsidR="00B25FCD" w:rsidRDefault="00B25FCD" w:rsidP="00B25FCD">
      <w:pPr>
        <w:jc w:val="both"/>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в приобретении</w:t>
      </w:r>
      <w:r w:rsidRPr="00A974EF">
        <w:rPr>
          <w:rFonts w:ascii="Times New Roman" w:hAnsi="Times New Roman"/>
          <w:sz w:val="24"/>
          <w:szCs w:val="24"/>
        </w:rPr>
        <w:t xml:space="preserve"> первона</w:t>
      </w:r>
      <w:r>
        <w:rPr>
          <w:rFonts w:ascii="Times New Roman" w:hAnsi="Times New Roman"/>
          <w:sz w:val="24"/>
          <w:szCs w:val="24"/>
        </w:rPr>
        <w:t xml:space="preserve">чального опыта изобразительной </w:t>
      </w:r>
      <w:r w:rsidRPr="00A974EF">
        <w:rPr>
          <w:rFonts w:ascii="Times New Roman" w:hAnsi="Times New Roman"/>
          <w:sz w:val="24"/>
          <w:szCs w:val="24"/>
        </w:rPr>
        <w:t>деятельности на основе овладения знаниями в области искусства, изобразительными умениями и проектной деятельностью;</w:t>
      </w:r>
    </w:p>
    <w:p w:rsidR="00B25FCD" w:rsidRPr="00520CE5" w:rsidRDefault="00B25FCD" w:rsidP="00B25FCD">
      <w:pPr>
        <w:jc w:val="both"/>
        <w:rPr>
          <w:rFonts w:ascii="Times New Roman" w:hAnsi="Times New Roman" w:cs="Times New Roman"/>
          <w:sz w:val="24"/>
          <w:szCs w:val="24"/>
        </w:rPr>
      </w:pPr>
      <w:r>
        <w:rPr>
          <w:rFonts w:ascii="Times New Roman" w:hAnsi="Times New Roman"/>
          <w:sz w:val="24"/>
          <w:szCs w:val="24"/>
        </w:rPr>
        <w:t xml:space="preserve">- в </w:t>
      </w:r>
      <w:r w:rsidRPr="00A974EF">
        <w:rPr>
          <w:rFonts w:ascii="Times New Roman" w:hAnsi="Times New Roman"/>
          <w:sz w:val="24"/>
          <w:szCs w:val="24"/>
        </w:rPr>
        <w:t>формировании позитивного эмоционально-ценностного отношения к искусству и людям творческих профессий.</w:t>
      </w:r>
    </w:p>
    <w:p w:rsidR="00B25FCD" w:rsidRPr="00A974EF" w:rsidRDefault="00B25FCD" w:rsidP="00B25FCD">
      <w:pPr>
        <w:pStyle w:val="a4"/>
        <w:ind w:left="0"/>
        <w:jc w:val="both"/>
        <w:rPr>
          <w:rFonts w:ascii="Times New Roman" w:hAnsi="Times New Roman"/>
          <w:sz w:val="24"/>
          <w:szCs w:val="24"/>
        </w:rPr>
      </w:pPr>
    </w:p>
    <w:p w:rsidR="00B25FCD" w:rsidRPr="00A974EF" w:rsidRDefault="00B25FCD" w:rsidP="00B25FCD">
      <w:pPr>
        <w:pStyle w:val="a4"/>
        <w:ind w:left="0" w:firstLine="284"/>
        <w:rPr>
          <w:rFonts w:ascii="Times New Roman" w:hAnsi="Times New Roman"/>
          <w:b/>
          <w:i/>
          <w:sz w:val="24"/>
          <w:szCs w:val="24"/>
        </w:rPr>
      </w:pPr>
      <w:r>
        <w:rPr>
          <w:rFonts w:ascii="Times New Roman" w:hAnsi="Times New Roman"/>
          <w:sz w:val="24"/>
          <w:szCs w:val="24"/>
        </w:rPr>
        <w:t>О</w:t>
      </w:r>
      <w:r w:rsidRPr="00A974EF">
        <w:rPr>
          <w:rFonts w:ascii="Times New Roman" w:hAnsi="Times New Roman"/>
          <w:sz w:val="24"/>
          <w:szCs w:val="24"/>
        </w:rPr>
        <w:t xml:space="preserve">пределяются </w:t>
      </w:r>
      <w:r w:rsidRPr="00A974EF">
        <w:rPr>
          <w:rFonts w:ascii="Times New Roman" w:hAnsi="Times New Roman"/>
          <w:b/>
          <w:i/>
          <w:sz w:val="24"/>
          <w:szCs w:val="24"/>
        </w:rPr>
        <w:t>общие задачи курса:</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формирование первоначальных представлений о роли изобразительного искусства в жизни человека, его духовно-нравственном развитии;</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воспитание активного эмоционально-эстетического отношения к произведениям искусства;</w:t>
      </w:r>
    </w:p>
    <w:p w:rsidR="00B25FCD" w:rsidRPr="00520CE5" w:rsidRDefault="00B25FCD" w:rsidP="00B25FCD">
      <w:pPr>
        <w:suppressAutoHyphens/>
        <w:jc w:val="both"/>
        <w:rPr>
          <w:rFonts w:ascii="Times New Roman" w:hAnsi="Times New Roman"/>
          <w:sz w:val="24"/>
          <w:szCs w:val="24"/>
        </w:rPr>
      </w:pPr>
      <w:r>
        <w:rPr>
          <w:rFonts w:ascii="Times New Roman" w:hAnsi="Times New Roman"/>
          <w:kern w:val="28"/>
          <w:sz w:val="24"/>
          <w:szCs w:val="24"/>
        </w:rPr>
        <w:t xml:space="preserve">- </w:t>
      </w:r>
      <w:r w:rsidRPr="00520CE5">
        <w:rPr>
          <w:rFonts w:ascii="Times New Roman" w:hAnsi="Times New Roman"/>
          <w:kern w:val="28"/>
          <w:sz w:val="24"/>
          <w:szCs w:val="24"/>
        </w:rPr>
        <w:t>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25FCD" w:rsidRPr="00520CE5" w:rsidRDefault="00B25FCD" w:rsidP="00B25FCD">
      <w:pPr>
        <w:tabs>
          <w:tab w:val="left" w:pos="1080"/>
        </w:tabs>
        <w:suppressAutoHyphens/>
        <w:jc w:val="both"/>
        <w:rPr>
          <w:rFonts w:ascii="Times New Roman" w:hAnsi="Times New Roman"/>
          <w:b/>
          <w:kern w:val="28"/>
          <w:sz w:val="24"/>
          <w:szCs w:val="24"/>
        </w:rPr>
      </w:pPr>
      <w:r>
        <w:rPr>
          <w:rFonts w:ascii="Times New Roman" w:hAnsi="Times New Roman"/>
          <w:bCs/>
          <w:color w:val="000000"/>
          <w:kern w:val="28"/>
          <w:sz w:val="24"/>
          <w:szCs w:val="24"/>
        </w:rPr>
        <w:t xml:space="preserve">- </w:t>
      </w:r>
      <w:r w:rsidRPr="00520CE5">
        <w:rPr>
          <w:rFonts w:ascii="Times New Roman" w:hAnsi="Times New Roman"/>
          <w:bCs/>
          <w:color w:val="000000"/>
          <w:kern w:val="28"/>
          <w:sz w:val="24"/>
          <w:szCs w:val="24"/>
        </w:rPr>
        <w:t>овладение практическими умениями самовыражения средствами изобразительного искусства</w:t>
      </w:r>
      <w:r w:rsidRPr="00520CE5">
        <w:rPr>
          <w:rFonts w:ascii="Times New Roman" w:hAnsi="Times New Roman"/>
          <w:kern w:val="28"/>
          <w:sz w:val="24"/>
          <w:szCs w:val="24"/>
        </w:rPr>
        <w:t>.</w:t>
      </w:r>
    </w:p>
    <w:p w:rsidR="00B25FCD" w:rsidRPr="00A974EF" w:rsidRDefault="00B25FCD" w:rsidP="00B25FCD">
      <w:pPr>
        <w:ind w:left="340" w:hanging="340"/>
        <w:jc w:val="both"/>
        <w:rPr>
          <w:rFonts w:ascii="Times New Roman" w:hAnsi="Times New Roman" w:cs="Times New Roman"/>
          <w:b/>
          <w:i/>
          <w:sz w:val="24"/>
          <w:szCs w:val="24"/>
        </w:rPr>
      </w:pPr>
    </w:p>
    <w:p w:rsidR="00B25FCD" w:rsidRPr="00A974EF" w:rsidRDefault="00B25FCD" w:rsidP="00B25FCD">
      <w:pPr>
        <w:ind w:firstLine="709"/>
        <w:jc w:val="both"/>
        <w:rPr>
          <w:rFonts w:ascii="Times New Roman" w:hAnsi="Times New Roman" w:cs="Times New Roman"/>
          <w:b/>
          <w:i/>
          <w:sz w:val="24"/>
          <w:szCs w:val="24"/>
        </w:rPr>
      </w:pPr>
      <w:r w:rsidRPr="00A974EF">
        <w:rPr>
          <w:rFonts w:ascii="Times New Roman" w:hAnsi="Times New Roman" w:cs="Times New Roman"/>
          <w:b/>
          <w:i/>
          <w:sz w:val="24"/>
          <w:szCs w:val="24"/>
        </w:rPr>
        <w:t>В 1 классе обозначенные задачи конкретизируются следующим образом:</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получение первоначальных представлений об изобразительном искусстве;</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формирование умений видеть и понимать красивое, дифференцировать «красивое» от «некрасивого»;</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формирование умения выражать собственные мысли и чувства от воспринятого, делиться впечатлениями;</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 xml:space="preserve">овладение элементарными практическими умениями и навыками в различных видах </w:t>
      </w:r>
      <w:r w:rsidRPr="00520CE5">
        <w:rPr>
          <w:rFonts w:ascii="Times New Roman" w:hAnsi="Times New Roman"/>
          <w:sz w:val="24"/>
          <w:szCs w:val="24"/>
        </w:rPr>
        <w:lastRenderedPageBreak/>
        <w:t>художественной деятельности (овладение приемами работы красками, карандашами), а также в специфических формах художественной деятельности (украшение, декоративно-прикладное творчество);</w:t>
      </w:r>
    </w:p>
    <w:p w:rsidR="00B25FCD" w:rsidRPr="00520CE5"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520CE5">
        <w:rPr>
          <w:rFonts w:ascii="Times New Roman" w:hAnsi="Times New Roman"/>
          <w:sz w:val="24"/>
          <w:szCs w:val="24"/>
        </w:rPr>
        <w:t>воспитание активного эмоционально-эстетического отношения к произведениям искусства (умение видеть и анализировать изображенное );</w:t>
      </w:r>
    </w:p>
    <w:p w:rsidR="00B25FCD" w:rsidRPr="00520CE5" w:rsidRDefault="00B25FCD" w:rsidP="00B25FCD">
      <w:pPr>
        <w:suppressAutoHyphens/>
        <w:jc w:val="both"/>
        <w:rPr>
          <w:rFonts w:ascii="Times New Roman" w:hAnsi="Times New Roman"/>
          <w:sz w:val="24"/>
          <w:szCs w:val="24"/>
        </w:rPr>
      </w:pPr>
      <w:r>
        <w:rPr>
          <w:rFonts w:ascii="Times New Roman" w:hAnsi="Times New Roman"/>
          <w:kern w:val="28"/>
          <w:sz w:val="24"/>
          <w:szCs w:val="24"/>
        </w:rPr>
        <w:t xml:space="preserve">- </w:t>
      </w:r>
      <w:r w:rsidRPr="00520CE5">
        <w:rPr>
          <w:rFonts w:ascii="Times New Roman" w:hAnsi="Times New Roman"/>
          <w:kern w:val="28"/>
          <w:sz w:val="24"/>
          <w:szCs w:val="24"/>
        </w:rPr>
        <w:t>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25FCD" w:rsidRDefault="00B25FCD" w:rsidP="00B25FCD">
      <w:pPr>
        <w:rPr>
          <w:rFonts w:ascii="Times New Roman" w:hAnsi="Times New Roman" w:cs="Times New Roman"/>
          <w:b/>
          <w:i/>
          <w:sz w:val="24"/>
          <w:szCs w:val="24"/>
        </w:rPr>
      </w:pPr>
    </w:p>
    <w:p w:rsidR="00B25FCD" w:rsidRDefault="00B25FCD" w:rsidP="00B25FCD">
      <w:pPr>
        <w:ind w:firstLine="709"/>
        <w:jc w:val="center"/>
        <w:rPr>
          <w:rFonts w:ascii="Times New Roman" w:hAnsi="Times New Roman" w:cs="Times New Roman"/>
          <w:b/>
          <w:i/>
          <w:sz w:val="24"/>
          <w:szCs w:val="24"/>
        </w:rPr>
      </w:pPr>
      <w:r w:rsidRPr="00A974EF">
        <w:rPr>
          <w:rFonts w:ascii="Times New Roman" w:hAnsi="Times New Roman" w:cs="Times New Roman"/>
          <w:b/>
          <w:i/>
          <w:sz w:val="24"/>
          <w:szCs w:val="24"/>
        </w:rPr>
        <w:t xml:space="preserve">Общая характеристика и коррекционно-развивающее значение </w:t>
      </w:r>
    </w:p>
    <w:p w:rsidR="00B25FCD" w:rsidRPr="00A974EF" w:rsidRDefault="00B25FCD" w:rsidP="00B25FCD">
      <w:pPr>
        <w:ind w:firstLine="709"/>
        <w:jc w:val="center"/>
        <w:rPr>
          <w:rFonts w:ascii="Times New Roman" w:hAnsi="Times New Roman" w:cs="Times New Roman"/>
          <w:b/>
          <w:i/>
          <w:sz w:val="24"/>
          <w:szCs w:val="24"/>
        </w:rPr>
      </w:pPr>
      <w:r w:rsidRPr="00A974EF">
        <w:rPr>
          <w:rFonts w:ascii="Times New Roman" w:hAnsi="Times New Roman" w:cs="Times New Roman"/>
          <w:b/>
          <w:i/>
          <w:sz w:val="24"/>
          <w:szCs w:val="24"/>
        </w:rPr>
        <w:t>учебного предмета</w:t>
      </w:r>
    </w:p>
    <w:p w:rsidR="00B25FCD" w:rsidRPr="00A974EF" w:rsidRDefault="00B25FCD" w:rsidP="00B25FCD">
      <w:pPr>
        <w:ind w:firstLine="709"/>
        <w:jc w:val="both"/>
        <w:rPr>
          <w:rFonts w:ascii="Times New Roman" w:hAnsi="Times New Roman" w:cs="Times New Roman"/>
          <w:b/>
          <w:i/>
          <w:sz w:val="24"/>
          <w:szCs w:val="24"/>
        </w:rPr>
      </w:pPr>
    </w:p>
    <w:p w:rsidR="00B25FCD" w:rsidRPr="00A974EF"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Предмет</w:t>
      </w:r>
      <w:r w:rsidRPr="00A974EF">
        <w:rPr>
          <w:rFonts w:ascii="Times New Roman" w:hAnsi="Times New Roman" w:cs="Times New Roman"/>
          <w:sz w:val="24"/>
          <w:szCs w:val="24"/>
        </w:rPr>
        <w:t xml:space="preserve"> «Изобразительное искусство</w:t>
      </w:r>
      <w:r>
        <w:rPr>
          <w:rFonts w:ascii="Times New Roman" w:hAnsi="Times New Roman" w:cs="Times New Roman"/>
          <w:sz w:val="24"/>
          <w:szCs w:val="24"/>
        </w:rPr>
        <w:t xml:space="preserve">» является неотъемлемой частью образования младших школьников </w:t>
      </w:r>
      <w:r w:rsidRPr="00A974EF">
        <w:rPr>
          <w:rFonts w:ascii="Times New Roman" w:hAnsi="Times New Roman" w:cs="Times New Roman"/>
          <w:sz w:val="24"/>
          <w:szCs w:val="24"/>
        </w:rPr>
        <w:t>с ЗПР и</w:t>
      </w:r>
      <w:r w:rsidRPr="00A974EF">
        <w:rPr>
          <w:rFonts w:ascii="Times New Roman" w:hAnsi="Times New Roman" w:cs="Times New Roman"/>
          <w:color w:val="000000"/>
          <w:sz w:val="24"/>
          <w:szCs w:val="24"/>
        </w:rPr>
        <w:t xml:space="preserve"> имеет важное коррекционно-развивающее значение. Творчество художников выступает как мощное средство эстетического воспитания. Изобразительная деятельность способствует коррекции недостатков аналитико-синтетической деятельности мышления</w:t>
      </w:r>
      <w:r w:rsidRPr="00A974EF">
        <w:rPr>
          <w:rFonts w:ascii="Times New Roman" w:hAnsi="Times New Roman" w:cs="Times New Roman"/>
          <w:sz w:val="24"/>
          <w:szCs w:val="24"/>
        </w:rPr>
        <w:t xml:space="preserve">, позволяет совершенствовать произвольную регуляцию деятельности, речевое планирование, а также преодолевать несовершенство ручной моторики, пространственных представлений, зрительно-моторной координации. </w:t>
      </w:r>
      <w:r w:rsidRPr="00A974EF">
        <w:rPr>
          <w:rFonts w:ascii="Times New Roman" w:hAnsi="Times New Roman" w:cs="Times New Roman"/>
          <w:color w:val="000000"/>
          <w:sz w:val="24"/>
          <w:szCs w:val="24"/>
        </w:rPr>
        <w:t>Собственная изобразительная деятельность позволяет ребенку выражать свои эмоции и чувства, овладевать навыками символизации, что поднимает психическое развитие на качественно новую ступень.</w:t>
      </w:r>
    </w:p>
    <w:p w:rsidR="00B25FCD" w:rsidRPr="00A974EF" w:rsidRDefault="00B25FCD" w:rsidP="00B25FCD">
      <w:pPr>
        <w:shd w:val="clear" w:color="auto" w:fill="FFFFFF"/>
        <w:ind w:firstLine="709"/>
        <w:jc w:val="both"/>
        <w:rPr>
          <w:rFonts w:ascii="Times New Roman" w:hAnsi="Times New Roman" w:cs="Times New Roman"/>
          <w:color w:val="000000"/>
          <w:sz w:val="24"/>
          <w:szCs w:val="24"/>
        </w:rPr>
      </w:pPr>
      <w:r w:rsidRPr="00A974EF">
        <w:rPr>
          <w:rFonts w:ascii="Times New Roman" w:hAnsi="Times New Roman" w:cs="Times New Roman"/>
          <w:color w:val="000000"/>
          <w:sz w:val="24"/>
          <w:szCs w:val="24"/>
        </w:rPr>
        <w:t xml:space="preserve">Изучение предмета «Изобразительное искусство»: </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формирует умение находить в изображаемом существенные признаки, устанавливать сходство и различие;</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содействует развитию у учащихся аналитико-синтетической деятельности, умения сравнивать, обобщать;</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учит</w:t>
      </w:r>
      <w:r>
        <w:rPr>
          <w:rFonts w:ascii="Times New Roman" w:hAnsi="Times New Roman"/>
          <w:color w:val="000000"/>
          <w:sz w:val="24"/>
          <w:szCs w:val="24"/>
        </w:rPr>
        <w:t xml:space="preserve"> </w:t>
      </w:r>
      <w:r w:rsidRPr="007D4106">
        <w:rPr>
          <w:rFonts w:ascii="Times New Roman" w:hAnsi="Times New Roman"/>
          <w:color w:val="000000"/>
          <w:sz w:val="24"/>
          <w:szCs w:val="24"/>
        </w:rPr>
        <w:t>ориентироваться в задании и планировать свою работу, намечать последовательность выполнения рисунка;</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способствует исправлению недостатков моторики и совершенствованию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формирует у учащихся знания элементарных основ реалистического рисунка, навыки рисования с натуры, декоративного рисования;</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знакомит учащихся с отдельными произведениями изобразительного, декоративно-прикладного и народного искусства, воспитывает активное эмоционально-эстетическое отношение к ним;</w:t>
      </w:r>
    </w:p>
    <w:p w:rsidR="00B25FCD" w:rsidRPr="007D4106"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развивает у учащихся речь, художественный вкус, интерес и любовь к изобразительной деятельности.</w:t>
      </w:r>
    </w:p>
    <w:p w:rsidR="00B25FCD" w:rsidRPr="00A974EF" w:rsidRDefault="00B25FCD" w:rsidP="00B25FCD">
      <w:pPr>
        <w:ind w:firstLine="709"/>
        <w:jc w:val="both"/>
        <w:rPr>
          <w:rFonts w:ascii="Times New Roman" w:hAnsi="Times New Roman" w:cs="Times New Roman"/>
          <w:sz w:val="24"/>
          <w:szCs w:val="24"/>
        </w:rPr>
      </w:pPr>
    </w:p>
    <w:p w:rsidR="00B25FCD" w:rsidRPr="00A974EF"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с ЗПР </w:t>
      </w:r>
      <w:r w:rsidRPr="00A974EF">
        <w:rPr>
          <w:rFonts w:ascii="Times New Roman" w:hAnsi="Times New Roman" w:cs="Times New Roman"/>
          <w:sz w:val="24"/>
          <w:szCs w:val="24"/>
        </w:rPr>
        <w:t xml:space="preserve">выделены разделы: </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i/>
          <w:sz w:val="24"/>
          <w:szCs w:val="24"/>
        </w:rPr>
        <w:t>Виды художественной деятельности</w:t>
      </w:r>
      <w:r w:rsidRPr="00A974EF">
        <w:rPr>
          <w:rFonts w:ascii="Times New Roman" w:hAnsi="Times New Roman" w:cs="Times New Roman"/>
          <w:sz w:val="24"/>
          <w:szCs w:val="24"/>
        </w:rPr>
        <w:t xml:space="preserve"> (восприятие произведений искусства, рисунок, живопись, скульптура, художественное конструирование и дизайн, декоративно-прикладное искусство)</w:t>
      </w:r>
      <w:r>
        <w:rPr>
          <w:rFonts w:ascii="Times New Roman" w:hAnsi="Times New Roman" w:cs="Times New Roman"/>
          <w:sz w:val="24"/>
          <w:szCs w:val="24"/>
        </w:rPr>
        <w:t>.</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i/>
          <w:sz w:val="24"/>
          <w:szCs w:val="24"/>
        </w:rPr>
        <w:t>Азбука искусства. Как говорит искусство?</w:t>
      </w:r>
      <w:r w:rsidRPr="00A974EF">
        <w:rPr>
          <w:rFonts w:ascii="Times New Roman" w:hAnsi="Times New Roman" w:cs="Times New Roman"/>
          <w:sz w:val="24"/>
          <w:szCs w:val="24"/>
        </w:rPr>
        <w:t xml:space="preserve"> (композиция, цвет, линия, форма, объем, ритм)</w:t>
      </w:r>
      <w:r>
        <w:rPr>
          <w:rFonts w:ascii="Times New Roman" w:hAnsi="Times New Roman" w:cs="Times New Roman"/>
          <w:sz w:val="24"/>
          <w:szCs w:val="24"/>
        </w:rPr>
        <w:t>.</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i/>
          <w:sz w:val="24"/>
          <w:szCs w:val="24"/>
        </w:rPr>
        <w:t>Значимые темы искусства.</w:t>
      </w:r>
      <w:r>
        <w:rPr>
          <w:rFonts w:ascii="Times New Roman" w:hAnsi="Times New Roman" w:cs="Times New Roman"/>
          <w:i/>
          <w:sz w:val="24"/>
          <w:szCs w:val="24"/>
        </w:rPr>
        <w:t xml:space="preserve"> </w:t>
      </w:r>
      <w:r>
        <w:rPr>
          <w:rFonts w:ascii="Times New Roman" w:hAnsi="Times New Roman" w:cs="Times New Roman"/>
          <w:sz w:val="24"/>
          <w:szCs w:val="24"/>
        </w:rPr>
        <w:t xml:space="preserve">О чем говорит искусство? («Земля - наш общий дом», «Родина моя - </w:t>
      </w:r>
      <w:r w:rsidRPr="00A974EF">
        <w:rPr>
          <w:rFonts w:ascii="Times New Roman" w:hAnsi="Times New Roman" w:cs="Times New Roman"/>
          <w:sz w:val="24"/>
          <w:szCs w:val="24"/>
        </w:rPr>
        <w:t>Россия</w:t>
      </w:r>
      <w:r>
        <w:rPr>
          <w:rFonts w:ascii="Times New Roman" w:hAnsi="Times New Roman" w:cs="Times New Roman"/>
          <w:sz w:val="24"/>
          <w:szCs w:val="24"/>
        </w:rPr>
        <w:t>»</w:t>
      </w:r>
      <w:r w:rsidRPr="00A974EF">
        <w:rPr>
          <w:rFonts w:ascii="Times New Roman" w:hAnsi="Times New Roman" w:cs="Times New Roman"/>
          <w:sz w:val="24"/>
          <w:szCs w:val="24"/>
        </w:rPr>
        <w:t xml:space="preserve">, </w:t>
      </w:r>
      <w:r>
        <w:rPr>
          <w:rFonts w:ascii="Times New Roman" w:hAnsi="Times New Roman" w:cs="Times New Roman"/>
          <w:sz w:val="24"/>
          <w:szCs w:val="24"/>
        </w:rPr>
        <w:t>«</w:t>
      </w:r>
      <w:r w:rsidRPr="00A974EF">
        <w:rPr>
          <w:rFonts w:ascii="Times New Roman" w:hAnsi="Times New Roman" w:cs="Times New Roman"/>
          <w:sz w:val="24"/>
          <w:szCs w:val="24"/>
        </w:rPr>
        <w:t>Человек и человеческие взаимоотношения</w:t>
      </w:r>
      <w:r>
        <w:rPr>
          <w:rFonts w:ascii="Times New Roman" w:hAnsi="Times New Roman" w:cs="Times New Roman"/>
          <w:sz w:val="24"/>
          <w:szCs w:val="24"/>
        </w:rPr>
        <w:t>», «</w:t>
      </w:r>
      <w:r w:rsidRPr="00A974EF">
        <w:rPr>
          <w:rFonts w:ascii="Times New Roman" w:hAnsi="Times New Roman" w:cs="Times New Roman"/>
          <w:sz w:val="24"/>
          <w:szCs w:val="24"/>
        </w:rPr>
        <w:t>Искусство дарит людям красоту</w:t>
      </w:r>
      <w:r>
        <w:rPr>
          <w:rFonts w:ascii="Times New Roman" w:hAnsi="Times New Roman" w:cs="Times New Roman"/>
          <w:sz w:val="24"/>
          <w:szCs w:val="24"/>
        </w:rPr>
        <w:t>»</w:t>
      </w:r>
      <w:r w:rsidRPr="00A974EF">
        <w:rPr>
          <w:rFonts w:ascii="Times New Roman" w:hAnsi="Times New Roman" w:cs="Times New Roman"/>
          <w:sz w:val="24"/>
          <w:szCs w:val="24"/>
        </w:rPr>
        <w:t>.</w:t>
      </w:r>
    </w:p>
    <w:p w:rsidR="00B25FCD" w:rsidRPr="00A974EF" w:rsidRDefault="00B25FCD" w:rsidP="00B25FCD">
      <w:pPr>
        <w:ind w:firstLine="709"/>
        <w:jc w:val="both"/>
        <w:rPr>
          <w:rFonts w:ascii="Times New Roman" w:hAnsi="Times New Roman" w:cs="Times New Roman"/>
          <w:i/>
          <w:sz w:val="24"/>
          <w:szCs w:val="24"/>
        </w:rPr>
      </w:pPr>
      <w:r w:rsidRPr="00A974EF">
        <w:rPr>
          <w:rFonts w:ascii="Times New Roman" w:hAnsi="Times New Roman" w:cs="Times New Roman"/>
          <w:i/>
          <w:sz w:val="24"/>
          <w:szCs w:val="24"/>
        </w:rPr>
        <w:t>Опыт художественно-творческой деятельности.</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 xml:space="preserve">Таким образом, запланированное содержание учебной программы полностью соответствует таковому в ООП НОО. Однако без адаптации к возможностям обучающихся с </w:t>
      </w:r>
      <w:r w:rsidRPr="00A974EF">
        <w:rPr>
          <w:rFonts w:ascii="Times New Roman" w:hAnsi="Times New Roman" w:cs="Times New Roman"/>
          <w:sz w:val="24"/>
          <w:szCs w:val="24"/>
        </w:rPr>
        <w:lastRenderedPageBreak/>
        <w:t xml:space="preserve">ЗПР освоить им его невозможно. </w:t>
      </w:r>
    </w:p>
    <w:p w:rsidR="00B25FCD" w:rsidRPr="00A974EF" w:rsidRDefault="00B25FCD" w:rsidP="00B25FCD">
      <w:pPr>
        <w:ind w:firstLine="709"/>
        <w:jc w:val="both"/>
        <w:rPr>
          <w:rFonts w:ascii="Times New Roman" w:hAnsi="Times New Roman" w:cs="Times New Roman"/>
          <w:kern w:val="28"/>
          <w:sz w:val="24"/>
          <w:szCs w:val="24"/>
        </w:rPr>
      </w:pPr>
      <w:r w:rsidRPr="00A974EF">
        <w:rPr>
          <w:rFonts w:ascii="Times New Roman" w:hAnsi="Times New Roman" w:cs="Times New Roman"/>
          <w:sz w:val="24"/>
          <w:szCs w:val="24"/>
        </w:rPr>
        <w:t>Предмет «Изобразительное искусство» в образовании обучающихся с ЗПР тесно связан с другими образовательными областями и является одним из о</w:t>
      </w:r>
      <w:r>
        <w:rPr>
          <w:rFonts w:ascii="Times New Roman" w:hAnsi="Times New Roman" w:cs="Times New Roman"/>
          <w:kern w:val="28"/>
          <w:sz w:val="24"/>
          <w:szCs w:val="24"/>
        </w:rPr>
        <w:t xml:space="preserve">сновных средств </w:t>
      </w:r>
      <w:r w:rsidRPr="00A974EF">
        <w:rPr>
          <w:rFonts w:ascii="Times New Roman" w:hAnsi="Times New Roman" w:cs="Times New Roman"/>
          <w:kern w:val="28"/>
          <w:sz w:val="24"/>
          <w:szCs w:val="24"/>
        </w:rPr>
        <w:t>реализации деятельностного подхода как процесса организации познавательной и предметно-практической деятельности обучающихся, обеспечивающего овладение ими содержанием образования.</w:t>
      </w:r>
    </w:p>
    <w:p w:rsidR="00B25FCD" w:rsidRPr="00A974EF" w:rsidRDefault="00B25FCD" w:rsidP="00B25FCD">
      <w:pPr>
        <w:ind w:firstLine="709"/>
        <w:jc w:val="both"/>
        <w:rPr>
          <w:rFonts w:ascii="Times New Roman" w:hAnsi="Times New Roman" w:cs="Times New Roman"/>
          <w:color w:val="000000"/>
          <w:sz w:val="24"/>
          <w:szCs w:val="24"/>
        </w:rPr>
      </w:pPr>
      <w:r w:rsidRPr="00A974EF">
        <w:rPr>
          <w:rFonts w:ascii="Times New Roman" w:hAnsi="Times New Roman" w:cs="Times New Roman"/>
          <w:color w:val="000000"/>
          <w:sz w:val="24"/>
          <w:szCs w:val="24"/>
        </w:rPr>
        <w:t>Уроки изобразительного искусства при правильной их организации способствуют формированию личности ребенка, воспитанию у него положительных навыков и привычек</w:t>
      </w:r>
      <w:r>
        <w:rPr>
          <w:rFonts w:ascii="Times New Roman" w:hAnsi="Times New Roman" w:cs="Times New Roman"/>
          <w:color w:val="000000"/>
          <w:sz w:val="24"/>
          <w:szCs w:val="24"/>
        </w:rPr>
        <w:t xml:space="preserve">, вносят свой вклад в </w:t>
      </w:r>
      <w:r w:rsidRPr="00A974EF">
        <w:rPr>
          <w:rFonts w:ascii="Times New Roman" w:hAnsi="Times New Roman" w:cs="Times New Roman"/>
          <w:color w:val="000000"/>
          <w:sz w:val="24"/>
          <w:szCs w:val="24"/>
        </w:rPr>
        <w:t>формирование универсальных учебных действий (УУД) и сферы жизненной компетенции. Вместе с тем учителю следует очень вдумчиво подходить к подбору содержания, поскольку познавательные ограничения обучающихся требуют перемещения акцентов на эмоциональное восприятие произведений искусства.</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 xml:space="preserve">Преподавание учебного предмета «Изобразительное искусство» предусматривает предметно-практическую изобразительную </w:t>
      </w:r>
      <w:r>
        <w:rPr>
          <w:rFonts w:ascii="Times New Roman" w:hAnsi="Times New Roman" w:cs="Times New Roman"/>
          <w:sz w:val="24"/>
          <w:szCs w:val="24"/>
        </w:rPr>
        <w:t>деятельность с уче</w:t>
      </w:r>
      <w:r w:rsidRPr="00A974EF">
        <w:rPr>
          <w:rFonts w:ascii="Times New Roman" w:hAnsi="Times New Roman" w:cs="Times New Roman"/>
          <w:sz w:val="24"/>
          <w:szCs w:val="24"/>
        </w:rPr>
        <w:t>том характера затруднений и потенциальных возможностей детей, раск</w:t>
      </w:r>
      <w:r>
        <w:rPr>
          <w:rFonts w:ascii="Times New Roman" w:hAnsi="Times New Roman" w:cs="Times New Roman"/>
          <w:sz w:val="24"/>
          <w:szCs w:val="24"/>
        </w:rPr>
        <w:t>рывает содержание, методы и прие</w:t>
      </w:r>
      <w:r w:rsidRPr="00A974EF">
        <w:rPr>
          <w:rFonts w:ascii="Times New Roman" w:hAnsi="Times New Roman" w:cs="Times New Roman"/>
          <w:sz w:val="24"/>
          <w:szCs w:val="24"/>
        </w:rPr>
        <w:t>мы обучения изобразительным умениям, учитывает основные положения дифференцированного подхода к учащимся. Таким образом обеспечивается разносторонняя коррекция недостатков предше</w:t>
      </w:r>
      <w:r>
        <w:rPr>
          <w:rFonts w:ascii="Times New Roman" w:hAnsi="Times New Roman" w:cs="Times New Roman"/>
          <w:sz w:val="24"/>
          <w:szCs w:val="24"/>
        </w:rPr>
        <w:t>ствующего развития: обогащается</w:t>
      </w:r>
      <w:r w:rsidRPr="00A974EF">
        <w:rPr>
          <w:rFonts w:ascii="Times New Roman" w:hAnsi="Times New Roman" w:cs="Times New Roman"/>
          <w:sz w:val="24"/>
          <w:szCs w:val="24"/>
        </w:rPr>
        <w:t xml:space="preserve"> содержание умственного развития, совершенствуется восприятие, активизируется связное высказывание, уменьшаются трудности оречевления действий, осуществляется связь вербальных и невербальных процессов. </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 xml:space="preserve">Учитывая специфику восприятия и усвоения учебного материала учащимися </w:t>
      </w:r>
      <w:r>
        <w:rPr>
          <w:rFonts w:ascii="Times New Roman" w:hAnsi="Times New Roman" w:cs="Times New Roman"/>
          <w:sz w:val="24"/>
          <w:szCs w:val="24"/>
        </w:rPr>
        <w:t>с ЗПР (уменьшенный по сравнению</w:t>
      </w:r>
      <w:r w:rsidRPr="00A974EF">
        <w:rPr>
          <w:rFonts w:ascii="Times New Roman" w:hAnsi="Times New Roman" w:cs="Times New Roman"/>
          <w:sz w:val="24"/>
          <w:szCs w:val="24"/>
        </w:rPr>
        <w:t xml:space="preserve"> с нормой возраста объем восприятия и обработки информации; затруднения при анализе образца, изображения; снижение работоспособности, отсутствие интереса к деятельности; трудности при планировании</w:t>
      </w:r>
      <w:r>
        <w:rPr>
          <w:rFonts w:ascii="Times New Roman" w:hAnsi="Times New Roman" w:cs="Times New Roman"/>
          <w:sz w:val="24"/>
          <w:szCs w:val="24"/>
        </w:rPr>
        <w:t xml:space="preserve"> и реализации замысла</w:t>
      </w:r>
      <w:r w:rsidRPr="00A974EF">
        <w:rPr>
          <w:rFonts w:ascii="Times New Roman" w:hAnsi="Times New Roman" w:cs="Times New Roman"/>
          <w:sz w:val="24"/>
          <w:szCs w:val="24"/>
        </w:rPr>
        <w:t xml:space="preserve"> (нарушение последовательности, пропуск операций, повторение пунктов плана), сниженный темп деятельности, неудовлетворительная сформированность базовых мыслительных операций, функций самоконтроля, недостатки пространственных ориентировок, мот</w:t>
      </w:r>
      <w:r>
        <w:rPr>
          <w:rFonts w:ascii="Times New Roman" w:hAnsi="Times New Roman" w:cs="Times New Roman"/>
          <w:sz w:val="24"/>
          <w:szCs w:val="24"/>
        </w:rPr>
        <w:t>орных функций), учителю в 1</w:t>
      </w:r>
      <w:r w:rsidRPr="00A974EF">
        <w:rPr>
          <w:rFonts w:ascii="Times New Roman" w:hAnsi="Times New Roman" w:cs="Times New Roman"/>
          <w:sz w:val="24"/>
          <w:szCs w:val="24"/>
        </w:rPr>
        <w:t xml:space="preserve"> классе следует соблюда</w:t>
      </w:r>
      <w:r>
        <w:rPr>
          <w:rFonts w:ascii="Times New Roman" w:hAnsi="Times New Roman" w:cs="Times New Roman"/>
          <w:sz w:val="24"/>
          <w:szCs w:val="24"/>
        </w:rPr>
        <w:t>ть ряд специальных рекомендаций.</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 xml:space="preserve">Необходимо уточнять и конкретизировать </w:t>
      </w:r>
      <w:r w:rsidRPr="00D9644A">
        <w:rPr>
          <w:rFonts w:ascii="Times New Roman" w:hAnsi="Times New Roman" w:cs="Times New Roman"/>
          <w:sz w:val="24"/>
          <w:szCs w:val="24"/>
        </w:rPr>
        <w:t>б</w:t>
      </w:r>
      <w:r>
        <w:rPr>
          <w:rFonts w:ascii="Times New Roman" w:hAnsi="Times New Roman" w:cs="Times New Roman"/>
          <w:sz w:val="24"/>
          <w:szCs w:val="24"/>
        </w:rPr>
        <w:t>о́</w:t>
      </w:r>
      <w:r w:rsidRPr="00D9644A">
        <w:rPr>
          <w:rFonts w:ascii="Times New Roman" w:hAnsi="Times New Roman" w:cs="Times New Roman"/>
          <w:sz w:val="24"/>
          <w:szCs w:val="24"/>
        </w:rPr>
        <w:t>льшую</w:t>
      </w:r>
      <w:r w:rsidRPr="00A974EF">
        <w:rPr>
          <w:rFonts w:ascii="Times New Roman" w:hAnsi="Times New Roman" w:cs="Times New Roman"/>
          <w:sz w:val="24"/>
          <w:szCs w:val="24"/>
        </w:rPr>
        <w:t xml:space="preserve"> часть самостоятельной работы обучающихся: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более тщательно, пошагово анализировать образцы;</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проговаривать функциональное назначение деталей изображаемых объектов и всего объекта в целом;</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организовывать процесс обучения на уроке с постоянной сменой деятельности;</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постоянно контролировать и оказывать стимулирующую, организующую и при необходимости обучающую помощь;</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соблюдать индивидуальный подход к обучающимся, учитывая различия их познавательных, речевых, двигательных возможностей, а также способностей к рисованию;</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 xml:space="preserve">выбирать работы, которые можно выполнить за одно занятие;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создавать ситуацию успеха в деятельности для всех обучающихся, предусматривая альтернативные (наиболее легкие) задания.</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 xml:space="preserve">Особенностью преподавания основ изобразительной деятельности является первоначальное обучение элементарным способам действия (штрихи, мазки, приемы, ориентировка на плоскости), затем выполнение более сложных работ. В целях закрепления знаний, умений и навыков, полученных на одном уроке, учебный материал должен предполагать возможность повторения на последующих двух или трёх уроках. </w:t>
      </w:r>
    </w:p>
    <w:p w:rsidR="00B25FCD" w:rsidRPr="00A974EF" w:rsidRDefault="00B25FCD" w:rsidP="00B25FCD">
      <w:pPr>
        <w:shd w:val="clear" w:color="auto" w:fill="FFFFFF"/>
        <w:ind w:firstLine="709"/>
        <w:jc w:val="both"/>
        <w:rPr>
          <w:rFonts w:ascii="Times New Roman" w:hAnsi="Times New Roman" w:cs="Times New Roman"/>
          <w:color w:val="000000"/>
          <w:sz w:val="24"/>
          <w:szCs w:val="24"/>
        </w:rPr>
      </w:pPr>
      <w:r w:rsidRPr="00A974EF">
        <w:rPr>
          <w:rFonts w:ascii="Times New Roman" w:hAnsi="Times New Roman" w:cs="Times New Roman"/>
          <w:color w:val="000000"/>
          <w:sz w:val="24"/>
          <w:szCs w:val="24"/>
        </w:rPr>
        <w:t>В </w:t>
      </w:r>
      <w:r>
        <w:rPr>
          <w:rFonts w:ascii="Times New Roman" w:hAnsi="Times New Roman" w:cs="Times New Roman"/>
          <w:color w:val="000000"/>
          <w:sz w:val="24"/>
          <w:szCs w:val="24"/>
        </w:rPr>
        <w:t>процессе</w:t>
      </w:r>
      <w:r w:rsidRPr="00A974EF">
        <w:rPr>
          <w:rFonts w:ascii="Times New Roman" w:hAnsi="Times New Roman" w:cs="Times New Roman"/>
          <w:color w:val="000000"/>
          <w:sz w:val="24"/>
          <w:szCs w:val="24"/>
        </w:rPr>
        <w:t xml:space="preserve"> обучения</w:t>
      </w:r>
      <w:r>
        <w:rPr>
          <w:rFonts w:ascii="Times New Roman" w:hAnsi="Times New Roman" w:cs="Times New Roman"/>
          <w:color w:val="000000"/>
          <w:sz w:val="24"/>
          <w:szCs w:val="24"/>
        </w:rPr>
        <w:t xml:space="preserve"> в 1</w:t>
      </w:r>
      <w:r w:rsidRPr="00A974EF">
        <w:rPr>
          <w:rFonts w:ascii="Times New Roman" w:hAnsi="Times New Roman" w:cs="Times New Roman"/>
          <w:color w:val="000000"/>
          <w:sz w:val="24"/>
          <w:szCs w:val="24"/>
        </w:rPr>
        <w:t xml:space="preserve"> классе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кистью в заданном направлении, изменять направление движения, прекращать движение в нужной точке.</w:t>
      </w:r>
    </w:p>
    <w:p w:rsidR="00B25FCD" w:rsidRPr="00A974EF" w:rsidRDefault="00B25FCD" w:rsidP="00B25FCD">
      <w:pPr>
        <w:shd w:val="clear" w:color="auto" w:fill="FFFFFF"/>
        <w:ind w:firstLine="709"/>
        <w:jc w:val="both"/>
        <w:rPr>
          <w:rFonts w:ascii="Times New Roman" w:hAnsi="Times New Roman" w:cs="Times New Roman"/>
          <w:color w:val="000000"/>
          <w:sz w:val="24"/>
          <w:szCs w:val="24"/>
        </w:rPr>
      </w:pPr>
      <w:r w:rsidRPr="00A974EF">
        <w:rPr>
          <w:rFonts w:ascii="Times New Roman" w:hAnsi="Times New Roman" w:cs="Times New Roman"/>
          <w:color w:val="000000"/>
          <w:sz w:val="24"/>
          <w:szCs w:val="24"/>
        </w:rPr>
        <w:lastRenderedPageBreak/>
        <w:t>Занятия рекомендуется проводить в игровой, занимательной форме</w:t>
      </w:r>
      <w:r>
        <w:rPr>
          <w:rFonts w:ascii="Times New Roman" w:hAnsi="Times New Roman" w:cs="Times New Roman"/>
          <w:color w:val="000000"/>
          <w:sz w:val="24"/>
          <w:szCs w:val="24"/>
        </w:rPr>
        <w:t>, в</w:t>
      </w:r>
      <w:r w:rsidRPr="00A974EF">
        <w:rPr>
          <w:rFonts w:ascii="Times New Roman" w:hAnsi="Times New Roman" w:cs="Times New Roman"/>
          <w:color w:val="000000"/>
          <w:sz w:val="24"/>
          <w:szCs w:val="24"/>
        </w:rPr>
        <w:t xml:space="preserve">семерно способствуя формированию положительного отношения к рисованию. Для этого необходимо иметь соответствующие дидактические пособия. Игры и упражнения на каждом уроке должны заканчиваться графическими действиями учащихся, выполнением необходимых (возможно, простейших) рисунков </w:t>
      </w:r>
      <w:r>
        <w:rPr>
          <w:rFonts w:ascii="Times New Roman" w:hAnsi="Times New Roman" w:cs="Times New Roman"/>
          <w:color w:val="000000"/>
          <w:sz w:val="24"/>
          <w:szCs w:val="24"/>
        </w:rPr>
        <w:t>-</w:t>
      </w:r>
      <w:r w:rsidRPr="00A974EF">
        <w:rPr>
          <w:rFonts w:ascii="Times New Roman" w:hAnsi="Times New Roman" w:cs="Times New Roman"/>
          <w:color w:val="000000"/>
          <w:sz w:val="24"/>
          <w:szCs w:val="24"/>
        </w:rPr>
        <w:t xml:space="preserve"> различных линий (прямых, дугообразных), предметов круглой, овальной, квадратной формы, раскрашиванием объектов, рисованием несложных геометрических узоров в полосе и т.п. В первом полугодии следует поощрять игры с цветом.</w:t>
      </w:r>
    </w:p>
    <w:p w:rsidR="00B25FCD" w:rsidRPr="00A974EF" w:rsidRDefault="00B25FCD" w:rsidP="00B25FCD">
      <w:pPr>
        <w:shd w:val="clear" w:color="auto" w:fill="FFFFFF"/>
        <w:ind w:firstLine="709"/>
        <w:jc w:val="both"/>
        <w:rPr>
          <w:rFonts w:ascii="Times New Roman" w:hAnsi="Times New Roman" w:cs="Times New Roman"/>
          <w:color w:val="000000"/>
          <w:sz w:val="24"/>
          <w:szCs w:val="24"/>
        </w:rPr>
      </w:pPr>
      <w:r w:rsidRPr="00A974EF">
        <w:rPr>
          <w:rFonts w:ascii="Times New Roman" w:hAnsi="Times New Roman" w:cs="Times New Roman"/>
          <w:color w:val="000000"/>
          <w:sz w:val="24"/>
          <w:szCs w:val="24"/>
        </w:rPr>
        <w:t xml:space="preserve">Во втором полугодии, когда дети приобретут некоторые </w:t>
      </w:r>
      <w:r>
        <w:rPr>
          <w:rFonts w:ascii="Times New Roman" w:hAnsi="Times New Roman" w:cs="Times New Roman"/>
          <w:color w:val="000000"/>
          <w:sz w:val="24"/>
          <w:szCs w:val="24"/>
        </w:rPr>
        <w:t>изобразительные</w:t>
      </w:r>
      <w:r w:rsidRPr="00A974EF">
        <w:rPr>
          <w:rFonts w:ascii="Times New Roman" w:hAnsi="Times New Roman" w:cs="Times New Roman"/>
          <w:color w:val="000000"/>
          <w:sz w:val="24"/>
          <w:szCs w:val="24"/>
        </w:rPr>
        <w:t xml:space="preserve">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 а также поощрять тематическое рисование (наиболее простой для изображения момент прочитанной сказки).</w:t>
      </w:r>
    </w:p>
    <w:p w:rsidR="00B25FCD" w:rsidRPr="00A974EF" w:rsidRDefault="00B25FCD" w:rsidP="00B25FCD">
      <w:pPr>
        <w:ind w:firstLine="709"/>
        <w:jc w:val="both"/>
        <w:rPr>
          <w:rFonts w:ascii="Times New Roman" w:hAnsi="Times New Roman" w:cs="Times New Roman"/>
          <w:b/>
          <w:i/>
          <w:sz w:val="24"/>
          <w:szCs w:val="24"/>
        </w:rPr>
      </w:pPr>
    </w:p>
    <w:p w:rsidR="00B25FCD" w:rsidRPr="00A974EF" w:rsidRDefault="00B25FCD" w:rsidP="00B25FCD">
      <w:pPr>
        <w:ind w:firstLine="709"/>
        <w:jc w:val="center"/>
        <w:rPr>
          <w:rFonts w:ascii="Times New Roman" w:hAnsi="Times New Roman" w:cs="Times New Roman"/>
          <w:b/>
          <w:i/>
          <w:sz w:val="24"/>
          <w:szCs w:val="24"/>
        </w:rPr>
      </w:pPr>
      <w:r w:rsidRPr="00A974EF">
        <w:rPr>
          <w:rFonts w:ascii="Times New Roman" w:hAnsi="Times New Roman" w:cs="Times New Roman"/>
          <w:b/>
          <w:i/>
          <w:sz w:val="24"/>
          <w:szCs w:val="24"/>
        </w:rPr>
        <w:t>Значение предмета «Изобразительное искусство» в общей системе коррекционно-развивающ</w:t>
      </w:r>
      <w:r>
        <w:rPr>
          <w:rFonts w:ascii="Times New Roman" w:hAnsi="Times New Roman" w:cs="Times New Roman"/>
          <w:b/>
          <w:i/>
          <w:sz w:val="24"/>
          <w:szCs w:val="24"/>
        </w:rPr>
        <w:t>ей работы</w:t>
      </w:r>
    </w:p>
    <w:p w:rsidR="00B25FCD" w:rsidRPr="00A974EF" w:rsidRDefault="00B25FCD" w:rsidP="00B25FCD">
      <w:pPr>
        <w:shd w:val="clear" w:color="auto" w:fill="FFFFFF"/>
        <w:ind w:firstLine="567"/>
        <w:jc w:val="both"/>
        <w:rPr>
          <w:rFonts w:ascii="Times New Roman" w:hAnsi="Times New Roman" w:cs="Times New Roman"/>
          <w:color w:val="000000"/>
          <w:sz w:val="24"/>
          <w:szCs w:val="24"/>
        </w:rPr>
      </w:pPr>
    </w:p>
    <w:p w:rsidR="00B25FCD" w:rsidRPr="00A974EF" w:rsidRDefault="00B25FCD" w:rsidP="00B25FCD">
      <w:pPr>
        <w:shd w:val="clear" w:color="auto" w:fill="FFFFFF"/>
        <w:ind w:firstLine="709"/>
        <w:jc w:val="both"/>
        <w:rPr>
          <w:rFonts w:ascii="Times New Roman" w:hAnsi="Times New Roman" w:cs="Times New Roman"/>
          <w:sz w:val="24"/>
          <w:szCs w:val="24"/>
        </w:rPr>
      </w:pPr>
      <w:r w:rsidRPr="00A974EF">
        <w:rPr>
          <w:rFonts w:ascii="Times New Roman" w:hAnsi="Times New Roman" w:cs="Times New Roman"/>
          <w:sz w:val="24"/>
          <w:szCs w:val="24"/>
        </w:rPr>
        <w:t>Коррекция сенсомоторного развития осуществляется посредством развития мелкой работы пальцев, кист</w:t>
      </w:r>
      <w:r>
        <w:rPr>
          <w:rFonts w:ascii="Times New Roman" w:hAnsi="Times New Roman" w:cs="Times New Roman"/>
          <w:sz w:val="24"/>
          <w:szCs w:val="24"/>
        </w:rPr>
        <w:t>и рук, формирования зрительно-</w:t>
      </w:r>
      <w:r w:rsidRPr="00A974EF">
        <w:rPr>
          <w:rFonts w:ascii="Times New Roman" w:hAnsi="Times New Roman" w:cs="Times New Roman"/>
          <w:sz w:val="24"/>
          <w:szCs w:val="24"/>
        </w:rPr>
        <w:t>двигательной координации, речедвигательной координации, формирования, развития и активизации межанализаторных связей и коррекции недостатков мелкой и общей моторики.</w:t>
      </w:r>
    </w:p>
    <w:p w:rsidR="00B25FCD" w:rsidRPr="00A974EF" w:rsidRDefault="00B25FCD" w:rsidP="00B25FCD">
      <w:pPr>
        <w:shd w:val="clear" w:color="auto" w:fill="FFFFFF"/>
        <w:ind w:firstLine="709"/>
        <w:jc w:val="both"/>
        <w:rPr>
          <w:rFonts w:ascii="Times New Roman" w:hAnsi="Times New Roman" w:cs="Times New Roman"/>
          <w:b/>
          <w:sz w:val="24"/>
          <w:szCs w:val="24"/>
        </w:rPr>
      </w:pPr>
      <w:r w:rsidRPr="00A974EF">
        <w:rPr>
          <w:rFonts w:ascii="Times New Roman" w:hAnsi="Times New Roman" w:cs="Times New Roman"/>
          <w:sz w:val="24"/>
          <w:szCs w:val="24"/>
        </w:rPr>
        <w:t>Коррекция отдельных с</w:t>
      </w:r>
      <w:r>
        <w:rPr>
          <w:rFonts w:ascii="Times New Roman" w:hAnsi="Times New Roman" w:cs="Times New Roman"/>
          <w:sz w:val="24"/>
          <w:szCs w:val="24"/>
        </w:rPr>
        <w:t>торон психической деятельности</w:t>
      </w:r>
      <w:r w:rsidRPr="00A974EF">
        <w:rPr>
          <w:rFonts w:ascii="Times New Roman" w:hAnsi="Times New Roman" w:cs="Times New Roman"/>
          <w:sz w:val="24"/>
          <w:szCs w:val="24"/>
        </w:rPr>
        <w:t xml:space="preserve"> осуществляется через развитие восприятия, зрительной памяти и внимания, формирование представлений о свойствах предметов (цвет, форма, величина) и способов их изображения, развитие пространственных представлений и ориентации.</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 xml:space="preserve">Коррекция регулятивной стороны познавательной деятельности происходит </w:t>
      </w:r>
      <w:r>
        <w:rPr>
          <w:rFonts w:ascii="Times New Roman" w:hAnsi="Times New Roman" w:cs="Times New Roman"/>
          <w:sz w:val="24"/>
          <w:szCs w:val="24"/>
        </w:rPr>
        <w:t xml:space="preserve">через формирование умений </w:t>
      </w:r>
      <w:r w:rsidRPr="00A974EF">
        <w:rPr>
          <w:rFonts w:ascii="Times New Roman" w:hAnsi="Times New Roman" w:cs="Times New Roman"/>
          <w:sz w:val="24"/>
          <w:szCs w:val="24"/>
        </w:rPr>
        <w:t>ориентироваться в задании (анализировать объект, в пространстве и на плоскости), предварительно планировать ход работы над изображением, замыслом рисунка</w:t>
      </w:r>
      <w:r>
        <w:rPr>
          <w:rFonts w:ascii="Times New Roman" w:hAnsi="Times New Roman" w:cs="Times New Roman"/>
          <w:sz w:val="24"/>
          <w:szCs w:val="24"/>
        </w:rPr>
        <w:t xml:space="preserve"> (устанавливать логическую</w:t>
      </w:r>
      <w:r w:rsidRPr="00A974EF">
        <w:rPr>
          <w:rFonts w:ascii="Times New Roman" w:hAnsi="Times New Roman" w:cs="Times New Roman"/>
          <w:sz w:val="24"/>
          <w:szCs w:val="24"/>
        </w:rPr>
        <w:t xml:space="preserve"> последовательность осуществления изображения, определять приемы работы и инструменты, нужные для выполнения рисунка), 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w:t>
      </w:r>
    </w:p>
    <w:p w:rsidR="00B25FCD" w:rsidRPr="00A974EF" w:rsidRDefault="00B25FCD" w:rsidP="00B25FCD">
      <w:pPr>
        <w:pStyle w:val="podzag10"/>
        <w:spacing w:before="0" w:beforeAutospacing="0" w:after="0" w:afterAutospacing="0"/>
        <w:ind w:firstLine="709"/>
        <w:jc w:val="both"/>
        <w:rPr>
          <w:rFonts w:ascii="Times New Roman" w:hAnsi="Times New Roman" w:cs="Times New Roman"/>
          <w:b w:val="0"/>
          <w:sz w:val="24"/>
          <w:szCs w:val="24"/>
        </w:rPr>
      </w:pPr>
      <w:r w:rsidRPr="00A974EF">
        <w:rPr>
          <w:rFonts w:ascii="Times New Roman" w:hAnsi="Times New Roman" w:cs="Times New Roman"/>
          <w:b w:val="0"/>
          <w:sz w:val="24"/>
          <w:szCs w:val="24"/>
        </w:rPr>
        <w:t>Коррекция операциональной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w:t>
      </w:r>
      <w:r>
        <w:rPr>
          <w:rFonts w:ascii="Times New Roman" w:hAnsi="Times New Roman" w:cs="Times New Roman"/>
          <w:b w:val="0"/>
          <w:sz w:val="24"/>
          <w:szCs w:val="24"/>
        </w:rPr>
        <w:t xml:space="preserve">рования в процессе рисования и </w:t>
      </w:r>
      <w:r w:rsidRPr="00A974EF">
        <w:rPr>
          <w:rFonts w:ascii="Times New Roman" w:hAnsi="Times New Roman" w:cs="Times New Roman"/>
          <w:b w:val="0"/>
          <w:sz w:val="24"/>
          <w:szCs w:val="24"/>
        </w:rPr>
        <w:t>включения произвольности внимания.</w:t>
      </w:r>
    </w:p>
    <w:p w:rsidR="00B25FCD" w:rsidRPr="00A974EF" w:rsidRDefault="00B25FCD" w:rsidP="00B25FCD">
      <w:pPr>
        <w:pStyle w:val="podzag10"/>
        <w:spacing w:before="0" w:beforeAutospacing="0" w:after="0" w:afterAutospacing="0"/>
        <w:ind w:firstLine="709"/>
        <w:jc w:val="both"/>
        <w:rPr>
          <w:rFonts w:ascii="Times New Roman" w:hAnsi="Times New Roman" w:cs="Times New Roman"/>
          <w:b w:val="0"/>
          <w:sz w:val="24"/>
          <w:szCs w:val="24"/>
        </w:rPr>
      </w:pPr>
      <w:r w:rsidRPr="00A974EF">
        <w:rPr>
          <w:rFonts w:ascii="Times New Roman" w:hAnsi="Times New Roman" w:cs="Times New Roman"/>
          <w:b w:val="0"/>
          <w:sz w:val="24"/>
          <w:szCs w:val="24"/>
        </w:rPr>
        <w:t>Коррекция содержательной стороны умственного развития осуществляется через расширение пре</w:t>
      </w:r>
      <w:r>
        <w:rPr>
          <w:rFonts w:ascii="Times New Roman" w:hAnsi="Times New Roman" w:cs="Times New Roman"/>
          <w:b w:val="0"/>
          <w:sz w:val="24"/>
          <w:szCs w:val="24"/>
        </w:rPr>
        <w:t xml:space="preserve">дставлений об окружающем мире, </w:t>
      </w:r>
      <w:r w:rsidRPr="00A974EF">
        <w:rPr>
          <w:rFonts w:ascii="Times New Roman" w:hAnsi="Times New Roman" w:cs="Times New Roman"/>
          <w:b w:val="0"/>
          <w:sz w:val="24"/>
          <w:szCs w:val="24"/>
        </w:rPr>
        <w:t>расширение и уточнение представлений об окружающей предметной и социальной действительности.</w:t>
      </w:r>
    </w:p>
    <w:p w:rsidR="00B25FCD" w:rsidRPr="00A974EF" w:rsidRDefault="00B25FCD" w:rsidP="00B25FCD">
      <w:pPr>
        <w:pStyle w:val="podzag10"/>
        <w:spacing w:before="0" w:beforeAutospacing="0" w:after="0" w:afterAutospacing="0"/>
        <w:ind w:firstLine="709"/>
        <w:jc w:val="both"/>
        <w:rPr>
          <w:rFonts w:ascii="Times New Roman" w:hAnsi="Times New Roman" w:cs="Times New Roman"/>
          <w:b w:val="0"/>
          <w:sz w:val="24"/>
          <w:szCs w:val="24"/>
        </w:rPr>
      </w:pPr>
      <w:r w:rsidRPr="00A974EF">
        <w:rPr>
          <w:rFonts w:ascii="Times New Roman" w:hAnsi="Times New Roman" w:cs="Times New Roman"/>
          <w:b w:val="0"/>
          <w:sz w:val="24"/>
          <w:szCs w:val="24"/>
        </w:rPr>
        <w:t>Коррекция и компенсация недоразвития эмоционально-волевой сферы (формирование адекватной реакции на неудачи, самостоятельное преодоление трудностей, принятие помощи учителя, формирование успешности, мотивационной заинтересованности).</w:t>
      </w:r>
    </w:p>
    <w:p w:rsidR="00B25FCD" w:rsidRPr="00A974EF"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В 1</w:t>
      </w:r>
      <w:r w:rsidRPr="00A974EF">
        <w:rPr>
          <w:rFonts w:ascii="Times New Roman" w:hAnsi="Times New Roman" w:cs="Times New Roman"/>
          <w:sz w:val="24"/>
          <w:szCs w:val="24"/>
        </w:rPr>
        <w:t xml:space="preserve"> классе уточняются представления детей о свойствах предметов (цвет, форма, величина) и способах их преобразования. Учебный ма</w:t>
      </w:r>
      <w:r>
        <w:rPr>
          <w:rFonts w:ascii="Times New Roman" w:hAnsi="Times New Roman" w:cs="Times New Roman"/>
          <w:sz w:val="24"/>
          <w:szCs w:val="24"/>
        </w:rPr>
        <w:t>териал по предмету способствует</w:t>
      </w:r>
      <w:r w:rsidRPr="00A974EF">
        <w:rPr>
          <w:rFonts w:ascii="Times New Roman" w:hAnsi="Times New Roman" w:cs="Times New Roman"/>
          <w:sz w:val="24"/>
          <w:szCs w:val="24"/>
        </w:rPr>
        <w:t xml:space="preserve"> усвоению таких тем</w:t>
      </w:r>
      <w:r>
        <w:rPr>
          <w:rFonts w:ascii="Times New Roman" w:hAnsi="Times New Roman" w:cs="Times New Roman"/>
          <w:sz w:val="24"/>
          <w:szCs w:val="24"/>
        </w:rPr>
        <w:t>,</w:t>
      </w:r>
      <w:r w:rsidRPr="00A974EF">
        <w:rPr>
          <w:rFonts w:ascii="Times New Roman" w:hAnsi="Times New Roman" w:cs="Times New Roman"/>
          <w:sz w:val="24"/>
          <w:szCs w:val="24"/>
        </w:rPr>
        <w:t xml:space="preserve"> как </w:t>
      </w:r>
      <w:r>
        <w:rPr>
          <w:rFonts w:ascii="Times New Roman" w:hAnsi="Times New Roman" w:cs="Times New Roman"/>
          <w:sz w:val="24"/>
          <w:szCs w:val="24"/>
        </w:rPr>
        <w:t>«И</w:t>
      </w:r>
      <w:r w:rsidRPr="00A974EF">
        <w:rPr>
          <w:rFonts w:ascii="Times New Roman" w:hAnsi="Times New Roman" w:cs="Times New Roman"/>
          <w:sz w:val="24"/>
          <w:szCs w:val="24"/>
        </w:rPr>
        <w:t>змерение</w:t>
      </w:r>
      <w:r>
        <w:rPr>
          <w:rFonts w:ascii="Times New Roman" w:hAnsi="Times New Roman" w:cs="Times New Roman"/>
          <w:sz w:val="24"/>
          <w:szCs w:val="24"/>
        </w:rPr>
        <w:t>»</w:t>
      </w:r>
      <w:r w:rsidRPr="00A974EF">
        <w:rPr>
          <w:rFonts w:ascii="Times New Roman" w:hAnsi="Times New Roman" w:cs="Times New Roman"/>
          <w:sz w:val="24"/>
          <w:szCs w:val="24"/>
        </w:rPr>
        <w:t xml:space="preserve">, </w:t>
      </w:r>
      <w:r>
        <w:rPr>
          <w:rFonts w:ascii="Times New Roman" w:hAnsi="Times New Roman" w:cs="Times New Roman"/>
          <w:sz w:val="24"/>
          <w:szCs w:val="24"/>
        </w:rPr>
        <w:t>«Е</w:t>
      </w:r>
      <w:r w:rsidRPr="00A974EF">
        <w:rPr>
          <w:rFonts w:ascii="Times New Roman" w:hAnsi="Times New Roman" w:cs="Times New Roman"/>
          <w:sz w:val="24"/>
          <w:szCs w:val="24"/>
        </w:rPr>
        <w:t>диницы измерения</w:t>
      </w:r>
      <w:r>
        <w:rPr>
          <w:rFonts w:ascii="Times New Roman" w:hAnsi="Times New Roman" w:cs="Times New Roman"/>
          <w:sz w:val="24"/>
          <w:szCs w:val="24"/>
        </w:rPr>
        <w:t>»</w:t>
      </w:r>
      <w:r w:rsidRPr="00A974EF">
        <w:rPr>
          <w:rFonts w:ascii="Times New Roman" w:hAnsi="Times New Roman" w:cs="Times New Roman"/>
          <w:sz w:val="24"/>
          <w:szCs w:val="24"/>
        </w:rPr>
        <w:t xml:space="preserve">, </w:t>
      </w:r>
      <w:r>
        <w:rPr>
          <w:rFonts w:ascii="Times New Roman" w:hAnsi="Times New Roman" w:cs="Times New Roman"/>
          <w:sz w:val="24"/>
          <w:szCs w:val="24"/>
        </w:rPr>
        <w:t>«Г</w:t>
      </w:r>
      <w:r w:rsidRPr="00A974EF">
        <w:rPr>
          <w:rFonts w:ascii="Times New Roman" w:hAnsi="Times New Roman" w:cs="Times New Roman"/>
          <w:sz w:val="24"/>
          <w:szCs w:val="24"/>
        </w:rPr>
        <w:t>еометрические фигуры и их свойства</w:t>
      </w:r>
      <w:r>
        <w:rPr>
          <w:rFonts w:ascii="Times New Roman" w:hAnsi="Times New Roman" w:cs="Times New Roman"/>
          <w:sz w:val="24"/>
          <w:szCs w:val="24"/>
        </w:rPr>
        <w:t>»</w:t>
      </w:r>
      <w:r w:rsidRPr="00A974EF">
        <w:rPr>
          <w:rFonts w:ascii="Times New Roman" w:hAnsi="Times New Roman" w:cs="Times New Roman"/>
          <w:sz w:val="24"/>
          <w:szCs w:val="24"/>
        </w:rPr>
        <w:t xml:space="preserve">, </w:t>
      </w:r>
      <w:r>
        <w:rPr>
          <w:rFonts w:ascii="Times New Roman" w:hAnsi="Times New Roman" w:cs="Times New Roman"/>
          <w:sz w:val="24"/>
          <w:szCs w:val="24"/>
        </w:rPr>
        <w:t>«С</w:t>
      </w:r>
      <w:r w:rsidRPr="00A974EF">
        <w:rPr>
          <w:rFonts w:ascii="Times New Roman" w:hAnsi="Times New Roman" w:cs="Times New Roman"/>
          <w:sz w:val="24"/>
          <w:szCs w:val="24"/>
        </w:rPr>
        <w:t>имметрия</w:t>
      </w:r>
      <w:r>
        <w:rPr>
          <w:rFonts w:ascii="Times New Roman" w:hAnsi="Times New Roman" w:cs="Times New Roman"/>
          <w:sz w:val="24"/>
          <w:szCs w:val="24"/>
        </w:rPr>
        <w:t>»</w:t>
      </w:r>
      <w:r w:rsidRPr="00A974EF">
        <w:rPr>
          <w:rFonts w:ascii="Times New Roman" w:hAnsi="Times New Roman" w:cs="Times New Roman"/>
          <w:sz w:val="24"/>
          <w:szCs w:val="24"/>
        </w:rPr>
        <w:t xml:space="preserve"> и др., т.е. имеется связь с учебным предметом «Математика».</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Занятия по предмету «Изобразительное искусство» облегчают применение изобразительной деятельности на психокоррекционных занятиях.</w:t>
      </w:r>
    </w:p>
    <w:p w:rsidR="00B25FCD" w:rsidRPr="00A974EF" w:rsidRDefault="00B25FCD" w:rsidP="00B25FCD">
      <w:pPr>
        <w:pStyle w:val="podzag10"/>
        <w:spacing w:before="0" w:beforeAutospacing="0" w:after="0" w:afterAutospacing="0"/>
        <w:ind w:firstLine="709"/>
        <w:jc w:val="both"/>
        <w:rPr>
          <w:rFonts w:ascii="Times New Roman" w:hAnsi="Times New Roman" w:cs="Times New Roman"/>
          <w:b w:val="0"/>
          <w:sz w:val="24"/>
          <w:szCs w:val="24"/>
        </w:rPr>
      </w:pPr>
    </w:p>
    <w:p w:rsidR="00B25FCD" w:rsidRPr="00A974EF" w:rsidRDefault="00B25FCD" w:rsidP="00B25FCD">
      <w:pPr>
        <w:pStyle w:val="a4"/>
        <w:jc w:val="center"/>
        <w:rPr>
          <w:rFonts w:ascii="Times New Roman" w:hAnsi="Times New Roman"/>
          <w:b/>
          <w:i/>
          <w:sz w:val="24"/>
          <w:szCs w:val="24"/>
        </w:rPr>
      </w:pPr>
      <w:r w:rsidRPr="00A974EF">
        <w:rPr>
          <w:rFonts w:ascii="Times New Roman" w:hAnsi="Times New Roman"/>
          <w:b/>
          <w:i/>
          <w:sz w:val="24"/>
          <w:szCs w:val="24"/>
        </w:rPr>
        <w:t>Место предмета в учебном плане</w:t>
      </w:r>
    </w:p>
    <w:p w:rsidR="00B25FCD" w:rsidRPr="00A974EF" w:rsidRDefault="00B25FCD" w:rsidP="00B25FCD">
      <w:pPr>
        <w:ind w:firstLine="709"/>
        <w:contextualSpacing/>
        <w:jc w:val="both"/>
        <w:rPr>
          <w:rFonts w:ascii="Times New Roman" w:hAnsi="Times New Roman" w:cs="Times New Roman"/>
          <w:sz w:val="24"/>
          <w:szCs w:val="24"/>
        </w:rPr>
      </w:pPr>
      <w:r w:rsidRPr="00A974EF">
        <w:rPr>
          <w:rFonts w:ascii="Times New Roman" w:hAnsi="Times New Roman" w:cs="Times New Roman"/>
          <w:sz w:val="24"/>
          <w:szCs w:val="24"/>
        </w:rPr>
        <w:t xml:space="preserve">В учебном плане предмет «Изобразительное искусство» является составляющей обязательной части. Предмет изучается все 5 лет обучения. На его реализацию первые два года отводится по 1 часу в неделю при 33 учебных неделях. </w:t>
      </w:r>
      <w:r>
        <w:rPr>
          <w:rFonts w:ascii="Times New Roman" w:hAnsi="Times New Roman" w:cs="Times New Roman"/>
          <w:sz w:val="24"/>
          <w:szCs w:val="24"/>
        </w:rPr>
        <w:t>Д</w:t>
      </w:r>
      <w:r w:rsidRPr="00A974EF">
        <w:rPr>
          <w:rFonts w:ascii="Times New Roman" w:hAnsi="Times New Roman" w:cs="Times New Roman"/>
          <w:sz w:val="24"/>
          <w:szCs w:val="24"/>
        </w:rPr>
        <w:t>лительность уроков в первом полугодии</w:t>
      </w:r>
      <w:r>
        <w:rPr>
          <w:rFonts w:ascii="Times New Roman" w:hAnsi="Times New Roman" w:cs="Times New Roman"/>
          <w:sz w:val="24"/>
          <w:szCs w:val="24"/>
        </w:rPr>
        <w:t xml:space="preserve"> составляет 35 минут, во втором -</w:t>
      </w:r>
      <w:r w:rsidRPr="00A974EF">
        <w:rPr>
          <w:rFonts w:ascii="Times New Roman" w:hAnsi="Times New Roman" w:cs="Times New Roman"/>
          <w:sz w:val="24"/>
          <w:szCs w:val="24"/>
        </w:rPr>
        <w:t xml:space="preserve"> 40 минут.</w:t>
      </w:r>
    </w:p>
    <w:p w:rsidR="00B25FCD" w:rsidRPr="00A974EF" w:rsidRDefault="00B25FCD" w:rsidP="00B25FCD">
      <w:pPr>
        <w:ind w:firstLine="709"/>
        <w:jc w:val="both"/>
        <w:rPr>
          <w:rFonts w:ascii="Times New Roman" w:hAnsi="Times New Roman" w:cs="Times New Roman"/>
          <w:sz w:val="24"/>
          <w:szCs w:val="24"/>
        </w:rPr>
      </w:pPr>
    </w:p>
    <w:p w:rsidR="00B25FCD" w:rsidRPr="00A974EF" w:rsidRDefault="00B25FCD" w:rsidP="00B25FCD">
      <w:pPr>
        <w:shd w:val="clear" w:color="auto" w:fill="FFFFFF"/>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ОСНОВНОЕ СОДЕРЖАНИЕ  УЧЕБНОГО ПРЕДМЕТА </w:t>
      </w:r>
    </w:p>
    <w:p w:rsidR="00B25FCD" w:rsidRPr="00A974EF" w:rsidRDefault="00B25FCD" w:rsidP="00B25FCD">
      <w:pPr>
        <w:shd w:val="clear" w:color="auto" w:fill="FFFFFF"/>
        <w:jc w:val="both"/>
        <w:rPr>
          <w:rFonts w:ascii="Times New Roman" w:hAnsi="Times New Roman" w:cs="Times New Roman"/>
          <w:b/>
          <w:bCs/>
          <w:color w:val="000000"/>
          <w:sz w:val="24"/>
          <w:szCs w:val="24"/>
        </w:rPr>
      </w:pPr>
    </w:p>
    <w:p w:rsidR="00B25FCD" w:rsidRPr="00A974EF" w:rsidRDefault="00B25FCD" w:rsidP="00B25FCD">
      <w:pPr>
        <w:shd w:val="clear" w:color="auto" w:fill="FFFFFF"/>
        <w:ind w:firstLine="567"/>
        <w:jc w:val="both"/>
        <w:rPr>
          <w:rFonts w:ascii="Times New Roman" w:hAnsi="Times New Roman" w:cs="Times New Roman"/>
          <w:b/>
          <w:bCs/>
          <w:sz w:val="24"/>
          <w:szCs w:val="24"/>
        </w:rPr>
      </w:pPr>
      <w:r w:rsidRPr="00A974EF">
        <w:rPr>
          <w:rFonts w:ascii="Times New Roman" w:hAnsi="Times New Roman" w:cs="Times New Roman"/>
          <w:b/>
          <w:bCs/>
          <w:i/>
          <w:color w:val="000000"/>
          <w:sz w:val="24"/>
          <w:szCs w:val="24"/>
        </w:rPr>
        <w:t>«</w:t>
      </w:r>
      <w:r w:rsidRPr="00A974EF">
        <w:rPr>
          <w:rFonts w:ascii="Times New Roman" w:hAnsi="Times New Roman" w:cs="Times New Roman"/>
          <w:b/>
          <w:bCs/>
          <w:i/>
          <w:iCs/>
          <w:sz w:val="24"/>
          <w:szCs w:val="24"/>
        </w:rPr>
        <w:t>Виды художественной деятельности».</w:t>
      </w:r>
      <w:r w:rsidRPr="00A974EF">
        <w:rPr>
          <w:rFonts w:ascii="Times New Roman" w:hAnsi="Times New Roman" w:cs="Times New Roman"/>
          <w:bCs/>
          <w:iCs/>
          <w:sz w:val="24"/>
          <w:szCs w:val="24"/>
        </w:rPr>
        <w:t xml:space="preserve"> Особенности художественного творче</w:t>
      </w:r>
      <w:r>
        <w:rPr>
          <w:rFonts w:ascii="Times New Roman" w:hAnsi="Times New Roman" w:cs="Times New Roman"/>
          <w:bCs/>
          <w:iCs/>
          <w:sz w:val="24"/>
          <w:szCs w:val="24"/>
        </w:rPr>
        <w:t xml:space="preserve">ства: </w:t>
      </w:r>
      <w:r w:rsidRPr="00A974EF">
        <w:rPr>
          <w:rFonts w:ascii="Times New Roman" w:hAnsi="Times New Roman" w:cs="Times New Roman"/>
          <w:bCs/>
          <w:iCs/>
          <w:sz w:val="24"/>
          <w:szCs w:val="24"/>
        </w:rPr>
        <w:t>художника и зритель. О</w:t>
      </w:r>
      <w:r w:rsidRPr="00A974EF">
        <w:rPr>
          <w:rFonts w:ascii="Times New Roman" w:hAnsi="Times New Roman" w:cs="Times New Roman"/>
          <w:sz w:val="24"/>
          <w:szCs w:val="24"/>
        </w:rPr>
        <w:t>тношение к природе, человеку и обще</w:t>
      </w:r>
      <w:r w:rsidRPr="00A974EF">
        <w:rPr>
          <w:rFonts w:ascii="Times New Roman" w:hAnsi="Times New Roman" w:cs="Times New Roman"/>
          <w:spacing w:val="2"/>
          <w:sz w:val="24"/>
          <w:szCs w:val="24"/>
        </w:rPr>
        <w:t>ству в художественных произведениях. П</w:t>
      </w:r>
      <w:r w:rsidRPr="00A974EF">
        <w:rPr>
          <w:rFonts w:ascii="Times New Roman" w:hAnsi="Times New Roman" w:cs="Times New Roman"/>
          <w:sz w:val="24"/>
          <w:szCs w:val="24"/>
        </w:rPr>
        <w:t xml:space="preserve">редставления </w:t>
      </w:r>
      <w:r w:rsidRPr="00A974EF">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w:t>
      </w:r>
      <w:r w:rsidRPr="00A974EF">
        <w:rPr>
          <w:rFonts w:ascii="Times New Roman" w:hAnsi="Times New Roman" w:cs="Times New Roman"/>
          <w:sz w:val="24"/>
          <w:szCs w:val="24"/>
        </w:rPr>
        <w:t>осприятие и эмо</w:t>
      </w:r>
      <w:r w:rsidRPr="00A974EF">
        <w:rPr>
          <w:rFonts w:ascii="Times New Roman" w:hAnsi="Times New Roman" w:cs="Times New Roman"/>
          <w:spacing w:val="2"/>
          <w:sz w:val="24"/>
          <w:szCs w:val="24"/>
        </w:rPr>
        <w:t xml:space="preserve">циональная оценка шедевров национального, российского </w:t>
      </w:r>
      <w:r w:rsidRPr="00A974EF">
        <w:rPr>
          <w:rFonts w:ascii="Times New Roman" w:hAnsi="Times New Roman" w:cs="Times New Roman"/>
          <w:sz w:val="24"/>
          <w:szCs w:val="24"/>
        </w:rPr>
        <w:t xml:space="preserve">и мирового искусства. </w:t>
      </w:r>
    </w:p>
    <w:p w:rsidR="00B25FCD" w:rsidRPr="00A974EF" w:rsidRDefault="00B25FCD" w:rsidP="00B25FCD">
      <w:pPr>
        <w:pStyle w:val="af2"/>
        <w:spacing w:line="240" w:lineRule="auto"/>
        <w:ind w:firstLine="709"/>
        <w:rPr>
          <w:rFonts w:ascii="Times New Roman" w:hAnsi="Times New Roman"/>
          <w:sz w:val="24"/>
          <w:szCs w:val="24"/>
        </w:rPr>
      </w:pPr>
      <w:r w:rsidRPr="00A974EF">
        <w:rPr>
          <w:rFonts w:ascii="Times New Roman" w:hAnsi="Times New Roman"/>
          <w:b/>
          <w:bCs/>
          <w:i/>
          <w:sz w:val="24"/>
          <w:szCs w:val="24"/>
        </w:rPr>
        <w:t>«Азбука искусства»</w:t>
      </w:r>
      <w:r>
        <w:rPr>
          <w:rFonts w:ascii="Times New Roman" w:hAnsi="Times New Roman"/>
          <w:b/>
          <w:bCs/>
          <w:i/>
          <w:sz w:val="24"/>
          <w:szCs w:val="24"/>
        </w:rPr>
        <w:t>.</w:t>
      </w:r>
      <w:r w:rsidRPr="00A974EF">
        <w:rPr>
          <w:rFonts w:ascii="Times New Roman" w:hAnsi="Times New Roman"/>
          <w:bCs/>
          <w:sz w:val="24"/>
          <w:szCs w:val="24"/>
        </w:rPr>
        <w:t xml:space="preserve"> Материалы</w:t>
      </w:r>
      <w:r w:rsidRPr="00A974EF">
        <w:rPr>
          <w:rFonts w:ascii="Times New Roman" w:hAnsi="Times New Roman"/>
          <w:sz w:val="24"/>
          <w:szCs w:val="24"/>
        </w:rPr>
        <w:t xml:space="preserve"> для рисунка: карандаш, ручка, фломастер, мелки, кисти, краски. Приёмы работы с различными графическими материалами. Красота и разнообразие </w:t>
      </w:r>
      <w:r w:rsidRPr="00A974EF">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их </w:t>
      </w:r>
      <w:r w:rsidRPr="00A974EF">
        <w:rPr>
          <w:rFonts w:ascii="Times New Roman" w:hAnsi="Times New Roman"/>
          <w:sz w:val="24"/>
          <w:szCs w:val="24"/>
        </w:rPr>
        <w:t xml:space="preserve">общие и характерные черты. </w:t>
      </w:r>
      <w:r w:rsidRPr="00A974EF">
        <w:rPr>
          <w:rFonts w:ascii="Times New Roman" w:hAnsi="Times New Roman"/>
          <w:bCs/>
          <w:spacing w:val="2"/>
          <w:sz w:val="24"/>
          <w:szCs w:val="24"/>
        </w:rPr>
        <w:t>Владение</w:t>
      </w:r>
      <w:r>
        <w:rPr>
          <w:rFonts w:ascii="Times New Roman" w:hAnsi="Times New Roman"/>
          <w:bCs/>
          <w:spacing w:val="2"/>
          <w:sz w:val="24"/>
          <w:szCs w:val="24"/>
        </w:rPr>
        <w:t xml:space="preserve"> </w:t>
      </w:r>
      <w:r w:rsidRPr="00A974EF">
        <w:rPr>
          <w:rFonts w:ascii="Times New Roman" w:hAnsi="Times New Roman"/>
          <w:bCs/>
          <w:spacing w:val="2"/>
          <w:sz w:val="24"/>
          <w:szCs w:val="24"/>
        </w:rPr>
        <w:t>цветом, как основой языка живописи</w:t>
      </w:r>
      <w:r>
        <w:rPr>
          <w:rFonts w:ascii="Times New Roman" w:hAnsi="Times New Roman"/>
          <w:bCs/>
          <w:spacing w:val="2"/>
          <w:sz w:val="24"/>
          <w:szCs w:val="24"/>
        </w:rPr>
        <w:t xml:space="preserve">. </w:t>
      </w:r>
      <w:r w:rsidRPr="00A974EF">
        <w:rPr>
          <w:rFonts w:ascii="Times New Roman" w:hAnsi="Times New Roman"/>
          <w:bCs/>
          <w:spacing w:val="2"/>
          <w:sz w:val="24"/>
          <w:szCs w:val="24"/>
        </w:rPr>
        <w:t>К</w:t>
      </w:r>
      <w:r w:rsidRPr="00A974EF">
        <w:rPr>
          <w:rFonts w:ascii="Times New Roman" w:hAnsi="Times New Roman"/>
          <w:spacing w:val="2"/>
          <w:sz w:val="24"/>
          <w:szCs w:val="24"/>
        </w:rPr>
        <w:t xml:space="preserve">расота и разнообразие природы, человека, зданий, предметов, выраженные </w:t>
      </w:r>
      <w:r w:rsidRPr="00A974EF">
        <w:rPr>
          <w:rFonts w:ascii="Times New Roman" w:hAnsi="Times New Roman"/>
          <w:sz w:val="24"/>
          <w:szCs w:val="24"/>
        </w:rPr>
        <w:t xml:space="preserve">средствами живописи. </w:t>
      </w:r>
      <w:r w:rsidRPr="00A974EF">
        <w:rPr>
          <w:rFonts w:ascii="Times New Roman" w:hAnsi="Times New Roman"/>
          <w:bCs/>
          <w:spacing w:val="-4"/>
          <w:sz w:val="24"/>
          <w:szCs w:val="24"/>
        </w:rPr>
        <w:t>И</w:t>
      </w:r>
      <w:r w:rsidRPr="00A974EF">
        <w:rPr>
          <w:rFonts w:ascii="Times New Roman" w:hAnsi="Times New Roman"/>
          <w:spacing w:val="-4"/>
          <w:sz w:val="24"/>
          <w:szCs w:val="24"/>
        </w:rPr>
        <w:t>стоки декоративно­</w:t>
      </w:r>
      <w:r w:rsidRPr="00A974EF">
        <w:rPr>
          <w:rFonts w:ascii="Times New Roman" w:hAnsi="Times New Roman"/>
          <w:sz w:val="24"/>
          <w:szCs w:val="24"/>
        </w:rPr>
        <w:t xml:space="preserve">прикладного искусства. Орнаменты в украшении </w:t>
      </w:r>
      <w:r w:rsidRPr="00A974EF">
        <w:rPr>
          <w:rFonts w:ascii="Times New Roman" w:hAnsi="Times New Roman"/>
          <w:spacing w:val="2"/>
          <w:sz w:val="24"/>
          <w:szCs w:val="24"/>
        </w:rPr>
        <w:t>жилища, предметов быта, орудий труда, костюма</w:t>
      </w:r>
      <w:r w:rsidRPr="00A974EF">
        <w:rPr>
          <w:rFonts w:ascii="Times New Roman" w:hAnsi="Times New Roman"/>
          <w:sz w:val="24"/>
          <w:szCs w:val="24"/>
        </w:rPr>
        <w:t xml:space="preserve">. </w:t>
      </w:r>
    </w:p>
    <w:p w:rsidR="00B25FCD" w:rsidRPr="00A974EF" w:rsidRDefault="00B25FCD" w:rsidP="00B25FCD">
      <w:pPr>
        <w:pStyle w:val="af2"/>
        <w:spacing w:line="240" w:lineRule="auto"/>
        <w:ind w:firstLine="708"/>
        <w:rPr>
          <w:rFonts w:ascii="Times New Roman" w:hAnsi="Times New Roman"/>
          <w:sz w:val="24"/>
          <w:szCs w:val="24"/>
        </w:rPr>
      </w:pPr>
      <w:r w:rsidRPr="00A974EF">
        <w:rPr>
          <w:rFonts w:ascii="Times New Roman" w:hAnsi="Times New Roman"/>
          <w:spacing w:val="-2"/>
          <w:sz w:val="24"/>
          <w:szCs w:val="24"/>
        </w:rPr>
        <w:t>Элементарные приёмы композиции на плос</w:t>
      </w:r>
      <w:r w:rsidRPr="00A974EF">
        <w:rPr>
          <w:rFonts w:ascii="Times New Roman" w:hAnsi="Times New Roman"/>
          <w:spacing w:val="2"/>
          <w:sz w:val="24"/>
          <w:szCs w:val="24"/>
        </w:rPr>
        <w:t xml:space="preserve">кости и в пространстве. Понятия: горизонталь, вертикаль </w:t>
      </w:r>
      <w:r w:rsidRPr="00A974EF">
        <w:rPr>
          <w:rFonts w:ascii="Times New Roman" w:hAnsi="Times New Roman"/>
          <w:sz w:val="24"/>
          <w:szCs w:val="24"/>
        </w:rPr>
        <w:t>и диагональ,</w:t>
      </w:r>
      <w:r>
        <w:rPr>
          <w:rFonts w:ascii="Times New Roman" w:hAnsi="Times New Roman"/>
          <w:sz w:val="24"/>
          <w:szCs w:val="24"/>
        </w:rPr>
        <w:t xml:space="preserve"> линия горизонта, ближе  - больше, дальше  -</w:t>
      </w:r>
      <w:r w:rsidRPr="00A974EF">
        <w:rPr>
          <w:rFonts w:ascii="Times New Roman" w:hAnsi="Times New Roman"/>
          <w:sz w:val="24"/>
          <w:szCs w:val="24"/>
        </w:rPr>
        <w:t xml:space="preserve"> меньше. Роль контраста в композиции: низкое и высокое, большое и маленькое, тонкое и толстое, тёмное и светлое, т.д.</w:t>
      </w:r>
      <w:r>
        <w:rPr>
          <w:rFonts w:ascii="Times New Roman" w:hAnsi="Times New Roman"/>
          <w:sz w:val="24"/>
          <w:szCs w:val="24"/>
        </w:rPr>
        <w:t xml:space="preserve"> </w:t>
      </w:r>
      <w:r w:rsidRPr="00A974EF">
        <w:rPr>
          <w:rFonts w:ascii="Times New Roman" w:hAnsi="Times New Roman"/>
          <w:spacing w:val="2"/>
          <w:sz w:val="24"/>
          <w:szCs w:val="24"/>
        </w:rPr>
        <w:t>Практическое овладение ос</w:t>
      </w:r>
      <w:r w:rsidRPr="00A974EF">
        <w:rPr>
          <w:rFonts w:ascii="Times New Roman" w:hAnsi="Times New Roman"/>
          <w:sz w:val="24"/>
          <w:szCs w:val="24"/>
        </w:rPr>
        <w:t>новами цветоведения</w:t>
      </w:r>
      <w:r>
        <w:rPr>
          <w:rFonts w:ascii="Times New Roman" w:hAnsi="Times New Roman"/>
          <w:sz w:val="24"/>
          <w:szCs w:val="24"/>
        </w:rPr>
        <w:t>,</w:t>
      </w:r>
      <w:r w:rsidRPr="00A974EF">
        <w:rPr>
          <w:rFonts w:ascii="Times New Roman" w:hAnsi="Times New Roman"/>
          <w:sz w:val="24"/>
          <w:szCs w:val="24"/>
        </w:rPr>
        <w:t xml:space="preserve"> и</w:t>
      </w:r>
      <w:r w:rsidRPr="00A974EF">
        <w:rPr>
          <w:rFonts w:ascii="Times New Roman" w:hAnsi="Times New Roman"/>
          <w:bCs/>
          <w:sz w:val="24"/>
          <w:szCs w:val="24"/>
        </w:rPr>
        <w:t>зучение о</w:t>
      </w:r>
      <w:r w:rsidRPr="00A974EF">
        <w:rPr>
          <w:rFonts w:ascii="Times New Roman" w:hAnsi="Times New Roman"/>
          <w:sz w:val="24"/>
          <w:szCs w:val="24"/>
        </w:rPr>
        <w:t>сновных и составных цветов, тёплых и холодных с</w:t>
      </w:r>
      <w:r w:rsidRPr="00A974EF">
        <w:rPr>
          <w:rFonts w:ascii="Times New Roman" w:hAnsi="Times New Roman"/>
          <w:spacing w:val="2"/>
          <w:sz w:val="24"/>
          <w:szCs w:val="24"/>
        </w:rPr>
        <w:t xml:space="preserve">мешанных оттенков. </w:t>
      </w:r>
      <w:r w:rsidRPr="00A974EF">
        <w:rPr>
          <w:rFonts w:ascii="Times New Roman" w:hAnsi="Times New Roman"/>
          <w:bCs/>
          <w:spacing w:val="2"/>
          <w:sz w:val="24"/>
          <w:szCs w:val="24"/>
        </w:rPr>
        <w:t>Понимание приемов изображения</w:t>
      </w:r>
      <w:r>
        <w:rPr>
          <w:rFonts w:ascii="Times New Roman" w:hAnsi="Times New Roman"/>
          <w:bCs/>
          <w:spacing w:val="2"/>
          <w:sz w:val="24"/>
          <w:szCs w:val="24"/>
        </w:rPr>
        <w:t xml:space="preserve"> </w:t>
      </w:r>
      <w:r w:rsidRPr="00A974EF">
        <w:rPr>
          <w:rFonts w:ascii="Times New Roman" w:hAnsi="Times New Roman"/>
          <w:spacing w:val="2"/>
          <w:sz w:val="24"/>
          <w:szCs w:val="24"/>
        </w:rPr>
        <w:t xml:space="preserve">линий (тонкие, толстые, прямые, </w:t>
      </w:r>
      <w:r w:rsidRPr="00A974EF">
        <w:rPr>
          <w:rFonts w:ascii="Times New Roman" w:hAnsi="Times New Roman"/>
          <w:sz w:val="24"/>
          <w:szCs w:val="24"/>
        </w:rPr>
        <w:t xml:space="preserve">волнистые, плавные, острые, </w:t>
      </w:r>
      <w:r>
        <w:rPr>
          <w:rFonts w:ascii="Times New Roman" w:hAnsi="Times New Roman"/>
          <w:sz w:val="24"/>
          <w:szCs w:val="24"/>
        </w:rPr>
        <w:t>закругле</w:t>
      </w:r>
      <w:r w:rsidRPr="00A974EF">
        <w:rPr>
          <w:rFonts w:ascii="Times New Roman" w:hAnsi="Times New Roman"/>
          <w:sz w:val="24"/>
          <w:szCs w:val="24"/>
        </w:rPr>
        <w:t>нные спиралью, летящие, штрих, пятно</w:t>
      </w:r>
      <w:r>
        <w:rPr>
          <w:rFonts w:ascii="Times New Roman" w:hAnsi="Times New Roman"/>
          <w:sz w:val="24"/>
          <w:szCs w:val="24"/>
        </w:rPr>
        <w:t xml:space="preserve">) как средства передачи </w:t>
      </w:r>
      <w:r w:rsidRPr="00A974EF">
        <w:rPr>
          <w:rFonts w:ascii="Times New Roman" w:hAnsi="Times New Roman"/>
          <w:sz w:val="24"/>
          <w:szCs w:val="24"/>
        </w:rPr>
        <w:t>эмоционального состояния природы, человека, животного.</w:t>
      </w:r>
    </w:p>
    <w:p w:rsidR="00B25FCD" w:rsidRPr="00A974EF" w:rsidRDefault="00B25FCD" w:rsidP="00B25FCD">
      <w:pPr>
        <w:pStyle w:val="af2"/>
        <w:spacing w:line="240" w:lineRule="auto"/>
        <w:ind w:firstLine="708"/>
        <w:rPr>
          <w:rFonts w:ascii="Times New Roman" w:hAnsi="Times New Roman"/>
          <w:sz w:val="24"/>
          <w:szCs w:val="24"/>
        </w:rPr>
      </w:pPr>
      <w:r w:rsidRPr="00A974EF">
        <w:rPr>
          <w:rFonts w:ascii="Times New Roman" w:hAnsi="Times New Roman"/>
          <w:bCs/>
          <w:sz w:val="24"/>
          <w:szCs w:val="24"/>
        </w:rPr>
        <w:t>Освоение приемов изображения</w:t>
      </w:r>
      <w:r>
        <w:rPr>
          <w:rFonts w:ascii="Times New Roman" w:hAnsi="Times New Roman"/>
          <w:bCs/>
          <w:sz w:val="24"/>
          <w:szCs w:val="24"/>
        </w:rPr>
        <w:t xml:space="preserve"> </w:t>
      </w:r>
      <w:r w:rsidRPr="00A974EF">
        <w:rPr>
          <w:rFonts w:ascii="Times New Roman" w:hAnsi="Times New Roman"/>
          <w:bCs/>
          <w:sz w:val="24"/>
          <w:szCs w:val="24"/>
        </w:rPr>
        <w:t>р</w:t>
      </w:r>
      <w:r w:rsidRPr="00A974EF">
        <w:rPr>
          <w:rFonts w:ascii="Times New Roman" w:hAnsi="Times New Roman"/>
          <w:sz w:val="24"/>
          <w:szCs w:val="24"/>
        </w:rPr>
        <w:t>а</w:t>
      </w:r>
      <w:r>
        <w:rPr>
          <w:rFonts w:ascii="Times New Roman" w:hAnsi="Times New Roman"/>
          <w:sz w:val="24"/>
          <w:szCs w:val="24"/>
        </w:rPr>
        <w:t>знообразных простых</w:t>
      </w:r>
      <w:r w:rsidRPr="00A974EF">
        <w:rPr>
          <w:rFonts w:ascii="Times New Roman" w:hAnsi="Times New Roman"/>
          <w:sz w:val="24"/>
          <w:szCs w:val="24"/>
        </w:rPr>
        <w:t xml:space="preserve"> форм предметного мира и передача их на плоскости.  </w:t>
      </w:r>
    </w:p>
    <w:p w:rsidR="00B25FCD" w:rsidRPr="00A974EF" w:rsidRDefault="00B25FCD" w:rsidP="00B25FCD">
      <w:pPr>
        <w:pStyle w:val="af2"/>
        <w:spacing w:line="240" w:lineRule="auto"/>
        <w:ind w:firstLine="708"/>
        <w:rPr>
          <w:rFonts w:ascii="Times New Roman" w:hAnsi="Times New Roman"/>
          <w:spacing w:val="-2"/>
          <w:sz w:val="24"/>
          <w:szCs w:val="24"/>
        </w:rPr>
      </w:pPr>
      <w:r w:rsidRPr="00A974EF">
        <w:rPr>
          <w:rFonts w:ascii="Times New Roman" w:hAnsi="Times New Roman"/>
          <w:b/>
          <w:bCs/>
          <w:i/>
          <w:iCs/>
          <w:spacing w:val="-2"/>
          <w:sz w:val="24"/>
          <w:szCs w:val="24"/>
        </w:rPr>
        <w:t>«Значимые темы искусства»</w:t>
      </w:r>
      <w:r w:rsidRPr="004B71A8">
        <w:rPr>
          <w:rFonts w:ascii="Times New Roman" w:hAnsi="Times New Roman"/>
          <w:bCs/>
          <w:iCs/>
          <w:spacing w:val="-2"/>
          <w:sz w:val="24"/>
          <w:szCs w:val="24"/>
        </w:rPr>
        <w:t>(</w:t>
      </w:r>
      <w:r>
        <w:rPr>
          <w:rFonts w:ascii="Times New Roman" w:hAnsi="Times New Roman"/>
          <w:bCs/>
          <w:sz w:val="24"/>
          <w:szCs w:val="24"/>
        </w:rPr>
        <w:t>Земля -</w:t>
      </w:r>
      <w:r w:rsidRPr="00A974EF">
        <w:rPr>
          <w:rFonts w:ascii="Times New Roman" w:hAnsi="Times New Roman"/>
          <w:bCs/>
          <w:sz w:val="24"/>
          <w:szCs w:val="24"/>
        </w:rPr>
        <w:t xml:space="preserve"> наш общий дом</w:t>
      </w:r>
      <w:r>
        <w:rPr>
          <w:rFonts w:ascii="Times New Roman" w:hAnsi="Times New Roman"/>
          <w:bCs/>
          <w:sz w:val="24"/>
          <w:szCs w:val="24"/>
        </w:rPr>
        <w:t xml:space="preserve">). </w:t>
      </w:r>
      <w:r w:rsidRPr="00A974EF">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r w:rsidRPr="00A974EF">
        <w:rPr>
          <w:rFonts w:ascii="Times New Roman" w:hAnsi="Times New Roman"/>
          <w:spacing w:val="2"/>
          <w:sz w:val="24"/>
          <w:szCs w:val="24"/>
        </w:rPr>
        <w:t xml:space="preserve">Восприятие и эмоциональная оценка шедевров русского </w:t>
      </w:r>
      <w:r w:rsidRPr="00A974EF">
        <w:rPr>
          <w:rFonts w:ascii="Times New Roman" w:hAnsi="Times New Roman"/>
          <w:spacing w:val="-2"/>
          <w:sz w:val="24"/>
          <w:szCs w:val="24"/>
        </w:rPr>
        <w:t xml:space="preserve">и зарубежного искусства, изображающих природу. </w:t>
      </w:r>
    </w:p>
    <w:p w:rsidR="00B25FCD" w:rsidRPr="00A974EF" w:rsidRDefault="00B25FCD" w:rsidP="00B25FCD">
      <w:pPr>
        <w:pStyle w:val="af2"/>
        <w:spacing w:line="240" w:lineRule="auto"/>
        <w:ind w:firstLine="708"/>
        <w:rPr>
          <w:rFonts w:ascii="Times New Roman" w:hAnsi="Times New Roman"/>
          <w:sz w:val="24"/>
          <w:szCs w:val="24"/>
        </w:rPr>
      </w:pPr>
      <w:r w:rsidRPr="00A974EF">
        <w:rPr>
          <w:rFonts w:ascii="Times New Roman" w:hAnsi="Times New Roman"/>
          <w:b/>
          <w:i/>
          <w:spacing w:val="-2"/>
          <w:sz w:val="24"/>
          <w:szCs w:val="24"/>
        </w:rPr>
        <w:t>«Опыт художественно-практической деятельности»</w:t>
      </w:r>
      <w:r>
        <w:rPr>
          <w:rFonts w:ascii="Times New Roman" w:hAnsi="Times New Roman"/>
          <w:b/>
          <w:i/>
          <w:spacing w:val="-2"/>
          <w:sz w:val="24"/>
          <w:szCs w:val="24"/>
        </w:rPr>
        <w:t>.</w:t>
      </w:r>
      <w:r w:rsidRPr="00A974EF">
        <w:rPr>
          <w:rFonts w:ascii="Times New Roman" w:hAnsi="Times New Roman"/>
          <w:spacing w:val="2"/>
          <w:sz w:val="24"/>
          <w:szCs w:val="24"/>
        </w:rPr>
        <w:t xml:space="preserve"> Выбор и применение выразительных средств для реали</w:t>
      </w:r>
      <w:r w:rsidRPr="00A974EF">
        <w:rPr>
          <w:rFonts w:ascii="Times New Roman" w:hAnsi="Times New Roman"/>
          <w:sz w:val="24"/>
          <w:szCs w:val="24"/>
        </w:rPr>
        <w:t xml:space="preserve">зации собственного замысла в рисунке. Передача настроения в творческой работе с помощью цвета. </w:t>
      </w:r>
      <w:r w:rsidRPr="00A974EF">
        <w:rPr>
          <w:rFonts w:ascii="Times New Roman" w:hAnsi="Times New Roman"/>
          <w:spacing w:val="-2"/>
          <w:sz w:val="24"/>
          <w:szCs w:val="24"/>
        </w:rPr>
        <w:t xml:space="preserve">Участие в обсуждении содержания и выразительных средств </w:t>
      </w:r>
      <w:r w:rsidRPr="00A974EF">
        <w:rPr>
          <w:rFonts w:ascii="Times New Roman" w:hAnsi="Times New Roman"/>
          <w:sz w:val="24"/>
          <w:szCs w:val="24"/>
        </w:rPr>
        <w:t>произведений изобразительного искусства, выражение своего отношения к произведению.</w:t>
      </w:r>
    </w:p>
    <w:p w:rsidR="00B25FCD" w:rsidRPr="00A974EF" w:rsidRDefault="00B25FCD" w:rsidP="00B25FCD">
      <w:pPr>
        <w:pStyle w:val="af2"/>
        <w:spacing w:line="240" w:lineRule="auto"/>
        <w:ind w:firstLine="708"/>
        <w:rPr>
          <w:rFonts w:ascii="Times New Roman" w:hAnsi="Times New Roman"/>
          <w:sz w:val="24"/>
          <w:szCs w:val="24"/>
        </w:rPr>
      </w:pPr>
    </w:p>
    <w:p w:rsidR="00B25FCD" w:rsidRPr="00A974EF" w:rsidRDefault="00B25FCD" w:rsidP="00B25FCD">
      <w:pPr>
        <w:pStyle w:val="a4"/>
        <w:shd w:val="clear" w:color="auto" w:fill="FFFFFF"/>
        <w:jc w:val="both"/>
        <w:rPr>
          <w:rFonts w:ascii="Times New Roman" w:hAnsi="Times New Roman"/>
          <w:b/>
          <w:sz w:val="24"/>
          <w:szCs w:val="24"/>
        </w:rPr>
      </w:pPr>
    </w:p>
    <w:p w:rsidR="00B25FCD" w:rsidRDefault="00B25FCD" w:rsidP="00B25FCD">
      <w:pPr>
        <w:pStyle w:val="a4"/>
        <w:shd w:val="clear" w:color="auto" w:fill="FFFFFF"/>
        <w:jc w:val="center"/>
        <w:rPr>
          <w:rFonts w:ascii="Times New Roman" w:hAnsi="Times New Roman"/>
          <w:b/>
          <w:sz w:val="24"/>
          <w:szCs w:val="24"/>
        </w:rPr>
      </w:pPr>
      <w:r w:rsidRPr="00A974EF">
        <w:rPr>
          <w:rFonts w:ascii="Times New Roman" w:hAnsi="Times New Roman"/>
          <w:b/>
          <w:sz w:val="24"/>
          <w:szCs w:val="24"/>
        </w:rPr>
        <w:t>ТЕМАТИЧЕСКОЕ</w:t>
      </w:r>
      <w:r>
        <w:rPr>
          <w:rFonts w:ascii="Times New Roman" w:hAnsi="Times New Roman"/>
          <w:b/>
          <w:sz w:val="24"/>
          <w:szCs w:val="24"/>
        </w:rPr>
        <w:t xml:space="preserve"> ПЛАНИРОВАНИЕ </w:t>
      </w:r>
    </w:p>
    <w:p w:rsidR="00B25FCD" w:rsidRPr="00A974EF" w:rsidRDefault="00B25FCD" w:rsidP="00B25FCD">
      <w:pPr>
        <w:pStyle w:val="a4"/>
        <w:shd w:val="clear" w:color="auto" w:fill="FFFFFF"/>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3016"/>
        <w:gridCol w:w="2858"/>
        <w:gridCol w:w="3220"/>
      </w:tblGrid>
      <w:tr w:rsidR="00B25FCD" w:rsidRPr="00A974EF" w:rsidTr="00B25FCD">
        <w:tc>
          <w:tcPr>
            <w:tcW w:w="477"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w:t>
            </w:r>
          </w:p>
        </w:tc>
        <w:tc>
          <w:tcPr>
            <w:tcW w:w="3016"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Раздел</w:t>
            </w:r>
          </w:p>
        </w:tc>
        <w:tc>
          <w:tcPr>
            <w:tcW w:w="2858"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Примерные темы уроков</w:t>
            </w:r>
          </w:p>
        </w:tc>
        <w:tc>
          <w:tcPr>
            <w:tcW w:w="3220"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Примерное содержание уроков</w:t>
            </w:r>
          </w:p>
        </w:tc>
      </w:tr>
      <w:tr w:rsidR="00B25FCD" w:rsidRPr="00A974EF" w:rsidTr="00B25FCD">
        <w:tc>
          <w:tcPr>
            <w:tcW w:w="9571"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1 четверть</w:t>
            </w:r>
          </w:p>
        </w:tc>
      </w:tr>
      <w:tr w:rsidR="00B25FCD" w:rsidRPr="00A974EF" w:rsidTr="00B25FCD">
        <w:tc>
          <w:tcPr>
            <w:tcW w:w="477"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1</w:t>
            </w:r>
          </w:p>
        </w:tc>
        <w:tc>
          <w:tcPr>
            <w:tcW w:w="3016" w:type="dxa"/>
          </w:tcPr>
          <w:p w:rsidR="00B25FCD" w:rsidRPr="00BA1605" w:rsidRDefault="00B25FCD" w:rsidP="00B25FCD">
            <w:pPr>
              <w:pStyle w:val="af2"/>
              <w:spacing w:before="100" w:beforeAutospacing="1" w:after="100" w:afterAutospacing="1" w:line="240" w:lineRule="auto"/>
              <w:ind w:firstLine="0"/>
              <w:rPr>
                <w:rFonts w:ascii="Times New Roman" w:hAnsi="Times New Roman"/>
                <w:bCs/>
                <w:iCs/>
                <w:sz w:val="24"/>
                <w:szCs w:val="24"/>
                <w:lang w:val="ru-RU" w:eastAsia="ru-RU"/>
              </w:rPr>
            </w:pPr>
            <w:r w:rsidRPr="00BA1605">
              <w:rPr>
                <w:rFonts w:ascii="Times New Roman" w:hAnsi="Times New Roman"/>
                <w:bCs/>
                <w:iCs/>
                <w:sz w:val="24"/>
                <w:szCs w:val="24"/>
                <w:lang w:val="ru-RU" w:eastAsia="ru-RU"/>
              </w:rPr>
              <w:t>Виды художественной деятельности (8ч).</w:t>
            </w:r>
          </w:p>
          <w:p w:rsidR="00B25FCD" w:rsidRPr="00B25FCD" w:rsidRDefault="00B25FCD" w:rsidP="00B25FCD">
            <w:pPr>
              <w:spacing w:before="100" w:beforeAutospacing="1" w:after="100" w:afterAutospacing="1"/>
              <w:jc w:val="both"/>
              <w:rPr>
                <w:rFonts w:ascii="Times New Roman" w:hAnsi="Times New Roman"/>
                <w:color w:val="C00000"/>
                <w:sz w:val="24"/>
                <w:szCs w:val="24"/>
              </w:rPr>
            </w:pPr>
          </w:p>
        </w:tc>
        <w:tc>
          <w:tcPr>
            <w:tcW w:w="285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Художник. Инструменты и материалы, которыми работает художник.</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Пятн</w:t>
            </w:r>
            <w:r>
              <w:rPr>
                <w:rFonts w:ascii="Times New Roman" w:hAnsi="Times New Roman"/>
                <w:sz w:val="24"/>
                <w:szCs w:val="24"/>
              </w:rPr>
              <w:t xml:space="preserve">о. </w:t>
            </w: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Линии. </w:t>
            </w: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Рассматривание иллюстраций, картин. </w:t>
            </w: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B25FCD" w:rsidRPr="00B25FCD" w:rsidRDefault="00B25FCD" w:rsidP="00B25FCD">
            <w:pPr>
              <w:spacing w:before="100" w:beforeAutospacing="1" w:after="100" w:afterAutospacing="1"/>
              <w:jc w:val="both"/>
              <w:rPr>
                <w:rFonts w:ascii="Times New Roman" w:hAnsi="Times New Roman"/>
                <w:color w:val="C00000"/>
                <w:sz w:val="24"/>
                <w:szCs w:val="24"/>
              </w:rPr>
            </w:pPr>
            <w:r w:rsidRPr="00B25FCD">
              <w:rPr>
                <w:rFonts w:ascii="Times New Roman" w:hAnsi="Times New Roman"/>
                <w:color w:val="000000"/>
                <w:sz w:val="24"/>
                <w:szCs w:val="24"/>
              </w:rPr>
              <w:t>Раскрашивание по контуру.</w:t>
            </w:r>
          </w:p>
        </w:tc>
        <w:tc>
          <w:tcPr>
            <w:tcW w:w="3220" w:type="dxa"/>
          </w:tcPr>
          <w:p w:rsidR="00B25FCD" w:rsidRPr="00B25FCD" w:rsidRDefault="00B25FCD" w:rsidP="00B25FCD">
            <w:pPr>
              <w:shd w:val="clear" w:color="auto" w:fill="FFFFFF"/>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Беседа о художниках, изобразительном искусстве. Знакомство с альбомом, кистью,</w:t>
            </w:r>
            <w:r>
              <w:rPr>
                <w:rFonts w:ascii="Times New Roman" w:hAnsi="Times New Roman"/>
                <w:sz w:val="24"/>
                <w:szCs w:val="24"/>
              </w:rPr>
              <w:t xml:space="preserve"> красками. Приемы работы кистью</w:t>
            </w:r>
          </w:p>
          <w:p w:rsidR="00B25FCD" w:rsidRPr="00B25FCD" w:rsidRDefault="00B25FCD" w:rsidP="00B25FCD">
            <w:pPr>
              <w:shd w:val="clear" w:color="auto" w:fill="FFFFFF"/>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t>Основные цвета (красный, желтый, синий, зеленый). Различение. Выбор. Использование.</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Рисование прямых линий в разных направлениях (столбы, косой дождик, </w:t>
            </w:r>
            <w:r w:rsidRPr="00B25FCD">
              <w:rPr>
                <w:rFonts w:ascii="Times New Roman" w:hAnsi="Times New Roman"/>
                <w:color w:val="000000"/>
                <w:sz w:val="24"/>
                <w:szCs w:val="24"/>
              </w:rPr>
              <w:lastRenderedPageBreak/>
              <w:t>высокие горы). 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Рисование прямых вертикальных и горизонтальных линий (лесенка, шахматная доска, окошки.).</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Рассматривание в иллюстрациях простейших изображений предметов, сравнивание их по форме, цвету и величине; рисование этих предметов</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Раскрашивание элементов и предметов с соблюдением контура.</w:t>
            </w:r>
          </w:p>
        </w:tc>
      </w:tr>
      <w:tr w:rsidR="00B25FCD" w:rsidRPr="00A974EF" w:rsidTr="00B25FCD">
        <w:tc>
          <w:tcPr>
            <w:tcW w:w="9571" w:type="dxa"/>
            <w:gridSpan w:val="4"/>
          </w:tcPr>
          <w:p w:rsidR="00B25FCD" w:rsidRPr="00B25FCD" w:rsidRDefault="00B25FCD" w:rsidP="00B25FCD">
            <w:pPr>
              <w:shd w:val="clear" w:color="auto" w:fill="FFFFFF"/>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lastRenderedPageBreak/>
              <w:t>2 четверть</w:t>
            </w:r>
          </w:p>
        </w:tc>
      </w:tr>
      <w:tr w:rsidR="00B25FCD" w:rsidRPr="00A974EF" w:rsidTr="00B25FCD">
        <w:tc>
          <w:tcPr>
            <w:tcW w:w="477"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2</w:t>
            </w:r>
          </w:p>
        </w:tc>
        <w:tc>
          <w:tcPr>
            <w:tcW w:w="3016" w:type="dxa"/>
          </w:tcPr>
          <w:p w:rsidR="00B25FCD" w:rsidRPr="00BA1605" w:rsidRDefault="00B25FCD" w:rsidP="00B25FCD">
            <w:pPr>
              <w:pStyle w:val="af2"/>
              <w:spacing w:before="100" w:beforeAutospacing="1" w:after="100" w:afterAutospacing="1" w:line="240" w:lineRule="auto"/>
              <w:ind w:firstLine="0"/>
              <w:rPr>
                <w:rFonts w:ascii="Times New Roman" w:hAnsi="Times New Roman"/>
                <w:bCs/>
                <w:iCs/>
                <w:sz w:val="24"/>
                <w:szCs w:val="24"/>
                <w:lang w:val="ru-RU" w:eastAsia="ru-RU"/>
              </w:rPr>
            </w:pPr>
            <w:r w:rsidRPr="00BA1605">
              <w:rPr>
                <w:rFonts w:ascii="Times New Roman" w:hAnsi="Times New Roman"/>
                <w:bCs/>
                <w:iCs/>
                <w:sz w:val="24"/>
                <w:szCs w:val="24"/>
                <w:lang w:val="ru-RU" w:eastAsia="ru-RU"/>
              </w:rPr>
              <w:t>Азбука искусства. Как говорит искусство?(7 ч)</w:t>
            </w:r>
          </w:p>
          <w:p w:rsidR="00B25FCD" w:rsidRPr="00BA1605" w:rsidRDefault="00B25FCD" w:rsidP="00B25FCD">
            <w:pPr>
              <w:pStyle w:val="af2"/>
              <w:spacing w:before="100" w:beforeAutospacing="1" w:after="100" w:afterAutospacing="1" w:line="240" w:lineRule="auto"/>
              <w:ind w:firstLine="708"/>
              <w:rPr>
                <w:rFonts w:ascii="Times New Roman" w:hAnsi="Times New Roman"/>
                <w:bCs/>
                <w:iCs/>
                <w:sz w:val="24"/>
                <w:szCs w:val="24"/>
                <w:lang w:val="ru-RU" w:eastAsia="ru-RU"/>
              </w:rPr>
            </w:pPr>
          </w:p>
        </w:tc>
        <w:tc>
          <w:tcPr>
            <w:tcW w:w="285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Рисование предметов различной формы (круг, овал).</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Рисование предметов различной формы. (прямоугольник, треугольник).</w:t>
            </w: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p>
          <w:p w:rsidR="00B25FCD" w:rsidRDefault="00B25FCD"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Pr="00B25FCD" w:rsidRDefault="00A52F1A"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sz w:val="24"/>
                <w:szCs w:val="24"/>
              </w:rPr>
              <w:t>Рисование предметов разной величины</w:t>
            </w:r>
            <w:r w:rsidRPr="00B25FCD">
              <w:rPr>
                <w:rFonts w:ascii="Times New Roman" w:hAnsi="Times New Roman"/>
                <w:color w:val="000000"/>
                <w:sz w:val="24"/>
                <w:szCs w:val="24"/>
              </w:rPr>
              <w:t>.</w:t>
            </w:r>
          </w:p>
          <w:p w:rsidR="00B25FCD" w:rsidRPr="00B25FCD" w:rsidRDefault="00B25FCD" w:rsidP="00B25FCD">
            <w:pPr>
              <w:spacing w:before="100" w:beforeAutospacing="1" w:after="100" w:afterAutospacing="1"/>
              <w:jc w:val="both"/>
              <w:rPr>
                <w:rFonts w:ascii="Times New Roman" w:hAnsi="Times New Roman"/>
                <w:color w:val="000000"/>
                <w:sz w:val="24"/>
                <w:szCs w:val="24"/>
              </w:rPr>
            </w:pPr>
          </w:p>
          <w:p w:rsidR="00A52F1A" w:rsidRPr="00B25FCD" w:rsidRDefault="00A52F1A" w:rsidP="00B25FCD">
            <w:pPr>
              <w:spacing w:before="100" w:beforeAutospacing="1" w:after="100" w:afterAutospacing="1"/>
              <w:jc w:val="both"/>
              <w:rPr>
                <w:rFonts w:ascii="Times New Roman" w:hAnsi="Times New Roman"/>
                <w:color w:val="000000"/>
                <w:sz w:val="24"/>
                <w:szCs w:val="24"/>
              </w:rPr>
            </w:pPr>
          </w:p>
          <w:p w:rsidR="00A52F1A"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Праздничные флажки.</w:t>
            </w:r>
          </w:p>
          <w:p w:rsidR="00B25FCD" w:rsidRPr="00A52F1A"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Новогодние игрушки.</w:t>
            </w:r>
          </w:p>
        </w:tc>
        <w:tc>
          <w:tcPr>
            <w:tcW w:w="3220" w:type="dxa"/>
          </w:tcPr>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lastRenderedPageBreak/>
              <w:t>Упражнения на различение предметов по форме и цвету. Рисование (на одном листе) предметов разной формы и окраски (после наблюдения и показа учителем).</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Рассматривание в иллюстрациях простейших изображений предметов, сравнивание их по форме, цвету и величине; рисование этих предметов.</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Игровые графические упражнения - рисование (по показу) предметов круглой, </w:t>
            </w:r>
            <w:r w:rsidRPr="00B25FCD">
              <w:rPr>
                <w:rFonts w:ascii="Times New Roman" w:hAnsi="Times New Roman"/>
                <w:color w:val="000000"/>
                <w:sz w:val="24"/>
                <w:szCs w:val="24"/>
              </w:rPr>
              <w:lastRenderedPageBreak/>
              <w:t>овальной и квадратной формы: арбузы, апельсины, яблоки, огурцы, лимоны, сливы, рамки, кубики, коробки и др.</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Игровые графические упражнения -рисование (по показу) предметов прямоугольной и треугольной формы: альбомы, линейки, книги, флажки, чертежные треугольники, дорожные знаки и др.</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Рисование несложных геометрических узоров чередующихся по форме и цвету в полосе (полосу в тетради ученика проводит учитель).</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Раскрашивание элементов с соблюдением контура.</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Рисование (по показу) несложных по форме предметов, состоящих из нескольких частей (флажки, бусы).</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Рисование по памяти (после показа) несложных по форме елочных игрушек </w:t>
            </w:r>
            <w:r w:rsidRPr="00B25FCD">
              <w:rPr>
                <w:rFonts w:ascii="Times New Roman" w:hAnsi="Times New Roman"/>
                <w:color w:val="000000"/>
                <w:sz w:val="24"/>
                <w:szCs w:val="24"/>
              </w:rPr>
              <w:br/>
              <w:t>(4–6 на листе бумаги).</w:t>
            </w:r>
          </w:p>
        </w:tc>
      </w:tr>
      <w:tr w:rsidR="00B25FCD" w:rsidRPr="00A974EF" w:rsidTr="00B25FCD">
        <w:tc>
          <w:tcPr>
            <w:tcW w:w="9571" w:type="dxa"/>
            <w:gridSpan w:val="4"/>
          </w:tcPr>
          <w:p w:rsidR="00B25FCD" w:rsidRPr="00B25FCD" w:rsidRDefault="00B25FCD" w:rsidP="00B25FCD">
            <w:pPr>
              <w:shd w:val="clear" w:color="auto" w:fill="FFFFFF"/>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lastRenderedPageBreak/>
              <w:t>3 четверть</w:t>
            </w:r>
          </w:p>
        </w:tc>
      </w:tr>
      <w:tr w:rsidR="00B25FCD" w:rsidRPr="00A974EF" w:rsidTr="00B25FCD">
        <w:tc>
          <w:tcPr>
            <w:tcW w:w="477"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3</w:t>
            </w:r>
          </w:p>
        </w:tc>
        <w:tc>
          <w:tcPr>
            <w:tcW w:w="3016" w:type="dxa"/>
          </w:tcPr>
          <w:p w:rsidR="00B25FCD" w:rsidRPr="00BA1605" w:rsidRDefault="00B25FCD" w:rsidP="00B25FCD">
            <w:pPr>
              <w:pStyle w:val="af2"/>
              <w:spacing w:before="100" w:beforeAutospacing="1" w:after="100" w:afterAutospacing="1" w:line="240" w:lineRule="auto"/>
              <w:ind w:firstLine="0"/>
              <w:rPr>
                <w:rFonts w:ascii="Times New Roman" w:hAnsi="Times New Roman"/>
                <w:bCs/>
                <w:iCs/>
                <w:spacing w:val="-2"/>
                <w:sz w:val="24"/>
                <w:szCs w:val="24"/>
                <w:lang w:val="ru-RU" w:eastAsia="ru-RU"/>
              </w:rPr>
            </w:pPr>
            <w:r w:rsidRPr="00BA1605">
              <w:rPr>
                <w:rFonts w:ascii="Times New Roman" w:hAnsi="Times New Roman"/>
                <w:bCs/>
                <w:iCs/>
                <w:spacing w:val="-2"/>
                <w:sz w:val="24"/>
                <w:szCs w:val="24"/>
                <w:lang w:val="ru-RU" w:eastAsia="ru-RU"/>
              </w:rPr>
              <w:t>Значимые темы искусства. О чём говорит искусство? (10 ч)</w:t>
            </w:r>
          </w:p>
          <w:p w:rsidR="00B25FCD" w:rsidRPr="00BA1605" w:rsidRDefault="00B25FCD" w:rsidP="00B25FCD">
            <w:pPr>
              <w:pStyle w:val="af2"/>
              <w:spacing w:before="100" w:beforeAutospacing="1" w:after="100" w:afterAutospacing="1" w:line="240" w:lineRule="auto"/>
              <w:ind w:firstLine="0"/>
              <w:rPr>
                <w:rFonts w:ascii="Times New Roman" w:hAnsi="Times New Roman"/>
                <w:bCs/>
                <w:iCs/>
                <w:sz w:val="24"/>
                <w:szCs w:val="24"/>
                <w:lang w:val="ru-RU" w:eastAsia="ru-RU"/>
              </w:rPr>
            </w:pPr>
          </w:p>
        </w:tc>
        <w:tc>
          <w:tcPr>
            <w:tcW w:w="285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 xml:space="preserve">Краски времен года. Зима. </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 xml:space="preserve">Снеговичок. </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Настроение. </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Что вокруг нас. </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Как видит искусство? Дымковские узоры. Украшение посуды. Открытка для папы. Поздравление для мамы.</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Хохломские узоры.</w:t>
            </w:r>
          </w:p>
        </w:tc>
        <w:tc>
          <w:tcPr>
            <w:tcW w:w="3220" w:type="dxa"/>
          </w:tcPr>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lastRenderedPageBreak/>
              <w:t xml:space="preserve">Учить детей различать предметы по форме, величине, цвету и передавать в рисунке </w:t>
            </w:r>
            <w:r w:rsidRPr="00B25FCD">
              <w:rPr>
                <w:rFonts w:ascii="Times New Roman" w:hAnsi="Times New Roman"/>
                <w:color w:val="000000"/>
                <w:sz w:val="24"/>
                <w:szCs w:val="24"/>
              </w:rPr>
              <w:lastRenderedPageBreak/>
              <w:t>основные их свойства. Правильно размещать рисунки на листе бумаги. Аккуратно закрашивать изображения, соблюдая контуры.</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 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tc>
      </w:tr>
      <w:tr w:rsidR="00B25FCD" w:rsidRPr="00A974EF" w:rsidTr="00B25FCD">
        <w:tc>
          <w:tcPr>
            <w:tcW w:w="9571" w:type="dxa"/>
            <w:gridSpan w:val="4"/>
          </w:tcPr>
          <w:p w:rsidR="00B25FCD" w:rsidRPr="00B25FCD" w:rsidRDefault="00B25FCD" w:rsidP="00B25FCD">
            <w:pPr>
              <w:shd w:val="clear" w:color="auto" w:fill="FFFFFF"/>
              <w:spacing w:before="100" w:beforeAutospacing="1" w:after="100" w:afterAutospacing="1"/>
              <w:jc w:val="center"/>
              <w:rPr>
                <w:rFonts w:ascii="Times New Roman" w:hAnsi="Times New Roman"/>
                <w:color w:val="000000"/>
                <w:sz w:val="24"/>
                <w:szCs w:val="24"/>
              </w:rPr>
            </w:pPr>
            <w:r w:rsidRPr="00B25FCD">
              <w:rPr>
                <w:rFonts w:ascii="Times New Roman" w:hAnsi="Times New Roman"/>
                <w:color w:val="000000"/>
                <w:sz w:val="24"/>
                <w:szCs w:val="24"/>
              </w:rPr>
              <w:lastRenderedPageBreak/>
              <w:t>4 четверть</w:t>
            </w:r>
          </w:p>
        </w:tc>
      </w:tr>
      <w:tr w:rsidR="00B25FCD" w:rsidRPr="00A974EF" w:rsidTr="00B25FCD">
        <w:tc>
          <w:tcPr>
            <w:tcW w:w="477"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4</w:t>
            </w:r>
          </w:p>
        </w:tc>
        <w:tc>
          <w:tcPr>
            <w:tcW w:w="3016" w:type="dxa"/>
          </w:tcPr>
          <w:p w:rsidR="00B25FCD" w:rsidRPr="00BA1605" w:rsidRDefault="00B25FCD" w:rsidP="00B25FCD">
            <w:pPr>
              <w:pStyle w:val="af2"/>
              <w:spacing w:before="100" w:beforeAutospacing="1" w:after="100" w:afterAutospacing="1" w:line="240" w:lineRule="auto"/>
              <w:ind w:hanging="17"/>
              <w:rPr>
                <w:rFonts w:ascii="Times New Roman" w:hAnsi="Times New Roman"/>
                <w:bCs/>
                <w:iCs/>
                <w:sz w:val="24"/>
                <w:szCs w:val="24"/>
                <w:lang w:val="ru-RU" w:eastAsia="ru-RU"/>
              </w:rPr>
            </w:pPr>
            <w:r w:rsidRPr="00BA1605">
              <w:rPr>
                <w:rFonts w:ascii="Times New Roman" w:hAnsi="Times New Roman"/>
                <w:bCs/>
                <w:iCs/>
                <w:sz w:val="24"/>
                <w:szCs w:val="24"/>
                <w:lang w:val="ru-RU" w:eastAsia="ru-RU"/>
              </w:rPr>
              <w:t>Опыт художественно­творческой деятельности(8ч).</w:t>
            </w:r>
          </w:p>
          <w:p w:rsidR="00B25FCD" w:rsidRPr="00BA1605" w:rsidRDefault="00B25FCD" w:rsidP="00B25FCD">
            <w:pPr>
              <w:pStyle w:val="af2"/>
              <w:spacing w:before="100" w:beforeAutospacing="1" w:after="100" w:afterAutospacing="1" w:line="240" w:lineRule="auto"/>
              <w:ind w:firstLine="709"/>
              <w:rPr>
                <w:rFonts w:ascii="Times New Roman" w:hAnsi="Times New Roman"/>
                <w:bCs/>
                <w:iCs/>
                <w:spacing w:val="-2"/>
                <w:sz w:val="24"/>
                <w:szCs w:val="24"/>
                <w:lang w:val="ru-RU" w:eastAsia="ru-RU"/>
              </w:rPr>
            </w:pPr>
          </w:p>
        </w:tc>
        <w:tc>
          <w:tcPr>
            <w:tcW w:w="285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Тематический рисунок. Иллюстрация к сказке. Украшение предметов быта, одежды.</w:t>
            </w:r>
          </w:p>
        </w:tc>
        <w:tc>
          <w:tcPr>
            <w:tcW w:w="3220" w:type="dxa"/>
          </w:tcPr>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Рассматривание иллюстраций к книге. Анализ событий и состояния природы, людей, украшений. 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w:t>
            </w:r>
            <w:r w:rsidRPr="00B25FCD">
              <w:rPr>
                <w:rFonts w:ascii="Times New Roman" w:hAnsi="Times New Roman"/>
                <w:color w:val="000000"/>
                <w:sz w:val="24"/>
                <w:szCs w:val="24"/>
              </w:rPr>
              <w:lastRenderedPageBreak/>
              <w:t xml:space="preserve">рисунка на листе бумаги, передавая пространственные и величинные отношения несложных предметов </w:t>
            </w:r>
            <w:r w:rsidRPr="00B25FCD">
              <w:rPr>
                <w:rFonts w:ascii="Times New Roman" w:hAnsi="Times New Roman"/>
                <w:i/>
                <w:color w:val="000000"/>
                <w:sz w:val="24"/>
                <w:szCs w:val="24"/>
              </w:rPr>
              <w:t>(наверху, внизу, рядом, около; большой, маленький, самый маленький)</w:t>
            </w:r>
            <w:r w:rsidRPr="00B25FCD">
              <w:rPr>
                <w:rFonts w:ascii="Times New Roman" w:hAnsi="Times New Roman"/>
                <w:color w:val="000000"/>
                <w:sz w:val="24"/>
                <w:szCs w:val="24"/>
              </w:rPr>
              <w:t>; отождествлять свой рисунок с каким-либо предметом.</w:t>
            </w:r>
          </w:p>
          <w:p w:rsidR="00B25FCD" w:rsidRPr="00B25FCD" w:rsidRDefault="00B25FCD" w:rsidP="00B25FCD">
            <w:pPr>
              <w:shd w:val="clear" w:color="auto" w:fill="FFFFFF"/>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w:t>
            </w:r>
          </w:p>
        </w:tc>
      </w:tr>
    </w:tbl>
    <w:p w:rsidR="00B25FCD" w:rsidRPr="00A974EF" w:rsidRDefault="00B25FCD" w:rsidP="00B25FCD">
      <w:pPr>
        <w:ind w:firstLine="709"/>
        <w:jc w:val="both"/>
        <w:rPr>
          <w:rFonts w:ascii="Times New Roman" w:hAnsi="Times New Roman" w:cs="Times New Roman"/>
          <w:b/>
          <w:bCs/>
          <w:i/>
          <w:iCs/>
          <w:sz w:val="24"/>
          <w:szCs w:val="24"/>
        </w:rPr>
      </w:pPr>
    </w:p>
    <w:p w:rsidR="00B25FCD" w:rsidRPr="004246FD" w:rsidRDefault="00B25FCD" w:rsidP="00B25FCD">
      <w:pPr>
        <w:ind w:firstLine="709"/>
        <w:jc w:val="center"/>
        <w:rPr>
          <w:rFonts w:ascii="Times New Roman" w:hAnsi="Times New Roman" w:cs="Times New Roman"/>
          <w:b/>
          <w:sz w:val="24"/>
          <w:szCs w:val="24"/>
        </w:rPr>
      </w:pPr>
      <w:r w:rsidRPr="004246FD">
        <w:rPr>
          <w:rFonts w:ascii="Times New Roman" w:hAnsi="Times New Roman" w:cs="Times New Roman"/>
          <w:b/>
          <w:bCs/>
          <w:iCs/>
          <w:sz w:val="24"/>
          <w:szCs w:val="24"/>
        </w:rPr>
        <w:t>РЕКОМЕНДАЦИИ ПО УЧЕБНО-МЕТОДИЧЕСКОМУ И МАТЕРИАЛЬНО-ТЕХНИЧЕСКОМУ ОБЕСПЕЧЕНИЮ</w:t>
      </w:r>
    </w:p>
    <w:p w:rsidR="00B25FCD" w:rsidRPr="00A974EF" w:rsidRDefault="00B25FCD" w:rsidP="00B25FCD">
      <w:pPr>
        <w:pStyle w:val="ab"/>
        <w:spacing w:before="0" w:beforeAutospacing="0" w:after="0" w:afterAutospacing="0"/>
        <w:ind w:firstLine="709"/>
        <w:jc w:val="both"/>
        <w:rPr>
          <w:color w:val="00000A"/>
        </w:rPr>
      </w:pPr>
      <w:r w:rsidRPr="00A974EF">
        <w:rPr>
          <w:color w:val="00000A"/>
        </w:rPr>
        <w:t>В качестве учебно-методического обеспечения работы с детьми рекомендуется использовать следующие методические разработки и пособия:</w:t>
      </w:r>
    </w:p>
    <w:p w:rsidR="00B25FCD" w:rsidRPr="00577FAF" w:rsidRDefault="00B25FCD" w:rsidP="00B25FCD">
      <w:pPr>
        <w:ind w:firstLine="708"/>
        <w:jc w:val="both"/>
        <w:rPr>
          <w:rFonts w:ascii="Times New Roman" w:hAnsi="Times New Roman" w:cs="Times New Roman"/>
          <w:bCs/>
          <w:color w:val="111111"/>
          <w:kern w:val="36"/>
          <w:sz w:val="24"/>
          <w:szCs w:val="24"/>
        </w:rPr>
      </w:pPr>
      <w:bookmarkStart w:id="16" w:name="_Toc466719152"/>
      <w:r w:rsidRPr="004246FD">
        <w:rPr>
          <w:rFonts w:ascii="Times New Roman" w:hAnsi="Times New Roman" w:cs="Times New Roman"/>
          <w:color w:val="000000"/>
          <w:sz w:val="24"/>
          <w:szCs w:val="24"/>
        </w:rPr>
        <w:t>Кузин В.С., Кубышкина Э. И.</w:t>
      </w:r>
      <w:r w:rsidRPr="004246FD">
        <w:rPr>
          <w:rFonts w:ascii="Times New Roman" w:hAnsi="Times New Roman" w:cs="Times New Roman"/>
          <w:bCs/>
          <w:color w:val="111111"/>
          <w:kern w:val="36"/>
          <w:sz w:val="24"/>
          <w:szCs w:val="24"/>
        </w:rPr>
        <w:t xml:space="preserve">Изобразительное искусство. </w:t>
      </w:r>
      <w:r>
        <w:rPr>
          <w:rFonts w:ascii="Times New Roman" w:hAnsi="Times New Roman" w:cs="Times New Roman"/>
          <w:bCs/>
          <w:color w:val="111111"/>
          <w:kern w:val="36"/>
          <w:sz w:val="24"/>
          <w:szCs w:val="24"/>
        </w:rPr>
        <w:t xml:space="preserve">Учебник для </w:t>
      </w:r>
      <w:r w:rsidRPr="004246FD">
        <w:rPr>
          <w:rFonts w:ascii="Times New Roman" w:hAnsi="Times New Roman" w:cs="Times New Roman"/>
          <w:bCs/>
          <w:color w:val="111111"/>
          <w:kern w:val="36"/>
          <w:sz w:val="24"/>
          <w:szCs w:val="24"/>
        </w:rPr>
        <w:t>1 класс</w:t>
      </w:r>
      <w:r>
        <w:rPr>
          <w:rFonts w:ascii="Times New Roman" w:hAnsi="Times New Roman" w:cs="Times New Roman"/>
          <w:bCs/>
          <w:color w:val="111111"/>
          <w:kern w:val="36"/>
          <w:sz w:val="24"/>
          <w:szCs w:val="24"/>
        </w:rPr>
        <w:t>а</w:t>
      </w:r>
      <w:r w:rsidRPr="004246FD">
        <w:rPr>
          <w:rFonts w:ascii="Times New Roman" w:hAnsi="Times New Roman" w:cs="Times New Roman"/>
          <w:bCs/>
          <w:color w:val="111111"/>
          <w:kern w:val="36"/>
          <w:sz w:val="24"/>
          <w:szCs w:val="24"/>
        </w:rPr>
        <w:t>.</w:t>
      </w:r>
      <w:r>
        <w:rPr>
          <w:rFonts w:ascii="Times New Roman" w:hAnsi="Times New Roman" w:cs="Times New Roman"/>
          <w:bCs/>
          <w:color w:val="111111"/>
          <w:kern w:val="36"/>
          <w:sz w:val="24"/>
          <w:szCs w:val="24"/>
        </w:rPr>
        <w:t xml:space="preserve"> - М.: ДРОФА.</w:t>
      </w:r>
      <w:bookmarkEnd w:id="16"/>
    </w:p>
    <w:p w:rsidR="00B25FCD" w:rsidRPr="00A974EF" w:rsidRDefault="00B25FCD" w:rsidP="00B25FCD">
      <w:pPr>
        <w:ind w:firstLine="708"/>
        <w:jc w:val="both"/>
        <w:rPr>
          <w:rFonts w:ascii="Times New Roman" w:hAnsi="Times New Roman" w:cs="Times New Roman"/>
          <w:bCs/>
          <w:color w:val="111111"/>
          <w:kern w:val="36"/>
          <w:sz w:val="24"/>
          <w:szCs w:val="24"/>
        </w:rPr>
      </w:pPr>
      <w:bookmarkStart w:id="17" w:name="_Toc466719153"/>
      <w:r w:rsidRPr="00A974EF">
        <w:rPr>
          <w:rFonts w:ascii="Times New Roman" w:hAnsi="Times New Roman" w:cs="Times New Roman"/>
          <w:color w:val="000000"/>
          <w:sz w:val="24"/>
          <w:szCs w:val="24"/>
        </w:rPr>
        <w:t xml:space="preserve">Кузин В.С., Кубышкина Э.И. </w:t>
      </w:r>
      <w:r w:rsidRPr="00A974EF">
        <w:rPr>
          <w:rFonts w:ascii="Times New Roman" w:hAnsi="Times New Roman" w:cs="Times New Roman"/>
          <w:bCs/>
          <w:color w:val="111111"/>
          <w:kern w:val="36"/>
          <w:sz w:val="24"/>
          <w:szCs w:val="24"/>
        </w:rPr>
        <w:t>Изобразительное искусство. 1 класс. Рабочий альбом</w:t>
      </w:r>
      <w:bookmarkEnd w:id="17"/>
    </w:p>
    <w:p w:rsidR="00B25FCD" w:rsidRPr="00A974EF" w:rsidRDefault="00B25FCD" w:rsidP="00B25FCD">
      <w:pPr>
        <w:ind w:firstLine="709"/>
        <w:jc w:val="both"/>
        <w:rPr>
          <w:rFonts w:ascii="Times New Roman" w:hAnsi="Times New Roman" w:cs="Times New Roman"/>
          <w:b/>
          <w:i/>
          <w:sz w:val="24"/>
          <w:szCs w:val="24"/>
        </w:rPr>
      </w:pPr>
    </w:p>
    <w:p w:rsidR="00B25FCD" w:rsidRPr="00A974EF" w:rsidRDefault="00B25FCD" w:rsidP="00B25FCD">
      <w:pPr>
        <w:ind w:firstLine="709"/>
        <w:jc w:val="center"/>
        <w:rPr>
          <w:rFonts w:ascii="Times New Roman" w:hAnsi="Times New Roman" w:cs="Times New Roman"/>
          <w:b/>
          <w:i/>
          <w:sz w:val="24"/>
          <w:szCs w:val="24"/>
        </w:rPr>
      </w:pPr>
      <w:r w:rsidRPr="00A974EF">
        <w:rPr>
          <w:rFonts w:ascii="Times New Roman" w:hAnsi="Times New Roman" w:cs="Times New Roman"/>
          <w:b/>
          <w:i/>
          <w:sz w:val="24"/>
          <w:szCs w:val="24"/>
        </w:rPr>
        <w:t>Материально-техническое</w:t>
      </w:r>
      <w:r>
        <w:rPr>
          <w:rFonts w:ascii="Times New Roman" w:hAnsi="Times New Roman" w:cs="Times New Roman"/>
          <w:b/>
          <w:i/>
          <w:sz w:val="24"/>
          <w:szCs w:val="24"/>
        </w:rPr>
        <w:t xml:space="preserve"> обеспечение</w:t>
      </w:r>
    </w:p>
    <w:p w:rsidR="00B25FCD" w:rsidRPr="00A974EF" w:rsidRDefault="00B25FCD" w:rsidP="00B25FCD">
      <w:pPr>
        <w:pStyle w:val="a4"/>
        <w:shd w:val="clear" w:color="auto" w:fill="FFFFFF"/>
        <w:ind w:left="0" w:firstLine="720"/>
        <w:jc w:val="both"/>
        <w:rPr>
          <w:rFonts w:ascii="Times New Roman" w:hAnsi="Times New Roman"/>
          <w:sz w:val="24"/>
          <w:szCs w:val="24"/>
        </w:rPr>
      </w:pPr>
    </w:p>
    <w:p w:rsidR="00B25FCD" w:rsidRPr="00A974EF" w:rsidRDefault="00B25FCD" w:rsidP="00B25FCD">
      <w:pPr>
        <w:pStyle w:val="a4"/>
        <w:shd w:val="clear" w:color="auto" w:fill="FFFFFF"/>
        <w:ind w:left="0" w:firstLine="720"/>
        <w:jc w:val="both"/>
        <w:rPr>
          <w:rFonts w:ascii="Times New Roman" w:hAnsi="Times New Roman"/>
          <w:b/>
          <w:sz w:val="24"/>
          <w:szCs w:val="24"/>
        </w:rPr>
      </w:pPr>
      <w:r>
        <w:rPr>
          <w:rFonts w:ascii="Times New Roman" w:hAnsi="Times New Roman"/>
          <w:sz w:val="24"/>
          <w:szCs w:val="24"/>
        </w:rPr>
        <w:t>С</w:t>
      </w:r>
      <w:r w:rsidRPr="00A974EF">
        <w:rPr>
          <w:rFonts w:ascii="Times New Roman" w:hAnsi="Times New Roman"/>
          <w:sz w:val="24"/>
          <w:szCs w:val="24"/>
        </w:rPr>
        <w:t xml:space="preserve">пециальный учебный и дидактический материал необходим для образования обучающихся с ЗПР в </w:t>
      </w:r>
      <w:r>
        <w:rPr>
          <w:rFonts w:ascii="Times New Roman" w:hAnsi="Times New Roman"/>
          <w:sz w:val="24"/>
          <w:szCs w:val="24"/>
        </w:rPr>
        <w:t xml:space="preserve">предметной </w:t>
      </w:r>
      <w:r w:rsidRPr="00A974EF">
        <w:rPr>
          <w:rFonts w:ascii="Times New Roman" w:hAnsi="Times New Roman"/>
          <w:sz w:val="24"/>
          <w:szCs w:val="24"/>
        </w:rPr>
        <w:t xml:space="preserve">области </w:t>
      </w:r>
      <w:r w:rsidRPr="00577FAF">
        <w:rPr>
          <w:rFonts w:ascii="Times New Roman" w:hAnsi="Times New Roman"/>
          <w:sz w:val="24"/>
          <w:szCs w:val="24"/>
        </w:rPr>
        <w:t>«Искусство».</w:t>
      </w:r>
      <w:r>
        <w:rPr>
          <w:rFonts w:ascii="Times New Roman" w:hAnsi="Times New Roman"/>
          <w:sz w:val="24"/>
          <w:szCs w:val="24"/>
        </w:rPr>
        <w:t xml:space="preserve"> </w:t>
      </w:r>
      <w:r w:rsidRPr="00A974EF">
        <w:rPr>
          <w:rFonts w:ascii="Times New Roman" w:hAnsi="Times New Roman"/>
          <w:sz w:val="24"/>
          <w:szCs w:val="24"/>
        </w:rP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25FCD" w:rsidRPr="00A974EF" w:rsidRDefault="00B25FCD" w:rsidP="00B25FCD">
      <w:pPr>
        <w:shd w:val="clear" w:color="auto" w:fill="FFFFFF"/>
        <w:ind w:firstLine="709"/>
        <w:jc w:val="both"/>
        <w:rPr>
          <w:rFonts w:ascii="Times New Roman" w:hAnsi="Times New Roman" w:cs="Times New Roman"/>
          <w:b/>
          <w:sz w:val="24"/>
          <w:szCs w:val="24"/>
        </w:rPr>
      </w:pPr>
    </w:p>
    <w:p w:rsidR="00B25FCD" w:rsidRPr="00A974EF" w:rsidRDefault="00B25FCD" w:rsidP="00B25FCD">
      <w:pPr>
        <w:shd w:val="clear" w:color="auto" w:fill="FFFFFF"/>
        <w:ind w:firstLine="709"/>
        <w:jc w:val="center"/>
        <w:rPr>
          <w:rFonts w:ascii="Times New Roman" w:hAnsi="Times New Roman" w:cs="Times New Roman"/>
          <w:b/>
          <w:sz w:val="24"/>
          <w:szCs w:val="24"/>
        </w:rPr>
      </w:pPr>
      <w:r w:rsidRPr="00A974EF">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ИЗУЧЕНИЯ УЧЕБНОГО ПРЕДМЕТА</w:t>
      </w:r>
    </w:p>
    <w:p w:rsidR="00B25FCD" w:rsidRPr="00A974EF" w:rsidRDefault="00B25FCD" w:rsidP="00B25FCD">
      <w:pPr>
        <w:shd w:val="clear" w:color="auto" w:fill="FFFFFF"/>
        <w:ind w:firstLine="709"/>
        <w:jc w:val="both"/>
        <w:rPr>
          <w:rFonts w:ascii="Times New Roman" w:hAnsi="Times New Roman" w:cs="Times New Roman"/>
          <w:b/>
          <w:sz w:val="24"/>
          <w:szCs w:val="24"/>
        </w:rPr>
      </w:pP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Предмет «Изобразительное искусство» имеет значение для формирования сферы жизненной компетенции обучающегося с ЗПР, мониторинг становления которой проводи</w:t>
      </w:r>
      <w:r>
        <w:rPr>
          <w:rFonts w:ascii="Times New Roman" w:hAnsi="Times New Roman" w:cs="Times New Roman"/>
          <w:sz w:val="24"/>
          <w:szCs w:val="24"/>
        </w:rPr>
        <w:t>тся по ниже перечисленным направлениям.</w:t>
      </w:r>
    </w:p>
    <w:p w:rsidR="00B25FCD" w:rsidRPr="00A974EF" w:rsidRDefault="00B25FCD" w:rsidP="00B25FCD">
      <w:pPr>
        <w:ind w:firstLine="567"/>
        <w:contextualSpacing/>
        <w:jc w:val="both"/>
        <w:rPr>
          <w:rFonts w:ascii="Times New Roman" w:hAnsi="Times New Roman" w:cs="Times New Roman"/>
          <w:b/>
          <w:i/>
          <w:sz w:val="24"/>
          <w:szCs w:val="24"/>
        </w:rPr>
      </w:pPr>
    </w:p>
    <w:p w:rsidR="00B25FCD" w:rsidRPr="00A974EF" w:rsidRDefault="00B25FCD" w:rsidP="00B25FCD">
      <w:pPr>
        <w:ind w:firstLine="567"/>
        <w:contextualSpacing/>
        <w:jc w:val="both"/>
        <w:rPr>
          <w:rFonts w:ascii="Times New Roman" w:hAnsi="Times New Roman" w:cs="Times New Roman"/>
          <w:b/>
          <w:i/>
          <w:sz w:val="24"/>
          <w:szCs w:val="24"/>
        </w:rPr>
      </w:pPr>
      <w:r w:rsidRPr="00A974EF">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организовать себя на рабочем месте (расположение предметов для рисования и пр.);</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обратиться за помощью к учителю при неусвоении материала урока или его фрагмента, сформулировать запрос о специальной помощи;</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 xml:space="preserve">распределять время на выполнение задания в обозначенный учителем отрезок времени; </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словесно обозначать цель выполняемых действий и их результат.</w:t>
      </w:r>
    </w:p>
    <w:p w:rsidR="00B25FCD" w:rsidRPr="00A974EF" w:rsidRDefault="00B25FCD" w:rsidP="00B25FCD">
      <w:pPr>
        <w:ind w:firstLine="567"/>
        <w:contextualSpacing/>
        <w:jc w:val="both"/>
        <w:rPr>
          <w:rFonts w:ascii="Times New Roman" w:hAnsi="Times New Roman" w:cs="Times New Roman"/>
          <w:b/>
          <w:i/>
          <w:sz w:val="24"/>
          <w:szCs w:val="24"/>
        </w:rPr>
      </w:pPr>
      <w:r w:rsidRPr="00A974EF">
        <w:rPr>
          <w:rFonts w:ascii="Times New Roman" w:hAnsi="Times New Roman" w:cs="Times New Roman"/>
          <w:b/>
          <w:i/>
          <w:sz w:val="24"/>
          <w:szCs w:val="24"/>
        </w:rPr>
        <w:t>Овладение навыками коммуникации и принятыми ритуалами социального взаимодейств</w:t>
      </w:r>
      <w:r>
        <w:rPr>
          <w:rFonts w:ascii="Times New Roman" w:hAnsi="Times New Roman" w:cs="Times New Roman"/>
          <w:b/>
          <w:i/>
          <w:sz w:val="24"/>
          <w:szCs w:val="24"/>
        </w:rPr>
        <w:t>ия проявля</w:t>
      </w:r>
      <w:r w:rsidRPr="00A974EF">
        <w:rPr>
          <w:rFonts w:ascii="Times New Roman" w:hAnsi="Times New Roman" w:cs="Times New Roman"/>
          <w:b/>
          <w:i/>
          <w:sz w:val="24"/>
          <w:szCs w:val="24"/>
        </w:rPr>
        <w:t>е</w:t>
      </w:r>
      <w:r>
        <w:rPr>
          <w:rFonts w:ascii="Times New Roman" w:hAnsi="Times New Roman" w:cs="Times New Roman"/>
          <w:b/>
          <w:i/>
          <w:sz w:val="24"/>
          <w:szCs w:val="24"/>
        </w:rPr>
        <w:t>т</w:t>
      </w:r>
      <w:r w:rsidRPr="00A974EF">
        <w:rPr>
          <w:rFonts w:ascii="Times New Roman" w:hAnsi="Times New Roman" w:cs="Times New Roman"/>
          <w:b/>
          <w:i/>
          <w:sz w:val="24"/>
          <w:szCs w:val="24"/>
        </w:rPr>
        <w:t>ся:</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в умении</w:t>
      </w:r>
      <w:r w:rsidRPr="00A974EF">
        <w:rPr>
          <w:rFonts w:ascii="Times New Roman" w:hAnsi="Times New Roman" w:cs="Times New Roman"/>
          <w:sz w:val="24"/>
          <w:szCs w:val="24"/>
        </w:rPr>
        <w:t xml:space="preserve"> слушать внимательно и адекватно реагировать на обращенную речь, получать и </w:t>
      </w:r>
      <w:r w:rsidRPr="00A974EF">
        <w:rPr>
          <w:rFonts w:ascii="Times New Roman" w:hAnsi="Times New Roman" w:cs="Times New Roman"/>
          <w:sz w:val="24"/>
          <w:szCs w:val="24"/>
        </w:rPr>
        <w:lastRenderedPageBreak/>
        <w:t xml:space="preserve">уточнять информацию от собеседника; </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в умении</w:t>
      </w:r>
      <w:r w:rsidRPr="00A974EF">
        <w:rPr>
          <w:rFonts w:ascii="Times New Roman" w:hAnsi="Times New Roman" w:cs="Times New Roman"/>
          <w:sz w:val="24"/>
          <w:szCs w:val="24"/>
        </w:rPr>
        <w:t xml:space="preserve"> отвечать на вопросы учителя, адекватно реагировать на его одобрение и порицание, критику со стороны одноклассников;</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в умении</w:t>
      </w:r>
      <w:r w:rsidRPr="00A974EF">
        <w:rPr>
          <w:rFonts w:ascii="Times New Roman" w:hAnsi="Times New Roman" w:cs="Times New Roman"/>
          <w:sz w:val="24"/>
          <w:szCs w:val="24"/>
        </w:rPr>
        <w:t xml:space="preserve"> выражать свои намерения, просьбы, пожелания, благодарность.</w:t>
      </w:r>
    </w:p>
    <w:p w:rsidR="00B25FCD" w:rsidRPr="00A974EF" w:rsidRDefault="00B25FCD" w:rsidP="00B25FCD">
      <w:pPr>
        <w:ind w:firstLine="567"/>
        <w:contextualSpacing/>
        <w:jc w:val="both"/>
        <w:rPr>
          <w:rFonts w:ascii="Times New Roman" w:hAnsi="Times New Roman" w:cs="Times New Roman"/>
          <w:b/>
          <w:i/>
          <w:sz w:val="24"/>
          <w:szCs w:val="24"/>
        </w:rPr>
      </w:pPr>
      <w:r w:rsidRPr="00A974EF">
        <w:rPr>
          <w:rFonts w:ascii="Times New Roman" w:hAnsi="Times New Roman" w:cs="Times New Roman"/>
          <w:b/>
          <w:i/>
          <w:sz w:val="24"/>
          <w:szCs w:val="24"/>
        </w:rPr>
        <w:t>Способность к осмыслению и дифференциации картины мира, ее простра</w:t>
      </w:r>
      <w:r>
        <w:rPr>
          <w:rFonts w:ascii="Times New Roman" w:hAnsi="Times New Roman" w:cs="Times New Roman"/>
          <w:b/>
          <w:i/>
          <w:sz w:val="24"/>
          <w:szCs w:val="24"/>
        </w:rPr>
        <w:t>нственно- временной организации проявляет</w:t>
      </w:r>
      <w:r w:rsidRPr="00A974EF">
        <w:rPr>
          <w:rFonts w:ascii="Times New Roman" w:hAnsi="Times New Roman" w:cs="Times New Roman"/>
          <w:b/>
          <w:i/>
          <w:sz w:val="24"/>
          <w:szCs w:val="24"/>
        </w:rPr>
        <w:t xml:space="preserve">ся: </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в понимании р</w:t>
      </w:r>
      <w:r>
        <w:rPr>
          <w:rFonts w:ascii="Times New Roman" w:hAnsi="Times New Roman" w:cs="Times New Roman"/>
          <w:sz w:val="24"/>
          <w:szCs w:val="24"/>
        </w:rPr>
        <w:t xml:space="preserve">оли изобразительного искусства </w:t>
      </w:r>
      <w:r w:rsidRPr="00A974EF">
        <w:rPr>
          <w:rFonts w:ascii="Times New Roman" w:hAnsi="Times New Roman" w:cs="Times New Roman"/>
          <w:sz w:val="24"/>
          <w:szCs w:val="24"/>
        </w:rPr>
        <w:t>в трансляции культурного наследия;</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 xml:space="preserve">в умении делиться своими впечатлениями, наблюдениями, личным опытом.  </w:t>
      </w:r>
    </w:p>
    <w:p w:rsidR="00B25FCD" w:rsidRPr="00A974EF" w:rsidRDefault="00B25FCD" w:rsidP="00B25FCD">
      <w:pPr>
        <w:ind w:firstLine="567"/>
        <w:contextualSpacing/>
        <w:jc w:val="both"/>
        <w:rPr>
          <w:rFonts w:ascii="Times New Roman" w:hAnsi="Times New Roman" w:cs="Times New Roman"/>
          <w:b/>
          <w:i/>
          <w:sz w:val="24"/>
          <w:szCs w:val="24"/>
        </w:rPr>
      </w:pPr>
      <w:r w:rsidRPr="00A974EF">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w:t>
      </w:r>
      <w:r>
        <w:rPr>
          <w:rFonts w:ascii="Times New Roman" w:hAnsi="Times New Roman" w:cs="Times New Roman"/>
          <w:b/>
          <w:i/>
          <w:sz w:val="24"/>
          <w:szCs w:val="24"/>
        </w:rPr>
        <w:t>ту ценностей и социальных ролей проявляют</w:t>
      </w:r>
      <w:r w:rsidRPr="00A974EF">
        <w:rPr>
          <w:rFonts w:ascii="Times New Roman" w:hAnsi="Times New Roman" w:cs="Times New Roman"/>
          <w:b/>
          <w:i/>
          <w:sz w:val="24"/>
          <w:szCs w:val="24"/>
        </w:rPr>
        <w:t>ся:</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в соблюдении правил речевого поведения в учебных ситуациях с учителем и одноклассниками;</w:t>
      </w:r>
    </w:p>
    <w:p w:rsidR="00B25FCD" w:rsidRPr="00A974EF" w:rsidRDefault="00B25FCD" w:rsidP="00B25FC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74EF">
        <w:rPr>
          <w:rFonts w:ascii="Times New Roman" w:hAnsi="Times New Roman" w:cs="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B25FCD" w:rsidRPr="00A974EF" w:rsidRDefault="00B25FCD" w:rsidP="00B25FCD">
      <w:pPr>
        <w:ind w:firstLine="709"/>
        <w:jc w:val="both"/>
        <w:rPr>
          <w:rFonts w:ascii="Times New Roman" w:hAnsi="Times New Roman" w:cs="Times New Roman"/>
          <w:sz w:val="24"/>
          <w:szCs w:val="24"/>
        </w:rPr>
      </w:pPr>
      <w:r w:rsidRPr="00A974EF">
        <w:rPr>
          <w:rFonts w:ascii="Times New Roman" w:hAnsi="Times New Roman" w:cs="Times New Roman"/>
          <w:sz w:val="24"/>
          <w:szCs w:val="24"/>
        </w:rPr>
        <w:t>В ходе реализации учебного предмета «Изобразительное искусство» достигаются личностные, метапредметные и предметные результаты. Оценка результатов может осуществляться как поурочно, так и по окончании определенного временного периода (</w:t>
      </w:r>
      <w:r>
        <w:rPr>
          <w:rFonts w:ascii="Times New Roman" w:hAnsi="Times New Roman" w:cs="Times New Roman"/>
          <w:sz w:val="24"/>
          <w:szCs w:val="24"/>
        </w:rPr>
        <w:t>изучение темы, окончание четверти</w:t>
      </w:r>
      <w:r w:rsidRPr="00A974EF">
        <w:rPr>
          <w:rFonts w:ascii="Times New Roman" w:hAnsi="Times New Roman" w:cs="Times New Roman"/>
          <w:sz w:val="24"/>
          <w:szCs w:val="24"/>
        </w:rPr>
        <w:t xml:space="preserve"> и т.п.). Итоговая оценка результатов происходит по завершении периода начального образования. </w:t>
      </w:r>
    </w:p>
    <w:p w:rsidR="00B25FCD" w:rsidRPr="00A974EF" w:rsidRDefault="00B25FCD" w:rsidP="00B25FCD">
      <w:pPr>
        <w:ind w:firstLine="709"/>
        <w:jc w:val="both"/>
        <w:rPr>
          <w:rFonts w:ascii="Times New Roman" w:hAnsi="Times New Roman" w:cs="Times New Roman"/>
          <w:b/>
          <w:i/>
          <w:sz w:val="24"/>
          <w:szCs w:val="24"/>
        </w:rPr>
      </w:pPr>
    </w:p>
    <w:p w:rsidR="00B25FCD" w:rsidRPr="00A974EF" w:rsidRDefault="00B25FCD" w:rsidP="00B25FCD">
      <w:pPr>
        <w:shd w:val="clear" w:color="auto" w:fill="FFFFFF"/>
        <w:jc w:val="center"/>
        <w:rPr>
          <w:rFonts w:ascii="Times New Roman" w:hAnsi="Times New Roman" w:cs="Times New Roman"/>
          <w:i/>
          <w:color w:val="000000"/>
          <w:sz w:val="24"/>
          <w:szCs w:val="24"/>
        </w:rPr>
      </w:pPr>
      <w:r w:rsidRPr="00A974EF">
        <w:rPr>
          <w:rFonts w:ascii="Times New Roman" w:hAnsi="Times New Roman" w:cs="Times New Roman"/>
          <w:b/>
          <w:bCs/>
          <w:i/>
          <w:color w:val="000000"/>
          <w:sz w:val="24"/>
          <w:szCs w:val="24"/>
        </w:rPr>
        <w:t>Личностные результаты</w:t>
      </w:r>
      <w:r>
        <w:rPr>
          <w:rFonts w:ascii="Times New Roman" w:hAnsi="Times New Roman" w:cs="Times New Roman"/>
          <w:b/>
          <w:bCs/>
          <w:i/>
          <w:color w:val="000000"/>
          <w:sz w:val="24"/>
          <w:szCs w:val="24"/>
        </w:rPr>
        <w:t>:</w:t>
      </w:r>
    </w:p>
    <w:p w:rsidR="00B25FCD"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чувство гордости за культуру и искусство Родины, своего народа;</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уважительное отношение к культуре и искусству других народов нашей страны и мира в целом;</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понимание особой роли культуры и  искусства в жизни общества и каждого отдельного человека;</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сформированность эстетических чувств, художественно-творческого мышления, наблюдательности и фантазии;</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сформированн</w:t>
      </w:r>
      <w:r>
        <w:rPr>
          <w:rFonts w:ascii="Times New Roman" w:hAnsi="Times New Roman" w:cs="Times New Roman"/>
          <w:color w:val="000000"/>
          <w:sz w:val="24"/>
          <w:szCs w:val="24"/>
        </w:rPr>
        <w:t>ость эстетических потребностей –</w:t>
      </w:r>
      <w:r w:rsidRPr="00A974EF">
        <w:rPr>
          <w:rFonts w:ascii="Times New Roman" w:hAnsi="Times New Roman" w:cs="Times New Roman"/>
          <w:color w:val="000000"/>
          <w:sz w:val="24"/>
          <w:szCs w:val="24"/>
        </w:rPr>
        <w:t xml:space="preserve">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умение сотрудничать</w:t>
      </w:r>
      <w:r w:rsidRPr="00A974EF">
        <w:rPr>
          <w:rFonts w:ascii="Times New Roman" w:hAnsi="Times New Roman" w:cs="Times New Roman"/>
          <w:b/>
          <w:bCs/>
          <w:color w:val="000000"/>
          <w:sz w:val="24"/>
          <w:szCs w:val="24"/>
        </w:rPr>
        <w:t> </w:t>
      </w:r>
      <w:r w:rsidRPr="00A974EF">
        <w:rPr>
          <w:rFonts w:ascii="Times New Roman" w:hAnsi="Times New Roman" w:cs="Times New Roman"/>
          <w:color w:val="000000"/>
          <w:sz w:val="24"/>
          <w:szCs w:val="24"/>
        </w:rPr>
        <w:t>с товарищами в процессе совместной деятельности, соотносить свою часть работы с общим замыслом;</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w:t>
      </w:r>
      <w:r>
        <w:rPr>
          <w:rFonts w:ascii="Times New Roman" w:hAnsi="Times New Roman" w:cs="Times New Roman"/>
          <w:color w:val="000000"/>
          <w:sz w:val="24"/>
          <w:szCs w:val="24"/>
        </w:rPr>
        <w:t>ержания и средств его выражения;</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позитивные (приносящие приятные ощущения себе и окружающим) или негативные (приносящие неприятные ощущения либо себе, либо окружающим);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 xml:space="preserve">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 xml:space="preserve">проявлять интерес к отдельным видам предметно-практической, творческой, изобразительной деятельности;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знать основные моральные нормы поведения, техники безопасности;</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B25FCD" w:rsidRPr="00A974EF" w:rsidRDefault="00B25FCD" w:rsidP="00B25FCD">
      <w:pPr>
        <w:shd w:val="clear" w:color="auto" w:fill="FFFFFF"/>
        <w:jc w:val="both"/>
        <w:rPr>
          <w:rFonts w:ascii="Times New Roman" w:hAnsi="Times New Roman" w:cs="Times New Roman"/>
          <w:b/>
          <w:bCs/>
          <w:color w:val="000000"/>
          <w:sz w:val="24"/>
          <w:szCs w:val="24"/>
        </w:rPr>
      </w:pPr>
    </w:p>
    <w:p w:rsidR="00B25FCD" w:rsidRPr="00577FAF" w:rsidRDefault="00B25FCD" w:rsidP="00B25FCD">
      <w:pPr>
        <w:shd w:val="clear" w:color="auto" w:fill="FFFFFF"/>
        <w:jc w:val="both"/>
        <w:rPr>
          <w:rFonts w:ascii="Times New Roman" w:hAnsi="Times New Roman" w:cs="Times New Roman"/>
          <w:color w:val="000000"/>
          <w:sz w:val="24"/>
          <w:szCs w:val="24"/>
        </w:rPr>
      </w:pPr>
      <w:r w:rsidRPr="00A974EF">
        <w:rPr>
          <w:rFonts w:ascii="Times New Roman" w:hAnsi="Times New Roman" w:cs="Times New Roman"/>
          <w:b/>
          <w:bCs/>
          <w:color w:val="000000"/>
          <w:sz w:val="24"/>
          <w:szCs w:val="24"/>
        </w:rPr>
        <w:lastRenderedPageBreak/>
        <w:t>Метапредметными результатами</w:t>
      </w:r>
      <w:r>
        <w:rPr>
          <w:rFonts w:ascii="Times New Roman" w:hAnsi="Times New Roman" w:cs="Times New Roman"/>
          <w:color w:val="000000"/>
          <w:sz w:val="24"/>
          <w:szCs w:val="24"/>
        </w:rPr>
        <w:t> изучения предмета</w:t>
      </w:r>
      <w:r w:rsidRPr="00A974EF">
        <w:rPr>
          <w:rFonts w:ascii="Times New Roman" w:hAnsi="Times New Roman" w:cs="Times New Roman"/>
          <w:color w:val="000000"/>
          <w:sz w:val="24"/>
          <w:szCs w:val="24"/>
        </w:rPr>
        <w:t xml:space="preserve"> «Изобразительное искусство»  являются формирование следующих универ</w:t>
      </w:r>
      <w:r>
        <w:rPr>
          <w:rFonts w:ascii="Times New Roman" w:hAnsi="Times New Roman" w:cs="Times New Roman"/>
          <w:color w:val="000000"/>
          <w:sz w:val="24"/>
          <w:szCs w:val="24"/>
        </w:rPr>
        <w:t>сальных учебных действий (УУД).</w:t>
      </w:r>
    </w:p>
    <w:p w:rsidR="00B25FCD" w:rsidRDefault="00B25FCD" w:rsidP="00B25FCD">
      <w:pPr>
        <w:jc w:val="both"/>
        <w:rPr>
          <w:rFonts w:ascii="Times New Roman" w:hAnsi="Times New Roman" w:cs="Times New Roman"/>
          <w:b/>
          <w:i/>
          <w:sz w:val="24"/>
          <w:szCs w:val="24"/>
        </w:rPr>
      </w:pPr>
      <w:r w:rsidRPr="00A974EF">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B25FCD" w:rsidRDefault="00B25FCD" w:rsidP="00B25FCD">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974EF">
        <w:rPr>
          <w:rFonts w:ascii="Times New Roman" w:hAnsi="Times New Roman" w:cs="Times New Roman"/>
          <w:color w:val="000000"/>
          <w:sz w:val="24"/>
          <w:szCs w:val="24"/>
        </w:rPr>
        <w:t>проговаривать последовательность действий на уроке;</w:t>
      </w:r>
    </w:p>
    <w:p w:rsidR="00B25FCD" w:rsidRPr="007D4106" w:rsidRDefault="00B25FCD" w:rsidP="00B25FCD">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974EF">
        <w:rPr>
          <w:rFonts w:ascii="Times New Roman" w:hAnsi="Times New Roman" w:cs="Times New Roman"/>
          <w:color w:val="000000"/>
          <w:sz w:val="24"/>
          <w:szCs w:val="24"/>
        </w:rPr>
        <w:t>работать по предложенному учителем плану;</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отличать верно выполненное задание от неверного;</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совместно с учителем и другими учениками давать эмоциональную оценку д</w:t>
      </w:r>
      <w:r>
        <w:rPr>
          <w:rFonts w:ascii="Times New Roman" w:hAnsi="Times New Roman" w:cs="Times New Roman"/>
          <w:color w:val="000000"/>
          <w:sz w:val="24"/>
          <w:szCs w:val="24"/>
        </w:rPr>
        <w:t>еятельности класса на уроке;</w:t>
      </w:r>
    </w:p>
    <w:p w:rsidR="00B25FCD" w:rsidRPr="00A974E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A974EF">
        <w:rPr>
          <w:rFonts w:ascii="Times New Roman" w:hAnsi="Times New Roman"/>
          <w:sz w:val="24"/>
          <w:szCs w:val="24"/>
        </w:rPr>
        <w:t>определять и формулировать цель выполнения заданий в жизненных ситу</w:t>
      </w:r>
      <w:r>
        <w:rPr>
          <w:rFonts w:ascii="Times New Roman" w:hAnsi="Times New Roman"/>
          <w:sz w:val="24"/>
          <w:szCs w:val="24"/>
        </w:rPr>
        <w:t>ациях под руководством учителя;</w:t>
      </w:r>
    </w:p>
    <w:p w:rsidR="00B25FCD" w:rsidRPr="00A974E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A974EF">
        <w:rPr>
          <w:rFonts w:ascii="Times New Roman" w:hAnsi="Times New Roman"/>
          <w:sz w:val="24"/>
          <w:szCs w:val="24"/>
        </w:rPr>
        <w:t>понимать смысл инструкции учителя и принимать учебную задачу;</w:t>
      </w:r>
    </w:p>
    <w:p w:rsidR="00B25FCD" w:rsidRPr="00A974E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A974EF">
        <w:rPr>
          <w:rFonts w:ascii="Times New Roman" w:hAnsi="Times New Roman"/>
          <w:sz w:val="24"/>
          <w:szCs w:val="24"/>
        </w:rPr>
        <w:t>определять план выполнения заданий, в жизненных ситуациях под рук</w:t>
      </w:r>
      <w:r>
        <w:rPr>
          <w:rFonts w:ascii="Times New Roman" w:hAnsi="Times New Roman"/>
          <w:sz w:val="24"/>
          <w:szCs w:val="24"/>
        </w:rPr>
        <w:t>оводством учителя;</w:t>
      </w:r>
    </w:p>
    <w:p w:rsidR="00B25FCD" w:rsidRPr="00A974E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A974EF">
        <w:rPr>
          <w:rFonts w:ascii="Times New Roman" w:hAnsi="Times New Roman"/>
          <w:sz w:val="24"/>
          <w:szCs w:val="24"/>
        </w:rPr>
        <w:t>учиться</w:t>
      </w:r>
      <w:r>
        <w:rPr>
          <w:rFonts w:ascii="Times New Roman" w:hAnsi="Times New Roman"/>
          <w:sz w:val="24"/>
          <w:szCs w:val="24"/>
        </w:rPr>
        <w:t xml:space="preserve"> высказывать свое предположение</w:t>
      </w:r>
      <w:r w:rsidRPr="00A974EF">
        <w:rPr>
          <w:rFonts w:ascii="Times New Roman" w:hAnsi="Times New Roman"/>
          <w:sz w:val="24"/>
          <w:szCs w:val="24"/>
        </w:rPr>
        <w:t xml:space="preserve"> (версию) о предполагаемом результате действий на основе работы; </w:t>
      </w:r>
    </w:p>
    <w:p w:rsidR="00B25FCD" w:rsidRPr="00A974E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A974EF">
        <w:rPr>
          <w:rFonts w:ascii="Times New Roman" w:hAnsi="Times New Roman"/>
          <w:sz w:val="24"/>
          <w:szCs w:val="24"/>
        </w:rPr>
        <w:t xml:space="preserve">с помощью учителя объяснять выбор наиболее подходящих для выполнения задания способов; </w:t>
      </w:r>
    </w:p>
    <w:p w:rsidR="00B25FCD" w:rsidRPr="00A974E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A974EF">
        <w:rPr>
          <w:rFonts w:ascii="Times New Roman" w:hAnsi="Times New Roman"/>
          <w:sz w:val="24"/>
          <w:szCs w:val="24"/>
        </w:rPr>
        <w:t xml:space="preserve">учиться готовить рабочее место и выполнять практическую работу по предложенному учителем плану с опорой на пошаговую инструкцию, образцы, рисунки;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оценивать совместно с учителем или одноклассниками результат своих действий.</w:t>
      </w:r>
    </w:p>
    <w:p w:rsidR="00B25FCD" w:rsidRPr="00A974EF" w:rsidRDefault="00B25FCD" w:rsidP="00B25FCD">
      <w:pPr>
        <w:pStyle w:val="a4"/>
        <w:shd w:val="clear" w:color="auto" w:fill="FFFFFF"/>
        <w:ind w:left="340" w:hanging="340"/>
        <w:jc w:val="both"/>
        <w:rPr>
          <w:rFonts w:ascii="Times New Roman" w:hAnsi="Times New Roman"/>
          <w:color w:val="000000"/>
          <w:sz w:val="24"/>
          <w:szCs w:val="24"/>
        </w:rPr>
      </w:pPr>
    </w:p>
    <w:p w:rsidR="00B25FCD" w:rsidRPr="00A974EF" w:rsidRDefault="00B25FCD" w:rsidP="00B25FCD">
      <w:pPr>
        <w:jc w:val="both"/>
        <w:rPr>
          <w:rFonts w:ascii="Times New Roman" w:hAnsi="Times New Roman" w:cs="Times New Roman"/>
          <w:b/>
          <w:i/>
          <w:sz w:val="24"/>
          <w:szCs w:val="24"/>
        </w:rPr>
      </w:pPr>
      <w:r w:rsidRPr="00A974EF">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ориентироваться в своей системе знаний: отличать новое от уже известного с помощью учителя;</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ориентироваться в пространстве класса и на плоскости;</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добывать новые знания: находить ответы на вопросы, используя свой жизненный опыт и информацию, полученную на уроке, от родных, близких, друзей, других информационных источников;</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перерабатывать полученную информацию: делать выводы в результате совместной работы всего класса;</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74EF">
        <w:rPr>
          <w:rFonts w:ascii="Times New Roman" w:hAnsi="Times New Roman" w:cs="Times New Roman"/>
          <w:color w:val="000000"/>
          <w:sz w:val="24"/>
          <w:szCs w:val="24"/>
        </w:rPr>
        <w:t>сравнивать и группировать произведения изобразительного искусства (по изобразите</w:t>
      </w:r>
      <w:r>
        <w:rPr>
          <w:rFonts w:ascii="Times New Roman" w:hAnsi="Times New Roman" w:cs="Times New Roman"/>
          <w:color w:val="000000"/>
          <w:sz w:val="24"/>
          <w:szCs w:val="24"/>
        </w:rPr>
        <w:t>льным средствам, жанрам и т. д.);</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ориентироваться в задании и инструкции: определять умения, которые будут необходимы, для выполнения задания или инструкции на основе изучения данного раздела;</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отвечать на простые вопросы учителя, находить нужную информацию в пространстве;</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сравнивать, группировать предметы, объекты: находить общее и различие;</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 xml:space="preserve">понимать знаки, символы, модели, схемы, используемые на уроках; </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анализировать объекты творчества с выделением их существенных признаков;</w:t>
      </w:r>
    </w:p>
    <w:p w:rsidR="00B25FCD" w:rsidRPr="007D4106"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7D4106">
        <w:rPr>
          <w:rFonts w:ascii="Times New Roman" w:hAnsi="Times New Roman"/>
          <w:sz w:val="24"/>
          <w:szCs w:val="24"/>
        </w:rPr>
        <w:t xml:space="preserve">устанавливать причинно-следственные связи в изучаемом круге явлений; </w:t>
      </w:r>
    </w:p>
    <w:p w:rsidR="00B25FCD" w:rsidRPr="00A974EF" w:rsidRDefault="00B25FCD" w:rsidP="00B25FCD">
      <w:pPr>
        <w:pStyle w:val="a4"/>
        <w:shd w:val="clear" w:color="auto" w:fill="FFFFFF"/>
        <w:tabs>
          <w:tab w:val="left" w:pos="426"/>
        </w:tabs>
        <w:suppressAutoHyphens/>
        <w:ind w:left="0"/>
        <w:jc w:val="both"/>
        <w:rPr>
          <w:rFonts w:ascii="Times New Roman" w:hAnsi="Times New Roman"/>
          <w:color w:val="000000"/>
          <w:sz w:val="24"/>
          <w:szCs w:val="24"/>
        </w:rPr>
      </w:pPr>
      <w:r>
        <w:rPr>
          <w:rFonts w:ascii="Times New Roman" w:hAnsi="Times New Roman"/>
          <w:sz w:val="24"/>
          <w:szCs w:val="24"/>
        </w:rPr>
        <w:t>- обобщать -</w:t>
      </w:r>
      <w:r w:rsidRPr="00A974EF">
        <w:rPr>
          <w:rFonts w:ascii="Times New Roman" w:hAnsi="Times New Roman"/>
          <w:sz w:val="24"/>
          <w:szCs w:val="24"/>
        </w:rPr>
        <w:t xml:space="preserve"> выделять класс объектов по заданному признаку. </w:t>
      </w:r>
    </w:p>
    <w:p w:rsidR="00B25FCD" w:rsidRPr="00A974EF" w:rsidRDefault="00B25FCD" w:rsidP="00B25FCD">
      <w:pPr>
        <w:pStyle w:val="a4"/>
        <w:shd w:val="clear" w:color="auto" w:fill="FFFFFF"/>
        <w:ind w:left="0"/>
        <w:jc w:val="both"/>
        <w:rPr>
          <w:rFonts w:ascii="Times New Roman" w:hAnsi="Times New Roman"/>
          <w:color w:val="000000"/>
          <w:sz w:val="24"/>
          <w:szCs w:val="24"/>
        </w:rPr>
      </w:pPr>
    </w:p>
    <w:p w:rsidR="00B25FCD" w:rsidRPr="00A974EF" w:rsidRDefault="00B25FCD" w:rsidP="00B25FCD">
      <w:pPr>
        <w:jc w:val="both"/>
        <w:rPr>
          <w:rFonts w:ascii="Times New Roman" w:hAnsi="Times New Roman" w:cs="Times New Roman"/>
          <w:b/>
          <w:i/>
          <w:sz w:val="24"/>
          <w:szCs w:val="24"/>
        </w:rPr>
      </w:pPr>
      <w:r w:rsidRPr="00A974EF">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A974EF">
        <w:rPr>
          <w:rFonts w:ascii="Times New Roman" w:hAnsi="Times New Roman" w:cs="Times New Roman"/>
          <w:color w:val="000000"/>
          <w:sz w:val="24"/>
          <w:szCs w:val="24"/>
        </w:rPr>
        <w:t>ользоваться языком изобразительного искусства;</w:t>
      </w:r>
    </w:p>
    <w:p w:rsidR="00B25FCD" w:rsidRPr="00A974EF" w:rsidRDefault="00B25FCD" w:rsidP="00B25FC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Pr="00A974EF">
        <w:rPr>
          <w:rFonts w:ascii="Times New Roman" w:hAnsi="Times New Roman" w:cs="Times New Roman"/>
          <w:color w:val="000000"/>
          <w:sz w:val="24"/>
          <w:szCs w:val="24"/>
        </w:rPr>
        <w:t>лушать и понимать высказывания собеседников;</w:t>
      </w:r>
    </w:p>
    <w:p w:rsidR="00B25FCD" w:rsidRDefault="00B25FCD" w:rsidP="00B25FCD">
      <w:pPr>
        <w:pStyle w:val="a4"/>
        <w:suppressAutoHyphens/>
        <w:ind w:left="0"/>
        <w:jc w:val="both"/>
        <w:rPr>
          <w:rFonts w:ascii="Times New Roman" w:hAnsi="Times New Roman"/>
          <w:sz w:val="24"/>
          <w:szCs w:val="24"/>
        </w:rPr>
      </w:pPr>
      <w:r>
        <w:rPr>
          <w:rFonts w:ascii="Times New Roman" w:hAnsi="Times New Roman"/>
          <w:color w:val="000000"/>
          <w:sz w:val="24"/>
          <w:szCs w:val="24"/>
        </w:rPr>
        <w:t>- с</w:t>
      </w:r>
      <w:r w:rsidRPr="00A974EF">
        <w:rPr>
          <w:rFonts w:ascii="Times New Roman" w:hAnsi="Times New Roman"/>
          <w:color w:val="000000"/>
          <w:sz w:val="24"/>
          <w:szCs w:val="24"/>
        </w:rPr>
        <w:t>огласованно работать в группе,</w:t>
      </w:r>
      <w:r w:rsidRPr="00A974EF">
        <w:rPr>
          <w:rFonts w:ascii="Times New Roman" w:hAnsi="Times New Roman"/>
          <w:sz w:val="24"/>
          <w:szCs w:val="24"/>
        </w:rPr>
        <w:t xml:space="preserve"> договариваться с партнерам</w:t>
      </w:r>
      <w:r>
        <w:rPr>
          <w:rFonts w:ascii="Times New Roman" w:hAnsi="Times New Roman"/>
          <w:sz w:val="24"/>
          <w:szCs w:val="24"/>
        </w:rPr>
        <w:t>и и приходить к общему решению;</w:t>
      </w:r>
    </w:p>
    <w:p w:rsidR="00B25FCD"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577FAF">
        <w:rPr>
          <w:rFonts w:ascii="Times New Roman" w:hAnsi="Times New Roman"/>
          <w:sz w:val="24"/>
          <w:szCs w:val="24"/>
        </w:rPr>
        <w:t xml:space="preserve">отвечать на вопросы учителя, товарищей по классу, </w:t>
      </w:r>
      <w:r>
        <w:rPr>
          <w:rFonts w:ascii="Times New Roman" w:hAnsi="Times New Roman"/>
          <w:sz w:val="24"/>
          <w:szCs w:val="24"/>
        </w:rPr>
        <w:t>участвовать в диалоге на уроке;</w:t>
      </w:r>
    </w:p>
    <w:p w:rsidR="00B25FCD"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577FAF">
        <w:rPr>
          <w:rFonts w:ascii="Times New Roman" w:hAnsi="Times New Roman"/>
          <w:sz w:val="24"/>
          <w:szCs w:val="24"/>
        </w:rPr>
        <w:t>соблюдать простейшие нормы речевого этикета: здороваться, прощаться, благодарить, извиняться;</w:t>
      </w:r>
    </w:p>
    <w:p w:rsidR="00B25FCD"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577FAF">
        <w:rPr>
          <w:rFonts w:ascii="Times New Roman" w:hAnsi="Times New Roman"/>
          <w:sz w:val="24"/>
          <w:szCs w:val="24"/>
        </w:rPr>
        <w:t>принимать участие в коллективных работах, работах парами и группами;</w:t>
      </w:r>
    </w:p>
    <w:p w:rsidR="00B25FCD"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Pr="00577FAF">
        <w:rPr>
          <w:rFonts w:ascii="Times New Roman" w:hAnsi="Times New Roman"/>
          <w:sz w:val="24"/>
          <w:szCs w:val="24"/>
        </w:rPr>
        <w:t>контролировать свои действия при совместной работе;</w:t>
      </w:r>
    </w:p>
    <w:p w:rsidR="00B25FCD" w:rsidRPr="00577FAF" w:rsidRDefault="00B25FCD" w:rsidP="00B25FCD">
      <w:pPr>
        <w:pStyle w:val="a4"/>
        <w:suppressAutoHyphens/>
        <w:ind w:left="0"/>
        <w:jc w:val="both"/>
        <w:rPr>
          <w:rFonts w:ascii="Times New Roman" w:hAnsi="Times New Roman"/>
          <w:sz w:val="24"/>
          <w:szCs w:val="24"/>
        </w:rPr>
      </w:pPr>
      <w:r>
        <w:rPr>
          <w:rFonts w:ascii="Times New Roman" w:hAnsi="Times New Roman"/>
          <w:sz w:val="24"/>
          <w:szCs w:val="24"/>
        </w:rPr>
        <w:t>- о</w:t>
      </w:r>
      <w:r w:rsidRPr="00577FAF">
        <w:rPr>
          <w:rFonts w:ascii="Times New Roman" w:hAnsi="Times New Roman"/>
          <w:sz w:val="24"/>
          <w:szCs w:val="24"/>
        </w:rPr>
        <w:t xml:space="preserve">существлять работу над проектом (думать, рассуждать вслух, спорить, делиться своим </w:t>
      </w:r>
      <w:r w:rsidRPr="00577FAF">
        <w:rPr>
          <w:rFonts w:ascii="Times New Roman" w:hAnsi="Times New Roman"/>
          <w:sz w:val="24"/>
          <w:szCs w:val="24"/>
        </w:rPr>
        <w:lastRenderedPageBreak/>
        <w:t>жизненным опытом, разбираться в предлагаемом задании, способах его выполнения, выстраивать цепочку своих практических действий).</w:t>
      </w:r>
    </w:p>
    <w:p w:rsidR="00B25FCD" w:rsidRPr="00A974EF" w:rsidRDefault="00B25FCD" w:rsidP="00B25FCD">
      <w:pPr>
        <w:pStyle w:val="a4"/>
        <w:shd w:val="clear" w:color="auto" w:fill="FFFFFF"/>
        <w:ind w:left="0"/>
        <w:jc w:val="both"/>
        <w:rPr>
          <w:rFonts w:ascii="Times New Roman" w:hAnsi="Times New Roman"/>
          <w:sz w:val="24"/>
          <w:szCs w:val="24"/>
        </w:rPr>
      </w:pPr>
    </w:p>
    <w:p w:rsidR="00B25FCD" w:rsidRPr="00BD30FA" w:rsidRDefault="00B25FCD" w:rsidP="00B25FCD">
      <w:pPr>
        <w:jc w:val="both"/>
        <w:rPr>
          <w:rFonts w:ascii="Times New Roman" w:hAnsi="Times New Roman" w:cs="Times New Roman"/>
          <w:bCs/>
          <w:sz w:val="24"/>
          <w:szCs w:val="24"/>
        </w:rPr>
      </w:pPr>
      <w:r w:rsidRPr="00A974EF">
        <w:rPr>
          <w:rFonts w:ascii="Times New Roman" w:hAnsi="Times New Roman" w:cs="Times New Roman"/>
          <w:b/>
          <w:bCs/>
          <w:sz w:val="24"/>
          <w:szCs w:val="24"/>
        </w:rPr>
        <w:t xml:space="preserve">Предметные </w:t>
      </w:r>
      <w:r w:rsidRPr="00A974EF">
        <w:rPr>
          <w:rFonts w:ascii="Times New Roman" w:hAnsi="Times New Roman" w:cs="Times New Roman"/>
          <w:bCs/>
          <w:sz w:val="24"/>
          <w:szCs w:val="24"/>
        </w:rPr>
        <w:t>результаты в целом оцениваются в конце начального образования.</w:t>
      </w:r>
      <w:r>
        <w:rPr>
          <w:rFonts w:ascii="Times New Roman" w:hAnsi="Times New Roman" w:cs="Times New Roman"/>
          <w:bCs/>
          <w:sz w:val="24"/>
          <w:szCs w:val="24"/>
        </w:rPr>
        <w:t xml:space="preserve"> Они обозначаются как:</w:t>
      </w:r>
    </w:p>
    <w:p w:rsidR="00B25FCD" w:rsidRPr="007D4106" w:rsidRDefault="00B25FCD" w:rsidP="00B25FCD">
      <w:pPr>
        <w:tabs>
          <w:tab w:val="left" w:pos="1080"/>
        </w:tabs>
        <w:suppressAutoHyphens/>
        <w:jc w:val="both"/>
        <w:rPr>
          <w:rFonts w:ascii="Times New Roman" w:hAnsi="Times New Roman"/>
          <w:kern w:val="28"/>
          <w:sz w:val="24"/>
          <w:szCs w:val="24"/>
        </w:rPr>
      </w:pPr>
      <w:r>
        <w:rPr>
          <w:rFonts w:ascii="Times New Roman" w:hAnsi="Times New Roman"/>
          <w:kern w:val="28"/>
          <w:sz w:val="24"/>
          <w:szCs w:val="24"/>
        </w:rPr>
        <w:t xml:space="preserve">- </w:t>
      </w:r>
      <w:r w:rsidRPr="007D4106">
        <w:rPr>
          <w:rFonts w:ascii="Times New Roman" w:hAnsi="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25FCD" w:rsidRPr="007D4106" w:rsidRDefault="00B25FCD" w:rsidP="00B25FCD">
      <w:pPr>
        <w:tabs>
          <w:tab w:val="left" w:pos="1080"/>
        </w:tabs>
        <w:suppressAutoHyphens/>
        <w:jc w:val="both"/>
        <w:rPr>
          <w:rFonts w:ascii="Times New Roman" w:hAnsi="Times New Roman"/>
          <w:kern w:val="28"/>
          <w:sz w:val="24"/>
          <w:szCs w:val="24"/>
        </w:rPr>
      </w:pPr>
      <w:r>
        <w:rPr>
          <w:rFonts w:ascii="Times New Roman" w:hAnsi="Times New Roman"/>
          <w:bCs/>
          <w:color w:val="000000"/>
          <w:kern w:val="28"/>
          <w:sz w:val="24"/>
          <w:szCs w:val="24"/>
        </w:rPr>
        <w:t xml:space="preserve">- </w:t>
      </w:r>
      <w:r w:rsidRPr="007D4106">
        <w:rPr>
          <w:rFonts w:ascii="Times New Roman" w:hAnsi="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w:t>
      </w:r>
    </w:p>
    <w:p w:rsidR="00B25FCD" w:rsidRPr="00A974EF" w:rsidRDefault="00B25FCD" w:rsidP="00B25FCD">
      <w:pPr>
        <w:tabs>
          <w:tab w:val="left" w:pos="1080"/>
        </w:tabs>
        <w:suppressAutoHyphens/>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974EF">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A974EF">
        <w:rPr>
          <w:rFonts w:ascii="Times New Roman" w:hAnsi="Times New Roman" w:cs="Times New Roman"/>
          <w:bCs/>
          <w:color w:val="000000"/>
          <w:kern w:val="28"/>
          <w:sz w:val="24"/>
          <w:szCs w:val="24"/>
        </w:rPr>
        <w:t>(изобразительного, декоративно-прикладного и народного искусства, дизайна и др.);</w:t>
      </w:r>
    </w:p>
    <w:p w:rsidR="00B25FCD" w:rsidRPr="00A974EF" w:rsidRDefault="00B25FCD" w:rsidP="00B25FCD">
      <w:pPr>
        <w:tabs>
          <w:tab w:val="left" w:pos="1080"/>
        </w:tabs>
        <w:suppressAutoHyphens/>
        <w:jc w:val="both"/>
        <w:rPr>
          <w:rFonts w:ascii="Times New Roman" w:hAnsi="Times New Roman" w:cs="Times New Roman"/>
          <w:bCs/>
          <w:color w:val="000000"/>
          <w:kern w:val="28"/>
          <w:sz w:val="24"/>
          <w:szCs w:val="24"/>
        </w:rPr>
      </w:pPr>
      <w:r>
        <w:rPr>
          <w:rFonts w:ascii="Times New Roman" w:hAnsi="Times New Roman" w:cs="Times New Roman"/>
          <w:kern w:val="28"/>
          <w:sz w:val="24"/>
          <w:szCs w:val="24"/>
        </w:rPr>
        <w:t xml:space="preserve">- </w:t>
      </w:r>
      <w:r w:rsidRPr="00A974EF">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w:t>
      </w:r>
      <w:r>
        <w:rPr>
          <w:rFonts w:ascii="Times New Roman" w:hAnsi="Times New Roman" w:cs="Times New Roman"/>
          <w:kern w:val="28"/>
          <w:sz w:val="24"/>
          <w:szCs w:val="24"/>
        </w:rPr>
        <w:t xml:space="preserve">ционально-оценочное отношение; </w:t>
      </w:r>
    </w:p>
    <w:p w:rsidR="00B25FCD" w:rsidRPr="00BD30FA" w:rsidRDefault="00B25FCD" w:rsidP="00B25FCD">
      <w:pPr>
        <w:tabs>
          <w:tab w:val="left" w:pos="1080"/>
        </w:tabs>
        <w:suppressAutoHyphens/>
        <w:jc w:val="both"/>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t xml:space="preserve">- </w:t>
      </w:r>
      <w:r w:rsidRPr="00A974EF">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p>
    <w:p w:rsidR="00B25FCD" w:rsidRPr="00A974EF" w:rsidRDefault="00B25FCD" w:rsidP="00B25FCD">
      <w:pPr>
        <w:jc w:val="both"/>
        <w:rPr>
          <w:rFonts w:ascii="Times New Roman" w:hAnsi="Times New Roman" w:cs="Times New Roman"/>
          <w:b/>
          <w:i/>
          <w:sz w:val="24"/>
          <w:szCs w:val="24"/>
        </w:rPr>
      </w:pPr>
      <w:r w:rsidRPr="00A974EF">
        <w:rPr>
          <w:rFonts w:ascii="Times New Roman" w:hAnsi="Times New Roman" w:cs="Times New Roman"/>
          <w:b/>
          <w:bCs/>
          <w:sz w:val="24"/>
          <w:szCs w:val="24"/>
        </w:rPr>
        <w:t xml:space="preserve">Предметные </w:t>
      </w:r>
      <w:r>
        <w:rPr>
          <w:rFonts w:ascii="Times New Roman" w:hAnsi="Times New Roman" w:cs="Times New Roman"/>
          <w:bCs/>
          <w:sz w:val="24"/>
          <w:szCs w:val="24"/>
        </w:rPr>
        <w:t>результаты в 1 классе проявляю</w:t>
      </w:r>
      <w:r w:rsidRPr="00A974EF">
        <w:rPr>
          <w:rFonts w:ascii="Times New Roman" w:hAnsi="Times New Roman" w:cs="Times New Roman"/>
          <w:bCs/>
          <w:sz w:val="24"/>
          <w:szCs w:val="24"/>
        </w:rPr>
        <w:t>тся умениями:</w:t>
      </w:r>
    </w:p>
    <w:p w:rsidR="00B25FCD" w:rsidRPr="007D4106" w:rsidRDefault="00B25FCD" w:rsidP="00B25FCD">
      <w:pPr>
        <w:suppressAutoHyphens/>
        <w:jc w:val="both"/>
        <w:rPr>
          <w:rFonts w:ascii="Times New Roman" w:hAnsi="Times New Roman"/>
          <w:b/>
          <w:i/>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организовывать свое рабочее место, правильно сидеть за партой (столом), правильно держать тетрадь для рисования и карандаш, фломастер, кисть, пользоваться баночкой для воды;</w:t>
      </w:r>
    </w:p>
    <w:p w:rsidR="00B25FCD" w:rsidRPr="007D4106" w:rsidRDefault="00B25FCD" w:rsidP="00B25FCD">
      <w:pPr>
        <w:suppressAutoHyphens/>
        <w:jc w:val="both"/>
        <w:rPr>
          <w:rFonts w:ascii="Times New Roman" w:hAnsi="Times New Roman"/>
          <w:b/>
          <w:i/>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выполняя рисунки, использовать только одну сторону листа бумаги;</w:t>
      </w:r>
    </w:p>
    <w:p w:rsidR="00B25FCD" w:rsidRPr="007D4106" w:rsidRDefault="00B25FCD" w:rsidP="00B25FCD">
      <w:pPr>
        <w:suppressAutoHyphens/>
        <w:jc w:val="both"/>
        <w:rPr>
          <w:rFonts w:ascii="Times New Roman" w:hAnsi="Times New Roman"/>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B25FCD" w:rsidRPr="007D4106" w:rsidRDefault="00B25FCD" w:rsidP="00B25FCD">
      <w:pPr>
        <w:suppressAutoHyphens/>
        <w:jc w:val="both"/>
        <w:rPr>
          <w:rFonts w:ascii="Times New Roman" w:hAnsi="Times New Roman"/>
          <w:sz w:val="24"/>
          <w:szCs w:val="24"/>
        </w:rPr>
      </w:pPr>
      <w:r>
        <w:rPr>
          <w:rFonts w:ascii="Times New Roman" w:hAnsi="Times New Roman"/>
          <w:color w:val="000000"/>
          <w:sz w:val="24"/>
          <w:szCs w:val="24"/>
        </w:rPr>
        <w:t xml:space="preserve">- </w:t>
      </w:r>
      <w:r w:rsidRPr="007D4106">
        <w:rPr>
          <w:rFonts w:ascii="Times New Roman" w:hAnsi="Times New Roman"/>
          <w:color w:val="000000"/>
          <w:sz w:val="24"/>
          <w:szCs w:val="24"/>
        </w:rPr>
        <w:t>ориентироваться на плоскости листа бумаги;</w:t>
      </w:r>
    </w:p>
    <w:p w:rsidR="00B25FCD" w:rsidRPr="00C84C53"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закрашивать рисунок цветными карандашами, соблюдая контуры рисунка и направление штрихов (сверху вниз, слева направо, наискось);</w:t>
      </w:r>
    </w:p>
    <w:p w:rsidR="00B25FCD" w:rsidRPr="00C84C53"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составлять простые узоры из геометрических фигур и других элементов орнамента;</w:t>
      </w:r>
    </w:p>
    <w:p w:rsidR="00B25FCD" w:rsidRPr="00C84C53" w:rsidRDefault="00B25FCD" w:rsidP="00B25FCD">
      <w:pPr>
        <w:suppressAutoHyphens/>
        <w:jc w:val="both"/>
        <w:rPr>
          <w:rFonts w:ascii="Times New Roman" w:hAnsi="Times New Roman"/>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изображать предметы окружающей действительности;</w:t>
      </w:r>
    </w:p>
    <w:p w:rsidR="00B25FCD" w:rsidRPr="00C84C53"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понимать три способа художественной деятельности: изобразительную, декоративную и конструктивную;</w:t>
      </w:r>
    </w:p>
    <w:p w:rsidR="00B25FCD" w:rsidRPr="00C84C53"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правильно работать акварельными красками, ровно закрывать ими нужную поверхность;</w:t>
      </w:r>
    </w:p>
    <w:p w:rsidR="00B25FCD" w:rsidRPr="00C84C53"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владение элементарными правилами смешивания цветов (красный + синий = фиолетовый, синий + жёлтый = зелёный) и т. д;</w:t>
      </w:r>
    </w:p>
    <w:p w:rsidR="00B25FCD" w:rsidRPr="00C84C53" w:rsidRDefault="00B25FCD" w:rsidP="00B25FCD">
      <w:pPr>
        <w:suppressAutoHyphens/>
        <w:jc w:val="both"/>
        <w:rPr>
          <w:rFonts w:ascii="Times New Roman" w:hAnsi="Times New Roman"/>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правильно пользоваться инструментами и материалами ИЗО;</w:t>
      </w:r>
    </w:p>
    <w:p w:rsidR="00B25FCD" w:rsidRPr="00C84C53" w:rsidRDefault="00B25FCD" w:rsidP="00B25FCD">
      <w:pP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выполнять простейшие узоры в полосе, круге из  декоративных форм растительного мира;</w:t>
      </w:r>
    </w:p>
    <w:p w:rsidR="00B25FCD" w:rsidRPr="00C84C53" w:rsidRDefault="00B25FCD" w:rsidP="00B25FCD">
      <w:pPr>
        <w:suppressAutoHyphens/>
        <w:jc w:val="both"/>
        <w:rPr>
          <w:rFonts w:ascii="Times New Roman" w:hAnsi="Times New Roman"/>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передавать в рисунке простейшую форму, общее пространственное положение, основной цвет предметов;</w:t>
      </w:r>
    </w:p>
    <w:p w:rsidR="00B25FCD" w:rsidRPr="00C84C53" w:rsidRDefault="00B25FCD" w:rsidP="00B25FCD">
      <w:pPr>
        <w:suppressAutoHyphens/>
        <w:jc w:val="both"/>
        <w:rPr>
          <w:rFonts w:ascii="Times New Roman" w:hAnsi="Times New Roman"/>
          <w:sz w:val="24"/>
          <w:szCs w:val="24"/>
        </w:rPr>
      </w:pPr>
      <w:r>
        <w:rPr>
          <w:rFonts w:ascii="Times New Roman" w:hAnsi="Times New Roman"/>
          <w:color w:val="000000"/>
          <w:sz w:val="24"/>
          <w:szCs w:val="24"/>
        </w:rPr>
        <w:t xml:space="preserve">- </w:t>
      </w:r>
      <w:r w:rsidRPr="00C84C53">
        <w:rPr>
          <w:rFonts w:ascii="Times New Roman" w:hAnsi="Times New Roman"/>
          <w:color w:val="000000"/>
          <w:sz w:val="24"/>
          <w:szCs w:val="24"/>
        </w:rPr>
        <w:t>применять элементы декоративного рисования.</w:t>
      </w:r>
    </w:p>
    <w:p w:rsidR="00B25FCD" w:rsidRDefault="00B25FCD" w:rsidP="00B25FCD">
      <w:r>
        <w:br w:type="page"/>
      </w:r>
    </w:p>
    <w:p w:rsidR="00B25FCD" w:rsidRDefault="00B25FCD" w:rsidP="00B25FCD">
      <w:pPr>
        <w:pStyle w:val="3"/>
        <w:spacing w:before="0" w:line="240" w:lineRule="auto"/>
        <w:rPr>
          <w:rFonts w:ascii="Times New Roman" w:hAnsi="Times New Roman"/>
          <w:b/>
          <w:color w:val="auto"/>
        </w:rPr>
      </w:pPr>
      <w:bookmarkStart w:id="18" w:name="_Toc467522492"/>
      <w:r w:rsidRPr="00921407">
        <w:rPr>
          <w:rFonts w:ascii="Times New Roman" w:hAnsi="Times New Roman"/>
          <w:b/>
          <w:color w:val="auto"/>
        </w:rPr>
        <w:t>ТЕХНОЛОГИЯ</w:t>
      </w:r>
      <w:r>
        <w:rPr>
          <w:rFonts w:ascii="Times New Roman" w:hAnsi="Times New Roman"/>
          <w:b/>
          <w:color w:val="auto"/>
        </w:rPr>
        <w:t>. 1 ДОПОЛНИТЕЛЬНЫЙ, 1 КЛАССЫ</w:t>
      </w:r>
      <w:bookmarkEnd w:id="18"/>
    </w:p>
    <w:p w:rsidR="00B25FCD" w:rsidRPr="005E5044" w:rsidRDefault="00B25FCD" w:rsidP="00B25FCD"/>
    <w:p w:rsidR="00B25FCD" w:rsidRPr="00301BE5" w:rsidRDefault="00B25FCD" w:rsidP="00B25FCD">
      <w:pPr>
        <w:jc w:val="center"/>
        <w:rPr>
          <w:rFonts w:ascii="Times New Roman" w:hAnsi="Times New Roman" w:cs="Times New Roman"/>
          <w:b/>
          <w:sz w:val="24"/>
          <w:szCs w:val="24"/>
        </w:rPr>
      </w:pPr>
      <w:r w:rsidRPr="00301BE5">
        <w:rPr>
          <w:rFonts w:ascii="Times New Roman" w:hAnsi="Times New Roman" w:cs="Times New Roman"/>
          <w:b/>
          <w:sz w:val="24"/>
          <w:szCs w:val="24"/>
        </w:rPr>
        <w:t>ПОЯСНИТЕЛЬНАЯ ЗАПИСКА</w:t>
      </w:r>
    </w:p>
    <w:p w:rsidR="00B25FCD" w:rsidRPr="00301BE5" w:rsidRDefault="00B25FCD" w:rsidP="00B25FCD">
      <w:pPr>
        <w:jc w:val="both"/>
        <w:rPr>
          <w:rFonts w:ascii="Times New Roman" w:hAnsi="Times New Roman" w:cs="Times New Roman"/>
          <w:sz w:val="24"/>
          <w:szCs w:val="24"/>
        </w:rPr>
      </w:pP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Учебный предмет «Технология» входит в предметную область «Технология» и является обязательным для реализации</w:t>
      </w:r>
      <w:r>
        <w:rPr>
          <w:rFonts w:ascii="Times New Roman" w:hAnsi="Times New Roman" w:cs="Times New Roman"/>
          <w:sz w:val="24"/>
          <w:szCs w:val="24"/>
        </w:rPr>
        <w:t xml:space="preserve">. Он направлен на </w:t>
      </w:r>
      <w:r w:rsidRPr="00301BE5">
        <w:rPr>
          <w:rFonts w:ascii="Times New Roman" w:hAnsi="Times New Roman" w:cs="Times New Roman"/>
          <w:sz w:val="24"/>
          <w:szCs w:val="24"/>
        </w:rPr>
        <w:t xml:space="preserve">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 </w:t>
      </w:r>
    </w:p>
    <w:p w:rsidR="00B25FCD" w:rsidRPr="00301BE5"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Р</w:t>
      </w:r>
      <w:r w:rsidRPr="00301BE5">
        <w:rPr>
          <w:rFonts w:ascii="Times New Roman" w:hAnsi="Times New Roman" w:cs="Times New Roman"/>
          <w:sz w:val="24"/>
          <w:szCs w:val="24"/>
        </w:rPr>
        <w:t>абочая</w:t>
      </w:r>
      <w:r>
        <w:rPr>
          <w:rFonts w:ascii="Times New Roman" w:hAnsi="Times New Roman" w:cs="Times New Roman"/>
          <w:sz w:val="24"/>
          <w:szCs w:val="24"/>
        </w:rPr>
        <w:t xml:space="preserve"> программа составлена на основе</w:t>
      </w:r>
      <w:r w:rsidRPr="00301BE5">
        <w:rPr>
          <w:rFonts w:ascii="Times New Roman" w:hAnsi="Times New Roman" w:cs="Times New Roman"/>
          <w:sz w:val="24"/>
          <w:szCs w:val="24"/>
        </w:rPr>
        <w:t xml:space="preserve"> Федерального государствен</w:t>
      </w:r>
      <w:r>
        <w:rPr>
          <w:rFonts w:ascii="Times New Roman" w:hAnsi="Times New Roman" w:cs="Times New Roman"/>
          <w:sz w:val="24"/>
          <w:szCs w:val="24"/>
        </w:rPr>
        <w:t>ного образовательного стандарта</w:t>
      </w:r>
      <w:r w:rsidRPr="00301BE5">
        <w:rPr>
          <w:rFonts w:ascii="Times New Roman" w:hAnsi="Times New Roman" w:cs="Times New Roman"/>
          <w:sz w:val="24"/>
          <w:szCs w:val="24"/>
        </w:rPr>
        <w:t xml:space="preserve"> начального общего образования(ФГОС</w:t>
      </w:r>
      <w:r>
        <w:rPr>
          <w:rFonts w:ascii="Times New Roman" w:hAnsi="Times New Roman" w:cs="Times New Roman"/>
          <w:sz w:val="24"/>
          <w:szCs w:val="24"/>
        </w:rPr>
        <w:t xml:space="preserve"> НОО</w:t>
      </w:r>
      <w:r w:rsidRPr="00301BE5">
        <w:rPr>
          <w:rFonts w:ascii="Times New Roman" w:hAnsi="Times New Roman" w:cs="Times New Roman"/>
          <w:sz w:val="24"/>
          <w:szCs w:val="24"/>
        </w:rPr>
        <w:t xml:space="preserve">) обучающихся с ОВЗ и примерной </w:t>
      </w:r>
      <w:r w:rsidRPr="00301BE5">
        <w:rPr>
          <w:rFonts w:ascii="Times New Roman" w:hAnsi="Times New Roman" w:cs="Times New Roman"/>
          <w:kern w:val="28"/>
          <w:sz w:val="24"/>
          <w:szCs w:val="24"/>
        </w:rPr>
        <w:t>а</w:t>
      </w:r>
      <w:r w:rsidRPr="00301BE5">
        <w:rPr>
          <w:rFonts w:ascii="Times New Roman" w:hAnsi="Times New Roman" w:cs="Times New Roman"/>
          <w:sz w:val="24"/>
          <w:szCs w:val="24"/>
        </w:rPr>
        <w:t>даптированной основной общеобразовательной программы начального общего образования</w:t>
      </w:r>
      <w:r>
        <w:rPr>
          <w:rFonts w:ascii="Times New Roman" w:hAnsi="Times New Roman" w:cs="Times New Roman"/>
          <w:sz w:val="24"/>
          <w:szCs w:val="24"/>
        </w:rPr>
        <w:t xml:space="preserve"> обучающихся с ЗПР (вариант 7.2).</w:t>
      </w:r>
      <w:r w:rsidRPr="00301BE5">
        <w:rPr>
          <w:rFonts w:ascii="Times New Roman" w:hAnsi="Times New Roman" w:cs="Times New Roman"/>
          <w:sz w:val="24"/>
          <w:szCs w:val="24"/>
        </w:rPr>
        <w:t xml:space="preserve"> Программа отражае</w:t>
      </w:r>
      <w:r>
        <w:rPr>
          <w:rFonts w:ascii="Times New Roman" w:hAnsi="Times New Roman" w:cs="Times New Roman"/>
          <w:sz w:val="24"/>
          <w:szCs w:val="24"/>
        </w:rPr>
        <w:t xml:space="preserve">т содержание обучения предмету </w:t>
      </w:r>
      <w:r w:rsidRPr="00301BE5">
        <w:rPr>
          <w:rFonts w:ascii="Times New Roman" w:hAnsi="Times New Roman" w:cs="Times New Roman"/>
          <w:sz w:val="24"/>
          <w:szCs w:val="24"/>
        </w:rPr>
        <w:t>«Технология» с учетом особых образовательных потребностей обучающихся с ЗПР. Сущность</w:t>
      </w:r>
      <w:r>
        <w:rPr>
          <w:rFonts w:ascii="Times New Roman" w:hAnsi="Times New Roman" w:cs="Times New Roman"/>
          <w:sz w:val="24"/>
          <w:szCs w:val="24"/>
        </w:rPr>
        <w:t xml:space="preserve"> специфических для варианта 7.2</w:t>
      </w:r>
      <w:r w:rsidRPr="00301BE5">
        <w:rPr>
          <w:rFonts w:ascii="Times New Roman" w:hAnsi="Times New Roman" w:cs="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b/>
          <w:i/>
          <w:sz w:val="24"/>
          <w:szCs w:val="24"/>
        </w:rPr>
        <w:t>Общая цель</w:t>
      </w:r>
      <w:r w:rsidRPr="00301BE5">
        <w:rPr>
          <w:rFonts w:ascii="Times New Roman" w:hAnsi="Times New Roman" w:cs="Times New Roman"/>
          <w:sz w:val="24"/>
          <w:szCs w:val="24"/>
        </w:rPr>
        <w:t xml:space="preserve"> изучения предмета «Технология» заключается в:</w:t>
      </w:r>
    </w:p>
    <w:p w:rsidR="00B25FCD" w:rsidRPr="00E14594" w:rsidRDefault="00B25FCD" w:rsidP="00B25FCD">
      <w:pPr>
        <w:suppressAutoHyphens/>
        <w:jc w:val="both"/>
        <w:rPr>
          <w:rFonts w:ascii="Times New Roman" w:hAnsi="Times New Roman"/>
          <w:iCs/>
          <w:sz w:val="24"/>
          <w:szCs w:val="24"/>
        </w:rPr>
      </w:pPr>
      <w:r>
        <w:rPr>
          <w:rFonts w:ascii="Times New Roman" w:hAnsi="Times New Roman"/>
          <w:sz w:val="24"/>
          <w:szCs w:val="24"/>
        </w:rPr>
        <w:t xml:space="preserve">- </w:t>
      </w:r>
      <w:r w:rsidRPr="00E14594">
        <w:rPr>
          <w:rFonts w:ascii="Times New Roman" w:hAnsi="Times New Roman"/>
          <w:sz w:val="24"/>
          <w:szCs w:val="24"/>
        </w:rPr>
        <w:t xml:space="preserve">создании условий, </w:t>
      </w:r>
      <w:r w:rsidRPr="00E14594">
        <w:rPr>
          <w:rFonts w:ascii="Times New Roman" w:hAnsi="Times New Roman"/>
          <w:iCs/>
          <w:sz w:val="24"/>
          <w:szCs w:val="24"/>
        </w:rPr>
        <w:t>обеспечивающих усвоение социального и культурного опыта обучающимися с ЗПР, для успешной социализации в обществе;</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формировании позитивного эмоционально-ценностного отношения к труду и людям труда.</w:t>
      </w:r>
    </w:p>
    <w:p w:rsidR="00B25FCD" w:rsidRPr="00301BE5" w:rsidRDefault="00B25FCD" w:rsidP="00B25FCD">
      <w:pPr>
        <w:pStyle w:val="a4"/>
        <w:ind w:left="0" w:firstLine="708"/>
        <w:jc w:val="both"/>
        <w:rPr>
          <w:rFonts w:ascii="Times New Roman" w:hAnsi="Times New Roman"/>
          <w:sz w:val="24"/>
          <w:szCs w:val="24"/>
        </w:rPr>
      </w:pPr>
      <w:r w:rsidRPr="00301BE5">
        <w:rPr>
          <w:rFonts w:ascii="Times New Roman" w:hAnsi="Times New Roman"/>
          <w:sz w:val="24"/>
          <w:szCs w:val="24"/>
        </w:rPr>
        <w:t xml:space="preserve">Овладение учебным предметом «Технология» представляет сложность для детей с </w:t>
      </w:r>
      <w:r>
        <w:rPr>
          <w:rFonts w:ascii="Times New Roman" w:hAnsi="Times New Roman"/>
          <w:sz w:val="24"/>
          <w:szCs w:val="24"/>
        </w:rPr>
        <w:t xml:space="preserve">ЗПР. </w:t>
      </w:r>
      <w:r w:rsidRPr="00301BE5">
        <w:rPr>
          <w:rFonts w:ascii="Times New Roman" w:hAnsi="Times New Roman"/>
          <w:sz w:val="24"/>
          <w:szCs w:val="24"/>
        </w:rPr>
        <w:t>Это связано с недостатками моторики, п</w:t>
      </w:r>
      <w:r>
        <w:rPr>
          <w:rFonts w:ascii="Times New Roman" w:hAnsi="Times New Roman"/>
          <w:sz w:val="24"/>
          <w:szCs w:val="24"/>
        </w:rPr>
        <w:t>ространственной</w:t>
      </w:r>
      <w:r w:rsidRPr="00301BE5">
        <w:rPr>
          <w:rFonts w:ascii="Times New Roman" w:hAnsi="Times New Roman"/>
          <w:sz w:val="24"/>
          <w:szCs w:val="24"/>
        </w:rPr>
        <w:t xml:space="preserve"> ориентировки,непониманием содержания инструкций, несформированностью основных мыслительных операций. </w:t>
      </w:r>
    </w:p>
    <w:p w:rsidR="00B25FCD" w:rsidRPr="00301BE5" w:rsidRDefault="00B25FCD" w:rsidP="00B25FCD">
      <w:pPr>
        <w:pStyle w:val="a4"/>
        <w:ind w:left="0" w:firstLine="708"/>
        <w:jc w:val="both"/>
        <w:rPr>
          <w:rFonts w:ascii="Times New Roman" w:hAnsi="Times New Roman"/>
          <w:sz w:val="24"/>
          <w:szCs w:val="24"/>
        </w:rPr>
      </w:pPr>
      <w:r w:rsidRPr="00301BE5">
        <w:rPr>
          <w:rFonts w:ascii="Times New Roman" w:hAnsi="Times New Roman"/>
          <w:sz w:val="24"/>
          <w:szCs w:val="24"/>
        </w:rPr>
        <w:t xml:space="preserve">В соответствии перечисленными трудностями и обозначенными во </w:t>
      </w:r>
      <w:r>
        <w:rPr>
          <w:rFonts w:ascii="Times New Roman" w:hAnsi="Times New Roman"/>
          <w:sz w:val="24"/>
          <w:szCs w:val="24"/>
        </w:rPr>
        <w:t>АООП</w:t>
      </w:r>
      <w:r w:rsidRPr="00301BE5">
        <w:rPr>
          <w:rFonts w:ascii="Times New Roman" w:hAnsi="Times New Roman"/>
          <w:sz w:val="24"/>
          <w:szCs w:val="24"/>
        </w:rPr>
        <w:t xml:space="preserve"> НОО обучающихся с ЗПР особыми образовательными потребностями определяются </w:t>
      </w:r>
      <w:r w:rsidRPr="00301BE5">
        <w:rPr>
          <w:rFonts w:ascii="Times New Roman" w:hAnsi="Times New Roman"/>
          <w:b/>
          <w:i/>
          <w:sz w:val="24"/>
          <w:szCs w:val="24"/>
        </w:rPr>
        <w:t>общие задачи учебного предмета</w:t>
      </w:r>
      <w:r w:rsidRPr="00301BE5">
        <w:rPr>
          <w:rFonts w:ascii="Times New Roman" w:hAnsi="Times New Roman"/>
          <w:sz w:val="24"/>
          <w:szCs w:val="24"/>
        </w:rPr>
        <w:t>:</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получение первоначальных представлений о значении труда в жизни человека и общества, о мире профессий;</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усвоение правил техники безопасности;</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25FCD" w:rsidRPr="00301BE5" w:rsidRDefault="00B25FCD" w:rsidP="00B25FCD">
      <w:pPr>
        <w:ind w:firstLine="709"/>
        <w:jc w:val="both"/>
        <w:rPr>
          <w:rFonts w:ascii="Times New Roman" w:hAnsi="Times New Roman" w:cs="Times New Roman"/>
          <w:b/>
          <w:i/>
          <w:sz w:val="24"/>
          <w:szCs w:val="24"/>
        </w:rPr>
      </w:pPr>
    </w:p>
    <w:p w:rsidR="00B25FCD" w:rsidRPr="00301BE5" w:rsidRDefault="00B25FCD" w:rsidP="00B25FCD">
      <w:pPr>
        <w:ind w:firstLine="709"/>
        <w:jc w:val="both"/>
        <w:rPr>
          <w:rFonts w:ascii="Times New Roman" w:hAnsi="Times New Roman" w:cs="Times New Roman"/>
          <w:b/>
          <w:i/>
          <w:sz w:val="24"/>
          <w:szCs w:val="24"/>
        </w:rPr>
      </w:pPr>
      <w:r w:rsidRPr="00301BE5">
        <w:rPr>
          <w:rFonts w:ascii="Times New Roman" w:hAnsi="Times New Roman" w:cs="Times New Roman"/>
          <w:b/>
          <w:i/>
          <w:sz w:val="24"/>
          <w:szCs w:val="24"/>
        </w:rPr>
        <w:t>В 1 классе обозначенные задачи конкретизируются следующим образом:</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 xml:space="preserve">формирование первоначальных представлений о труде, как способе преобразования окружающего пространства, формирование понятия «профессия», уточнение представлений о профессиях, с которыми обучающиеся сталкиваются в повседневной жизни: врач, повар, учитель. Уточнение представлений о профессиях </w:t>
      </w:r>
      <w:r w:rsidRPr="00E14594">
        <w:rPr>
          <w:rFonts w:ascii="Times New Roman" w:hAnsi="Times New Roman"/>
          <w:i/>
          <w:sz w:val="24"/>
          <w:szCs w:val="24"/>
        </w:rPr>
        <w:t>строитель, дизайнер</w:t>
      </w:r>
      <w:r w:rsidRPr="00E14594">
        <w:rPr>
          <w:rFonts w:ascii="Times New Roman" w:hAnsi="Times New Roman"/>
          <w:sz w:val="24"/>
          <w:szCs w:val="24"/>
        </w:rPr>
        <w:t>;</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знакомство с правилами техники безопасности при работе с бумагой, картоном, глиной, пластилином, ножницами, карандашом, линейкой, клейстером, клеем. Формирование навыка организации рабочего места при работе с данными инструментами и материалами;</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обучение приемам содержания рабочего места в порядке (протирание поверхности, подметание пола);</w:t>
      </w:r>
    </w:p>
    <w:p w:rsidR="00B25FCD" w:rsidRPr="00E14594" w:rsidRDefault="00B25FCD" w:rsidP="00B25FCD">
      <w:pPr>
        <w:jc w:val="both"/>
        <w:rPr>
          <w:rFonts w:ascii="Times New Roman" w:hAnsi="Times New Roman"/>
          <w:spacing w:val="48"/>
          <w:sz w:val="24"/>
          <w:szCs w:val="24"/>
        </w:rPr>
      </w:pPr>
      <w:r>
        <w:rPr>
          <w:rFonts w:ascii="Times New Roman" w:hAnsi="Times New Roman"/>
          <w:sz w:val="24"/>
          <w:szCs w:val="24"/>
        </w:rPr>
        <w:t xml:space="preserve">- </w:t>
      </w:r>
      <w:r w:rsidRPr="00E14594">
        <w:rPr>
          <w:rFonts w:ascii="Times New Roman" w:hAnsi="Times New Roman"/>
          <w:sz w:val="24"/>
          <w:szCs w:val="24"/>
        </w:rPr>
        <w:t xml:space="preserve">формирование умения воспроизводить технологическую последовательность изготовления несложных изделий: разметка, резание, сборка, отделка. </w:t>
      </w:r>
    </w:p>
    <w:p w:rsidR="00B25FCD" w:rsidRPr="00301BE5" w:rsidRDefault="00B25FCD" w:rsidP="00B25FCD">
      <w:pPr>
        <w:ind w:firstLine="709"/>
        <w:jc w:val="both"/>
        <w:rPr>
          <w:rFonts w:ascii="Times New Roman" w:hAnsi="Times New Roman" w:cs="Times New Roman"/>
          <w:b/>
          <w:i/>
          <w:sz w:val="24"/>
          <w:szCs w:val="24"/>
        </w:rPr>
      </w:pPr>
    </w:p>
    <w:p w:rsidR="00B25FCD" w:rsidRPr="00301BE5" w:rsidRDefault="00B25FCD" w:rsidP="00B25FCD">
      <w:pPr>
        <w:ind w:firstLine="709"/>
        <w:jc w:val="center"/>
        <w:rPr>
          <w:rFonts w:ascii="Times New Roman" w:hAnsi="Times New Roman" w:cs="Times New Roman"/>
          <w:b/>
          <w:i/>
          <w:sz w:val="24"/>
          <w:szCs w:val="24"/>
        </w:rPr>
      </w:pPr>
      <w:r w:rsidRPr="00301BE5">
        <w:rPr>
          <w:rFonts w:ascii="Times New Roman" w:hAnsi="Times New Roman" w:cs="Times New Roman"/>
          <w:b/>
          <w:i/>
          <w:sz w:val="24"/>
          <w:szCs w:val="24"/>
        </w:rPr>
        <w:lastRenderedPageBreak/>
        <w:t>Общая характеристика и коррекционно-развива</w:t>
      </w:r>
      <w:r>
        <w:rPr>
          <w:rFonts w:ascii="Times New Roman" w:hAnsi="Times New Roman" w:cs="Times New Roman"/>
          <w:b/>
          <w:i/>
          <w:sz w:val="24"/>
          <w:szCs w:val="24"/>
        </w:rPr>
        <w:t>ющее значение учебного предмета</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Учебный предмет «Технология» составляет неотъемлемую </w:t>
      </w:r>
      <w:r>
        <w:rPr>
          <w:rFonts w:ascii="Times New Roman" w:hAnsi="Times New Roman" w:cs="Times New Roman"/>
          <w:sz w:val="24"/>
          <w:szCs w:val="24"/>
        </w:rPr>
        <w:t>частью образования младших школьников</w:t>
      </w:r>
      <w:r w:rsidRPr="00301BE5">
        <w:rPr>
          <w:rFonts w:ascii="Times New Roman" w:hAnsi="Times New Roman" w:cs="Times New Roman"/>
          <w:sz w:val="24"/>
          <w:szCs w:val="24"/>
        </w:rPr>
        <w:t xml:space="preserve">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w:t>
      </w:r>
      <w:r>
        <w:rPr>
          <w:rFonts w:ascii="Times New Roman" w:hAnsi="Times New Roman" w:cs="Times New Roman"/>
          <w:sz w:val="24"/>
          <w:szCs w:val="24"/>
        </w:rPr>
        <w:t xml:space="preserve">тки моторики, пространственной </w:t>
      </w:r>
      <w:r w:rsidRPr="00301BE5">
        <w:rPr>
          <w:rFonts w:ascii="Times New Roman" w:hAnsi="Times New Roman" w:cs="Times New Roman"/>
          <w:sz w:val="24"/>
          <w:szCs w:val="24"/>
        </w:rPr>
        <w:t>ориентировки и пр.).</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Предмет «Технология» тесно связан с другими образовательными областями и является одним из о</w:t>
      </w:r>
      <w:r w:rsidRPr="00301BE5">
        <w:rPr>
          <w:rFonts w:ascii="Times New Roman" w:hAnsi="Times New Roman" w:cs="Times New Roman"/>
          <w:kern w:val="28"/>
          <w:sz w:val="24"/>
          <w:szCs w:val="24"/>
        </w:rPr>
        <w:t>сновных средств</w:t>
      </w:r>
      <w:r>
        <w:rPr>
          <w:rFonts w:ascii="Times New Roman" w:hAnsi="Times New Roman" w:cs="Times New Roman"/>
          <w:kern w:val="28"/>
          <w:sz w:val="24"/>
          <w:szCs w:val="24"/>
        </w:rPr>
        <w:t xml:space="preserve"> для</w:t>
      </w:r>
      <w:r w:rsidRPr="00301BE5">
        <w:rPr>
          <w:rFonts w:ascii="Times New Roman" w:hAnsi="Times New Roman" w:cs="Times New Roman"/>
          <w:kern w:val="28"/>
          <w:sz w:val="24"/>
          <w:szCs w:val="24"/>
        </w:rPr>
        <w:t xml:space="preserve"> реализации деятельностного подхода в образовании.</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Предмет необходим для улучшения всех сторон познавательной деятельности: он обогащает содержание умственного развития, формирует операциональный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оречевления действий, а также вербального обоснован</w:t>
      </w:r>
      <w:r>
        <w:rPr>
          <w:rFonts w:ascii="Times New Roman" w:hAnsi="Times New Roman" w:cs="Times New Roman"/>
          <w:sz w:val="24"/>
          <w:szCs w:val="24"/>
        </w:rPr>
        <w:t>ия</w:t>
      </w:r>
      <w:r w:rsidRPr="00301BE5">
        <w:rPr>
          <w:rFonts w:ascii="Times New Roman" w:hAnsi="Times New Roman" w:cs="Times New Roman"/>
          <w:sz w:val="24"/>
          <w:szCs w:val="24"/>
        </w:rPr>
        <w:t xml:space="preserve"> оценки качества сделанной работы. </w:t>
      </w:r>
    </w:p>
    <w:p w:rsidR="00B25FCD" w:rsidRPr="00301BE5" w:rsidRDefault="00B25FCD" w:rsidP="00B25FCD">
      <w:pPr>
        <w:tabs>
          <w:tab w:val="left" w:pos="0"/>
        </w:tabs>
        <w:ind w:firstLine="709"/>
        <w:jc w:val="both"/>
        <w:rPr>
          <w:rFonts w:ascii="Times New Roman" w:hAnsi="Times New Roman" w:cs="Times New Roman"/>
          <w:sz w:val="24"/>
          <w:szCs w:val="24"/>
        </w:rPr>
      </w:pPr>
      <w:r w:rsidRPr="00301BE5">
        <w:rPr>
          <w:rFonts w:ascii="Times New Roman" w:hAnsi="Times New Roman" w:cs="Times New Roman"/>
          <w:kern w:val="28"/>
          <w:sz w:val="24"/>
          <w:szCs w:val="24"/>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w:t>
      </w:r>
      <w:r w:rsidRPr="00301BE5">
        <w:rPr>
          <w:rFonts w:ascii="Times New Roman" w:hAnsi="Times New Roman" w:cs="Times New Roman"/>
          <w:sz w:val="24"/>
          <w:szCs w:val="24"/>
        </w:rPr>
        <w:t xml:space="preserve">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B25FCD" w:rsidRPr="00301BE5" w:rsidRDefault="00B25FCD" w:rsidP="00B25FCD">
      <w:pPr>
        <w:pStyle w:val="p4"/>
        <w:spacing w:before="0" w:beforeAutospacing="0" w:after="0" w:afterAutospacing="0"/>
        <w:ind w:firstLine="709"/>
        <w:jc w:val="both"/>
      </w:pPr>
      <w:r w:rsidRPr="00301BE5">
        <w:t xml:space="preserve">Изучение предмета формирует важную компетенцию соблюдения правил безопасной работы и гигиены труда. </w:t>
      </w:r>
      <w:r w:rsidRPr="00301BE5">
        <w:rPr>
          <w:rStyle w:val="s1"/>
        </w:rPr>
        <w:t>В ходе реализации рабочей программы его изучения происходит </w:t>
      </w:r>
      <w:r w:rsidRPr="00301BE5">
        <w:t xml:space="preserve">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 </w:t>
      </w:r>
    </w:p>
    <w:p w:rsidR="00B25FCD" w:rsidRPr="00301BE5" w:rsidRDefault="00B25FCD" w:rsidP="00B25FCD">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01BE5">
        <w:rPr>
          <w:rFonts w:ascii="Times New Roman" w:hAnsi="Times New Roman" w:cs="Times New Roman"/>
          <w:sz w:val="24"/>
          <w:szCs w:val="24"/>
        </w:rPr>
        <w:t>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универсальных учебных действий (УУД).</w:t>
      </w:r>
    </w:p>
    <w:p w:rsidR="00B25FCD" w:rsidRPr="00301BE5"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Роль предмета «Технология»</w:t>
      </w:r>
      <w:r w:rsidRPr="00301BE5">
        <w:rPr>
          <w:rFonts w:ascii="Times New Roman" w:hAnsi="Times New Roman" w:cs="Times New Roman"/>
          <w:sz w:val="24"/>
          <w:szCs w:val="24"/>
        </w:rPr>
        <w:t xml:space="preserve">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Коррекция отдельных с</w:t>
      </w:r>
      <w:r>
        <w:rPr>
          <w:rFonts w:ascii="Times New Roman" w:hAnsi="Times New Roman" w:cs="Times New Roman"/>
          <w:sz w:val="24"/>
          <w:szCs w:val="24"/>
        </w:rPr>
        <w:t xml:space="preserve">торон психической деятельности </w:t>
      </w:r>
      <w:r w:rsidRPr="00301BE5">
        <w:rPr>
          <w:rFonts w:ascii="Times New Roman" w:hAnsi="Times New Roman" w:cs="Times New Roman"/>
          <w:sz w:val="24"/>
          <w:szCs w:val="24"/>
        </w:rPr>
        <w:t>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lastRenderedPageBreak/>
        <w:t>На уроках для всех обучающихся с ЗПР необходимо:</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при анализе образца изделий уточнять название и конкретизировать значение каждой детали;</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выбирать для изготовления изделие с простой конструкцией, которое можно изготовить за одно занятие;</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осуществлять постоянную смену деятельности для профилактики утомления и пресыщения;</w:t>
      </w:r>
    </w:p>
    <w:p w:rsidR="00B25FCD" w:rsidRPr="00E14594" w:rsidRDefault="00B25FCD" w:rsidP="00B25FCD">
      <w:pPr>
        <w:tabs>
          <w:tab w:val="left" w:pos="0"/>
        </w:tab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отставании в сформированности указанных психологических составляющих учителю рекомендуется:</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объем заданий и техническая сложность работы определяется в зависимости от функционального состояния центральной нервной системы (ЦНС) и нейродинамики (быстрая истощаемость, низкая работоспособность, пониженного общего тонуса и др.).</w:t>
      </w:r>
    </w:p>
    <w:p w:rsidR="00B25FCD" w:rsidRPr="00301BE5" w:rsidRDefault="00B25FCD" w:rsidP="00B25FCD">
      <w:pPr>
        <w:tabs>
          <w:tab w:val="left" w:pos="0"/>
        </w:tabs>
        <w:jc w:val="both"/>
        <w:rPr>
          <w:rFonts w:ascii="Times New Roman" w:hAnsi="Times New Roman" w:cs="Times New Roman"/>
          <w:sz w:val="24"/>
          <w:szCs w:val="24"/>
        </w:rPr>
      </w:pPr>
    </w:p>
    <w:p w:rsidR="00B25FCD" w:rsidRPr="00301BE5" w:rsidRDefault="00B25FCD" w:rsidP="00B25FCD">
      <w:pPr>
        <w:ind w:firstLine="709"/>
        <w:jc w:val="center"/>
        <w:rPr>
          <w:rFonts w:ascii="Times New Roman" w:hAnsi="Times New Roman" w:cs="Times New Roman"/>
          <w:b/>
          <w:i/>
          <w:sz w:val="24"/>
          <w:szCs w:val="24"/>
        </w:rPr>
      </w:pPr>
      <w:r w:rsidRPr="00301BE5">
        <w:rPr>
          <w:rFonts w:ascii="Times New Roman" w:hAnsi="Times New Roman" w:cs="Times New Roman"/>
          <w:b/>
          <w:i/>
          <w:sz w:val="24"/>
          <w:szCs w:val="24"/>
        </w:rPr>
        <w:t xml:space="preserve">Значение предмета «Технология» в общей системе </w:t>
      </w:r>
      <w:r>
        <w:rPr>
          <w:rFonts w:ascii="Times New Roman" w:hAnsi="Times New Roman" w:cs="Times New Roman"/>
          <w:b/>
          <w:i/>
          <w:sz w:val="24"/>
          <w:szCs w:val="24"/>
        </w:rPr>
        <w:t>коррекционно-развивающей работы</w:t>
      </w:r>
    </w:p>
    <w:p w:rsidR="00B25FCD" w:rsidRPr="00301BE5" w:rsidRDefault="00B25FCD" w:rsidP="00B25FCD">
      <w:pPr>
        <w:ind w:firstLine="709"/>
        <w:jc w:val="both"/>
        <w:rPr>
          <w:rFonts w:ascii="Times New Roman" w:hAnsi="Times New Roman" w:cs="Times New Roman"/>
          <w:sz w:val="24"/>
          <w:szCs w:val="24"/>
        </w:rPr>
      </w:pP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w:t>
      </w:r>
      <w:r>
        <w:rPr>
          <w:rFonts w:ascii="Times New Roman" w:hAnsi="Times New Roman" w:cs="Times New Roman"/>
          <w:sz w:val="24"/>
          <w:szCs w:val="24"/>
        </w:rPr>
        <w:t>вивающей и психо</w:t>
      </w:r>
      <w:r w:rsidRPr="00301BE5">
        <w:rPr>
          <w:rFonts w:ascii="Times New Roman" w:hAnsi="Times New Roman" w:cs="Times New Roman"/>
          <w:sz w:val="24"/>
          <w:szCs w:val="24"/>
        </w:rPr>
        <w:t xml:space="preserve">коррекционной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простраивают мониторинг образовательных результатов в соответствии с ним. </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Предмет «Технология» позволяет наиболее достоверно проконтролировать наличие позитивных изменений по следующим пунктам:</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расширение представлений о трудовой деятельности людей;</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совершенствование пространственных представлений;</w:t>
      </w:r>
    </w:p>
    <w:p w:rsidR="00B25FCD" w:rsidRPr="00E14594" w:rsidRDefault="00B25FCD" w:rsidP="00B25FCD">
      <w:pPr>
        <w:suppressAutoHyphens/>
        <w:jc w:val="both"/>
        <w:rPr>
          <w:rFonts w:ascii="Times New Roman" w:hAnsi="Times New Roman"/>
          <w:sz w:val="24"/>
          <w:szCs w:val="24"/>
        </w:rPr>
      </w:pPr>
      <w:r>
        <w:rPr>
          <w:rFonts w:ascii="Times New Roman" w:hAnsi="Times New Roman"/>
          <w:sz w:val="24"/>
          <w:szCs w:val="24"/>
        </w:rPr>
        <w:t xml:space="preserve">- </w:t>
      </w:r>
      <w:r w:rsidRPr="00E14594">
        <w:rPr>
          <w:rFonts w:ascii="Times New Roman" w:hAnsi="Times New Roman"/>
          <w:sz w:val="24"/>
          <w:szCs w:val="24"/>
        </w:rPr>
        <w:t>улучшение ручной моторики;</w:t>
      </w:r>
    </w:p>
    <w:p w:rsidR="00B25FCD" w:rsidRPr="00301BE5" w:rsidRDefault="00A52F1A" w:rsidP="00A52F1A">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развитие действий контроля;</w:t>
      </w:r>
    </w:p>
    <w:p w:rsidR="00B25FCD" w:rsidRPr="00301BE5" w:rsidRDefault="00A52F1A" w:rsidP="00A52F1A">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совершенствование планирования (в том числе умения следовать плану);</w:t>
      </w:r>
    </w:p>
    <w:p w:rsidR="00B25FCD" w:rsidRPr="00301BE5" w:rsidRDefault="00A52F1A" w:rsidP="00A52F1A">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вербализация плана деятельности;</w:t>
      </w:r>
    </w:p>
    <w:p w:rsidR="00B25FCD" w:rsidRPr="00301BE5" w:rsidRDefault="00A52F1A" w:rsidP="00A52F1A">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умение работать в парах и группах сменного состава;</w:t>
      </w:r>
    </w:p>
    <w:p w:rsidR="00B25FCD" w:rsidRPr="00301BE5" w:rsidRDefault="00A52F1A" w:rsidP="00A52F1A">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совершенствование диалогических умений;</w:t>
      </w:r>
    </w:p>
    <w:p w:rsidR="00B25FCD" w:rsidRPr="00301BE5" w:rsidRDefault="00A52F1A" w:rsidP="00A52F1A">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lastRenderedPageBreak/>
        <w:t xml:space="preserve">- </w:t>
      </w:r>
      <w:r w:rsidR="00B25FCD" w:rsidRPr="00301BE5">
        <w:rPr>
          <w:rFonts w:ascii="Times New Roman" w:hAnsi="Times New Roman"/>
          <w:sz w:val="24"/>
          <w:szCs w:val="24"/>
        </w:rPr>
        <w:t>формирование социально одобряемых качеств личности (аккуратность, тщательность, инициативность и т.п.).</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Психокоррекционная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B25FCD" w:rsidRPr="00301BE5" w:rsidRDefault="00B25FCD" w:rsidP="00B25FCD">
      <w:pPr>
        <w:ind w:firstLine="709"/>
        <w:jc w:val="both"/>
        <w:rPr>
          <w:rFonts w:ascii="Times New Roman" w:hAnsi="Times New Roman" w:cs="Times New Roman"/>
          <w:b/>
          <w:i/>
          <w:sz w:val="24"/>
          <w:szCs w:val="24"/>
        </w:rPr>
      </w:pPr>
    </w:p>
    <w:p w:rsidR="00B25FCD" w:rsidRPr="00301BE5" w:rsidRDefault="00B25FCD" w:rsidP="00B25FCD">
      <w:pPr>
        <w:ind w:firstLine="709"/>
        <w:jc w:val="center"/>
        <w:rPr>
          <w:rFonts w:ascii="Times New Roman" w:hAnsi="Times New Roman" w:cs="Times New Roman"/>
          <w:b/>
          <w:i/>
          <w:sz w:val="24"/>
          <w:szCs w:val="24"/>
        </w:rPr>
      </w:pPr>
      <w:r w:rsidRPr="00301BE5">
        <w:rPr>
          <w:rFonts w:ascii="Times New Roman" w:hAnsi="Times New Roman" w:cs="Times New Roman"/>
          <w:b/>
          <w:i/>
          <w:sz w:val="24"/>
          <w:szCs w:val="24"/>
        </w:rPr>
        <w:t>Место предмета в учебном плане</w:t>
      </w:r>
    </w:p>
    <w:p w:rsidR="00B25FCD" w:rsidRPr="00301BE5" w:rsidRDefault="00B25FCD" w:rsidP="00B25FCD">
      <w:pPr>
        <w:ind w:firstLine="709"/>
        <w:jc w:val="both"/>
        <w:rPr>
          <w:rFonts w:ascii="Times New Roman" w:hAnsi="Times New Roman" w:cs="Times New Roman"/>
          <w:b/>
          <w:i/>
          <w:sz w:val="24"/>
          <w:szCs w:val="24"/>
        </w:rPr>
      </w:pP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В учебном плане предмет «Технология» является составляющей обязательной части. Предмет изучается все 5 лет обучения. На его реализацию первые два года отводится по 1 часу в неделю при 33 учебных неделях, а последующие три года по 2 часа в неделю при 34 учебных неделях. Таким образом, в 1 </w:t>
      </w:r>
      <w:r>
        <w:rPr>
          <w:rFonts w:ascii="Times New Roman" w:hAnsi="Times New Roman" w:cs="Times New Roman"/>
          <w:sz w:val="24"/>
          <w:szCs w:val="24"/>
        </w:rPr>
        <w:t>дополнительном и 1 классах</w:t>
      </w:r>
      <w:r w:rsidRPr="00301BE5">
        <w:rPr>
          <w:rFonts w:ascii="Times New Roman" w:hAnsi="Times New Roman" w:cs="Times New Roman"/>
          <w:sz w:val="24"/>
          <w:szCs w:val="24"/>
        </w:rPr>
        <w:t xml:space="preserve"> календарно-тематическое планирование рассчитано на 33 часа.</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Количество часов, отводимых на изучение учебного предмета «Технология» может корректироваться в рамках предметной области «Технология» с учётом психофизических особенностей обучающихся.</w:t>
      </w:r>
    </w:p>
    <w:p w:rsidR="00B25FCD" w:rsidRPr="00301BE5" w:rsidRDefault="00B25FCD" w:rsidP="00B25FCD">
      <w:pPr>
        <w:ind w:firstLine="709"/>
        <w:jc w:val="both"/>
        <w:rPr>
          <w:rFonts w:ascii="Times New Roman" w:hAnsi="Times New Roman" w:cs="Times New Roman"/>
          <w:b/>
          <w:i/>
          <w:sz w:val="24"/>
          <w:szCs w:val="24"/>
        </w:rPr>
      </w:pPr>
    </w:p>
    <w:p w:rsidR="00B25FCD" w:rsidRPr="006B0063" w:rsidRDefault="00B25FCD" w:rsidP="00B25FCD">
      <w:pPr>
        <w:jc w:val="center"/>
        <w:rPr>
          <w:rFonts w:ascii="Times New Roman" w:hAnsi="Times New Roman" w:cs="Times New Roman"/>
          <w:b/>
          <w:i/>
          <w:sz w:val="24"/>
          <w:szCs w:val="24"/>
        </w:rPr>
      </w:pPr>
      <w:r w:rsidRPr="006B0063">
        <w:rPr>
          <w:rFonts w:ascii="Times New Roman" w:hAnsi="Times New Roman" w:cs="Times New Roman"/>
          <w:b/>
          <w:i/>
          <w:sz w:val="24"/>
          <w:szCs w:val="24"/>
        </w:rPr>
        <w:t>Методические указания к организации обучения по разделам</w:t>
      </w:r>
    </w:p>
    <w:p w:rsidR="00B25FCD" w:rsidRPr="00301BE5" w:rsidRDefault="00B25FCD" w:rsidP="00B25FCD">
      <w:pPr>
        <w:ind w:firstLine="709"/>
        <w:jc w:val="both"/>
        <w:rPr>
          <w:rFonts w:ascii="Times New Roman" w:hAnsi="Times New Roman" w:cs="Times New Roman"/>
          <w:b/>
          <w:sz w:val="24"/>
          <w:szCs w:val="24"/>
        </w:rPr>
      </w:pP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b/>
          <w:bCs/>
          <w:sz w:val="24"/>
          <w:szCs w:val="24"/>
        </w:rPr>
        <w:t xml:space="preserve">Общекультурные и общетрудовые компетенции. Основы культуры труда, самообслуживания. </w:t>
      </w:r>
      <w:r w:rsidRPr="00301BE5">
        <w:rPr>
          <w:rFonts w:ascii="Times New Roman" w:hAnsi="Times New Roman"/>
          <w:spacing w:val="2"/>
          <w:sz w:val="24"/>
          <w:szCs w:val="24"/>
        </w:rPr>
        <w:t>Знакомство с р</w:t>
      </w:r>
      <w:r>
        <w:rPr>
          <w:rFonts w:ascii="Times New Roman" w:hAnsi="Times New Roman"/>
          <w:sz w:val="24"/>
          <w:szCs w:val="24"/>
        </w:rPr>
        <w:t>укотворным миром</w:t>
      </w:r>
      <w:r w:rsidRPr="00301BE5">
        <w:rPr>
          <w:rFonts w:ascii="Times New Roman" w:hAnsi="Times New Roman"/>
          <w:sz w:val="24"/>
          <w:szCs w:val="24"/>
        </w:rPr>
        <w:t xml:space="preserve"> как результатом труда человека происходит посредством бесед, анализа окружающих предметов, выделения их составных частей и обсуждения их назначения. Познание разнообразия предметов рукотворного мира на первом этапе проходит на предметах, окружающих ребенка в быту: посуда, мебель, игрушки, одежда, предметы быта и декоративно-прикладного искусства. </w:t>
      </w:r>
    </w:p>
    <w:p w:rsidR="00B25FCD" w:rsidRPr="00301BE5" w:rsidRDefault="00B25FCD" w:rsidP="00B25FCD">
      <w:pPr>
        <w:pStyle w:val="af2"/>
        <w:spacing w:line="240" w:lineRule="auto"/>
        <w:ind w:firstLine="709"/>
        <w:rPr>
          <w:rFonts w:ascii="Times New Roman" w:hAnsi="Times New Roman"/>
          <w:spacing w:val="2"/>
          <w:sz w:val="24"/>
          <w:szCs w:val="24"/>
        </w:rPr>
      </w:pPr>
      <w:r w:rsidRPr="00301BE5">
        <w:rPr>
          <w:rFonts w:ascii="Times New Roman" w:hAnsi="Times New Roman"/>
          <w:spacing w:val="2"/>
          <w:sz w:val="24"/>
          <w:szCs w:val="24"/>
        </w:rPr>
        <w:t xml:space="preserve">На уроках, исходя из темы, необходимо уделять время для ознакомления с профессиями людей связанными с изготовлением предметов обихода и быта. Обязательны краткие беседы с обучающимися о сфере деятельности родителей и их профессиях, обсуждение, в чем заключается их труд. Подобные беседы обязательно должны быть подготовлены заранее, т.е. родители и дети сориентированы в вопросах, которые будут заданы. Следует поощрять визуальные презентации профессиональной занятости родителей.  </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z w:val="24"/>
          <w:szCs w:val="24"/>
        </w:rPr>
        <w:t>Рассматриваются особенности тематики, материалов, внешнего вида изделий декоративного искусства русского народа.</w:t>
      </w:r>
    </w:p>
    <w:p w:rsidR="00B25FCD" w:rsidRPr="00301BE5" w:rsidRDefault="00B25FCD" w:rsidP="00B25FCD">
      <w:pPr>
        <w:pStyle w:val="af2"/>
        <w:spacing w:line="240" w:lineRule="auto"/>
        <w:ind w:firstLine="709"/>
        <w:rPr>
          <w:rFonts w:ascii="Times New Roman" w:hAnsi="Times New Roman"/>
          <w:spacing w:val="2"/>
          <w:sz w:val="24"/>
          <w:szCs w:val="24"/>
        </w:rPr>
      </w:pPr>
      <w:r w:rsidRPr="00301BE5">
        <w:rPr>
          <w:rFonts w:ascii="Times New Roman" w:hAnsi="Times New Roman"/>
          <w:sz w:val="24"/>
          <w:szCs w:val="24"/>
        </w:rPr>
        <w:t xml:space="preserve">Бережное </w:t>
      </w:r>
      <w:r w:rsidRPr="00301BE5">
        <w:rPr>
          <w:rFonts w:ascii="Times New Roman" w:hAnsi="Times New Roman"/>
          <w:spacing w:val="2"/>
          <w:sz w:val="24"/>
          <w:szCs w:val="24"/>
        </w:rPr>
        <w:t xml:space="preserve">отношение к природе как источнику сырьевых ресурсов формируется через рациональные способы конструирования изделия и расходования материалов, демонстрируемых детям педагогом (с соответствующими словесными комментариями). </w:t>
      </w:r>
    </w:p>
    <w:p w:rsidR="00B25FCD" w:rsidRPr="00301BE5" w:rsidRDefault="00B25FCD" w:rsidP="00B25FCD">
      <w:pPr>
        <w:pStyle w:val="af2"/>
        <w:spacing w:line="240" w:lineRule="auto"/>
        <w:ind w:firstLine="709"/>
        <w:rPr>
          <w:rFonts w:ascii="Times New Roman" w:hAnsi="Times New Roman"/>
          <w:spacing w:val="-2"/>
          <w:sz w:val="24"/>
          <w:szCs w:val="24"/>
        </w:rPr>
      </w:pPr>
      <w:r w:rsidRPr="00301BE5">
        <w:rPr>
          <w:rFonts w:ascii="Times New Roman" w:hAnsi="Times New Roman"/>
          <w:spacing w:val="-2"/>
          <w:sz w:val="24"/>
          <w:szCs w:val="24"/>
        </w:rPr>
        <w:t xml:space="preserve">На занятиях педагогу необходимо показывать и формировать первоначальные способы анализа задания, слушать и слышать инструкцию. Учитывая особенности восприятия обучающихся с ЗПР, инструкции </w:t>
      </w:r>
      <w:r w:rsidRPr="00301BE5">
        <w:rPr>
          <w:rFonts w:ascii="Times New Roman" w:hAnsi="Times New Roman"/>
          <w:color w:val="auto"/>
          <w:spacing w:val="-2"/>
          <w:sz w:val="24"/>
          <w:szCs w:val="24"/>
        </w:rPr>
        <w:t>следует делать краткими, четкими, понятными</w:t>
      </w:r>
      <w:r w:rsidRPr="00301BE5">
        <w:rPr>
          <w:rFonts w:ascii="Times New Roman" w:hAnsi="Times New Roman"/>
          <w:spacing w:val="-2"/>
          <w:sz w:val="24"/>
          <w:szCs w:val="24"/>
        </w:rPr>
        <w:t>. В инструкциях недопустимы сложные обороты и многоступенчатость.</w:t>
      </w:r>
    </w:p>
    <w:p w:rsidR="00B25FCD" w:rsidRPr="00301BE5" w:rsidRDefault="00B25FCD" w:rsidP="00B25FCD">
      <w:pPr>
        <w:pStyle w:val="af2"/>
        <w:spacing w:line="240" w:lineRule="auto"/>
        <w:ind w:firstLine="709"/>
        <w:rPr>
          <w:rFonts w:ascii="Times New Roman" w:hAnsi="Times New Roman"/>
          <w:spacing w:val="-2"/>
          <w:sz w:val="24"/>
          <w:szCs w:val="24"/>
        </w:rPr>
      </w:pPr>
      <w:r w:rsidRPr="00301BE5">
        <w:rPr>
          <w:rFonts w:ascii="Times New Roman" w:hAnsi="Times New Roman"/>
          <w:spacing w:val="-2"/>
          <w:sz w:val="24"/>
          <w:szCs w:val="24"/>
        </w:rPr>
        <w:t>В формулировках инструкций глагол лучше ставить на последнее место, так как школьники с ЗПР, как и дети с умственной отсталостью, часто его воспринимают как разрешение к действию. Если поставить глагол в начало инструкции, то последующие слова дети могут уже не слушать и выполнять инструкцию так как поняли сами, что может привести к искажению планируемого результата.</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pacing w:val="-2"/>
          <w:sz w:val="24"/>
          <w:szCs w:val="24"/>
        </w:rPr>
        <w:t xml:space="preserve"> Навыки организации рабочего места в зависимости от вида работы формируются в ходе выполнения практических заданий. (Рациональное размещение на рабочем месте материалов и инструментов, </w:t>
      </w:r>
      <w:r w:rsidRPr="00301BE5">
        <w:rPr>
          <w:rFonts w:ascii="Times New Roman" w:hAnsi="Times New Roman"/>
          <w:iCs/>
          <w:spacing w:val="-2"/>
          <w:sz w:val="24"/>
          <w:szCs w:val="24"/>
        </w:rPr>
        <w:t>распределение рабочего времени)</w:t>
      </w:r>
      <w:r w:rsidRPr="00301BE5">
        <w:rPr>
          <w:rFonts w:ascii="Times New Roman" w:hAnsi="Times New Roman"/>
          <w:spacing w:val="-2"/>
          <w:sz w:val="24"/>
          <w:szCs w:val="24"/>
        </w:rPr>
        <w:t>. Навыки к</w:t>
      </w:r>
      <w:r w:rsidRPr="00301BE5">
        <w:rPr>
          <w:rFonts w:ascii="Times New Roman" w:hAnsi="Times New Roman"/>
          <w:sz w:val="24"/>
          <w:szCs w:val="24"/>
        </w:rPr>
        <w:t xml:space="preserve">онтроля и корректировки хода работы формируются очень постепенно путем обучения сравниванию результата продукта </w:t>
      </w:r>
      <w:r w:rsidRPr="00301BE5">
        <w:rPr>
          <w:rFonts w:ascii="Times New Roman" w:hAnsi="Times New Roman"/>
          <w:sz w:val="24"/>
          <w:szCs w:val="24"/>
        </w:rPr>
        <w:lastRenderedPageBreak/>
        <w:t>собственной деятельности с эталонным образцом и последующей корректировке обнаруженных недочетов.</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z w:val="24"/>
          <w:szCs w:val="24"/>
        </w:rPr>
        <w:t xml:space="preserve">В начале учебного года, пока первоначальные умения только формируются, в занятия не рекомендуется включать работу в парах и группах сменного состава. Подобная организация урока возможна не ранее, чем во втором полугодии. Однако в последующем групповая работа совершенно необходима. Так осуществляется  формирование культуры межличностных отношений в совместной деятельности, происходит  обучение правильной коммуникации и правилам безопасной работы. </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z w:val="24"/>
          <w:szCs w:val="24"/>
        </w:rPr>
        <w:t>Элементарная творческая и проектная деятельность (создание замысла, его детализация и воплощение) сводится к подбору цвета узора, украшающего изделие.</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z w:val="24"/>
          <w:szCs w:val="24"/>
        </w:rPr>
        <w:t>Несложные коллективные, групповые и индивидуальные проекты начинают создаваться также не ранее, чем во второй половине года. Но в начале, на этапе формирования первоначальных навыков проектной деятельности, конечно же ведущую роль в организации, контроле действий осуществляет учитель.</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pacing w:val="2"/>
          <w:sz w:val="24"/>
          <w:szCs w:val="24"/>
        </w:rPr>
        <w:t>Освоение элементарных общих правил создания предметов руко</w:t>
      </w:r>
      <w:r w:rsidRPr="00301BE5">
        <w:rPr>
          <w:rFonts w:ascii="Times New Roman" w:hAnsi="Times New Roman"/>
          <w:sz w:val="24"/>
          <w:szCs w:val="24"/>
        </w:rPr>
        <w:t>т</w:t>
      </w:r>
      <w:r w:rsidRPr="00301BE5">
        <w:rPr>
          <w:rFonts w:ascii="Times New Roman" w:hAnsi="Times New Roman"/>
          <w:spacing w:val="-2"/>
          <w:sz w:val="24"/>
          <w:szCs w:val="24"/>
        </w:rPr>
        <w:t>ворного мира (удобство, эстетическая выразительность, проч</w:t>
      </w:r>
      <w:r w:rsidRPr="00301BE5">
        <w:rPr>
          <w:rFonts w:ascii="Times New Roman" w:hAnsi="Times New Roman"/>
          <w:sz w:val="24"/>
          <w:szCs w:val="24"/>
        </w:rPr>
        <w:t>ность; гармония предметов и окружающей среды) происходит на каждом занятии. Учитель обращает внимание детей на эти характеристики предметов, дает возможность самостоятельного сравнения по заданным признакам. Необходимо следить, чтобы обучающиеся, описывая предметы, обращали внимание на перечисленные свойства, а обозначающие их слова появлялись в активном словаре.</w:t>
      </w:r>
    </w:p>
    <w:p w:rsidR="00B25FCD" w:rsidRPr="00301BE5" w:rsidRDefault="00B25FCD" w:rsidP="00B25FCD">
      <w:pPr>
        <w:pStyle w:val="af2"/>
        <w:spacing w:line="240" w:lineRule="auto"/>
        <w:ind w:firstLine="709"/>
        <w:rPr>
          <w:rFonts w:ascii="Times New Roman" w:hAnsi="Times New Roman"/>
          <w:i/>
          <w:iCs/>
          <w:sz w:val="24"/>
          <w:szCs w:val="24"/>
        </w:rPr>
      </w:pPr>
      <w:r w:rsidRPr="00301BE5">
        <w:rPr>
          <w:rFonts w:ascii="Times New Roman" w:hAnsi="Times New Roman"/>
          <w:b/>
          <w:bCs/>
          <w:sz w:val="24"/>
          <w:szCs w:val="24"/>
        </w:rPr>
        <w:t xml:space="preserve">Технология ручной обработки материалов. Элементы графической грамоты. </w:t>
      </w:r>
      <w:r w:rsidRPr="00301BE5">
        <w:rPr>
          <w:rFonts w:ascii="Times New Roman" w:hAnsi="Times New Roman"/>
          <w:sz w:val="24"/>
          <w:szCs w:val="24"/>
        </w:rPr>
        <w:t>В первом классе происходит знакомство с инструментами и приспособлениями для обработки бумаги, картона, пластилина (ножницы, линейка, карандаш, клей, к</w:t>
      </w:r>
      <w:r>
        <w:rPr>
          <w:rFonts w:ascii="Times New Roman" w:hAnsi="Times New Roman"/>
          <w:sz w:val="24"/>
          <w:szCs w:val="24"/>
        </w:rPr>
        <w:t>исть, стека</w:t>
      </w:r>
      <w:r w:rsidRPr="00301BE5">
        <w:rPr>
          <w:rFonts w:ascii="Times New Roman" w:hAnsi="Times New Roman"/>
          <w:sz w:val="24"/>
          <w:szCs w:val="24"/>
        </w:rPr>
        <w:t>). Дети обучаются</w:t>
      </w:r>
      <w:r>
        <w:rPr>
          <w:rFonts w:ascii="Times New Roman" w:hAnsi="Times New Roman"/>
          <w:sz w:val="24"/>
          <w:szCs w:val="24"/>
        </w:rPr>
        <w:t xml:space="preserve"> приемам </w:t>
      </w:r>
      <w:r w:rsidRPr="00301BE5">
        <w:rPr>
          <w:rFonts w:ascii="Times New Roman" w:hAnsi="Times New Roman"/>
          <w:sz w:val="24"/>
          <w:szCs w:val="24"/>
        </w:rPr>
        <w:t>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Особенностью обучения практической работе является первоначальное использование безорудийного ручного труда (разрывание, сминание, складывание, скатывание), лишь затем включаются задания, предполагающие использование инструментов. Изобразительно–иллюстративный материал может быть представлен в виде фотографий, </w:t>
      </w:r>
      <w:r>
        <w:rPr>
          <w:rFonts w:ascii="Times New Roman" w:hAnsi="Times New Roman" w:cs="Times New Roman"/>
          <w:sz w:val="24"/>
          <w:szCs w:val="24"/>
        </w:rPr>
        <w:t>рисунков, графических предметно-</w:t>
      </w:r>
      <w:r w:rsidRPr="00301BE5">
        <w:rPr>
          <w:rFonts w:ascii="Times New Roman" w:hAnsi="Times New Roman" w:cs="Times New Roman"/>
          <w:sz w:val="24"/>
          <w:szCs w:val="24"/>
        </w:rPr>
        <w:t xml:space="preserve">операционных планов, которые должны характеризоваться четкостью, легкостью понимания, быть эстетичными и привлекающими внимание обучающихся, мотивировать на выполнение задания. </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z w:val="24"/>
          <w:szCs w:val="24"/>
        </w:rPr>
        <w:t>Благодаря этому формируются и автоматизируются такие операции как сравнение (образца с изделием, с выделением критериев сравнения), анализ (определение составных частей и деталей, выделение существенных признаков предмета: форма, цвет, размер, материал, свойства).</w:t>
      </w:r>
    </w:p>
    <w:p w:rsidR="00B25FCD" w:rsidRPr="00301BE5" w:rsidRDefault="00B25FCD" w:rsidP="00B25FCD">
      <w:pPr>
        <w:pStyle w:val="af2"/>
        <w:spacing w:line="240" w:lineRule="auto"/>
        <w:ind w:firstLine="709"/>
        <w:rPr>
          <w:rFonts w:ascii="Times New Roman" w:hAnsi="Times New Roman"/>
          <w:iCs/>
          <w:sz w:val="24"/>
          <w:szCs w:val="24"/>
        </w:rPr>
      </w:pPr>
      <w:r w:rsidRPr="00301BE5">
        <w:rPr>
          <w:rFonts w:ascii="Times New Roman" w:hAnsi="Times New Roman"/>
          <w:sz w:val="24"/>
          <w:szCs w:val="24"/>
        </w:rPr>
        <w:t xml:space="preserve">Общее понятие о материалах, их происхождении (бумага, ткань) предпочтительно формировать в игровой деятельности, с опорой на практические действия, направленные на подтверждение изученных свойств и качеств материала. Последнее производится путем исследования элементарных физических, механических и технологических свойств доступных материалов (хрупкость, прочность, промокаемость, изменение формы и т.п.). </w:t>
      </w:r>
      <w:r w:rsidRPr="00301BE5">
        <w:rPr>
          <w:rFonts w:ascii="Times New Roman" w:hAnsi="Times New Roman"/>
          <w:iCs/>
          <w:sz w:val="24"/>
          <w:szCs w:val="24"/>
        </w:rPr>
        <w:t xml:space="preserve">Дается понятие и обозначается сфера применения таких материалов как бумага, ткань, пластилин. </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sz w:val="24"/>
          <w:szCs w:val="24"/>
        </w:rPr>
        <w:t>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листе, разметка деталей) осуществляется преимущественно репродуктивным путем (по подражанию заданному учителем). Вместе с тем допустимо использование поисковых действий (поэкспериментировать как лучше рас</w:t>
      </w:r>
      <w:r>
        <w:rPr>
          <w:rFonts w:ascii="Times New Roman" w:hAnsi="Times New Roman"/>
          <w:sz w:val="24"/>
          <w:szCs w:val="24"/>
        </w:rPr>
        <w:t>положить шаблон на листе). В 1</w:t>
      </w:r>
      <w:r w:rsidRPr="00301BE5">
        <w:rPr>
          <w:rFonts w:ascii="Times New Roman" w:hAnsi="Times New Roman"/>
          <w:sz w:val="24"/>
          <w:szCs w:val="24"/>
        </w:rPr>
        <w:t xml:space="preserve"> классе сначала происходит обучение в</w:t>
      </w:r>
      <w:r w:rsidRPr="00301BE5">
        <w:rPr>
          <w:rFonts w:ascii="Times New Roman" w:hAnsi="Times New Roman"/>
          <w:iCs/>
          <w:sz w:val="24"/>
          <w:szCs w:val="24"/>
        </w:rPr>
        <w:t xml:space="preserve">ыбору материалов </w:t>
      </w:r>
      <w:r w:rsidRPr="00301BE5">
        <w:rPr>
          <w:rFonts w:ascii="Times New Roman" w:hAnsi="Times New Roman"/>
          <w:iCs/>
          <w:spacing w:val="2"/>
          <w:sz w:val="24"/>
          <w:szCs w:val="24"/>
        </w:rPr>
        <w:t>для изготовления изделия</w:t>
      </w:r>
      <w:r w:rsidRPr="00301BE5">
        <w:rPr>
          <w:rFonts w:ascii="Times New Roman" w:hAnsi="Times New Roman"/>
          <w:iCs/>
          <w:sz w:val="24"/>
          <w:szCs w:val="24"/>
        </w:rPr>
        <w:t xml:space="preserve"> по их декоративно-художе</w:t>
      </w:r>
      <w:r w:rsidRPr="00301BE5">
        <w:rPr>
          <w:rFonts w:ascii="Times New Roman" w:hAnsi="Times New Roman"/>
          <w:iCs/>
          <w:spacing w:val="2"/>
          <w:sz w:val="24"/>
          <w:szCs w:val="24"/>
        </w:rPr>
        <w:t xml:space="preserve">ственным и конструктивным свойствам. Когда способы усвоены, детям предоставляется возможность самостоятельного выбора материала по какому-либо параметру (например, выбор цвета или формы </w:t>
      </w:r>
      <w:r w:rsidRPr="00301BE5">
        <w:rPr>
          <w:rFonts w:ascii="Times New Roman" w:hAnsi="Times New Roman"/>
          <w:iCs/>
          <w:color w:val="auto"/>
          <w:spacing w:val="2"/>
          <w:sz w:val="24"/>
          <w:szCs w:val="24"/>
        </w:rPr>
        <w:t>будущего изделия</w:t>
      </w:r>
      <w:r w:rsidRPr="00301BE5">
        <w:rPr>
          <w:rFonts w:ascii="Times New Roman" w:hAnsi="Times New Roman"/>
          <w:iCs/>
          <w:spacing w:val="2"/>
          <w:sz w:val="24"/>
          <w:szCs w:val="24"/>
        </w:rPr>
        <w:t>).</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iCs/>
          <w:sz w:val="24"/>
          <w:szCs w:val="24"/>
        </w:rPr>
        <w:t xml:space="preserve">На уроке путем практического взаимодействия постигается общее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w:t>
      </w:r>
      <w:r w:rsidRPr="00301BE5">
        <w:rPr>
          <w:rFonts w:ascii="Times New Roman" w:hAnsi="Times New Roman"/>
          <w:iCs/>
          <w:sz w:val="24"/>
          <w:szCs w:val="24"/>
        </w:rPr>
        <w:lastRenderedPageBreak/>
        <w:t xml:space="preserve">экономная разметка; обработка с целью получения деталей, </w:t>
      </w:r>
      <w:r w:rsidRPr="00301BE5">
        <w:rPr>
          <w:rFonts w:ascii="Times New Roman" w:hAnsi="Times New Roman"/>
          <w:iCs/>
          <w:spacing w:val="2"/>
          <w:sz w:val="24"/>
          <w:szCs w:val="24"/>
        </w:rPr>
        <w:t xml:space="preserve">сборка, отделка изделия; проверка изделия в действии, </w:t>
      </w:r>
      <w:r w:rsidRPr="00301BE5">
        <w:rPr>
          <w:rFonts w:ascii="Times New Roman" w:hAnsi="Times New Roman"/>
          <w:iCs/>
          <w:sz w:val="24"/>
          <w:szCs w:val="24"/>
        </w:rPr>
        <w:t>внесение необходимых дополнений и изменений</w:t>
      </w:r>
      <w:r w:rsidRPr="00301BE5">
        <w:rPr>
          <w:rFonts w:ascii="Times New Roman" w:hAnsi="Times New Roman"/>
          <w:sz w:val="24"/>
          <w:szCs w:val="24"/>
        </w:rPr>
        <w:t xml:space="preserve">. Причем знакомство с каждой составляющей происходит рекомендательно очень подробно  на отдельных занятиях. </w:t>
      </w:r>
      <w:r>
        <w:rPr>
          <w:rFonts w:ascii="Times New Roman" w:hAnsi="Times New Roman"/>
          <w:sz w:val="24"/>
          <w:szCs w:val="24"/>
        </w:rPr>
        <w:t>В 1</w:t>
      </w:r>
      <w:r w:rsidRPr="00301BE5">
        <w:rPr>
          <w:rFonts w:ascii="Times New Roman" w:hAnsi="Times New Roman"/>
          <w:sz w:val="24"/>
          <w:szCs w:val="24"/>
        </w:rPr>
        <w:t xml:space="preserve"> классе осваиваются  наименования </w:t>
      </w:r>
      <w:r w:rsidRPr="00301BE5">
        <w:rPr>
          <w:rFonts w:ascii="Times New Roman" w:hAnsi="Times New Roman"/>
          <w:spacing w:val="2"/>
          <w:sz w:val="24"/>
          <w:szCs w:val="24"/>
        </w:rPr>
        <w:t xml:space="preserve">и способы выполнения основных технологических операций ручной </w:t>
      </w:r>
      <w:r w:rsidRPr="00301BE5">
        <w:rPr>
          <w:rFonts w:ascii="Times New Roman" w:hAnsi="Times New Roman"/>
          <w:sz w:val="24"/>
          <w:szCs w:val="24"/>
        </w:rPr>
        <w:t>обработки материалов:</w:t>
      </w:r>
    </w:p>
    <w:p w:rsidR="00B25FCD" w:rsidRPr="00301BE5" w:rsidRDefault="00A52F1A" w:rsidP="00A52F1A">
      <w:pPr>
        <w:pStyle w:val="af2"/>
        <w:spacing w:line="240" w:lineRule="auto"/>
        <w:ind w:firstLine="0"/>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разметка деталей (на глаз,</w:t>
      </w:r>
      <w:r w:rsidR="00B25FCD">
        <w:rPr>
          <w:rFonts w:ascii="Times New Roman" w:hAnsi="Times New Roman"/>
          <w:sz w:val="24"/>
          <w:szCs w:val="24"/>
        </w:rPr>
        <w:t xml:space="preserve"> по шаблону, трафарету, лекалу);</w:t>
      </w:r>
    </w:p>
    <w:p w:rsidR="00B25FCD" w:rsidRPr="00301BE5" w:rsidRDefault="00A52F1A" w:rsidP="00A52F1A">
      <w:pPr>
        <w:pStyle w:val="af2"/>
        <w:spacing w:line="240" w:lineRule="auto"/>
        <w:ind w:firstLine="0"/>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выделение деталей</w:t>
      </w:r>
      <w:r w:rsidR="00B25FCD">
        <w:rPr>
          <w:rFonts w:ascii="Times New Roman" w:hAnsi="Times New Roman"/>
          <w:sz w:val="24"/>
          <w:szCs w:val="24"/>
        </w:rPr>
        <w:t xml:space="preserve"> (отрывание, резание ножницами);</w:t>
      </w:r>
    </w:p>
    <w:p w:rsidR="00B25FCD" w:rsidRPr="00301BE5" w:rsidRDefault="00A52F1A" w:rsidP="00A52F1A">
      <w:pPr>
        <w:pStyle w:val="af2"/>
        <w:spacing w:line="240" w:lineRule="auto"/>
        <w:ind w:firstLine="0"/>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формообразование деталей (сминание, сгибание, складывание и</w:t>
      </w:r>
      <w:r w:rsidR="00B25FCD" w:rsidRPr="00301BE5">
        <w:rPr>
          <w:rFonts w:ascii="Times New Roman" w:hAnsi="Times New Roman"/>
          <w:sz w:val="24"/>
          <w:szCs w:val="24"/>
        </w:rPr>
        <w:t> </w:t>
      </w:r>
      <w:r w:rsidR="00B25FCD">
        <w:rPr>
          <w:rFonts w:ascii="Times New Roman" w:hAnsi="Times New Roman"/>
          <w:sz w:val="24"/>
          <w:szCs w:val="24"/>
        </w:rPr>
        <w:t>др.);</w:t>
      </w:r>
    </w:p>
    <w:p w:rsidR="00B25FCD" w:rsidRPr="00301BE5" w:rsidRDefault="00A52F1A" w:rsidP="00A52F1A">
      <w:pPr>
        <w:pStyle w:val="af2"/>
        <w:spacing w:line="240" w:lineRule="auto"/>
        <w:ind w:firstLine="0"/>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сборка изделия (клеевое </w:t>
      </w:r>
      <w:r w:rsidR="00B25FCD" w:rsidRPr="00301BE5">
        <w:rPr>
          <w:rFonts w:ascii="Times New Roman" w:hAnsi="Times New Roman"/>
          <w:spacing w:val="2"/>
          <w:sz w:val="24"/>
          <w:szCs w:val="24"/>
        </w:rPr>
        <w:t>соедине</w:t>
      </w:r>
      <w:r w:rsidR="00B25FCD">
        <w:rPr>
          <w:rFonts w:ascii="Times New Roman" w:hAnsi="Times New Roman"/>
          <w:sz w:val="24"/>
          <w:szCs w:val="24"/>
        </w:rPr>
        <w:t>ние);</w:t>
      </w:r>
    </w:p>
    <w:p w:rsidR="00B25FCD" w:rsidRPr="00301BE5" w:rsidRDefault="00A52F1A" w:rsidP="00A52F1A">
      <w:pPr>
        <w:pStyle w:val="af2"/>
        <w:spacing w:line="240" w:lineRule="auto"/>
        <w:ind w:firstLine="0"/>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отделка изделия или его деталей (окрашивание, аппликация).  </w:t>
      </w:r>
    </w:p>
    <w:p w:rsidR="00B25FCD" w:rsidRPr="00301BE5" w:rsidRDefault="00B25FCD" w:rsidP="00B25FCD">
      <w:pPr>
        <w:pStyle w:val="af2"/>
        <w:spacing w:line="240" w:lineRule="auto"/>
        <w:ind w:firstLine="709"/>
        <w:rPr>
          <w:rFonts w:ascii="Times New Roman" w:hAnsi="Times New Roman"/>
          <w:color w:val="C00000"/>
          <w:spacing w:val="2"/>
          <w:sz w:val="24"/>
          <w:szCs w:val="24"/>
        </w:rPr>
      </w:pPr>
      <w:r w:rsidRPr="00301BE5">
        <w:rPr>
          <w:rFonts w:ascii="Times New Roman" w:hAnsi="Times New Roman"/>
          <w:sz w:val="24"/>
          <w:szCs w:val="24"/>
        </w:rPr>
        <w:t>Усвоение условных графических изображе</w:t>
      </w:r>
      <w:r w:rsidRPr="00301BE5">
        <w:rPr>
          <w:rFonts w:ascii="Times New Roman" w:hAnsi="Times New Roman"/>
          <w:spacing w:val="2"/>
          <w:sz w:val="24"/>
          <w:szCs w:val="24"/>
        </w:rPr>
        <w:t>ний (рисунок, п</w:t>
      </w:r>
      <w:r>
        <w:rPr>
          <w:rFonts w:ascii="Times New Roman" w:hAnsi="Times New Roman"/>
          <w:spacing w:val="2"/>
          <w:sz w:val="24"/>
          <w:szCs w:val="24"/>
        </w:rPr>
        <w:t>ростейший черте</w:t>
      </w:r>
      <w:r w:rsidRPr="00301BE5">
        <w:rPr>
          <w:rFonts w:ascii="Times New Roman" w:hAnsi="Times New Roman"/>
          <w:spacing w:val="2"/>
          <w:sz w:val="24"/>
          <w:szCs w:val="24"/>
        </w:rPr>
        <w:t xml:space="preserve">ж, эскиз, схема) происходит на уровне механического запоминания: узнавание с последующим называнием. </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b/>
          <w:bCs/>
          <w:sz w:val="24"/>
          <w:szCs w:val="24"/>
        </w:rPr>
        <w:t xml:space="preserve">Конструирование и моделирование. </w:t>
      </w:r>
      <w:r w:rsidRPr="00301BE5">
        <w:rPr>
          <w:rFonts w:ascii="Times New Roman" w:hAnsi="Times New Roman"/>
          <w:spacing w:val="2"/>
          <w:sz w:val="24"/>
          <w:szCs w:val="24"/>
        </w:rPr>
        <w:t>Общее представление о конструировании как создании конструкции каких-</w:t>
      </w:r>
      <w:r>
        <w:rPr>
          <w:rFonts w:ascii="Times New Roman" w:hAnsi="Times New Roman"/>
          <w:spacing w:val="2"/>
          <w:sz w:val="24"/>
          <w:szCs w:val="24"/>
        </w:rPr>
        <w:t xml:space="preserve">либо изделий </w:t>
      </w:r>
      <w:r w:rsidRPr="00301BE5">
        <w:rPr>
          <w:rFonts w:ascii="Times New Roman" w:hAnsi="Times New Roman"/>
          <w:spacing w:val="2"/>
          <w:sz w:val="24"/>
          <w:szCs w:val="24"/>
        </w:rPr>
        <w:t>так же носит ознакомительный характер</w:t>
      </w:r>
      <w:r>
        <w:rPr>
          <w:rFonts w:ascii="Times New Roman" w:hAnsi="Times New Roman"/>
          <w:sz w:val="24"/>
          <w:szCs w:val="24"/>
        </w:rPr>
        <w:t xml:space="preserve">. </w:t>
      </w:r>
      <w:r w:rsidRPr="00301BE5">
        <w:rPr>
          <w:rFonts w:ascii="Times New Roman" w:hAnsi="Times New Roman"/>
          <w:sz w:val="24"/>
          <w:szCs w:val="24"/>
        </w:rPr>
        <w:t>Дети д</w:t>
      </w:r>
      <w:r>
        <w:rPr>
          <w:rFonts w:ascii="Times New Roman" w:hAnsi="Times New Roman"/>
          <w:sz w:val="24"/>
          <w:szCs w:val="24"/>
        </w:rPr>
        <w:t>олжны отличать целое изделие от</w:t>
      </w:r>
      <w:r w:rsidRPr="00301BE5">
        <w:rPr>
          <w:rFonts w:ascii="Times New Roman" w:hAnsi="Times New Roman"/>
          <w:sz w:val="24"/>
          <w:szCs w:val="24"/>
        </w:rPr>
        <w:t xml:space="preserve"> его деталей. </w:t>
      </w:r>
      <w:r>
        <w:rPr>
          <w:rFonts w:ascii="Times New Roman" w:hAnsi="Times New Roman"/>
          <w:sz w:val="24"/>
          <w:szCs w:val="24"/>
        </w:rPr>
        <w:t>Осваивается</w:t>
      </w:r>
      <w:r w:rsidRPr="00301BE5">
        <w:rPr>
          <w:rFonts w:ascii="Times New Roman" w:hAnsi="Times New Roman"/>
          <w:sz w:val="24"/>
          <w:szCs w:val="24"/>
        </w:rPr>
        <w:t xml:space="preserve"> клеевой</w:t>
      </w:r>
      <w:r>
        <w:rPr>
          <w:rFonts w:ascii="Times New Roman" w:hAnsi="Times New Roman"/>
          <w:sz w:val="24"/>
          <w:szCs w:val="24"/>
        </w:rPr>
        <w:t xml:space="preserve"> способ</w:t>
      </w:r>
      <w:r w:rsidRPr="00301BE5">
        <w:rPr>
          <w:rFonts w:ascii="Times New Roman" w:hAnsi="Times New Roman"/>
          <w:iCs/>
          <w:sz w:val="24"/>
          <w:szCs w:val="24"/>
        </w:rPr>
        <w:t xml:space="preserve"> сборки целостного изделия</w:t>
      </w:r>
      <w:r>
        <w:rPr>
          <w:rFonts w:ascii="Times New Roman" w:hAnsi="Times New Roman"/>
          <w:sz w:val="24"/>
          <w:szCs w:val="24"/>
        </w:rPr>
        <w:t xml:space="preserve">. </w:t>
      </w:r>
      <w:r w:rsidRPr="00301BE5">
        <w:rPr>
          <w:rFonts w:ascii="Times New Roman" w:hAnsi="Times New Roman"/>
          <w:sz w:val="24"/>
          <w:szCs w:val="24"/>
        </w:rPr>
        <w:t>Конструирование и моделирование изделий осуществляется по образцу, рисунку.</w:t>
      </w:r>
    </w:p>
    <w:p w:rsidR="00B25FCD" w:rsidRPr="00301BE5" w:rsidRDefault="00B25FCD" w:rsidP="00B25FCD">
      <w:pPr>
        <w:pStyle w:val="af2"/>
        <w:spacing w:line="240" w:lineRule="auto"/>
        <w:ind w:firstLine="709"/>
        <w:rPr>
          <w:rFonts w:ascii="Times New Roman" w:hAnsi="Times New Roman"/>
          <w:iCs/>
          <w:sz w:val="24"/>
          <w:szCs w:val="24"/>
        </w:rPr>
      </w:pPr>
      <w:r w:rsidRPr="00301BE5">
        <w:rPr>
          <w:rFonts w:ascii="Times New Roman" w:hAnsi="Times New Roman"/>
          <w:b/>
          <w:bCs/>
          <w:sz w:val="24"/>
          <w:szCs w:val="24"/>
        </w:rPr>
        <w:t xml:space="preserve">Практика работы на компьютере. </w:t>
      </w:r>
      <w:r w:rsidRPr="00301BE5">
        <w:rPr>
          <w:rFonts w:ascii="Times New Roman" w:hAnsi="Times New Roman"/>
          <w:sz w:val="24"/>
          <w:szCs w:val="24"/>
        </w:rPr>
        <w:t>Работа с компьютером носит также практико-ознакомительный характер. Осуществляется знакомство с функциями разных частей компьютера. Осваивается в</w:t>
      </w:r>
      <w:r w:rsidRPr="00301BE5">
        <w:rPr>
          <w:rFonts w:ascii="Times New Roman" w:hAnsi="Times New Roman"/>
          <w:spacing w:val="2"/>
          <w:sz w:val="24"/>
          <w:szCs w:val="24"/>
        </w:rPr>
        <w:t xml:space="preserve">ключение и выключение компьютера, пользование клавиатурой, мышкой. В обязательном порядке изучаются правила работы, соблюдения </w:t>
      </w:r>
      <w:r w:rsidRPr="00301BE5">
        <w:rPr>
          <w:rFonts w:ascii="Times New Roman" w:hAnsi="Times New Roman"/>
          <w:sz w:val="24"/>
          <w:szCs w:val="24"/>
        </w:rPr>
        <w:t>безопасности, формируется бережное отношение к техническим устройствам. Содержательно обучающиеся осваивают работу с рисунк</w:t>
      </w:r>
      <w:r>
        <w:rPr>
          <w:rFonts w:ascii="Times New Roman" w:hAnsi="Times New Roman"/>
          <w:sz w:val="24"/>
          <w:szCs w:val="24"/>
        </w:rPr>
        <w:t>ами</w:t>
      </w:r>
      <w:r w:rsidRPr="00301BE5">
        <w:rPr>
          <w:rFonts w:ascii="Times New Roman" w:hAnsi="Times New Roman"/>
          <w:sz w:val="24"/>
          <w:szCs w:val="24"/>
        </w:rPr>
        <w:t xml:space="preserve"> (преобразование, удаление).</w:t>
      </w:r>
    </w:p>
    <w:p w:rsidR="00B25FCD" w:rsidRPr="00301BE5" w:rsidRDefault="00B25FCD" w:rsidP="00B25FCD">
      <w:pPr>
        <w:jc w:val="both"/>
        <w:rPr>
          <w:rFonts w:ascii="Times New Roman" w:hAnsi="Times New Roman" w:cs="Times New Roman"/>
          <w:b/>
          <w:sz w:val="24"/>
          <w:szCs w:val="24"/>
        </w:rPr>
      </w:pPr>
    </w:p>
    <w:p w:rsidR="00B25FCD" w:rsidRPr="00301BE5" w:rsidRDefault="00B25FCD" w:rsidP="00B25FCD">
      <w:pPr>
        <w:jc w:val="center"/>
        <w:rPr>
          <w:rFonts w:ascii="Times New Roman" w:hAnsi="Times New Roman" w:cs="Times New Roman"/>
          <w:b/>
          <w:sz w:val="24"/>
          <w:szCs w:val="24"/>
        </w:rPr>
      </w:pPr>
      <w:r w:rsidRPr="00301BE5">
        <w:rPr>
          <w:rFonts w:ascii="Times New Roman" w:hAnsi="Times New Roman" w:cs="Times New Roman"/>
          <w:b/>
          <w:sz w:val="24"/>
          <w:szCs w:val="24"/>
        </w:rPr>
        <w:t xml:space="preserve">ОСНОВНОЕ СОДЕРЖАНИЕ </w:t>
      </w:r>
      <w:r>
        <w:rPr>
          <w:rFonts w:ascii="Times New Roman" w:hAnsi="Times New Roman" w:cs="Times New Roman"/>
          <w:b/>
          <w:sz w:val="24"/>
          <w:szCs w:val="24"/>
        </w:rPr>
        <w:t xml:space="preserve">УЧЕБНОГО </w:t>
      </w:r>
      <w:r w:rsidRPr="00301BE5">
        <w:rPr>
          <w:rFonts w:ascii="Times New Roman" w:hAnsi="Times New Roman" w:cs="Times New Roman"/>
          <w:b/>
          <w:sz w:val="24"/>
          <w:szCs w:val="24"/>
        </w:rPr>
        <w:t>ПРЕДМЕТА</w:t>
      </w:r>
    </w:p>
    <w:p w:rsidR="00B25FCD" w:rsidRPr="00301BE5" w:rsidRDefault="00B25FCD" w:rsidP="00B25FCD">
      <w:pPr>
        <w:jc w:val="both"/>
        <w:rPr>
          <w:rFonts w:ascii="Times New Roman" w:hAnsi="Times New Roman" w:cs="Times New Roman"/>
          <w:sz w:val="24"/>
          <w:szCs w:val="24"/>
        </w:rPr>
      </w:pPr>
    </w:p>
    <w:p w:rsidR="00B25FCD" w:rsidRPr="00301BE5" w:rsidRDefault="00B25FCD" w:rsidP="00B25FCD">
      <w:pPr>
        <w:ind w:firstLine="567"/>
        <w:jc w:val="both"/>
        <w:rPr>
          <w:rFonts w:ascii="Times New Roman" w:hAnsi="Times New Roman" w:cs="Times New Roman"/>
          <w:sz w:val="24"/>
          <w:szCs w:val="24"/>
        </w:rPr>
      </w:pPr>
      <w:r w:rsidRPr="00301BE5">
        <w:rPr>
          <w:rFonts w:ascii="Times New Roman" w:hAnsi="Times New Roman" w:cs="Times New Roman"/>
          <w:sz w:val="24"/>
          <w:szCs w:val="24"/>
        </w:rPr>
        <w:t xml:space="preserve">Содержание предмета «Технология» представлено видами работ с различными материалами: пластилином, природным материалом, бумагой и картоном, тканью. </w:t>
      </w:r>
      <w:r w:rsidR="00A52F1A">
        <w:rPr>
          <w:rFonts w:ascii="Times New Roman" w:hAnsi="Times New Roman" w:cs="Times New Roman"/>
          <w:sz w:val="24"/>
          <w:szCs w:val="24"/>
        </w:rPr>
        <w:t>У</w:t>
      </w:r>
      <w:r>
        <w:rPr>
          <w:rFonts w:ascii="Times New Roman" w:hAnsi="Times New Roman" w:cs="Times New Roman"/>
          <w:sz w:val="24"/>
          <w:szCs w:val="24"/>
        </w:rPr>
        <w:t>чебный предмет «Технология»</w:t>
      </w:r>
      <w:r w:rsidRPr="00301BE5">
        <w:rPr>
          <w:rFonts w:ascii="Times New Roman" w:hAnsi="Times New Roman" w:cs="Times New Roman"/>
          <w:sz w:val="24"/>
          <w:szCs w:val="24"/>
        </w:rPr>
        <w:t xml:space="preserve"> м</w:t>
      </w:r>
      <w:r>
        <w:rPr>
          <w:rFonts w:ascii="Times New Roman" w:hAnsi="Times New Roman" w:cs="Times New Roman"/>
          <w:sz w:val="24"/>
          <w:szCs w:val="24"/>
        </w:rPr>
        <w:t>ожет быть представлен ниже перечисленными разделами.</w:t>
      </w:r>
    </w:p>
    <w:p w:rsidR="00B25FCD" w:rsidRPr="00301BE5" w:rsidRDefault="00B25FCD" w:rsidP="00B25FCD">
      <w:pPr>
        <w:ind w:firstLine="709"/>
        <w:jc w:val="both"/>
        <w:rPr>
          <w:rFonts w:ascii="Times New Roman" w:hAnsi="Times New Roman" w:cs="Times New Roman"/>
          <w:b/>
          <w:sz w:val="24"/>
          <w:szCs w:val="24"/>
        </w:rPr>
      </w:pPr>
      <w:r w:rsidRPr="00301BE5">
        <w:rPr>
          <w:rFonts w:ascii="Times New Roman" w:hAnsi="Times New Roman" w:cs="Times New Roman"/>
          <w:b/>
          <w:bCs/>
          <w:sz w:val="24"/>
          <w:szCs w:val="24"/>
        </w:rPr>
        <w:t>Формирование общекультурных и общетрудовых компетенций</w:t>
      </w:r>
      <w:r>
        <w:rPr>
          <w:rFonts w:ascii="Times New Roman" w:hAnsi="Times New Roman" w:cs="Times New Roman"/>
          <w:b/>
          <w:bCs/>
          <w:sz w:val="24"/>
          <w:szCs w:val="24"/>
        </w:rPr>
        <w:t xml:space="preserve">. Усвоение основ </w:t>
      </w:r>
      <w:r w:rsidRPr="00301BE5">
        <w:rPr>
          <w:rFonts w:ascii="Times New Roman" w:hAnsi="Times New Roman" w:cs="Times New Roman"/>
          <w:b/>
          <w:bCs/>
          <w:sz w:val="24"/>
          <w:szCs w:val="24"/>
        </w:rPr>
        <w:t>культуры труда, самообслуживания.</w:t>
      </w:r>
    </w:p>
    <w:p w:rsidR="00B25FCD" w:rsidRPr="00301BE5" w:rsidRDefault="00B25FCD" w:rsidP="00B25FCD">
      <w:pPr>
        <w:pStyle w:val="af2"/>
        <w:spacing w:line="240" w:lineRule="auto"/>
        <w:ind w:firstLine="708"/>
        <w:rPr>
          <w:rFonts w:ascii="Times New Roman" w:hAnsi="Times New Roman"/>
          <w:b/>
          <w:bCs/>
          <w:sz w:val="24"/>
          <w:szCs w:val="24"/>
        </w:rPr>
      </w:pPr>
      <w:r w:rsidRPr="00301BE5">
        <w:rPr>
          <w:rFonts w:ascii="Times New Roman" w:hAnsi="Times New Roman"/>
          <w:b/>
          <w:sz w:val="24"/>
          <w:szCs w:val="24"/>
        </w:rPr>
        <w:t>Освоение т</w:t>
      </w:r>
      <w:r w:rsidRPr="00301BE5">
        <w:rPr>
          <w:rFonts w:ascii="Times New Roman" w:hAnsi="Times New Roman"/>
          <w:b/>
          <w:bCs/>
          <w:sz w:val="24"/>
          <w:szCs w:val="24"/>
        </w:rPr>
        <w:t>ехнологий ручной обработки материалов, элементов графической грамоты.</w:t>
      </w:r>
    </w:p>
    <w:p w:rsidR="00B25FCD" w:rsidRPr="00301BE5" w:rsidRDefault="00B25FCD" w:rsidP="00B25FCD">
      <w:pPr>
        <w:pStyle w:val="af2"/>
        <w:spacing w:line="240" w:lineRule="auto"/>
        <w:ind w:firstLine="708"/>
        <w:rPr>
          <w:rFonts w:ascii="Times New Roman" w:hAnsi="Times New Roman"/>
          <w:b/>
          <w:sz w:val="24"/>
          <w:szCs w:val="24"/>
        </w:rPr>
      </w:pPr>
      <w:r w:rsidRPr="00301BE5">
        <w:rPr>
          <w:rFonts w:ascii="Times New Roman" w:hAnsi="Times New Roman"/>
          <w:b/>
          <w:bCs/>
          <w:sz w:val="24"/>
          <w:szCs w:val="24"/>
        </w:rPr>
        <w:t>Освоение основ конструирования и моделирования, информационной грамотности.</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Приведенное ниже общее содержание конкретизируется образовательной организацией в зависимости от индивидуальных проблем ребенка. </w:t>
      </w:r>
    </w:p>
    <w:p w:rsidR="00B25FCD" w:rsidRPr="00301BE5" w:rsidRDefault="00B25FCD" w:rsidP="00B25FCD">
      <w:pPr>
        <w:pStyle w:val="af2"/>
        <w:spacing w:line="240" w:lineRule="auto"/>
        <w:ind w:firstLine="709"/>
        <w:rPr>
          <w:rFonts w:ascii="Times New Roman" w:hAnsi="Times New Roman"/>
          <w:sz w:val="24"/>
          <w:szCs w:val="24"/>
        </w:rPr>
      </w:pPr>
      <w:r w:rsidRPr="00301BE5">
        <w:rPr>
          <w:rFonts w:ascii="Times New Roman" w:hAnsi="Times New Roman"/>
          <w:b/>
          <w:bCs/>
          <w:sz w:val="24"/>
          <w:szCs w:val="24"/>
        </w:rPr>
        <w:t xml:space="preserve">Общекультурные и общетрудовые компетенции. Основы культуры труда, самообслуживания. </w:t>
      </w:r>
      <w:r w:rsidRPr="00301BE5">
        <w:rPr>
          <w:rFonts w:ascii="Times New Roman" w:hAnsi="Times New Roman"/>
          <w:spacing w:val="2"/>
          <w:sz w:val="24"/>
          <w:szCs w:val="24"/>
        </w:rPr>
        <w:t>Знакомство с р</w:t>
      </w:r>
      <w:r>
        <w:rPr>
          <w:rFonts w:ascii="Times New Roman" w:hAnsi="Times New Roman"/>
          <w:sz w:val="24"/>
          <w:szCs w:val="24"/>
        </w:rPr>
        <w:t>укотворным миром</w:t>
      </w:r>
      <w:r w:rsidRPr="00301BE5">
        <w:rPr>
          <w:rFonts w:ascii="Times New Roman" w:hAnsi="Times New Roman"/>
          <w:sz w:val="24"/>
          <w:szCs w:val="24"/>
        </w:rPr>
        <w:t xml:space="preserve"> как результатом труда человека. Познание разнообразия предметов рукотворного мира. Особенности тематики, материалов, внешнего вида изделий декоративного искусства русского народа. Бережное </w:t>
      </w:r>
      <w:r w:rsidRPr="00301BE5">
        <w:rPr>
          <w:rFonts w:ascii="Times New Roman" w:hAnsi="Times New Roman"/>
          <w:spacing w:val="2"/>
          <w:sz w:val="24"/>
          <w:szCs w:val="24"/>
        </w:rPr>
        <w:t xml:space="preserve">отношение к природе как источнику сырьевых ресурсов. </w:t>
      </w:r>
      <w:r w:rsidRPr="00301BE5">
        <w:rPr>
          <w:rFonts w:ascii="Times New Roman" w:hAnsi="Times New Roman"/>
          <w:spacing w:val="-2"/>
          <w:sz w:val="24"/>
          <w:szCs w:val="24"/>
        </w:rPr>
        <w:t xml:space="preserve">Навыки организации рабочего места в зависимости от вида работы. Рациональное размещение на рабочем месте материалов и инструментов, </w:t>
      </w:r>
      <w:r w:rsidRPr="00301BE5">
        <w:rPr>
          <w:rFonts w:ascii="Times New Roman" w:hAnsi="Times New Roman"/>
          <w:iCs/>
          <w:spacing w:val="-2"/>
          <w:sz w:val="24"/>
          <w:szCs w:val="24"/>
        </w:rPr>
        <w:t>распределение рабочего времени</w:t>
      </w:r>
      <w:r w:rsidRPr="00301BE5">
        <w:rPr>
          <w:rFonts w:ascii="Times New Roman" w:hAnsi="Times New Roman"/>
          <w:spacing w:val="-2"/>
          <w:sz w:val="24"/>
          <w:szCs w:val="24"/>
        </w:rPr>
        <w:t xml:space="preserve">. </w:t>
      </w:r>
      <w:r w:rsidRPr="00301BE5">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w:t>
      </w:r>
      <w:r w:rsidRPr="00301BE5">
        <w:rPr>
          <w:rFonts w:ascii="Times New Roman" w:hAnsi="Times New Roman"/>
          <w:spacing w:val="2"/>
          <w:sz w:val="24"/>
          <w:szCs w:val="24"/>
        </w:rPr>
        <w:t>Освоение элементарных общих правил создания предметов руко</w:t>
      </w:r>
      <w:r w:rsidRPr="00301BE5">
        <w:rPr>
          <w:rFonts w:ascii="Times New Roman" w:hAnsi="Times New Roman"/>
          <w:sz w:val="24"/>
          <w:szCs w:val="24"/>
        </w:rPr>
        <w:t>т</w:t>
      </w:r>
      <w:r w:rsidRPr="00301BE5">
        <w:rPr>
          <w:rFonts w:ascii="Times New Roman" w:hAnsi="Times New Roman"/>
          <w:spacing w:val="-2"/>
          <w:sz w:val="24"/>
          <w:szCs w:val="24"/>
        </w:rPr>
        <w:t>ворного мира (удобство, эстетическая выразительность, проч</w:t>
      </w:r>
      <w:r w:rsidRPr="00301BE5">
        <w:rPr>
          <w:rFonts w:ascii="Times New Roman" w:hAnsi="Times New Roman"/>
          <w:sz w:val="24"/>
          <w:szCs w:val="24"/>
        </w:rPr>
        <w:t xml:space="preserve">ность; гармония предметов и окружающей среды).  </w:t>
      </w:r>
    </w:p>
    <w:p w:rsidR="00B25FCD" w:rsidRPr="00301BE5" w:rsidRDefault="00B25FCD" w:rsidP="00B25FCD">
      <w:pPr>
        <w:pStyle w:val="af2"/>
        <w:spacing w:line="240" w:lineRule="auto"/>
        <w:ind w:firstLine="708"/>
        <w:rPr>
          <w:rFonts w:ascii="Times New Roman" w:hAnsi="Times New Roman"/>
          <w:i/>
          <w:iCs/>
          <w:sz w:val="24"/>
          <w:szCs w:val="24"/>
        </w:rPr>
      </w:pPr>
      <w:r w:rsidRPr="00301BE5">
        <w:rPr>
          <w:rFonts w:ascii="Times New Roman" w:hAnsi="Times New Roman"/>
          <w:b/>
          <w:bCs/>
          <w:sz w:val="24"/>
          <w:szCs w:val="24"/>
        </w:rPr>
        <w:t xml:space="preserve">Технология ручной обработки материалов. Элементы графической грамоты. </w:t>
      </w:r>
      <w:r w:rsidRPr="00301BE5">
        <w:rPr>
          <w:rFonts w:ascii="Times New Roman" w:hAnsi="Times New Roman"/>
          <w:sz w:val="24"/>
          <w:szCs w:val="24"/>
        </w:rPr>
        <w:t>Знакомство с инструментами и приспособлениями для обработки бумаги, картона, пластилина (ножницы, линейка, карандаш, клей, кисть, стека), приемами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
    <w:p w:rsidR="00B25FCD" w:rsidRPr="00301BE5" w:rsidRDefault="00B25FCD" w:rsidP="00B25FCD">
      <w:pPr>
        <w:pStyle w:val="af2"/>
        <w:spacing w:line="240" w:lineRule="auto"/>
        <w:ind w:firstLine="708"/>
        <w:rPr>
          <w:rFonts w:ascii="Times New Roman" w:hAnsi="Times New Roman"/>
          <w:color w:val="C00000"/>
          <w:spacing w:val="2"/>
          <w:sz w:val="24"/>
          <w:szCs w:val="24"/>
        </w:rPr>
      </w:pPr>
      <w:r w:rsidRPr="00301BE5">
        <w:rPr>
          <w:rFonts w:ascii="Times New Roman" w:hAnsi="Times New Roman"/>
          <w:sz w:val="24"/>
          <w:szCs w:val="24"/>
        </w:rPr>
        <w:t xml:space="preserve">Общее понятие о материалах, их происхождении (бумага, ткань). 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w:t>
      </w:r>
      <w:r w:rsidRPr="00301BE5">
        <w:rPr>
          <w:rFonts w:ascii="Times New Roman" w:hAnsi="Times New Roman"/>
          <w:sz w:val="24"/>
          <w:szCs w:val="24"/>
        </w:rPr>
        <w:lastRenderedPageBreak/>
        <w:t>листе, разметка деталей. О</w:t>
      </w:r>
      <w:r w:rsidRPr="00301BE5">
        <w:rPr>
          <w:rFonts w:ascii="Times New Roman" w:hAnsi="Times New Roman"/>
          <w:iCs/>
          <w:sz w:val="24"/>
          <w:szCs w:val="24"/>
        </w:rPr>
        <w:t xml:space="preserve">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01BE5">
        <w:rPr>
          <w:rFonts w:ascii="Times New Roman" w:hAnsi="Times New Roman"/>
          <w:iCs/>
          <w:spacing w:val="2"/>
          <w:sz w:val="24"/>
          <w:szCs w:val="24"/>
        </w:rPr>
        <w:t xml:space="preserve">сборка, отделка изделия; проверка изделия в действии, </w:t>
      </w:r>
      <w:r w:rsidRPr="00301BE5">
        <w:rPr>
          <w:rFonts w:ascii="Times New Roman" w:hAnsi="Times New Roman"/>
          <w:iCs/>
          <w:sz w:val="24"/>
          <w:szCs w:val="24"/>
        </w:rPr>
        <w:t>внесение необходимых дополнений и изменений</w:t>
      </w:r>
      <w:r w:rsidRPr="00301BE5">
        <w:rPr>
          <w:rFonts w:ascii="Times New Roman" w:hAnsi="Times New Roman"/>
          <w:sz w:val="24"/>
          <w:szCs w:val="24"/>
        </w:rPr>
        <w:t>. Разметка деталей (на глаз, по шаблону, трафарету, лекалу). Выделение деталей (отрывание, резание ножницами). Формообразование деталей (сминание, сгибание, складывание и</w:t>
      </w:r>
      <w:r w:rsidRPr="00301BE5">
        <w:rPr>
          <w:rFonts w:ascii="Times New Roman" w:hAnsi="Times New Roman"/>
          <w:sz w:val="24"/>
          <w:szCs w:val="24"/>
        </w:rPr>
        <w:t> </w:t>
      </w:r>
      <w:r w:rsidRPr="00301BE5">
        <w:rPr>
          <w:rFonts w:ascii="Times New Roman" w:hAnsi="Times New Roman"/>
          <w:sz w:val="24"/>
          <w:szCs w:val="24"/>
        </w:rPr>
        <w:t xml:space="preserve">др.). Сборка изделия (клеевое </w:t>
      </w:r>
      <w:r w:rsidRPr="00301BE5">
        <w:rPr>
          <w:rFonts w:ascii="Times New Roman" w:hAnsi="Times New Roman"/>
          <w:spacing w:val="2"/>
          <w:sz w:val="24"/>
          <w:szCs w:val="24"/>
        </w:rPr>
        <w:t>соедине</w:t>
      </w:r>
      <w:r w:rsidRPr="00301BE5">
        <w:rPr>
          <w:rFonts w:ascii="Times New Roman" w:hAnsi="Times New Roman"/>
          <w:sz w:val="24"/>
          <w:szCs w:val="24"/>
        </w:rPr>
        <w:t>ние). Отделка изделия или его деталей (окрашивание, аппликация). Усвоение условных графических изображе</w:t>
      </w:r>
      <w:r w:rsidRPr="00301BE5">
        <w:rPr>
          <w:rFonts w:ascii="Times New Roman" w:hAnsi="Times New Roman"/>
          <w:spacing w:val="2"/>
          <w:sz w:val="24"/>
          <w:szCs w:val="24"/>
        </w:rPr>
        <w:t xml:space="preserve">ний </w:t>
      </w:r>
      <w:r>
        <w:rPr>
          <w:rFonts w:ascii="Times New Roman" w:hAnsi="Times New Roman"/>
          <w:spacing w:val="2"/>
          <w:sz w:val="24"/>
          <w:szCs w:val="24"/>
        </w:rPr>
        <w:t>(рисунок, простейший черте</w:t>
      </w:r>
      <w:r w:rsidRPr="00301BE5">
        <w:rPr>
          <w:rFonts w:ascii="Times New Roman" w:hAnsi="Times New Roman"/>
          <w:spacing w:val="2"/>
          <w:sz w:val="24"/>
          <w:szCs w:val="24"/>
        </w:rPr>
        <w:t xml:space="preserve">ж, эскиз, схема).  </w:t>
      </w:r>
    </w:p>
    <w:p w:rsidR="00B25FCD" w:rsidRPr="00301BE5" w:rsidRDefault="00B25FCD" w:rsidP="00B25FCD">
      <w:pPr>
        <w:pStyle w:val="af2"/>
        <w:spacing w:line="240" w:lineRule="auto"/>
        <w:ind w:firstLine="708"/>
        <w:rPr>
          <w:rFonts w:ascii="Times New Roman" w:hAnsi="Times New Roman"/>
          <w:sz w:val="24"/>
          <w:szCs w:val="24"/>
        </w:rPr>
      </w:pPr>
      <w:r w:rsidRPr="00301BE5">
        <w:rPr>
          <w:rFonts w:ascii="Times New Roman" w:hAnsi="Times New Roman"/>
          <w:b/>
          <w:bCs/>
          <w:sz w:val="24"/>
          <w:szCs w:val="24"/>
        </w:rPr>
        <w:t xml:space="preserve">Конструирование и моделирование. </w:t>
      </w:r>
      <w:r w:rsidRPr="00301BE5">
        <w:rPr>
          <w:rFonts w:ascii="Times New Roman" w:hAnsi="Times New Roman"/>
          <w:spacing w:val="2"/>
          <w:sz w:val="24"/>
          <w:szCs w:val="24"/>
        </w:rPr>
        <w:t>Общее представление о конструировании</w:t>
      </w:r>
      <w:r>
        <w:rPr>
          <w:rFonts w:ascii="Times New Roman" w:hAnsi="Times New Roman"/>
          <w:spacing w:val="2"/>
          <w:sz w:val="24"/>
          <w:szCs w:val="24"/>
        </w:rPr>
        <w:t>.</w:t>
      </w:r>
      <w:r w:rsidRPr="00301BE5">
        <w:rPr>
          <w:rFonts w:ascii="Times New Roman" w:hAnsi="Times New Roman"/>
          <w:spacing w:val="2"/>
          <w:sz w:val="24"/>
          <w:szCs w:val="24"/>
        </w:rPr>
        <w:t xml:space="preserve"> Ц</w:t>
      </w:r>
      <w:r w:rsidRPr="00301BE5">
        <w:rPr>
          <w:rFonts w:ascii="Times New Roman" w:hAnsi="Times New Roman"/>
          <w:sz w:val="24"/>
          <w:szCs w:val="24"/>
        </w:rPr>
        <w:t xml:space="preserve">елое изделие и его детали. Клеевой способ </w:t>
      </w:r>
      <w:r w:rsidRPr="00301BE5">
        <w:rPr>
          <w:rFonts w:ascii="Times New Roman" w:hAnsi="Times New Roman"/>
          <w:iCs/>
          <w:sz w:val="24"/>
          <w:szCs w:val="24"/>
        </w:rPr>
        <w:t xml:space="preserve"> сборки целостного изделия</w:t>
      </w:r>
      <w:r>
        <w:rPr>
          <w:rFonts w:ascii="Times New Roman" w:hAnsi="Times New Roman"/>
          <w:sz w:val="24"/>
          <w:szCs w:val="24"/>
        </w:rPr>
        <w:t xml:space="preserve">. </w:t>
      </w:r>
      <w:r w:rsidRPr="00301BE5">
        <w:rPr>
          <w:rFonts w:ascii="Times New Roman" w:hAnsi="Times New Roman"/>
          <w:sz w:val="24"/>
          <w:szCs w:val="24"/>
        </w:rPr>
        <w:t>Конструирование и моделирование изделий по образцу, рисунку.</w:t>
      </w:r>
    </w:p>
    <w:p w:rsidR="00B25FCD" w:rsidRPr="00301BE5" w:rsidRDefault="00B25FCD" w:rsidP="00B25FCD">
      <w:pPr>
        <w:pStyle w:val="af2"/>
        <w:spacing w:line="240" w:lineRule="auto"/>
        <w:ind w:firstLine="708"/>
        <w:rPr>
          <w:rFonts w:ascii="Times New Roman" w:hAnsi="Times New Roman"/>
          <w:iCs/>
          <w:sz w:val="24"/>
          <w:szCs w:val="24"/>
        </w:rPr>
      </w:pPr>
      <w:r w:rsidRPr="00301BE5">
        <w:rPr>
          <w:rFonts w:ascii="Times New Roman" w:hAnsi="Times New Roman"/>
          <w:b/>
          <w:bCs/>
          <w:sz w:val="24"/>
          <w:szCs w:val="24"/>
        </w:rPr>
        <w:t xml:space="preserve">Практика работы на компьютере. </w:t>
      </w:r>
      <w:r w:rsidRPr="00301BE5">
        <w:rPr>
          <w:rFonts w:ascii="Times New Roman" w:hAnsi="Times New Roman"/>
          <w:sz w:val="24"/>
          <w:szCs w:val="24"/>
        </w:rPr>
        <w:t>Работа с компьютером. Функции разных частей компьютера. В</w:t>
      </w:r>
      <w:r w:rsidRPr="00301BE5">
        <w:rPr>
          <w:rFonts w:ascii="Times New Roman" w:hAnsi="Times New Roman"/>
          <w:spacing w:val="2"/>
          <w:sz w:val="24"/>
          <w:szCs w:val="24"/>
        </w:rPr>
        <w:t xml:space="preserve">ключение и выключение компьютера, пользование клавиатурой, мышкой. Правила работы, соблюдения </w:t>
      </w:r>
      <w:r w:rsidRPr="00301BE5">
        <w:rPr>
          <w:rFonts w:ascii="Times New Roman" w:hAnsi="Times New Roman"/>
          <w:sz w:val="24"/>
          <w:szCs w:val="24"/>
        </w:rPr>
        <w:t>безопасности. Работа с рисунками (преобразование, удаление).</w:t>
      </w:r>
    </w:p>
    <w:p w:rsidR="00B25FCD" w:rsidRPr="00301BE5" w:rsidRDefault="00B25FCD" w:rsidP="00B25FCD">
      <w:pPr>
        <w:ind w:left="1211"/>
        <w:jc w:val="both"/>
        <w:rPr>
          <w:rStyle w:val="letter1"/>
          <w:rFonts w:eastAsia="Calibri"/>
        </w:rPr>
      </w:pPr>
    </w:p>
    <w:p w:rsidR="00B25FCD" w:rsidRDefault="00B25FCD" w:rsidP="00B25FCD">
      <w:pPr>
        <w:jc w:val="center"/>
        <w:rPr>
          <w:rFonts w:ascii="Times New Roman" w:hAnsi="Times New Roman" w:cs="Times New Roman"/>
          <w:b/>
          <w:sz w:val="24"/>
          <w:szCs w:val="24"/>
        </w:rPr>
      </w:pPr>
      <w:r w:rsidRPr="00301BE5">
        <w:rPr>
          <w:rFonts w:ascii="Times New Roman" w:hAnsi="Times New Roman" w:cs="Times New Roman"/>
          <w:b/>
          <w:sz w:val="24"/>
          <w:szCs w:val="24"/>
        </w:rPr>
        <w:t>ТЕМАТИЧЕСКОЕ ПЛАНИРОВАНИЕ</w:t>
      </w:r>
    </w:p>
    <w:p w:rsidR="00B25FCD" w:rsidRPr="00301BE5" w:rsidRDefault="00B25FCD" w:rsidP="00B25FCD">
      <w:pPr>
        <w:jc w:val="both"/>
        <w:rPr>
          <w:rFonts w:ascii="Times New Roman" w:hAnsi="Times New Roman" w:cs="Times New Roman"/>
          <w:b/>
          <w:color w:val="C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615"/>
        <w:gridCol w:w="2998"/>
        <w:gridCol w:w="3400"/>
      </w:tblGrid>
      <w:tr w:rsidR="00B25FCD" w:rsidRPr="00301BE5" w:rsidTr="00B25FCD">
        <w:tc>
          <w:tcPr>
            <w:tcW w:w="501"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w:t>
            </w:r>
          </w:p>
        </w:tc>
        <w:tc>
          <w:tcPr>
            <w:tcW w:w="2615"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Раздел</w:t>
            </w:r>
          </w:p>
        </w:tc>
        <w:tc>
          <w:tcPr>
            <w:tcW w:w="2998"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Примерные темы уроков</w:t>
            </w:r>
          </w:p>
        </w:tc>
        <w:tc>
          <w:tcPr>
            <w:tcW w:w="3400" w:type="dxa"/>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Примерное содержание уроков</w:t>
            </w:r>
          </w:p>
        </w:tc>
      </w:tr>
      <w:tr w:rsidR="00B25FCD" w:rsidRPr="00301BE5" w:rsidTr="00B25FCD">
        <w:tc>
          <w:tcPr>
            <w:tcW w:w="9514"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1 четверть</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1</w:t>
            </w:r>
          </w:p>
        </w:tc>
        <w:tc>
          <w:tcPr>
            <w:tcW w:w="2615" w:type="dxa"/>
          </w:tcPr>
          <w:p w:rsidR="00B25FCD" w:rsidRPr="00B25FCD" w:rsidRDefault="00B25FCD" w:rsidP="00B25FCD">
            <w:pPr>
              <w:pStyle w:val="50"/>
              <w:shd w:val="clear" w:color="auto" w:fill="auto"/>
              <w:spacing w:before="100" w:beforeAutospacing="1" w:after="100" w:afterAutospacing="1" w:line="240" w:lineRule="auto"/>
              <w:rPr>
                <w:b w:val="0"/>
                <w:i w:val="0"/>
                <w:sz w:val="24"/>
                <w:szCs w:val="24"/>
              </w:rPr>
            </w:pPr>
            <w:r w:rsidRPr="00B25FCD">
              <w:rPr>
                <w:b w:val="0"/>
                <w:i w:val="0"/>
                <w:sz w:val="24"/>
                <w:szCs w:val="24"/>
              </w:rPr>
              <w:t xml:space="preserve">Общекультурные и общетрудовые компетенции. Основы культуры труда и самообслуживание </w:t>
            </w:r>
          </w:p>
          <w:p w:rsidR="00B25FCD" w:rsidRPr="00B25FCD" w:rsidRDefault="00B25FCD" w:rsidP="00B25FCD">
            <w:pPr>
              <w:pStyle w:val="50"/>
              <w:shd w:val="clear" w:color="auto" w:fill="auto"/>
              <w:spacing w:before="100" w:beforeAutospacing="1" w:after="100" w:afterAutospacing="1" w:line="240" w:lineRule="auto"/>
              <w:rPr>
                <w:b w:val="0"/>
                <w:i w:val="0"/>
                <w:sz w:val="24"/>
                <w:szCs w:val="24"/>
              </w:rPr>
            </w:pPr>
            <w:r w:rsidRPr="00B25FCD">
              <w:rPr>
                <w:b w:val="0"/>
                <w:i w:val="0"/>
                <w:sz w:val="24"/>
                <w:szCs w:val="24"/>
              </w:rPr>
              <w:t>(6 часов).</w:t>
            </w:r>
          </w:p>
          <w:p w:rsidR="00B25FCD" w:rsidRPr="00B25FCD" w:rsidRDefault="00B25FCD" w:rsidP="00B25FCD">
            <w:pPr>
              <w:spacing w:before="100" w:beforeAutospacing="1" w:after="100" w:afterAutospacing="1"/>
              <w:jc w:val="both"/>
              <w:rPr>
                <w:rFonts w:ascii="Times New Roman" w:hAnsi="Times New Roman"/>
                <w:b/>
                <w:color w:val="C00000"/>
                <w:sz w:val="24"/>
                <w:szCs w:val="24"/>
              </w:rPr>
            </w:pPr>
          </w:p>
        </w:tc>
        <w:tc>
          <w:tcPr>
            <w:tcW w:w="299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Давайте познакомимся. Я и мир вокруг. Труд и человек (экскурсия).</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Рукотворный мир как результат труда человека.</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Трудовая деятельность в жизни человека. Основы культуры труда.</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Природа в художественно-практической деятельности человека.</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Природа и техническая среда.</w:t>
            </w: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b/>
                <w:color w:val="C00000"/>
                <w:sz w:val="24"/>
                <w:szCs w:val="24"/>
              </w:rPr>
            </w:pPr>
            <w:r w:rsidRPr="00B25FCD">
              <w:rPr>
                <w:rFonts w:ascii="Times New Roman" w:hAnsi="Times New Roman"/>
                <w:sz w:val="24"/>
                <w:szCs w:val="24"/>
              </w:rPr>
              <w:t>Дом и семья. Самообслуживание.</w:t>
            </w:r>
          </w:p>
        </w:tc>
        <w:tc>
          <w:tcPr>
            <w:tcW w:w="340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t>Красота окружающего мира. Мир природы. Предметный мир, созданный человеком. Изобретения природы и человека. Преобразование мира человеком. Ресурсы природы, используемые человеком. Отличие изделий природы и человека. Роль трудовой деятельности. Виды деятельности человека. Термин «</w:t>
            </w:r>
            <w:r w:rsidRPr="00B25FCD">
              <w:rPr>
                <w:rFonts w:ascii="Times New Roman" w:hAnsi="Times New Roman"/>
                <w:iCs/>
                <w:color w:val="000000"/>
                <w:sz w:val="24"/>
                <w:szCs w:val="24"/>
              </w:rPr>
              <w:t>профессия».</w:t>
            </w:r>
            <w:r w:rsidRPr="00B25FCD">
              <w:rPr>
                <w:rFonts w:ascii="Times New Roman" w:hAnsi="Times New Roman"/>
                <w:color w:val="000000"/>
                <w:sz w:val="24"/>
                <w:szCs w:val="24"/>
              </w:rPr>
              <w:t>Виды профессий. Профессии родителей и близких. Рабочее место ученика.</w:t>
            </w:r>
            <w:r w:rsidRPr="00B25FCD">
              <w:rPr>
                <w:rFonts w:ascii="Times New Roman" w:hAnsi="Times New Roman"/>
                <w:sz w:val="24"/>
                <w:szCs w:val="24"/>
              </w:rPr>
              <w:t xml:space="preserve"> Украшение предметов быта. Узоры природы – источник украшения быта человека. Отличие природы от предметов, сделанных человеком. Приспособления для изменения свойств материалов и предметов. Машины. Техника. Виды специальной техники. Трудовые обязанности дома. Самообслуживание.</w:t>
            </w:r>
          </w:p>
          <w:p w:rsidR="00B25FCD" w:rsidRPr="00B25FCD" w:rsidRDefault="00B25FCD" w:rsidP="00B25FCD">
            <w:pPr>
              <w:spacing w:before="100" w:beforeAutospacing="1" w:after="100" w:afterAutospacing="1"/>
              <w:jc w:val="both"/>
              <w:rPr>
                <w:rFonts w:ascii="Times New Roman" w:hAnsi="Times New Roman"/>
                <w:b/>
                <w:color w:val="C00000"/>
                <w:sz w:val="24"/>
                <w:szCs w:val="24"/>
              </w:rPr>
            </w:pPr>
            <w:r w:rsidRPr="00B25FCD">
              <w:rPr>
                <w:rFonts w:ascii="Times New Roman" w:hAnsi="Times New Roman"/>
                <w:sz w:val="24"/>
                <w:szCs w:val="24"/>
              </w:rPr>
              <w:t>Способы уборки дома, вытирания пыли.</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2</w:t>
            </w:r>
          </w:p>
        </w:tc>
        <w:tc>
          <w:tcPr>
            <w:tcW w:w="2615"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Технология ручной обработки материалов. Элементы </w:t>
            </w:r>
            <w:r w:rsidRPr="00B25FCD">
              <w:rPr>
                <w:rFonts w:ascii="Times New Roman" w:hAnsi="Times New Roman"/>
                <w:sz w:val="24"/>
                <w:szCs w:val="24"/>
              </w:rPr>
              <w:lastRenderedPageBreak/>
              <w:t>графической грамоты (2 часа).</w:t>
            </w:r>
          </w:p>
        </w:tc>
        <w:tc>
          <w:tcPr>
            <w:tcW w:w="299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 xml:space="preserve">Природный материал (шишки, ветки, листья, перышки, трава, крупа, </w:t>
            </w:r>
            <w:r w:rsidRPr="00B25FCD">
              <w:rPr>
                <w:rFonts w:ascii="Times New Roman" w:hAnsi="Times New Roman"/>
                <w:sz w:val="24"/>
                <w:szCs w:val="24"/>
              </w:rPr>
              <w:lastRenderedPageBreak/>
              <w:t>горох).</w:t>
            </w:r>
          </w:p>
        </w:tc>
        <w:tc>
          <w:tcPr>
            <w:tcW w:w="3400" w:type="dxa"/>
          </w:tcPr>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lastRenderedPageBreak/>
              <w:t xml:space="preserve">Материалы и инструменты в руках человека. </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lastRenderedPageBreak/>
              <w:t xml:space="preserve">Происхождение материалов, созданных природой. Материалы, с которыми предстоит работать на уроке технологии. </w:t>
            </w:r>
            <w:r w:rsidRPr="00B25FCD">
              <w:rPr>
                <w:rFonts w:ascii="Times New Roman" w:hAnsi="Times New Roman"/>
                <w:sz w:val="24"/>
                <w:szCs w:val="24"/>
              </w:rPr>
              <w:t>Исследование (наблюдение, сравнение, сопоставление) изученных материалов: по видам, физическим и технологическим свойствам, конструктивным особенностям используемых инструментов. Использование разных материалов в декоративно-прикладном творчестве. Изготовление поделок из природного материала, создание украшений путем выкладывания узоров крупой по шаблону.</w:t>
            </w:r>
          </w:p>
        </w:tc>
      </w:tr>
      <w:tr w:rsidR="00B25FCD" w:rsidRPr="00301BE5" w:rsidTr="00B25FCD">
        <w:tc>
          <w:tcPr>
            <w:tcW w:w="9514" w:type="dxa"/>
            <w:gridSpan w:val="4"/>
          </w:tcPr>
          <w:p w:rsidR="00B25FCD" w:rsidRPr="00B25FCD" w:rsidRDefault="00B25FCD" w:rsidP="00B25FCD">
            <w:pPr>
              <w:spacing w:before="100" w:beforeAutospacing="1" w:after="100" w:afterAutospacing="1"/>
              <w:jc w:val="center"/>
              <w:rPr>
                <w:rFonts w:ascii="Times New Roman" w:hAnsi="Times New Roman"/>
                <w:color w:val="000000"/>
                <w:sz w:val="24"/>
                <w:szCs w:val="24"/>
              </w:rPr>
            </w:pPr>
            <w:r w:rsidRPr="00B25FCD">
              <w:rPr>
                <w:rFonts w:ascii="Times New Roman" w:hAnsi="Times New Roman"/>
                <w:color w:val="000000"/>
                <w:sz w:val="24"/>
                <w:szCs w:val="24"/>
              </w:rPr>
              <w:lastRenderedPageBreak/>
              <w:t>2 четверть</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3</w:t>
            </w:r>
          </w:p>
        </w:tc>
        <w:tc>
          <w:tcPr>
            <w:tcW w:w="2615" w:type="dxa"/>
          </w:tcPr>
          <w:p w:rsidR="00B25FCD" w:rsidRPr="00B25FCD" w:rsidRDefault="00B25FCD" w:rsidP="00B25FCD">
            <w:pPr>
              <w:spacing w:before="100" w:beforeAutospacing="1" w:after="100" w:afterAutospacing="1"/>
              <w:jc w:val="both"/>
              <w:rPr>
                <w:rFonts w:ascii="Times New Roman" w:hAnsi="Times New Roman"/>
                <w:b/>
                <w:sz w:val="24"/>
                <w:szCs w:val="24"/>
              </w:rPr>
            </w:pPr>
            <w:r w:rsidRPr="00B25FCD">
              <w:rPr>
                <w:rFonts w:ascii="Times New Roman" w:hAnsi="Times New Roman"/>
                <w:sz w:val="24"/>
                <w:szCs w:val="24"/>
              </w:rPr>
              <w:t>Технология ручной обработки материалов. Элементы графической грамоты (7 часов).</w:t>
            </w:r>
          </w:p>
          <w:p w:rsidR="00B25FCD" w:rsidRPr="00B25FCD" w:rsidRDefault="00B25FCD" w:rsidP="00B25FCD">
            <w:pPr>
              <w:spacing w:before="100" w:beforeAutospacing="1" w:after="100" w:afterAutospacing="1"/>
              <w:jc w:val="both"/>
              <w:rPr>
                <w:rFonts w:ascii="Times New Roman" w:hAnsi="Times New Roman"/>
                <w:b/>
                <w:color w:val="C00000"/>
                <w:sz w:val="24"/>
                <w:szCs w:val="24"/>
              </w:rPr>
            </w:pPr>
          </w:p>
        </w:tc>
        <w:tc>
          <w:tcPr>
            <w:tcW w:w="299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Пластилин. Лепка предметов шаровидной формы. Лепка предметов вытянутой формы. Лепка предметов конусовидной формы.</w:t>
            </w: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A52F1A" w:rsidRDefault="00A52F1A" w:rsidP="00B25FCD">
            <w:pPr>
              <w:spacing w:before="100" w:beforeAutospacing="1" w:after="100" w:afterAutospacing="1"/>
              <w:jc w:val="both"/>
              <w:rPr>
                <w:rFonts w:ascii="Times New Roman" w:hAnsi="Times New Roman"/>
                <w:sz w:val="24"/>
                <w:szCs w:val="24"/>
              </w:rPr>
            </w:pP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Бумага как материал</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Способы получения бумаги. Свойства бумаги. Использование бумаги человеком. Приемы работы с бумагой (сминание, сгибание, разрывание).</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Свойства бумаги (промокаемость). Использование бумаги человеком. </w:t>
            </w:r>
          </w:p>
          <w:p w:rsidR="00A52F1A"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 xml:space="preserve">Инструменты для работы с бумагой. Правила </w:t>
            </w:r>
            <w:r w:rsidRPr="00B25FCD">
              <w:rPr>
                <w:rFonts w:ascii="Times New Roman" w:hAnsi="Times New Roman"/>
                <w:color w:val="000000"/>
                <w:sz w:val="24"/>
                <w:szCs w:val="24"/>
              </w:rPr>
              <w:lastRenderedPageBreak/>
              <w:t xml:space="preserve">безопасности при работе с инструментами. </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t>Организация рабочего места при работе с бумагой.</w:t>
            </w:r>
            <w:r w:rsidRPr="00B25FCD">
              <w:rPr>
                <w:rFonts w:ascii="Times New Roman" w:hAnsi="Times New Roman"/>
                <w:sz w:val="24"/>
                <w:szCs w:val="24"/>
              </w:rPr>
              <w:t xml:space="preserve"> Резанье бумаги ножницами.</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Клеящие материалы. Аппликация. Шаблон.</w:t>
            </w:r>
          </w:p>
          <w:p w:rsidR="00B25FCD" w:rsidRPr="00B25FCD" w:rsidRDefault="00B25FCD" w:rsidP="00B25FCD">
            <w:pPr>
              <w:spacing w:before="100" w:beforeAutospacing="1" w:after="100" w:afterAutospacing="1"/>
              <w:jc w:val="both"/>
              <w:rPr>
                <w:rFonts w:ascii="Times New Roman" w:hAnsi="Times New Roman"/>
                <w:sz w:val="24"/>
                <w:szCs w:val="24"/>
              </w:rPr>
            </w:pPr>
          </w:p>
        </w:tc>
        <w:tc>
          <w:tcPr>
            <w:tcW w:w="340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lastRenderedPageBreak/>
              <w:t>Пластилин: его назначение и способ изготовления. Свойства пластилина. Инструменты и приспособления для работы с пластилином. Организация рабочего места.</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Лепка предметов по образцу, составление композиций из предметов. Использование пластилина как соединительного материала.</w:t>
            </w:r>
          </w:p>
          <w:p w:rsidR="00B25FCD" w:rsidRPr="00B25FCD" w:rsidRDefault="00B25FCD" w:rsidP="00B25FCD">
            <w:pPr>
              <w:spacing w:before="100" w:beforeAutospacing="1" w:after="100" w:afterAutospacing="1"/>
              <w:jc w:val="both"/>
              <w:rPr>
                <w:rStyle w:val="apple-converted-space"/>
                <w:rFonts w:ascii="Times New Roman" w:hAnsi="Times New Roman"/>
                <w:sz w:val="24"/>
                <w:szCs w:val="24"/>
                <w:shd w:val="clear" w:color="auto" w:fill="FFFFFF"/>
              </w:rPr>
            </w:pPr>
            <w:r w:rsidRPr="00B25FCD">
              <w:rPr>
                <w:rFonts w:ascii="Times New Roman" w:hAnsi="Times New Roman"/>
                <w:sz w:val="24"/>
                <w:szCs w:val="24"/>
                <w:shd w:val="clear" w:color="auto" w:fill="FFFFFF"/>
              </w:rPr>
              <w:t>Упражнения в сгибании и разрывании бумаги по прямым линиям.</w:t>
            </w:r>
            <w:r w:rsidRPr="00B25FCD">
              <w:rPr>
                <w:rStyle w:val="apple-converted-space"/>
                <w:rFonts w:ascii="Times New Roman" w:hAnsi="Times New Roman"/>
                <w:sz w:val="24"/>
                <w:szCs w:val="24"/>
                <w:shd w:val="clear" w:color="auto" w:fill="FFFFFF"/>
              </w:rPr>
              <w:t> </w:t>
            </w:r>
          </w:p>
          <w:p w:rsidR="00B25FCD" w:rsidRPr="00B25FCD" w:rsidRDefault="00B25FCD" w:rsidP="00B25FCD">
            <w:pPr>
              <w:spacing w:before="100" w:beforeAutospacing="1" w:after="100" w:afterAutospacing="1"/>
              <w:jc w:val="both"/>
              <w:rPr>
                <w:rStyle w:val="apple-converted-space"/>
                <w:rFonts w:ascii="Times New Roman" w:hAnsi="Times New Roman"/>
                <w:color w:val="666666"/>
                <w:sz w:val="24"/>
                <w:szCs w:val="24"/>
                <w:shd w:val="clear" w:color="auto" w:fill="FFFFFF"/>
              </w:rPr>
            </w:pPr>
            <w:r w:rsidRPr="00B25FCD">
              <w:rPr>
                <w:rFonts w:ascii="Times New Roman" w:hAnsi="Times New Roman"/>
                <w:sz w:val="24"/>
                <w:szCs w:val="24"/>
                <w:shd w:val="clear" w:color="auto" w:fill="FFFFFF"/>
              </w:rPr>
              <w:t>Упражнения в резании ножницами по следам сгиба, вырезание полосы. Резание полосы бумаги на квадраты, прямоугольники, треугольники.</w:t>
            </w:r>
            <w:r w:rsidRPr="00B25FCD">
              <w:rPr>
                <w:rStyle w:val="apple-converted-space"/>
                <w:rFonts w:ascii="Times New Roman" w:hAnsi="Times New Roman"/>
                <w:color w:val="666666"/>
                <w:sz w:val="24"/>
                <w:szCs w:val="24"/>
                <w:shd w:val="clear" w:color="auto" w:fill="FFFFFF"/>
              </w:rPr>
              <w:t> </w:t>
            </w:r>
          </w:p>
          <w:p w:rsidR="00B25FCD" w:rsidRPr="00B25FCD" w:rsidRDefault="00B25FCD" w:rsidP="00B25FCD">
            <w:pPr>
              <w:spacing w:before="100" w:beforeAutospacing="1" w:after="100" w:afterAutospacing="1"/>
              <w:jc w:val="both"/>
              <w:rPr>
                <w:rStyle w:val="apple-converted-space"/>
                <w:rFonts w:ascii="Times New Roman" w:hAnsi="Times New Roman"/>
                <w:sz w:val="24"/>
                <w:szCs w:val="24"/>
                <w:shd w:val="clear" w:color="auto" w:fill="FFFFFF"/>
              </w:rPr>
            </w:pPr>
            <w:r w:rsidRPr="00B25FCD">
              <w:rPr>
                <w:rStyle w:val="apple-converted-space"/>
                <w:rFonts w:ascii="Times New Roman" w:hAnsi="Times New Roman"/>
                <w:sz w:val="24"/>
                <w:szCs w:val="24"/>
                <w:shd w:val="clear" w:color="auto" w:fill="FFFFFF"/>
              </w:rPr>
              <w:t>Изготовление счетного материала или фишек для настольных игр.</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Работа с шаблоном,</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разметка по шаблону.</w:t>
            </w:r>
          </w:p>
          <w:p w:rsidR="00B25FCD" w:rsidRPr="00B25FCD" w:rsidRDefault="00B25FCD" w:rsidP="00B25FCD">
            <w:pPr>
              <w:spacing w:before="100" w:beforeAutospacing="1" w:after="100" w:afterAutospacing="1"/>
              <w:jc w:val="both"/>
              <w:rPr>
                <w:rFonts w:ascii="Times New Roman" w:hAnsi="Times New Roman"/>
                <w:sz w:val="24"/>
                <w:szCs w:val="24"/>
                <w:shd w:val="clear" w:color="auto" w:fill="FFFFFF"/>
              </w:rPr>
            </w:pPr>
            <w:r w:rsidRPr="00B25FCD">
              <w:rPr>
                <w:rFonts w:ascii="Times New Roman" w:hAnsi="Times New Roman"/>
                <w:sz w:val="24"/>
                <w:szCs w:val="24"/>
                <w:shd w:val="clear" w:color="auto" w:fill="FFFFFF"/>
              </w:rPr>
              <w:t>Упражнения в резании ножницами по размеченным контурам, вырезание кругов, овалов, размеченных по шаблону.</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Составление узора в полосе по образцу, разметка «на глаз».</w:t>
            </w:r>
          </w:p>
          <w:p w:rsidR="00B25FCD" w:rsidRPr="00B25FCD" w:rsidRDefault="00B25FCD" w:rsidP="00B25FCD">
            <w:pPr>
              <w:spacing w:before="100" w:beforeAutospacing="1" w:after="100" w:afterAutospacing="1"/>
              <w:jc w:val="both"/>
              <w:rPr>
                <w:rFonts w:ascii="Times New Roman" w:hAnsi="Times New Roman"/>
                <w:sz w:val="24"/>
                <w:szCs w:val="24"/>
                <w:shd w:val="clear" w:color="auto" w:fill="FFFFFF"/>
              </w:rPr>
            </w:pPr>
            <w:r w:rsidRPr="00B25FCD">
              <w:rPr>
                <w:rFonts w:ascii="Times New Roman" w:hAnsi="Times New Roman"/>
                <w:sz w:val="24"/>
                <w:szCs w:val="24"/>
                <w:shd w:val="clear" w:color="auto" w:fill="FFFFFF"/>
              </w:rPr>
              <w:t>Упражнения в резании ножницами по размеченным контурам, вырезание квадратов из прямоукольников.</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Составление узора в квадрате по образцу.</w:t>
            </w:r>
          </w:p>
        </w:tc>
      </w:tr>
      <w:tr w:rsidR="00B25FCD" w:rsidRPr="00301BE5" w:rsidTr="00B25FCD">
        <w:tc>
          <w:tcPr>
            <w:tcW w:w="9514"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lastRenderedPageBreak/>
              <w:t>3 четверть</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4</w:t>
            </w:r>
          </w:p>
        </w:tc>
        <w:tc>
          <w:tcPr>
            <w:tcW w:w="2615"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Технология ручной обработки материалов. Элементы графической грамоты(7 часов).</w:t>
            </w:r>
          </w:p>
          <w:p w:rsidR="00B25FCD" w:rsidRPr="00B25FCD" w:rsidRDefault="00B25FCD" w:rsidP="00B25FCD">
            <w:pPr>
              <w:pStyle w:val="50"/>
              <w:shd w:val="clear" w:color="auto" w:fill="auto"/>
              <w:tabs>
                <w:tab w:val="center" w:pos="7345"/>
                <w:tab w:val="right" w:pos="7921"/>
                <w:tab w:val="left" w:pos="8069"/>
              </w:tabs>
              <w:spacing w:before="100" w:beforeAutospacing="1" w:after="100" w:afterAutospacing="1" w:line="240" w:lineRule="auto"/>
              <w:rPr>
                <w:b w:val="0"/>
                <w:i w:val="0"/>
                <w:sz w:val="24"/>
                <w:szCs w:val="24"/>
              </w:rPr>
            </w:pPr>
          </w:p>
        </w:tc>
        <w:tc>
          <w:tcPr>
            <w:tcW w:w="2998" w:type="dxa"/>
          </w:tcPr>
          <w:p w:rsidR="00B25FCD" w:rsidRPr="00A52F1A" w:rsidRDefault="00B25FCD" w:rsidP="00B25FCD">
            <w:pPr>
              <w:spacing w:before="100" w:beforeAutospacing="1" w:after="100" w:afterAutospacing="1"/>
              <w:jc w:val="both"/>
              <w:rPr>
                <w:rStyle w:val="c7"/>
                <w:rFonts w:ascii="Times New Roman" w:hAnsi="Times New Roman" w:cs="Times New Roman"/>
                <w:sz w:val="24"/>
                <w:szCs w:val="24"/>
              </w:rPr>
            </w:pPr>
            <w:r w:rsidRPr="00A52F1A">
              <w:rPr>
                <w:rStyle w:val="c7"/>
                <w:rFonts w:ascii="Times New Roman" w:hAnsi="Times New Roman" w:cs="Times New Roman"/>
                <w:sz w:val="24"/>
                <w:szCs w:val="24"/>
              </w:rPr>
              <w:t>Технические сведения: свойства бумаги.</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Бумага. Приемы разметки квадрата, круга, треугольника на глаз, по шаблону.</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Приемы вырезания геометрических фигур.</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sz w:val="24"/>
                <w:szCs w:val="24"/>
              </w:rPr>
              <w:t>Текстиль.</w:t>
            </w:r>
            <w:r w:rsidRPr="00B25FCD">
              <w:rPr>
                <w:rFonts w:ascii="Times New Roman" w:hAnsi="Times New Roman"/>
                <w:color w:val="000000"/>
                <w:sz w:val="24"/>
                <w:szCs w:val="24"/>
              </w:rPr>
              <w:t xml:space="preserve"> Способы получения ткани и ниток.</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Процесс изготовления одежды (замысел, выбор материала, выкройка, примерка, отделка).</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Профессии, связанные с обработкой ткани.</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sz w:val="24"/>
                <w:szCs w:val="24"/>
              </w:rPr>
              <w:t>Видеоурок, видеопутешествие на швейную фабрику. Фурнитура. Тесьма, пуговицы.</w:t>
            </w:r>
          </w:p>
        </w:tc>
        <w:tc>
          <w:tcPr>
            <w:tcW w:w="3400" w:type="dxa"/>
          </w:tcPr>
          <w:p w:rsidR="00B25FCD" w:rsidRPr="00301BE5" w:rsidRDefault="00B25FCD" w:rsidP="00B25FCD">
            <w:pPr>
              <w:pStyle w:val="c17"/>
              <w:spacing w:before="0" w:beforeAutospacing="0" w:after="0" w:afterAutospacing="0"/>
              <w:jc w:val="both"/>
            </w:pPr>
            <w:r w:rsidRPr="00B25FCD">
              <w:rPr>
                <w:rStyle w:val="c7"/>
                <w:rFonts w:eastAsia="Arial Unicode MS"/>
              </w:rPr>
              <w:t>Санитарно-гигиенические правила; правила безопасной работы с клеем и режущими инструментами.</w:t>
            </w:r>
          </w:p>
          <w:p w:rsidR="00B25FCD" w:rsidRPr="00301BE5" w:rsidRDefault="00B25FCD" w:rsidP="00B25FCD">
            <w:pPr>
              <w:pStyle w:val="c17"/>
              <w:spacing w:before="0" w:beforeAutospacing="0" w:after="0" w:afterAutospacing="0"/>
              <w:jc w:val="both"/>
            </w:pPr>
            <w:r w:rsidRPr="00B25FCD">
              <w:rPr>
                <w:rStyle w:val="c7"/>
                <w:rFonts w:eastAsia="Arial Unicode MS"/>
              </w:rPr>
              <w:t>Приёмы работы: складывание пополам (1 – 2 раза), из угла в угол, разглаживание по сгибу от центра к краям, разрывание и разрезание по сгибу, обводка по шаблону, вырезание по прямым и кривым линиям, симметричное вырезание, смазывание клеем и наклеивание, рациональное использование материала.</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Составление узоров в полосе, квадрате, круге.</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Способы получения ткани и ниток. Изготовление игрушек из ниток,</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изготовление бесшовных простых элементов одежды для куклы из квадратных лоскутков по образцу (платочек, юбка, кофта). Сюжетно-ролевая игра «Ателье».</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Информация о фурнитуре. Способы украшения одежды </w:t>
            </w:r>
            <w:r w:rsidRPr="00B25FCD">
              <w:rPr>
                <w:rFonts w:ascii="Times New Roman" w:hAnsi="Times New Roman"/>
                <w:sz w:val="24"/>
                <w:szCs w:val="24"/>
              </w:rPr>
              <w:lastRenderedPageBreak/>
              <w:t>Область применения пуговиц, тесьмы, замков, крючков.</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Изготовление по образцу из квадратных лоскутков, тесьмы и пуговиц приклеиванием панно.</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5</w:t>
            </w:r>
          </w:p>
        </w:tc>
        <w:tc>
          <w:tcPr>
            <w:tcW w:w="2615" w:type="dxa"/>
          </w:tcPr>
          <w:p w:rsidR="00B25FCD" w:rsidRPr="00B25FCD" w:rsidRDefault="00B25FCD" w:rsidP="00B25FCD">
            <w:pPr>
              <w:pStyle w:val="50"/>
              <w:shd w:val="clear" w:color="auto" w:fill="auto"/>
              <w:tabs>
                <w:tab w:val="center" w:pos="7345"/>
                <w:tab w:val="right" w:pos="7921"/>
                <w:tab w:val="left" w:pos="8069"/>
              </w:tabs>
              <w:spacing w:before="100" w:beforeAutospacing="1" w:after="100" w:afterAutospacing="1" w:line="240" w:lineRule="auto"/>
              <w:rPr>
                <w:rStyle w:val="54pt1pt"/>
                <w:sz w:val="24"/>
                <w:szCs w:val="24"/>
              </w:rPr>
            </w:pPr>
            <w:r w:rsidRPr="00B25FCD">
              <w:rPr>
                <w:b w:val="0"/>
                <w:i w:val="0"/>
                <w:sz w:val="24"/>
                <w:szCs w:val="24"/>
              </w:rPr>
              <w:t>Конструирование и моделирование(3часа).</w:t>
            </w:r>
          </w:p>
          <w:p w:rsidR="00B25FCD" w:rsidRPr="00B25FCD" w:rsidRDefault="00B25FCD" w:rsidP="00B25FCD">
            <w:pPr>
              <w:pStyle w:val="50"/>
              <w:shd w:val="clear" w:color="auto" w:fill="auto"/>
              <w:tabs>
                <w:tab w:val="center" w:pos="7345"/>
                <w:tab w:val="right" w:pos="7921"/>
                <w:tab w:val="left" w:pos="8069"/>
              </w:tabs>
              <w:spacing w:before="100" w:beforeAutospacing="1" w:after="100" w:afterAutospacing="1" w:line="240" w:lineRule="auto"/>
              <w:rPr>
                <w:b w:val="0"/>
                <w:i w:val="0"/>
                <w:sz w:val="24"/>
                <w:szCs w:val="24"/>
              </w:rPr>
            </w:pPr>
          </w:p>
        </w:tc>
        <w:tc>
          <w:tcPr>
            <w:tcW w:w="299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t>Технологический процесс. План.</w:t>
            </w:r>
          </w:p>
          <w:p w:rsidR="00B25FCD" w:rsidRPr="00B25FCD" w:rsidRDefault="00B25FCD" w:rsidP="00B25FCD">
            <w:pPr>
              <w:spacing w:before="100" w:beforeAutospacing="1" w:after="100" w:afterAutospacing="1"/>
              <w:jc w:val="both"/>
              <w:rPr>
                <w:rFonts w:ascii="Times New Roman" w:hAnsi="Times New Roman"/>
                <w:color w:val="000000"/>
                <w:sz w:val="24"/>
                <w:szCs w:val="24"/>
              </w:rPr>
            </w:pPr>
          </w:p>
        </w:tc>
        <w:tc>
          <w:tcPr>
            <w:tcW w:w="3400" w:type="dxa"/>
          </w:tcPr>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sz w:val="24"/>
                <w:szCs w:val="24"/>
              </w:rPr>
              <w:t>Общее представление о технологическом процессе.</w:t>
            </w:r>
            <w:r w:rsidRPr="00B25FCD">
              <w:rPr>
                <w:rFonts w:ascii="Times New Roman" w:hAnsi="Times New Roman"/>
                <w:color w:val="000000"/>
                <w:sz w:val="24"/>
                <w:szCs w:val="24"/>
              </w:rPr>
              <w:t xml:space="preserve"> План как один из главных компонентов созидательной деятельности («Для чего нужен план?»). Экскурсия на производство реальная или виртуальная.</w:t>
            </w:r>
          </w:p>
        </w:tc>
      </w:tr>
      <w:tr w:rsidR="00B25FCD" w:rsidRPr="00301BE5" w:rsidTr="00B25FCD">
        <w:tc>
          <w:tcPr>
            <w:tcW w:w="9514" w:type="dxa"/>
            <w:gridSpan w:val="4"/>
          </w:tcPr>
          <w:p w:rsidR="00B25FCD" w:rsidRPr="00B25FCD" w:rsidRDefault="00B25FCD" w:rsidP="00B25FCD">
            <w:pPr>
              <w:spacing w:before="100" w:beforeAutospacing="1" w:after="100" w:afterAutospacing="1"/>
              <w:jc w:val="center"/>
              <w:rPr>
                <w:rFonts w:ascii="Times New Roman" w:hAnsi="Times New Roman"/>
                <w:sz w:val="24"/>
                <w:szCs w:val="24"/>
              </w:rPr>
            </w:pPr>
            <w:r w:rsidRPr="00B25FCD">
              <w:rPr>
                <w:rFonts w:ascii="Times New Roman" w:hAnsi="Times New Roman"/>
                <w:sz w:val="24"/>
                <w:szCs w:val="24"/>
              </w:rPr>
              <w:t>4 четверть</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6</w:t>
            </w:r>
          </w:p>
        </w:tc>
        <w:tc>
          <w:tcPr>
            <w:tcW w:w="2615" w:type="dxa"/>
          </w:tcPr>
          <w:p w:rsidR="00B25FCD" w:rsidRPr="00B25FCD" w:rsidRDefault="00B25FCD" w:rsidP="00B25FCD">
            <w:pPr>
              <w:pStyle w:val="50"/>
              <w:shd w:val="clear" w:color="auto" w:fill="auto"/>
              <w:tabs>
                <w:tab w:val="center" w:pos="7345"/>
                <w:tab w:val="right" w:pos="7921"/>
                <w:tab w:val="left" w:pos="8069"/>
              </w:tabs>
              <w:spacing w:before="100" w:beforeAutospacing="1" w:after="100" w:afterAutospacing="1" w:line="240" w:lineRule="auto"/>
              <w:rPr>
                <w:rStyle w:val="54pt1pt"/>
                <w:sz w:val="24"/>
                <w:szCs w:val="24"/>
              </w:rPr>
            </w:pPr>
            <w:r w:rsidRPr="00B25FCD">
              <w:rPr>
                <w:b w:val="0"/>
                <w:i w:val="0"/>
                <w:sz w:val="24"/>
                <w:szCs w:val="24"/>
              </w:rPr>
              <w:t>Конструирование и моделирование(5 часов).</w:t>
            </w:r>
          </w:p>
          <w:p w:rsidR="00B25FCD" w:rsidRPr="00B25FCD" w:rsidRDefault="00B25FCD" w:rsidP="00B25FCD">
            <w:pPr>
              <w:spacing w:before="100" w:beforeAutospacing="1" w:after="100" w:afterAutospacing="1"/>
              <w:jc w:val="both"/>
              <w:rPr>
                <w:rFonts w:ascii="Times New Roman" w:hAnsi="Times New Roman"/>
                <w:sz w:val="24"/>
                <w:szCs w:val="24"/>
              </w:rPr>
            </w:pPr>
          </w:p>
        </w:tc>
        <w:tc>
          <w:tcPr>
            <w:tcW w:w="2998"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 xml:space="preserve">Технологические операции ручной обработки материалов. Изделие и его конструкция. Конструирование и моделирование несложных объектов. </w:t>
            </w:r>
            <w:r w:rsidRPr="00B25FCD">
              <w:rPr>
                <w:rFonts w:ascii="Times New Roman" w:hAnsi="Times New Roman"/>
                <w:color w:val="000000"/>
                <w:sz w:val="24"/>
                <w:szCs w:val="24"/>
              </w:rPr>
              <w:t>Способы общения.</w:t>
            </w:r>
          </w:p>
          <w:p w:rsidR="00B25FCD" w:rsidRPr="00B25FCD" w:rsidRDefault="00B25FCD" w:rsidP="00B25FCD">
            <w:pPr>
              <w:spacing w:before="100" w:beforeAutospacing="1" w:after="100" w:afterAutospacing="1"/>
              <w:jc w:val="both"/>
              <w:rPr>
                <w:rFonts w:ascii="Times New Roman" w:hAnsi="Times New Roman"/>
                <w:sz w:val="24"/>
                <w:szCs w:val="24"/>
              </w:rPr>
            </w:pPr>
          </w:p>
        </w:tc>
        <w:tc>
          <w:tcPr>
            <w:tcW w:w="3400" w:type="dxa"/>
          </w:tcPr>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С помощью учителя моделирование несложных изделий с разными конструктивными особенностями по образцу и рисунку;</w:t>
            </w:r>
          </w:p>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определение особенностей конструкции, подбор соответствующих материалов и инструментов; планирование последовательности практических действий для реализации замысла; составление словесного или картинного плана для достижения определенного результата на знакомом материале (</w:t>
            </w:r>
            <w:r w:rsidRPr="00B25FCD">
              <w:rPr>
                <w:rFonts w:ascii="Times New Roman" w:hAnsi="Times New Roman"/>
                <w:i/>
                <w:sz w:val="24"/>
                <w:szCs w:val="24"/>
              </w:rPr>
              <w:t>как сделать рисунок, как сделать аппликацию, как сделать куклу из ниток</w:t>
            </w:r>
            <w:r w:rsidRPr="00B25FCD">
              <w:rPr>
                <w:rFonts w:ascii="Times New Roman" w:hAnsi="Times New Roman"/>
                <w:sz w:val="24"/>
                <w:szCs w:val="24"/>
              </w:rPr>
              <w:t>).</w:t>
            </w:r>
          </w:p>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Составление изделия из нескольких деталей. Разделение понятий эскиз, процесс, результат, операция.</w:t>
            </w:r>
          </w:p>
          <w:p w:rsidR="00B25FCD" w:rsidRPr="00B25FCD" w:rsidRDefault="00B25FCD" w:rsidP="00B25FCD">
            <w:pPr>
              <w:spacing w:before="100" w:beforeAutospacing="1" w:after="100" w:afterAutospacing="1"/>
              <w:rPr>
                <w:rFonts w:ascii="Times New Roman" w:hAnsi="Times New Roman"/>
                <w:sz w:val="24"/>
                <w:szCs w:val="24"/>
              </w:rPr>
            </w:pPr>
            <w:r w:rsidRPr="00B25FCD">
              <w:rPr>
                <w:rFonts w:ascii="Times New Roman" w:hAnsi="Times New Roman"/>
                <w:sz w:val="24"/>
                <w:szCs w:val="24"/>
              </w:rPr>
              <w:t xml:space="preserve">Формирование навыка выбирать необходимые материалы инструменты и действия для получения заданного результата. Составление картинного плана последовательности действий. Условные обозначения. Составление изделия из нескольких деталей. </w:t>
            </w:r>
            <w:r w:rsidRPr="00B25FCD">
              <w:rPr>
                <w:rFonts w:ascii="Times New Roman" w:hAnsi="Times New Roman"/>
                <w:sz w:val="24"/>
                <w:szCs w:val="24"/>
              </w:rPr>
              <w:lastRenderedPageBreak/>
              <w:t>Подготовка отдельных деталей. Сборка изделия. Контроль за качеством выполнения операций, следования плану.</w:t>
            </w:r>
          </w:p>
          <w:p w:rsidR="00B25FCD" w:rsidRPr="00B25FCD" w:rsidRDefault="00B25FCD" w:rsidP="00B25FCD">
            <w:pPr>
              <w:spacing w:before="100" w:beforeAutospacing="1" w:after="100" w:afterAutospacing="1"/>
              <w:rPr>
                <w:rFonts w:ascii="Times New Roman" w:hAnsi="Times New Roman"/>
                <w:color w:val="000000"/>
                <w:sz w:val="24"/>
                <w:szCs w:val="24"/>
              </w:rPr>
            </w:pPr>
            <w:r w:rsidRPr="00B25FCD">
              <w:rPr>
                <w:rFonts w:ascii="Times New Roman" w:hAnsi="Times New Roman"/>
                <w:sz w:val="24"/>
                <w:szCs w:val="24"/>
                <w:shd w:val="clear" w:color="auto" w:fill="FFFFFF"/>
              </w:rPr>
              <w:t>Криволинейное вырезание. Плоскостная аппликация. Предметное симметричное вырезание.</w:t>
            </w:r>
            <w:r w:rsidRPr="00B25FCD">
              <w:rPr>
                <w:rFonts w:ascii="Times New Roman" w:hAnsi="Times New Roman"/>
                <w:sz w:val="24"/>
                <w:szCs w:val="24"/>
              </w:rPr>
              <w:t xml:space="preserve"> Распределение задач в группе. Умение работать в команде. коллективное панно по общему замыслу с распределением изготовления элементов разным членам или группам («аквариум», «ваза с цветами» и т.п.).</w:t>
            </w:r>
          </w:p>
        </w:tc>
      </w:tr>
      <w:tr w:rsidR="00B25FCD" w:rsidRPr="00301BE5" w:rsidTr="00B25FCD">
        <w:tc>
          <w:tcPr>
            <w:tcW w:w="501"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lastRenderedPageBreak/>
              <w:t>7</w:t>
            </w:r>
          </w:p>
        </w:tc>
        <w:tc>
          <w:tcPr>
            <w:tcW w:w="2615" w:type="dxa"/>
          </w:tcPr>
          <w:p w:rsidR="00B25FCD" w:rsidRPr="00B25FCD" w:rsidRDefault="00B25FCD" w:rsidP="00B25FCD">
            <w:pPr>
              <w:pStyle w:val="50"/>
              <w:shd w:val="clear" w:color="auto" w:fill="auto"/>
              <w:tabs>
                <w:tab w:val="center" w:pos="7345"/>
                <w:tab w:val="right" w:pos="7921"/>
                <w:tab w:val="left" w:pos="8069"/>
              </w:tabs>
              <w:spacing w:before="100" w:beforeAutospacing="1" w:after="100" w:afterAutospacing="1" w:line="240" w:lineRule="auto"/>
              <w:rPr>
                <w:i w:val="0"/>
                <w:sz w:val="24"/>
                <w:szCs w:val="24"/>
              </w:rPr>
            </w:pPr>
            <w:r w:rsidRPr="00B25FCD">
              <w:rPr>
                <w:b w:val="0"/>
                <w:i w:val="0"/>
                <w:sz w:val="24"/>
                <w:szCs w:val="24"/>
              </w:rPr>
              <w:t>Практика работы на компьютере(3 часа).</w:t>
            </w:r>
          </w:p>
        </w:tc>
        <w:tc>
          <w:tcPr>
            <w:tcW w:w="2998" w:type="dxa"/>
          </w:tcPr>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color w:val="000000"/>
                <w:sz w:val="24"/>
                <w:szCs w:val="24"/>
              </w:rPr>
              <w:t>Информация. Способы хранения информации. Способы передачи информации. Общение. Способы общения. Важные телефонные номера. Правила движения.</w:t>
            </w:r>
          </w:p>
          <w:p w:rsidR="00B25FCD" w:rsidRPr="00B25FCD" w:rsidRDefault="00B25FCD" w:rsidP="00B25FCD">
            <w:pPr>
              <w:spacing w:before="100" w:beforeAutospacing="1" w:after="100" w:afterAutospacing="1"/>
              <w:jc w:val="both"/>
              <w:rPr>
                <w:rFonts w:ascii="Times New Roman" w:hAnsi="Times New Roman"/>
                <w:color w:val="000000"/>
                <w:sz w:val="24"/>
                <w:szCs w:val="24"/>
              </w:rPr>
            </w:pPr>
            <w:r w:rsidRPr="00B25FCD">
              <w:rPr>
                <w:rFonts w:ascii="Times New Roman" w:hAnsi="Times New Roman"/>
                <w:sz w:val="24"/>
                <w:szCs w:val="24"/>
              </w:rPr>
              <w:t>Компьютер.</w:t>
            </w:r>
          </w:p>
        </w:tc>
        <w:tc>
          <w:tcPr>
            <w:tcW w:w="3400" w:type="dxa"/>
          </w:tcPr>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t>Компьютер и его устройство. Правила безопасной работы</w:t>
            </w:r>
            <w:r w:rsidRPr="00B25FCD">
              <w:rPr>
                <w:rFonts w:ascii="Times New Roman" w:hAnsi="Times New Roman"/>
                <w:color w:val="000000"/>
                <w:sz w:val="24"/>
                <w:szCs w:val="24"/>
              </w:rPr>
              <w:br/>
              <w:t>с компьютером. Интернет. Способы поиска информации в интернете.</w:t>
            </w:r>
            <w:r w:rsidRPr="00B25FCD">
              <w:rPr>
                <w:rFonts w:ascii="Times New Roman" w:hAnsi="Times New Roman"/>
                <w:sz w:val="24"/>
                <w:szCs w:val="24"/>
              </w:rPr>
              <w:t xml:space="preserve"> Работа в компьютерном классе либо с интерактивной доской, имеющимися гаджетами.</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Создание рисунчатого письма путем продавливания на пластичном материале (пластилин, глина, картон, фольга).</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color w:val="000000"/>
                <w:sz w:val="24"/>
                <w:szCs w:val="24"/>
              </w:rPr>
              <w:t>Способы передачи информации, способы получения важной информациии. Знаковая форма передачи информации. Важные телефонные </w:t>
            </w:r>
            <w:r w:rsidRPr="00B25FCD">
              <w:rPr>
                <w:rFonts w:ascii="Times New Roman" w:hAnsi="Times New Roman"/>
                <w:color w:val="000000"/>
                <w:sz w:val="24"/>
                <w:szCs w:val="24"/>
              </w:rPr>
              <w:br/>
              <w:t>номера. Дорожные знаки – способ передачи информации о правилах дорожного движения. Осмысление значения дорожных знаков для обеспечения безопасности.</w:t>
            </w:r>
            <w:r w:rsidRPr="00B25FCD">
              <w:rPr>
                <w:rFonts w:ascii="Times New Roman" w:hAnsi="Times New Roman"/>
                <w:sz w:val="24"/>
                <w:szCs w:val="24"/>
              </w:rPr>
              <w:t xml:space="preserve"> Экскурсия «Дорожные знаки»</w:t>
            </w:r>
          </w:p>
          <w:p w:rsidR="00B25FCD" w:rsidRPr="00B25FCD" w:rsidRDefault="00B25FCD" w:rsidP="00B25FCD">
            <w:pPr>
              <w:spacing w:before="100" w:beforeAutospacing="1" w:after="100" w:afterAutospacing="1"/>
              <w:jc w:val="both"/>
              <w:rPr>
                <w:rFonts w:ascii="Times New Roman" w:hAnsi="Times New Roman"/>
                <w:sz w:val="24"/>
                <w:szCs w:val="24"/>
              </w:rPr>
            </w:pPr>
            <w:r w:rsidRPr="00B25FCD">
              <w:rPr>
                <w:rFonts w:ascii="Times New Roman" w:hAnsi="Times New Roman"/>
                <w:sz w:val="24"/>
                <w:szCs w:val="24"/>
              </w:rPr>
              <w:t>или практическая работа по изготовлению дорожных знаков, памяток по важным номерам (уголок безопасности).</w:t>
            </w:r>
            <w:r w:rsidRPr="00B25FCD">
              <w:rPr>
                <w:rFonts w:ascii="Times New Roman" w:hAnsi="Times New Roman"/>
                <w:color w:val="000000"/>
                <w:sz w:val="24"/>
                <w:szCs w:val="24"/>
              </w:rPr>
              <w:t xml:space="preserve"> Изобретатель компьютера. Область </w:t>
            </w:r>
            <w:r w:rsidRPr="00B25FCD">
              <w:rPr>
                <w:rFonts w:ascii="Times New Roman" w:hAnsi="Times New Roman"/>
                <w:color w:val="000000"/>
                <w:sz w:val="24"/>
                <w:szCs w:val="24"/>
              </w:rPr>
              <w:lastRenderedPageBreak/>
              <w:t xml:space="preserve">применения компьютера. </w:t>
            </w:r>
          </w:p>
        </w:tc>
      </w:tr>
    </w:tbl>
    <w:p w:rsidR="00B25FCD" w:rsidRPr="00301BE5" w:rsidRDefault="00B25FCD" w:rsidP="00B25FCD">
      <w:pPr>
        <w:ind w:firstLine="709"/>
        <w:jc w:val="both"/>
        <w:rPr>
          <w:rFonts w:ascii="Times New Roman" w:hAnsi="Times New Roman" w:cs="Times New Roman"/>
          <w:b/>
          <w:bCs/>
          <w:i/>
          <w:iCs/>
          <w:sz w:val="24"/>
          <w:szCs w:val="24"/>
        </w:rPr>
      </w:pPr>
    </w:p>
    <w:p w:rsidR="00B25FCD" w:rsidRPr="00301BE5" w:rsidRDefault="00B25FCD" w:rsidP="00B25FCD">
      <w:pPr>
        <w:pStyle w:val="Default"/>
        <w:ind w:firstLine="708"/>
        <w:jc w:val="both"/>
        <w:rPr>
          <w:color w:val="auto"/>
        </w:rPr>
      </w:pPr>
      <w:r w:rsidRPr="00301BE5">
        <w:t xml:space="preserve">Технические средства обучения </w:t>
      </w:r>
      <w:r w:rsidRPr="00301BE5">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301BE5">
        <w:t xml:space="preserve">К техническим средствам обучения, используемым на уроках по предмету «Технология» относятся </w:t>
      </w:r>
      <w:r w:rsidRPr="00301BE5">
        <w:rPr>
          <w:color w:val="auto"/>
        </w:rPr>
        <w:t>мультимедийный проектор с экраном, принтер, цифровая видеокамера, при наличии</w:t>
      </w:r>
      <w:r>
        <w:rPr>
          <w:color w:val="auto"/>
        </w:rPr>
        <w:t xml:space="preserve"> –</w:t>
      </w:r>
      <w:r w:rsidRPr="00301BE5">
        <w:rPr>
          <w:color w:val="auto"/>
        </w:rPr>
        <w:t xml:space="preserve"> интерактивные доски.</w:t>
      </w:r>
    </w:p>
    <w:p w:rsidR="00B25FCD" w:rsidRPr="00301BE5" w:rsidRDefault="00B25FCD" w:rsidP="00B25FCD">
      <w:pPr>
        <w:ind w:firstLine="709"/>
        <w:jc w:val="both"/>
        <w:rPr>
          <w:rFonts w:ascii="Times New Roman" w:hAnsi="Times New Roman" w:cs="Times New Roman"/>
          <w:caps/>
          <w:sz w:val="24"/>
          <w:szCs w:val="24"/>
        </w:rPr>
      </w:pPr>
    </w:p>
    <w:p w:rsidR="00B25FCD" w:rsidRPr="00301BE5" w:rsidRDefault="00B25FCD" w:rsidP="00B25FCD">
      <w:pPr>
        <w:shd w:val="clear" w:color="auto" w:fill="FFFFFF"/>
        <w:jc w:val="center"/>
        <w:rPr>
          <w:rFonts w:ascii="Times New Roman" w:hAnsi="Times New Roman" w:cs="Times New Roman"/>
          <w:b/>
          <w:sz w:val="24"/>
          <w:szCs w:val="24"/>
        </w:rPr>
      </w:pPr>
      <w:r w:rsidRPr="00301BE5">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ИЗУЧЕНИЯ УЧЕБНОГО ПРЕДМЕТА</w:t>
      </w:r>
    </w:p>
    <w:p w:rsidR="00B25FCD" w:rsidRPr="00301BE5" w:rsidRDefault="00B25FCD" w:rsidP="00B25FCD">
      <w:pPr>
        <w:shd w:val="clear" w:color="auto" w:fill="FFFFFF"/>
        <w:jc w:val="both"/>
        <w:rPr>
          <w:rFonts w:ascii="Times New Roman" w:hAnsi="Times New Roman" w:cs="Times New Roman"/>
          <w:b/>
          <w:sz w:val="24"/>
          <w:szCs w:val="24"/>
        </w:rPr>
      </w:pP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 xml:space="preserve">В ходе реализации учебного предмета «Технология» достигаются личностные, метапредметные и предметные результаты, подлежащие экспертной оценке в конце этапа начального образования. </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sz w:val="24"/>
          <w:szCs w:val="24"/>
        </w:rPr>
        <w:t>Результатом изучения предмета «Технология» должна явиться коррекция н</w:t>
      </w:r>
      <w:r>
        <w:rPr>
          <w:rFonts w:ascii="Times New Roman" w:hAnsi="Times New Roman" w:cs="Times New Roman"/>
          <w:sz w:val="24"/>
          <w:szCs w:val="24"/>
        </w:rPr>
        <w:t>едостатков моторики, регуляции,</w:t>
      </w:r>
      <w:r w:rsidRPr="00301BE5">
        <w:rPr>
          <w:rFonts w:ascii="Times New Roman" w:hAnsi="Times New Roman" w:cs="Times New Roman"/>
          <w:sz w:val="24"/>
          <w:szCs w:val="24"/>
        </w:rPr>
        <w:t xml:space="preserve"> операционального компонента мышления и деятельности. Успешность решения поставленных задач оценивается учителем и членами экспертной группы, а также родителями (законными представителями) обучающегося с ЗПР и обсуждается на школьном психолого-медико-педагогическом консилиуме с целью разработки и корректировки программы  коррекционной работы с обучающимися. Учителю рекомендуется оценивать результаты (исключительно для возможности своевреме</w:t>
      </w:r>
      <w:r>
        <w:rPr>
          <w:rFonts w:ascii="Times New Roman" w:hAnsi="Times New Roman" w:cs="Times New Roman"/>
          <w:sz w:val="24"/>
          <w:szCs w:val="24"/>
        </w:rPr>
        <w:t>нной коррекции своих действий) регулярно,</w:t>
      </w:r>
      <w:r w:rsidRPr="00301BE5">
        <w:rPr>
          <w:rFonts w:ascii="Times New Roman" w:hAnsi="Times New Roman" w:cs="Times New Roman"/>
          <w:sz w:val="24"/>
          <w:szCs w:val="24"/>
        </w:rPr>
        <w:t xml:space="preserve"> ка</w:t>
      </w:r>
      <w:r>
        <w:rPr>
          <w:rFonts w:ascii="Times New Roman" w:hAnsi="Times New Roman" w:cs="Times New Roman"/>
          <w:sz w:val="24"/>
          <w:szCs w:val="24"/>
        </w:rPr>
        <w:t xml:space="preserve">к поурочно, так и по окончании </w:t>
      </w:r>
      <w:r w:rsidRPr="00301BE5">
        <w:rPr>
          <w:rFonts w:ascii="Times New Roman" w:hAnsi="Times New Roman" w:cs="Times New Roman"/>
          <w:sz w:val="24"/>
          <w:szCs w:val="24"/>
        </w:rPr>
        <w:t>определенного временного периода (</w:t>
      </w:r>
      <w:r>
        <w:rPr>
          <w:rFonts w:ascii="Times New Roman" w:hAnsi="Times New Roman" w:cs="Times New Roman"/>
          <w:sz w:val="24"/>
          <w:szCs w:val="24"/>
        </w:rPr>
        <w:t>изучение темы, окончание четверти</w:t>
      </w:r>
      <w:r w:rsidRPr="00301BE5">
        <w:rPr>
          <w:rFonts w:ascii="Times New Roman" w:hAnsi="Times New Roman" w:cs="Times New Roman"/>
          <w:sz w:val="24"/>
          <w:szCs w:val="24"/>
        </w:rPr>
        <w:t xml:space="preserve"> и т.п.).</w:t>
      </w:r>
    </w:p>
    <w:p w:rsidR="00B25FCD" w:rsidRPr="009506F8" w:rsidRDefault="00B25FCD" w:rsidP="00B25FCD">
      <w:pPr>
        <w:ind w:firstLine="567"/>
        <w:contextualSpacing/>
        <w:jc w:val="both"/>
        <w:rPr>
          <w:rFonts w:ascii="Times New Roman" w:hAnsi="Times New Roman" w:cs="Times New Roman"/>
          <w:sz w:val="24"/>
          <w:szCs w:val="24"/>
        </w:rPr>
      </w:pPr>
      <w:r w:rsidRPr="00301BE5">
        <w:rPr>
          <w:rFonts w:ascii="Times New Roman" w:hAnsi="Times New Roman" w:cs="Times New Roman"/>
          <w:sz w:val="24"/>
          <w:szCs w:val="24"/>
        </w:rPr>
        <w:t>В общей системе коррекционно-развивающей работы предмет «Технология» позволяет наиболее достоверно проконтролировать наличие п</w:t>
      </w:r>
      <w:r>
        <w:rPr>
          <w:rFonts w:ascii="Times New Roman" w:hAnsi="Times New Roman" w:cs="Times New Roman"/>
          <w:sz w:val="24"/>
          <w:szCs w:val="24"/>
        </w:rPr>
        <w:t>озитивных изменений по ниже перечисленным параметрам.</w:t>
      </w:r>
    </w:p>
    <w:p w:rsidR="00B25FCD" w:rsidRPr="00301BE5" w:rsidRDefault="00B25FCD" w:rsidP="00B25FCD">
      <w:pPr>
        <w:tabs>
          <w:tab w:val="num" w:pos="0"/>
        </w:tabs>
        <w:ind w:firstLine="709"/>
        <w:jc w:val="center"/>
        <w:rPr>
          <w:rFonts w:ascii="Times New Roman" w:hAnsi="Times New Roman" w:cs="Times New Roman"/>
          <w:b/>
          <w:i/>
          <w:sz w:val="24"/>
          <w:szCs w:val="24"/>
        </w:rPr>
      </w:pPr>
      <w:r w:rsidRPr="00301BE5">
        <w:rPr>
          <w:rFonts w:ascii="Times New Roman" w:hAnsi="Times New Roman" w:cs="Times New Roman"/>
          <w:b/>
          <w:i/>
          <w:sz w:val="24"/>
          <w:szCs w:val="24"/>
        </w:rPr>
        <w:t>Личностные результаты на конец обучения:</w:t>
      </w:r>
    </w:p>
    <w:p w:rsidR="00B25FCD" w:rsidRPr="00301BE5" w:rsidRDefault="00287686" w:rsidP="00287686">
      <w:pPr>
        <w:pStyle w:val="a4"/>
        <w:widowControl/>
        <w:tabs>
          <w:tab w:val="num" w:pos="927"/>
        </w:tabs>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формирование коммуникативной компетенции в её органичном единстве с трудовой и преобразовательной деятельностью;</w:t>
      </w:r>
    </w:p>
    <w:p w:rsidR="00B25FCD" w:rsidRPr="00301BE5" w:rsidRDefault="00287686" w:rsidP="0028768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формирование уважительного отношения к трудовым достижениям;</w:t>
      </w:r>
    </w:p>
    <w:p w:rsidR="00B25FCD" w:rsidRPr="00301BE5" w:rsidRDefault="00287686" w:rsidP="0028768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овладение начальными навыками преобразования окружающей материальной действительности;</w:t>
      </w:r>
    </w:p>
    <w:p w:rsidR="00B25FCD" w:rsidRPr="00301BE5" w:rsidRDefault="00287686" w:rsidP="00287686">
      <w:pPr>
        <w:pStyle w:val="a4"/>
        <w:widowControl/>
        <w:tabs>
          <w:tab w:val="num" w:pos="927"/>
        </w:tabs>
        <w:suppressAutoHyphens/>
        <w:autoSpaceDE/>
        <w:autoSpaceDN/>
        <w:adjustRightInd/>
        <w:ind w:left="0"/>
        <w:jc w:val="both"/>
        <w:rPr>
          <w:rFonts w:ascii="Times New Roman" w:hAnsi="Times New Roman"/>
          <w:sz w:val="24"/>
          <w:szCs w:val="24"/>
        </w:rPr>
      </w:pPr>
      <w:r>
        <w:rPr>
          <w:rFonts w:ascii="Times New Roman" w:hAnsi="Times New Roman"/>
          <w:bCs/>
          <w:sz w:val="24"/>
          <w:szCs w:val="24"/>
        </w:rPr>
        <w:t xml:space="preserve">- </w:t>
      </w:r>
      <w:r w:rsidR="00B25FCD" w:rsidRPr="00301BE5">
        <w:rPr>
          <w:rFonts w:ascii="Times New Roman" w:hAnsi="Times New Roman"/>
          <w:bCs/>
          <w:sz w:val="24"/>
          <w:szCs w:val="24"/>
        </w:rPr>
        <w:t>формирование и развитие мотивов трудовой деятельности;</w:t>
      </w:r>
    </w:p>
    <w:p w:rsidR="00B25FCD" w:rsidRPr="00301BE5" w:rsidRDefault="00287686" w:rsidP="00287686">
      <w:pPr>
        <w:pStyle w:val="a4"/>
        <w:widowControl/>
        <w:tabs>
          <w:tab w:val="num" w:pos="927"/>
        </w:tabs>
        <w:suppressAutoHyphens/>
        <w:autoSpaceDE/>
        <w:autoSpaceDN/>
        <w:adjustRightInd/>
        <w:ind w:left="0"/>
        <w:jc w:val="both"/>
        <w:rPr>
          <w:rFonts w:ascii="Times New Roman" w:hAnsi="Times New Roman"/>
          <w:bCs/>
          <w:sz w:val="24"/>
          <w:szCs w:val="24"/>
        </w:rPr>
      </w:pPr>
      <w:r>
        <w:rPr>
          <w:rFonts w:ascii="Times New Roman" w:hAnsi="Times New Roman"/>
          <w:sz w:val="24"/>
          <w:szCs w:val="24"/>
        </w:rPr>
        <w:t xml:space="preserve">- </w:t>
      </w:r>
      <w:r w:rsidR="00B25FCD" w:rsidRPr="00301BE5">
        <w:rPr>
          <w:rFonts w:ascii="Times New Roman" w:hAnsi="Times New Roman"/>
          <w:sz w:val="24"/>
          <w:szCs w:val="24"/>
        </w:rPr>
        <w:t>способность к осмыслению значения труда, осознание его ценности;</w:t>
      </w:r>
    </w:p>
    <w:p w:rsidR="00B25FCD" w:rsidRPr="00301BE5" w:rsidRDefault="00287686" w:rsidP="0028768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формирование эстетических потребностей, ценностей и чувств;</w:t>
      </w:r>
    </w:p>
    <w:p w:rsidR="00B25FCD" w:rsidRPr="00301BE5" w:rsidRDefault="00287686" w:rsidP="0028768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развитие доброжелательности и эмоциональной отзывчивости, понимания и сопереживания чувствам одноклассников при коллективной работе;</w:t>
      </w:r>
    </w:p>
    <w:p w:rsidR="00B25FCD" w:rsidRPr="00301BE5" w:rsidRDefault="00287686" w:rsidP="0028768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развитие навыков сотрудничества со взрослыми и сверстниками;</w:t>
      </w:r>
    </w:p>
    <w:p w:rsidR="00B25FCD" w:rsidRPr="00301BE5" w:rsidRDefault="00287686" w:rsidP="00287686">
      <w:pPr>
        <w:pStyle w:val="a4"/>
        <w:widowControl/>
        <w:tabs>
          <w:tab w:val="num" w:pos="927"/>
        </w:tabs>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формирование мотивации к творческому труду, работе на результат, бережному отношению к материальным и духовным ценностям; </w:t>
      </w:r>
    </w:p>
    <w:p w:rsidR="00B25FCD" w:rsidRPr="00301BE5" w:rsidRDefault="00287686" w:rsidP="00287686">
      <w:pPr>
        <w:pStyle w:val="a4"/>
        <w:widowControl/>
        <w:tabs>
          <w:tab w:val="num" w:pos="927"/>
        </w:tabs>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развитие адекватных представлений о собственных возможностях в преобразовании материальной действительности, о насущно необходимом жизнеобеспечении;</w:t>
      </w:r>
    </w:p>
    <w:p w:rsidR="00B25FCD" w:rsidRPr="00301BE5" w:rsidRDefault="00287686" w:rsidP="00287686">
      <w:pPr>
        <w:pStyle w:val="a4"/>
        <w:widowControl/>
        <w:tabs>
          <w:tab w:val="num" w:pos="927"/>
        </w:tabs>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овладение умениями организации рабочего места и рабочего пространства. </w:t>
      </w:r>
    </w:p>
    <w:p w:rsidR="00B25FCD" w:rsidRPr="00301BE5" w:rsidRDefault="00B25FCD" w:rsidP="00B25FCD">
      <w:pPr>
        <w:ind w:left="360"/>
        <w:jc w:val="both"/>
        <w:rPr>
          <w:rFonts w:ascii="Times New Roman" w:hAnsi="Times New Roman" w:cs="Times New Roman"/>
          <w:b/>
          <w:i/>
          <w:sz w:val="24"/>
          <w:szCs w:val="24"/>
        </w:rPr>
      </w:pPr>
    </w:p>
    <w:p w:rsidR="00B25FCD" w:rsidRPr="009506F8" w:rsidRDefault="00B25FCD" w:rsidP="00B25FCD">
      <w:pPr>
        <w:ind w:firstLine="709"/>
        <w:jc w:val="center"/>
        <w:rPr>
          <w:rFonts w:ascii="Times New Roman" w:hAnsi="Times New Roman" w:cs="Times New Roman"/>
          <w:b/>
          <w:i/>
          <w:sz w:val="24"/>
          <w:szCs w:val="24"/>
        </w:rPr>
      </w:pPr>
      <w:r>
        <w:rPr>
          <w:rFonts w:ascii="Times New Roman" w:hAnsi="Times New Roman" w:cs="Times New Roman"/>
          <w:b/>
          <w:i/>
          <w:sz w:val="24"/>
          <w:szCs w:val="24"/>
        </w:rPr>
        <w:t>Метапредметные результаты</w:t>
      </w: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b/>
          <w:sz w:val="24"/>
          <w:szCs w:val="24"/>
        </w:rPr>
        <w:t xml:space="preserve">Регулятивные УУД </w:t>
      </w:r>
      <w:r w:rsidRPr="00301BE5">
        <w:rPr>
          <w:rFonts w:ascii="Times New Roman" w:hAnsi="Times New Roman" w:cs="Times New Roman"/>
          <w:sz w:val="24"/>
          <w:szCs w:val="24"/>
        </w:rPr>
        <w:t xml:space="preserve">позволяют: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определять и формулировать цель выполнения заданий под руководством учителя;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понимать смысл инструкции учителя;</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определять план выполнения заданий под руководством учителя;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проговаривать последовательность действий;</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учиться </w:t>
      </w:r>
      <w:r w:rsidR="00B25FCD">
        <w:rPr>
          <w:rFonts w:ascii="Times New Roman" w:hAnsi="Times New Roman"/>
          <w:sz w:val="24"/>
          <w:szCs w:val="24"/>
        </w:rPr>
        <w:t xml:space="preserve">высказывать свое предположение </w:t>
      </w:r>
      <w:r w:rsidR="00B25FCD" w:rsidRPr="00301BE5">
        <w:rPr>
          <w:rFonts w:ascii="Times New Roman" w:hAnsi="Times New Roman"/>
          <w:sz w:val="24"/>
          <w:szCs w:val="24"/>
        </w:rPr>
        <w:t xml:space="preserve">(версию) о результате действий;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с помощью учителя объяснять выбор наиболее подходящих для выполнения задания материалов и инструментов;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использовать в своей деятельности простейшие прибо</w:t>
      </w:r>
      <w:r w:rsidR="00B25FCD">
        <w:rPr>
          <w:rFonts w:ascii="Times New Roman" w:hAnsi="Times New Roman"/>
          <w:sz w:val="24"/>
          <w:szCs w:val="24"/>
        </w:rPr>
        <w:t>ры: линейку, треугольник и т.д.;</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lastRenderedPageBreak/>
        <w:t xml:space="preserve">- </w:t>
      </w:r>
      <w:r w:rsidR="00B25FCD" w:rsidRPr="00301BE5">
        <w:rPr>
          <w:rFonts w:ascii="Times New Roman" w:hAnsi="Times New Roman"/>
          <w:sz w:val="24"/>
          <w:szCs w:val="24"/>
        </w:rPr>
        <w:t xml:space="preserve">учиться готовить рабочее место и выполнять практическую работу по предложенному учителем плану с опорой на образцы, рисунки, схемы;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выполнять контроль точности разметки деталей с помощью шаблона;</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учиться совместно с учителем и другими учениками давать эмоциональную оценк</w:t>
      </w:r>
      <w:r w:rsidR="00B25FCD">
        <w:rPr>
          <w:rFonts w:ascii="Times New Roman" w:hAnsi="Times New Roman"/>
          <w:sz w:val="24"/>
          <w:szCs w:val="24"/>
        </w:rPr>
        <w:t>у деятельности класса на уроке;</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оценивать совместно с учителем или однокласс</w:t>
      </w:r>
      <w:r w:rsidR="00B25FCD">
        <w:rPr>
          <w:rFonts w:ascii="Times New Roman" w:hAnsi="Times New Roman"/>
          <w:sz w:val="24"/>
          <w:szCs w:val="24"/>
        </w:rPr>
        <w:t>никами результат своих действий.</w:t>
      </w:r>
    </w:p>
    <w:p w:rsidR="00B25FCD" w:rsidRPr="00301BE5" w:rsidRDefault="00B25FCD" w:rsidP="00B25FCD">
      <w:pPr>
        <w:ind w:firstLine="709"/>
        <w:jc w:val="both"/>
        <w:rPr>
          <w:rFonts w:ascii="Times New Roman" w:hAnsi="Times New Roman" w:cs="Times New Roman"/>
          <w:b/>
          <w:sz w:val="24"/>
          <w:szCs w:val="24"/>
        </w:rPr>
      </w:pPr>
    </w:p>
    <w:p w:rsidR="00B25FCD" w:rsidRPr="00301BE5" w:rsidRDefault="00B25FCD" w:rsidP="00B25FCD">
      <w:pPr>
        <w:ind w:firstLine="709"/>
        <w:jc w:val="both"/>
        <w:rPr>
          <w:rFonts w:ascii="Times New Roman" w:hAnsi="Times New Roman" w:cs="Times New Roman"/>
          <w:sz w:val="24"/>
          <w:szCs w:val="24"/>
        </w:rPr>
      </w:pPr>
      <w:r w:rsidRPr="00301BE5">
        <w:rPr>
          <w:rFonts w:ascii="Times New Roman" w:hAnsi="Times New Roman" w:cs="Times New Roman"/>
          <w:b/>
          <w:sz w:val="24"/>
          <w:szCs w:val="24"/>
        </w:rPr>
        <w:t xml:space="preserve">Познавательные УУД </w:t>
      </w:r>
      <w:r w:rsidRPr="00301BE5">
        <w:rPr>
          <w:rFonts w:ascii="Times New Roman" w:hAnsi="Times New Roman" w:cs="Times New Roman"/>
          <w:sz w:val="24"/>
          <w:szCs w:val="24"/>
        </w:rPr>
        <w:t xml:space="preserve">позволяют: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ориентироваться в задании и инструкции: определять умения, которые будут необходимы для выполнения задания;</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отвечать на простые вопросы учителя, находить нужную информацию</w:t>
      </w:r>
      <w:r w:rsidR="00B25FCD">
        <w:rPr>
          <w:rFonts w:ascii="Times New Roman" w:hAnsi="Times New Roman"/>
          <w:sz w:val="24"/>
          <w:szCs w:val="24"/>
        </w:rPr>
        <w:t xml:space="preserve"> в информационном пространстве;</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сравнивать, группировать предметы, объ</w:t>
      </w:r>
      <w:r w:rsidR="00B25FCD">
        <w:rPr>
          <w:rFonts w:ascii="Times New Roman" w:hAnsi="Times New Roman"/>
          <w:sz w:val="24"/>
          <w:szCs w:val="24"/>
        </w:rPr>
        <w:t>екты: находить общее и определять различие;</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Pr>
          <w:rFonts w:ascii="Times New Roman" w:hAnsi="Times New Roman"/>
          <w:sz w:val="24"/>
          <w:szCs w:val="24"/>
        </w:rPr>
        <w:t>с помощью учителя раз</w:t>
      </w:r>
      <w:r w:rsidR="00B25FCD" w:rsidRPr="00301BE5">
        <w:rPr>
          <w:rFonts w:ascii="Times New Roman" w:hAnsi="Times New Roman"/>
          <w:sz w:val="24"/>
          <w:szCs w:val="24"/>
        </w:rPr>
        <w:t xml:space="preserve">личать новое от уже известного;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понимать знаки, символы, модели, схемы, используемые на уроках;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анализировать объекты труда с выделением их существенных признаков;</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Pr>
          <w:rFonts w:ascii="Times New Roman" w:hAnsi="Times New Roman"/>
          <w:sz w:val="24"/>
          <w:szCs w:val="24"/>
        </w:rPr>
        <w:t>устанавливать причинно-</w:t>
      </w:r>
      <w:r w:rsidR="00B25FCD" w:rsidRPr="00301BE5">
        <w:rPr>
          <w:rFonts w:ascii="Times New Roman" w:hAnsi="Times New Roman"/>
          <w:sz w:val="24"/>
          <w:szCs w:val="24"/>
        </w:rPr>
        <w:t xml:space="preserve">следственные связи в изучаемом круге явлений;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Pr>
          <w:rFonts w:ascii="Times New Roman" w:hAnsi="Times New Roman"/>
          <w:sz w:val="24"/>
          <w:szCs w:val="24"/>
        </w:rPr>
        <w:t xml:space="preserve">обобщать </w:t>
      </w:r>
      <w:r>
        <w:rPr>
          <w:rFonts w:ascii="Times New Roman" w:hAnsi="Times New Roman"/>
          <w:sz w:val="24"/>
          <w:szCs w:val="24"/>
        </w:rPr>
        <w:t>-</w:t>
      </w:r>
      <w:r w:rsidR="00B25FCD" w:rsidRPr="00301BE5">
        <w:rPr>
          <w:rFonts w:ascii="Times New Roman" w:hAnsi="Times New Roman"/>
          <w:sz w:val="24"/>
          <w:szCs w:val="24"/>
        </w:rPr>
        <w:t xml:space="preserve"> выделять класс объектов по заданному признаку. </w:t>
      </w:r>
    </w:p>
    <w:p w:rsidR="00B25FCD" w:rsidRPr="00301BE5" w:rsidRDefault="00B25FCD" w:rsidP="00B25FCD">
      <w:pPr>
        <w:ind w:firstLine="709"/>
        <w:jc w:val="both"/>
        <w:rPr>
          <w:rFonts w:ascii="Times New Roman" w:hAnsi="Times New Roman" w:cs="Times New Roman"/>
          <w:b/>
          <w:sz w:val="24"/>
          <w:szCs w:val="24"/>
        </w:rPr>
      </w:pPr>
    </w:p>
    <w:p w:rsidR="00B25FCD" w:rsidRPr="00301BE5" w:rsidRDefault="00B25FCD" w:rsidP="00B25FCD">
      <w:pPr>
        <w:ind w:firstLine="709"/>
        <w:jc w:val="both"/>
        <w:rPr>
          <w:rFonts w:ascii="Times New Roman" w:hAnsi="Times New Roman" w:cs="Times New Roman"/>
          <w:b/>
          <w:sz w:val="24"/>
          <w:szCs w:val="24"/>
        </w:rPr>
      </w:pPr>
      <w:r w:rsidRPr="00301BE5">
        <w:rPr>
          <w:rFonts w:ascii="Times New Roman" w:hAnsi="Times New Roman" w:cs="Times New Roman"/>
          <w:b/>
          <w:sz w:val="24"/>
          <w:szCs w:val="24"/>
        </w:rPr>
        <w:t xml:space="preserve">Коммуникативные УУД </w:t>
      </w:r>
      <w:r w:rsidRPr="00301BE5">
        <w:rPr>
          <w:rFonts w:ascii="Times New Roman" w:hAnsi="Times New Roman" w:cs="Times New Roman"/>
          <w:sz w:val="24"/>
          <w:szCs w:val="24"/>
        </w:rPr>
        <w:t>позволяют</w:t>
      </w:r>
      <w:r w:rsidRPr="00301BE5">
        <w:rPr>
          <w:rFonts w:ascii="Times New Roman" w:hAnsi="Times New Roman" w:cs="Times New Roman"/>
          <w:b/>
          <w:sz w:val="24"/>
          <w:szCs w:val="24"/>
        </w:rPr>
        <w:t>:</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отвечать на вопросы учителя, товарищей по классу, участвовать в диалоге на уроке;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соблюдать нормы речевого этикета в трудовом взаимодействии;</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принимать участие в коллективных работах, работе в парах и группах; </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контролировать свои действия при совместной работе;</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договариваться с партнерами и приходить к общему решению;</w:t>
      </w:r>
    </w:p>
    <w:p w:rsidR="00B25FCD" w:rsidRPr="00301BE5" w:rsidRDefault="00287686" w:rsidP="00287686">
      <w:pPr>
        <w:pStyle w:val="a4"/>
        <w:widowControl/>
        <w:suppressAutoHyphens/>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B25FCD" w:rsidRPr="00301BE5" w:rsidRDefault="00B25FCD" w:rsidP="00B25FCD">
      <w:pPr>
        <w:ind w:firstLine="567"/>
        <w:contextualSpacing/>
        <w:jc w:val="both"/>
        <w:rPr>
          <w:rFonts w:ascii="Times New Roman" w:hAnsi="Times New Roman" w:cs="Times New Roman"/>
          <w:sz w:val="24"/>
          <w:szCs w:val="24"/>
        </w:rPr>
      </w:pPr>
    </w:p>
    <w:p w:rsidR="00B25FCD" w:rsidRPr="00301BE5" w:rsidRDefault="00B25FCD" w:rsidP="00B25FCD">
      <w:pPr>
        <w:ind w:firstLine="567"/>
        <w:contextualSpacing/>
        <w:jc w:val="both"/>
        <w:rPr>
          <w:rFonts w:ascii="Times New Roman" w:hAnsi="Times New Roman" w:cs="Times New Roman"/>
          <w:sz w:val="24"/>
          <w:szCs w:val="24"/>
        </w:rPr>
      </w:pPr>
      <w:r w:rsidRPr="00301BE5">
        <w:rPr>
          <w:rFonts w:ascii="Times New Roman" w:hAnsi="Times New Roman" w:cs="Times New Roman"/>
          <w:sz w:val="24"/>
          <w:szCs w:val="24"/>
        </w:rPr>
        <w:t xml:space="preserve">Учебный предмет «Технология» имеет большое значение для формирования сферы жизненной компетенции, мониторинг становления </w:t>
      </w:r>
      <w:r>
        <w:rPr>
          <w:rFonts w:ascii="Times New Roman" w:hAnsi="Times New Roman" w:cs="Times New Roman"/>
          <w:sz w:val="24"/>
          <w:szCs w:val="24"/>
        </w:rPr>
        <w:t xml:space="preserve">которой оценивается по ниже перечисленным направлениям. </w:t>
      </w:r>
    </w:p>
    <w:p w:rsidR="00B25FCD" w:rsidRPr="00301BE5" w:rsidRDefault="00B25FCD" w:rsidP="00B25FCD">
      <w:pPr>
        <w:ind w:firstLine="709"/>
        <w:jc w:val="both"/>
        <w:rPr>
          <w:rFonts w:ascii="Times New Roman" w:hAnsi="Times New Roman" w:cs="Times New Roman"/>
          <w:b/>
          <w:i/>
          <w:sz w:val="24"/>
          <w:szCs w:val="24"/>
        </w:rPr>
      </w:pPr>
      <w:r w:rsidRPr="00301BE5">
        <w:rPr>
          <w:rFonts w:ascii="Times New Roman" w:hAnsi="Times New Roman" w:cs="Times New Roman"/>
          <w:b/>
          <w:i/>
          <w:sz w:val="24"/>
          <w:szCs w:val="24"/>
        </w:rPr>
        <w:t>Овладение основами трудовой деятельности, необходимой в разных жизненных сферах проявляется в умениях:</w:t>
      </w:r>
    </w:p>
    <w:p w:rsidR="00B25FCD" w:rsidRPr="00301BE5" w:rsidRDefault="00287686" w:rsidP="00287686">
      <w:pPr>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301BE5">
        <w:rPr>
          <w:rFonts w:ascii="Times New Roman" w:hAnsi="Times New Roman" w:cs="Times New Roman"/>
          <w:sz w:val="24"/>
          <w:szCs w:val="24"/>
        </w:rPr>
        <w:t>осуществлять экологичные действия по преобразованию окружающей действительности, направленные на удовлетворение своих потребностей;</w:t>
      </w:r>
    </w:p>
    <w:p w:rsidR="00B25FCD" w:rsidRPr="00301BE5" w:rsidRDefault="00287686" w:rsidP="00287686">
      <w:pPr>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301BE5">
        <w:rPr>
          <w:rFonts w:ascii="Times New Roman" w:hAnsi="Times New Roman" w:cs="Times New Roman"/>
          <w:sz w:val="24"/>
          <w:szCs w:val="24"/>
        </w:rPr>
        <w:t>пользоваться ин</w:t>
      </w:r>
      <w:r w:rsidR="00B25FCD">
        <w:rPr>
          <w:rFonts w:ascii="Times New Roman" w:hAnsi="Times New Roman" w:cs="Times New Roman"/>
          <w:sz w:val="24"/>
          <w:szCs w:val="24"/>
        </w:rPr>
        <w:t xml:space="preserve">струментами и приспособлениями </w:t>
      </w:r>
      <w:r w:rsidR="00B25FCD" w:rsidRPr="00301BE5">
        <w:rPr>
          <w:rFonts w:ascii="Times New Roman" w:hAnsi="Times New Roman" w:cs="Times New Roman"/>
          <w:sz w:val="24"/>
          <w:szCs w:val="24"/>
        </w:rPr>
        <w:t xml:space="preserve">для обработки материалов в соответствии с их свойствами. </w:t>
      </w:r>
    </w:p>
    <w:p w:rsidR="00B25FCD" w:rsidRPr="00301BE5" w:rsidRDefault="00B25FCD" w:rsidP="00B25FCD">
      <w:pPr>
        <w:ind w:firstLine="709"/>
        <w:jc w:val="both"/>
        <w:rPr>
          <w:rFonts w:ascii="Times New Roman" w:hAnsi="Times New Roman" w:cs="Times New Roman"/>
          <w:b/>
          <w:i/>
          <w:sz w:val="24"/>
          <w:szCs w:val="24"/>
        </w:rPr>
      </w:pPr>
      <w:r w:rsidRPr="00301BE5">
        <w:rPr>
          <w:rFonts w:ascii="Times New Roman" w:hAnsi="Times New Roman" w:cs="Times New Roman"/>
          <w:b/>
          <w:i/>
          <w:sz w:val="24"/>
          <w:szCs w:val="24"/>
        </w:rPr>
        <w:t>Овладение технологиями, необходимыми для полноценной коммуникации, социального и трудового взаимодействия проявляется в умениях:</w:t>
      </w:r>
    </w:p>
    <w:p w:rsidR="00B25FCD" w:rsidRDefault="00287686" w:rsidP="0028768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использовать</w:t>
      </w:r>
      <w:r w:rsidR="00B25FCD" w:rsidRPr="00301BE5">
        <w:rPr>
          <w:rFonts w:ascii="Times New Roman" w:hAnsi="Times New Roman" w:cs="Times New Roman"/>
          <w:sz w:val="24"/>
          <w:szCs w:val="24"/>
        </w:rPr>
        <w:t xml:space="preserve"> вербальную и невербальную коммуникацию</w:t>
      </w:r>
      <w:r w:rsidR="00B25FCD">
        <w:rPr>
          <w:rFonts w:ascii="Times New Roman" w:hAnsi="Times New Roman" w:cs="Times New Roman"/>
          <w:sz w:val="24"/>
          <w:szCs w:val="24"/>
        </w:rPr>
        <w:t xml:space="preserve"> как средство достижения цели; </w:t>
      </w:r>
    </w:p>
    <w:p w:rsidR="00B25FCD" w:rsidRPr="00301BE5" w:rsidRDefault="00287686" w:rsidP="0028768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301BE5">
        <w:rPr>
          <w:rFonts w:ascii="Times New Roman" w:hAnsi="Times New Roman" w:cs="Times New Roman"/>
          <w:sz w:val="24"/>
          <w:szCs w:val="24"/>
        </w:rPr>
        <w:t>получать и уточнять информацию от партнера, учителя;</w:t>
      </w:r>
    </w:p>
    <w:p w:rsidR="00B25FCD" w:rsidRPr="00301BE5" w:rsidRDefault="00287686" w:rsidP="00287686">
      <w:pPr>
        <w:tabs>
          <w:tab w:val="left" w:pos="0"/>
          <w:tab w:val="left" w:pos="993"/>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осваивать культурные</w:t>
      </w:r>
      <w:r w:rsidR="00B25FCD" w:rsidRPr="00301BE5">
        <w:rPr>
          <w:rFonts w:ascii="Times New Roman" w:hAnsi="Times New Roman" w:cs="Times New Roman"/>
          <w:sz w:val="24"/>
          <w:szCs w:val="24"/>
        </w:rPr>
        <w:t xml:space="preserve"> форм</w:t>
      </w:r>
      <w:r w:rsidR="00B25FCD">
        <w:rPr>
          <w:rFonts w:ascii="Times New Roman" w:hAnsi="Times New Roman" w:cs="Times New Roman"/>
          <w:sz w:val="24"/>
          <w:szCs w:val="24"/>
        </w:rPr>
        <w:t>ы</w:t>
      </w:r>
      <w:r w:rsidR="00B25FCD" w:rsidRPr="00301BE5">
        <w:rPr>
          <w:rFonts w:ascii="Times New Roman" w:hAnsi="Times New Roman" w:cs="Times New Roman"/>
          <w:sz w:val="24"/>
          <w:szCs w:val="24"/>
        </w:rPr>
        <w:t xml:space="preserve"> коммуникативного взаимодействия. </w:t>
      </w:r>
    </w:p>
    <w:p w:rsidR="00B25FCD" w:rsidRPr="00301BE5" w:rsidRDefault="00B25FCD" w:rsidP="00B25FCD">
      <w:pPr>
        <w:tabs>
          <w:tab w:val="left" w:pos="0"/>
          <w:tab w:val="left" w:pos="993"/>
          <w:tab w:val="left" w:pos="1418"/>
        </w:tabs>
        <w:ind w:firstLine="709"/>
        <w:jc w:val="both"/>
        <w:rPr>
          <w:rFonts w:ascii="Times New Roman" w:hAnsi="Times New Roman" w:cs="Times New Roman"/>
          <w:b/>
          <w:i/>
          <w:sz w:val="24"/>
          <w:szCs w:val="24"/>
        </w:rPr>
      </w:pPr>
      <w:r w:rsidRPr="00301BE5">
        <w:rPr>
          <w:rFonts w:ascii="Times New Roman" w:hAnsi="Times New Roman" w:cs="Times New Roman"/>
          <w:b/>
          <w:i/>
          <w:sz w:val="24"/>
          <w:szCs w:val="24"/>
        </w:rPr>
        <w:t>Способность к осмыслению и дифференциации картины мира, ее простр</w:t>
      </w:r>
      <w:r>
        <w:rPr>
          <w:rFonts w:ascii="Times New Roman" w:hAnsi="Times New Roman" w:cs="Times New Roman"/>
          <w:b/>
          <w:i/>
          <w:sz w:val="24"/>
          <w:szCs w:val="24"/>
        </w:rPr>
        <w:t>анственно-временной организации проявляет</w:t>
      </w:r>
      <w:r w:rsidRPr="00301BE5">
        <w:rPr>
          <w:rFonts w:ascii="Times New Roman" w:hAnsi="Times New Roman" w:cs="Times New Roman"/>
          <w:b/>
          <w:i/>
          <w:sz w:val="24"/>
          <w:szCs w:val="24"/>
        </w:rPr>
        <w:t>ся:</w:t>
      </w:r>
    </w:p>
    <w:p w:rsidR="00287686" w:rsidRDefault="00287686" w:rsidP="00287686">
      <w:pPr>
        <w:tabs>
          <w:tab w:val="left" w:pos="0"/>
          <w:tab w:val="left" w:pos="993"/>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301BE5">
        <w:rPr>
          <w:rFonts w:ascii="Times New Roman" w:hAnsi="Times New Roman" w:cs="Times New Roman"/>
          <w:sz w:val="24"/>
          <w:szCs w:val="24"/>
        </w:rPr>
        <w:t xml:space="preserve">в расширении и уточнении представлений об окружающем предметном и социальном мире, пространственных и временных отношениях; </w:t>
      </w:r>
    </w:p>
    <w:p w:rsidR="00B25FCD" w:rsidRPr="00301BE5" w:rsidRDefault="00287686" w:rsidP="00287686">
      <w:pPr>
        <w:tabs>
          <w:tab w:val="left" w:pos="0"/>
          <w:tab w:val="left" w:pos="993"/>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301BE5">
        <w:rPr>
          <w:rFonts w:ascii="Times New Roman" w:hAnsi="Times New Roman" w:cs="Times New Roman"/>
          <w:sz w:val="24"/>
          <w:szCs w:val="24"/>
        </w:rPr>
        <w:t xml:space="preserve">в способности замечать новое, принимать и использовать социальный опыт; </w:t>
      </w:r>
    </w:p>
    <w:p w:rsidR="00B25FCD" w:rsidRPr="00301BE5" w:rsidRDefault="00287686" w:rsidP="00287686">
      <w:pPr>
        <w:tabs>
          <w:tab w:val="left" w:pos="0"/>
          <w:tab w:val="left" w:pos="993"/>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301BE5">
        <w:rPr>
          <w:rFonts w:ascii="Times New Roman" w:hAnsi="Times New Roman" w:cs="Times New Roman"/>
          <w:sz w:val="24"/>
          <w:szCs w:val="24"/>
        </w:rPr>
        <w:t xml:space="preserve">в способности взаимодействовать с другими людьми, умении делиться своими намерениями, для осуществления поставленной задачи. </w:t>
      </w:r>
    </w:p>
    <w:p w:rsidR="00B25FCD" w:rsidRPr="00301BE5" w:rsidRDefault="00B25FCD" w:rsidP="00B25FCD">
      <w:pPr>
        <w:ind w:firstLine="709"/>
        <w:jc w:val="both"/>
        <w:rPr>
          <w:rFonts w:ascii="Times New Roman" w:hAnsi="Times New Roman" w:cs="Times New Roman"/>
          <w:bCs/>
          <w:color w:val="000000"/>
          <w:kern w:val="28"/>
          <w:sz w:val="24"/>
          <w:szCs w:val="24"/>
        </w:rPr>
      </w:pPr>
    </w:p>
    <w:p w:rsidR="00B25FCD" w:rsidRPr="00301BE5" w:rsidRDefault="00B25FCD" w:rsidP="00B25FCD">
      <w:pPr>
        <w:ind w:firstLine="709"/>
        <w:jc w:val="both"/>
        <w:rPr>
          <w:rFonts w:ascii="Times New Roman" w:hAnsi="Times New Roman" w:cs="Times New Roman"/>
          <w:bCs/>
          <w:color w:val="000000"/>
          <w:kern w:val="28"/>
          <w:sz w:val="24"/>
          <w:szCs w:val="24"/>
        </w:rPr>
      </w:pPr>
      <w:r w:rsidRPr="00301BE5">
        <w:rPr>
          <w:rFonts w:ascii="Times New Roman" w:hAnsi="Times New Roman" w:cs="Times New Roman"/>
          <w:bCs/>
          <w:color w:val="000000"/>
          <w:kern w:val="28"/>
          <w:sz w:val="24"/>
          <w:szCs w:val="24"/>
        </w:rPr>
        <w:t>Результатом обучения, в соответствии с АООП НОО с учетом специфики с</w:t>
      </w:r>
      <w:r>
        <w:rPr>
          <w:rFonts w:ascii="Times New Roman" w:hAnsi="Times New Roman" w:cs="Times New Roman"/>
          <w:bCs/>
          <w:color w:val="000000"/>
          <w:kern w:val="28"/>
          <w:sz w:val="24"/>
          <w:szCs w:val="24"/>
        </w:rPr>
        <w:t>одержания области «Технология»,</w:t>
      </w:r>
      <w:r w:rsidRPr="00301BE5">
        <w:rPr>
          <w:rFonts w:ascii="Times New Roman" w:hAnsi="Times New Roman" w:cs="Times New Roman"/>
          <w:bCs/>
          <w:color w:val="000000"/>
          <w:kern w:val="28"/>
          <w:sz w:val="24"/>
          <w:szCs w:val="24"/>
        </w:rPr>
        <w:t xml:space="preserve"> являются </w:t>
      </w:r>
      <w:r w:rsidRPr="00301BE5">
        <w:rPr>
          <w:rFonts w:ascii="Times New Roman" w:hAnsi="Times New Roman" w:cs="Times New Roman"/>
          <w:sz w:val="24"/>
          <w:szCs w:val="24"/>
        </w:rPr>
        <w:t>освоенные обучающимися знания и умения, специфичные для данной предметной области, готовность к их применению</w:t>
      </w:r>
      <w:r w:rsidRPr="00301BE5">
        <w:rPr>
          <w:rFonts w:ascii="Times New Roman" w:hAnsi="Times New Roman" w:cs="Times New Roman"/>
          <w:bCs/>
          <w:color w:val="000000"/>
          <w:kern w:val="28"/>
          <w:sz w:val="24"/>
          <w:szCs w:val="24"/>
        </w:rPr>
        <w:t>.</w:t>
      </w:r>
    </w:p>
    <w:p w:rsidR="00B25FCD" w:rsidRPr="00301BE5" w:rsidRDefault="00B25FCD" w:rsidP="00B25FCD">
      <w:pPr>
        <w:ind w:firstLine="720"/>
        <w:jc w:val="both"/>
        <w:rPr>
          <w:rFonts w:ascii="Times New Roman" w:hAnsi="Times New Roman" w:cs="Times New Roman"/>
          <w:b/>
          <w:bCs/>
          <w:i/>
          <w:color w:val="000000"/>
          <w:sz w:val="24"/>
          <w:szCs w:val="24"/>
        </w:rPr>
      </w:pPr>
      <w:r w:rsidRPr="00301BE5">
        <w:rPr>
          <w:rFonts w:ascii="Times New Roman" w:hAnsi="Times New Roman" w:cs="Times New Roman"/>
          <w:b/>
          <w:bCs/>
          <w:sz w:val="24"/>
          <w:szCs w:val="24"/>
        </w:rPr>
        <w:lastRenderedPageBreak/>
        <w:t xml:space="preserve">Предметные </w:t>
      </w:r>
      <w:r w:rsidRPr="00301BE5">
        <w:rPr>
          <w:rFonts w:ascii="Times New Roman" w:hAnsi="Times New Roman" w:cs="Times New Roman"/>
          <w:bCs/>
          <w:sz w:val="24"/>
          <w:szCs w:val="24"/>
        </w:rPr>
        <w:t>результаты в целом оцениваются в конце начального образования. Они обозначаются как:</w:t>
      </w:r>
    </w:p>
    <w:p w:rsidR="00B25FCD" w:rsidRPr="00301BE5" w:rsidRDefault="00287686" w:rsidP="00287686">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25FCD" w:rsidRPr="00301BE5" w:rsidRDefault="00287686" w:rsidP="00287686">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25FCD" w:rsidRPr="00301BE5" w:rsidRDefault="00287686" w:rsidP="00287686">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B25FCD" w:rsidRPr="00301BE5" w:rsidRDefault="00287686" w:rsidP="00287686">
      <w:pPr>
        <w:pStyle w:val="a4"/>
        <w:suppressAutoHyphens/>
        <w:ind w:left="0"/>
        <w:jc w:val="both"/>
        <w:rPr>
          <w:rFonts w:ascii="Times New Roman" w:hAnsi="Times New Roman"/>
          <w:sz w:val="24"/>
          <w:szCs w:val="24"/>
        </w:rPr>
      </w:pPr>
      <w:r>
        <w:rPr>
          <w:rFonts w:ascii="Times New Roman" w:hAnsi="Times New Roman"/>
          <w:sz w:val="24"/>
          <w:szCs w:val="24"/>
        </w:rPr>
        <w:t xml:space="preserve">- </w:t>
      </w:r>
      <w:r w:rsidR="00B25FCD" w:rsidRPr="00301BE5">
        <w:rPr>
          <w:rFonts w:ascii="Times New Roman" w:hAnsi="Times New Roman"/>
          <w:sz w:val="24"/>
          <w:szCs w:val="24"/>
        </w:rPr>
        <w:t>использование приобретенных знаний и умений для решения практических задач;</w:t>
      </w:r>
    </w:p>
    <w:p w:rsidR="00B25FCD" w:rsidRPr="00301BE5" w:rsidRDefault="00287686" w:rsidP="00287686">
      <w:pPr>
        <w:pStyle w:val="a4"/>
        <w:widowControl/>
        <w:suppressAutoHyphens/>
        <w:autoSpaceDE/>
        <w:autoSpaceDN/>
        <w:adjustRightInd/>
        <w:ind w:left="0"/>
        <w:jc w:val="both"/>
        <w:rPr>
          <w:rFonts w:ascii="Times New Roman" w:hAnsi="Times New Roman"/>
          <w:b/>
          <w:i/>
          <w:sz w:val="24"/>
          <w:szCs w:val="24"/>
        </w:rPr>
      </w:pPr>
      <w:r>
        <w:rPr>
          <w:rFonts w:ascii="Times New Roman" w:hAnsi="Times New Roman"/>
          <w:sz w:val="24"/>
          <w:szCs w:val="24"/>
        </w:rPr>
        <w:t xml:space="preserve">- </w:t>
      </w:r>
      <w:r w:rsidR="00B25FCD" w:rsidRPr="00301BE5">
        <w:rPr>
          <w:rFonts w:ascii="Times New Roman" w:hAnsi="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B25FCD" w:rsidRPr="00301BE5" w:rsidRDefault="00B25FCD" w:rsidP="00B25FCD">
      <w:pPr>
        <w:shd w:val="clear" w:color="auto" w:fill="FFFFFF"/>
        <w:ind w:firstLine="709"/>
        <w:jc w:val="both"/>
        <w:rPr>
          <w:rFonts w:ascii="Times New Roman" w:hAnsi="Times New Roman" w:cs="Times New Roman"/>
          <w:b/>
          <w:i/>
          <w:sz w:val="24"/>
          <w:szCs w:val="24"/>
        </w:rPr>
      </w:pPr>
      <w:r w:rsidRPr="00301BE5">
        <w:rPr>
          <w:rFonts w:ascii="Times New Roman" w:hAnsi="Times New Roman" w:cs="Times New Roman"/>
          <w:sz w:val="24"/>
          <w:szCs w:val="24"/>
        </w:rPr>
        <w:t xml:space="preserve">Разнообразие психологических особенностей обучающихся с ЗПР, различия индивидуального компенсаторного потенциала (как общего, так и касающегося речевых умений) не позволяет ожидать одинаковых результатов в успешности освоения предмета «Технология». Вместе с тем можно обозначить целевые ориентиры, которые учитель пытается достичь. </w:t>
      </w:r>
      <w:r>
        <w:rPr>
          <w:rFonts w:ascii="Times New Roman" w:hAnsi="Times New Roman" w:cs="Times New Roman"/>
          <w:sz w:val="24"/>
          <w:szCs w:val="24"/>
        </w:rPr>
        <w:t>В 1</w:t>
      </w:r>
      <w:r w:rsidRPr="00301BE5">
        <w:rPr>
          <w:rFonts w:ascii="Times New Roman" w:hAnsi="Times New Roman" w:cs="Times New Roman"/>
          <w:sz w:val="24"/>
          <w:szCs w:val="24"/>
        </w:rPr>
        <w:t xml:space="preserve"> классе желательно достичь следующих результатов:</w:t>
      </w:r>
    </w:p>
    <w:p w:rsidR="00B25FCD" w:rsidRPr="00301BE5"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301BE5">
        <w:rPr>
          <w:rFonts w:ascii="Times New Roman" w:hAnsi="Times New Roman"/>
          <w:sz w:val="24"/>
          <w:szCs w:val="24"/>
        </w:rPr>
        <w:t>умение распознавать различные виды материалов (природные, бумага, тонкий картон, глина, пластилин, клейстер, клей), сравнение, называние  свойств и названий материалов;</w:t>
      </w:r>
    </w:p>
    <w:p w:rsidR="00B25FCD" w:rsidRPr="00301BE5"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301BE5">
        <w:rPr>
          <w:rFonts w:ascii="Times New Roman" w:hAnsi="Times New Roman"/>
          <w:sz w:val="24"/>
          <w:szCs w:val="24"/>
        </w:rPr>
        <w:t>составление по образцу и анал</w:t>
      </w:r>
      <w:r w:rsidR="00B25FCD">
        <w:rPr>
          <w:rFonts w:ascii="Times New Roman" w:hAnsi="Times New Roman"/>
          <w:sz w:val="24"/>
          <w:szCs w:val="24"/>
        </w:rPr>
        <w:t xml:space="preserve">огии </w:t>
      </w:r>
      <w:r w:rsidR="00B25FCD" w:rsidRPr="00301BE5">
        <w:rPr>
          <w:rFonts w:ascii="Times New Roman" w:hAnsi="Times New Roman"/>
          <w:sz w:val="24"/>
          <w:szCs w:val="24"/>
        </w:rPr>
        <w:t>многодетальных конструкций посредством неподвижного соединения деталей клеем, пластилином;</w:t>
      </w:r>
    </w:p>
    <w:p w:rsidR="00B25FCD" w:rsidRPr="00301BE5"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умение различать и использовать названия и назначение инструментов и приспособлений, правил работы ими (ножницы, линейка, карандаш, шаблон, кисть, клей, стека); </w:t>
      </w:r>
    </w:p>
    <w:p w:rsidR="00B25FCD" w:rsidRPr="00301BE5"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301BE5">
        <w:rPr>
          <w:rFonts w:ascii="Times New Roman" w:hAnsi="Times New Roman"/>
          <w:sz w:val="24"/>
          <w:szCs w:val="24"/>
        </w:rPr>
        <w:t xml:space="preserve">умение воспроизвести технологическую последовательность изготовления несложных изделий: разметка, резание, сборка, отделка; </w:t>
      </w:r>
    </w:p>
    <w:p w:rsidR="00B25FCD" w:rsidRPr="00301BE5"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301BE5">
        <w:rPr>
          <w:rFonts w:ascii="Times New Roman" w:hAnsi="Times New Roman"/>
          <w:sz w:val="24"/>
          <w:szCs w:val="24"/>
        </w:rPr>
        <w:t>умение выполнить разметку: сгибанием, по шаблону;</w:t>
      </w:r>
    </w:p>
    <w:p w:rsidR="00B25FCD" w:rsidRPr="00973EC0"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301BE5">
        <w:rPr>
          <w:rFonts w:ascii="Times New Roman" w:hAnsi="Times New Roman"/>
          <w:sz w:val="24"/>
          <w:szCs w:val="24"/>
        </w:rPr>
        <w:t>умение правильно держать инструмент в процессе работы; следить за сохранением правильной рабочей позы;</w:t>
      </w:r>
    </w:p>
    <w:p w:rsidR="00B25FCD" w:rsidRPr="00973EC0" w:rsidRDefault="00287686" w:rsidP="00287686">
      <w:pPr>
        <w:pStyle w:val="a4"/>
        <w:widowControl/>
        <w:autoSpaceDE/>
        <w:autoSpaceDN/>
        <w:adjustRightInd/>
        <w:ind w:left="0"/>
        <w:jc w:val="both"/>
        <w:rPr>
          <w:rFonts w:ascii="Times New Roman" w:hAnsi="Times New Roman"/>
          <w:spacing w:val="48"/>
          <w:sz w:val="24"/>
          <w:szCs w:val="24"/>
        </w:rPr>
      </w:pPr>
      <w:r>
        <w:rPr>
          <w:rFonts w:ascii="Times New Roman" w:hAnsi="Times New Roman"/>
          <w:sz w:val="24"/>
          <w:szCs w:val="24"/>
        </w:rPr>
        <w:t xml:space="preserve">- </w:t>
      </w:r>
      <w:r w:rsidR="00B25FCD" w:rsidRPr="00973EC0">
        <w:rPr>
          <w:rFonts w:ascii="Times New Roman" w:hAnsi="Times New Roman"/>
          <w:sz w:val="24"/>
          <w:szCs w:val="24"/>
        </w:rPr>
        <w:t>умение осуществить сборку изделия (умение выполнять сборочные операции, наносить клей на детали, приклеивать элементы и детали, соединять детали пластилином).</w:t>
      </w:r>
    </w:p>
    <w:p w:rsidR="00B25FCD" w:rsidRDefault="00B25FCD" w:rsidP="00B25FCD">
      <w:r>
        <w:br w:type="page"/>
      </w:r>
    </w:p>
    <w:p w:rsidR="00B25FCD" w:rsidRDefault="00B25FCD" w:rsidP="00B25FCD">
      <w:pPr>
        <w:pStyle w:val="3"/>
        <w:spacing w:before="0" w:line="240" w:lineRule="auto"/>
        <w:rPr>
          <w:rFonts w:ascii="Times New Roman" w:hAnsi="Times New Roman"/>
          <w:b/>
          <w:color w:val="auto"/>
        </w:rPr>
      </w:pPr>
      <w:bookmarkStart w:id="19" w:name="_Toc467522493"/>
      <w:r w:rsidRPr="00921407">
        <w:rPr>
          <w:rFonts w:ascii="Times New Roman" w:hAnsi="Times New Roman"/>
          <w:b/>
          <w:color w:val="auto"/>
        </w:rPr>
        <w:t>ФИЗИЧЕСКАЯ КУЛЬТУРА</w:t>
      </w:r>
      <w:r>
        <w:rPr>
          <w:rFonts w:ascii="Times New Roman" w:hAnsi="Times New Roman"/>
          <w:b/>
          <w:color w:val="auto"/>
        </w:rPr>
        <w:t>. 1 ДОПОЛНИТЕЛЬНЫЙ, 1  КЛАССЫ</w:t>
      </w:r>
      <w:bookmarkEnd w:id="19"/>
    </w:p>
    <w:p w:rsidR="00B25FCD" w:rsidRPr="005E5044" w:rsidRDefault="00B25FCD" w:rsidP="00B25FCD"/>
    <w:p w:rsidR="00B25FCD" w:rsidRPr="00973EC0" w:rsidRDefault="00B25FCD" w:rsidP="00B25FCD">
      <w:pPr>
        <w:pStyle w:val="32"/>
        <w:shd w:val="clear" w:color="auto" w:fill="auto"/>
        <w:spacing w:before="0" w:line="240" w:lineRule="auto"/>
        <w:ind w:firstLine="0"/>
        <w:contextualSpacing/>
        <w:jc w:val="center"/>
        <w:rPr>
          <w:rFonts w:ascii="Times New Roman" w:hAnsi="Times New Roman" w:cs="Times New Roman"/>
          <w:b/>
          <w:sz w:val="24"/>
          <w:szCs w:val="24"/>
        </w:rPr>
      </w:pPr>
      <w:r w:rsidRPr="00973EC0">
        <w:rPr>
          <w:rFonts w:ascii="Times New Roman" w:hAnsi="Times New Roman" w:cs="Times New Roman"/>
          <w:b/>
          <w:sz w:val="24"/>
          <w:szCs w:val="24"/>
        </w:rPr>
        <w:t>ПОЯСНИТЕЛЬНАЯ ЗАПИСКА</w:t>
      </w:r>
    </w:p>
    <w:p w:rsidR="00B25FCD" w:rsidRPr="00973EC0" w:rsidRDefault="00B25FCD" w:rsidP="00B25FCD">
      <w:pPr>
        <w:pStyle w:val="32"/>
        <w:shd w:val="clear" w:color="auto" w:fill="auto"/>
        <w:spacing w:before="0" w:line="240" w:lineRule="auto"/>
        <w:ind w:firstLine="709"/>
        <w:contextualSpacing/>
        <w:rPr>
          <w:rFonts w:ascii="Times New Roman" w:hAnsi="Times New Roman" w:cs="Times New Roman"/>
          <w:sz w:val="24"/>
          <w:szCs w:val="24"/>
        </w:rPr>
      </w:pP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 xml:space="preserve">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  </w:t>
      </w:r>
    </w:p>
    <w:p w:rsidR="00B25FCD" w:rsidRPr="00973EC0" w:rsidRDefault="00B543C6" w:rsidP="00B25FCD">
      <w:pPr>
        <w:ind w:firstLine="709"/>
        <w:jc w:val="both"/>
        <w:rPr>
          <w:rFonts w:ascii="Times New Roman" w:hAnsi="Times New Roman" w:cs="Times New Roman"/>
          <w:sz w:val="24"/>
          <w:szCs w:val="24"/>
        </w:rPr>
      </w:pPr>
      <w:r>
        <w:rPr>
          <w:rFonts w:ascii="Times New Roman" w:hAnsi="Times New Roman" w:cs="Times New Roman"/>
          <w:sz w:val="24"/>
          <w:szCs w:val="24"/>
        </w:rPr>
        <w:t>Р</w:t>
      </w:r>
      <w:r w:rsidR="00B25FCD" w:rsidRPr="00973EC0">
        <w:rPr>
          <w:rFonts w:ascii="Times New Roman" w:hAnsi="Times New Roman" w:cs="Times New Roman"/>
          <w:sz w:val="24"/>
          <w:szCs w:val="24"/>
        </w:rPr>
        <w:t>абочая программа составлена на основе Федерального государствен</w:t>
      </w:r>
      <w:r w:rsidR="00B25FCD">
        <w:rPr>
          <w:rFonts w:ascii="Times New Roman" w:hAnsi="Times New Roman" w:cs="Times New Roman"/>
          <w:sz w:val="24"/>
          <w:szCs w:val="24"/>
        </w:rPr>
        <w:t>ного образовательного стандарта</w:t>
      </w:r>
      <w:r w:rsidR="00B25FCD" w:rsidRPr="00973EC0">
        <w:rPr>
          <w:rFonts w:ascii="Times New Roman" w:hAnsi="Times New Roman" w:cs="Times New Roman"/>
          <w:sz w:val="24"/>
          <w:szCs w:val="24"/>
        </w:rPr>
        <w:t xml:space="preserve"> начального общего образования</w:t>
      </w:r>
      <w:r w:rsidR="0023722A">
        <w:rPr>
          <w:rFonts w:ascii="Times New Roman" w:hAnsi="Times New Roman" w:cs="Times New Roman"/>
          <w:sz w:val="24"/>
          <w:szCs w:val="24"/>
        </w:rPr>
        <w:t xml:space="preserve"> </w:t>
      </w:r>
      <w:r w:rsidR="00B25FCD" w:rsidRPr="00973EC0">
        <w:rPr>
          <w:rFonts w:ascii="Times New Roman" w:hAnsi="Times New Roman" w:cs="Times New Roman"/>
          <w:sz w:val="24"/>
          <w:szCs w:val="24"/>
        </w:rPr>
        <w:t>(ФГОС</w:t>
      </w:r>
      <w:r w:rsidR="00B25FCD">
        <w:rPr>
          <w:rFonts w:ascii="Times New Roman" w:hAnsi="Times New Roman" w:cs="Times New Roman"/>
          <w:sz w:val="24"/>
          <w:szCs w:val="24"/>
        </w:rPr>
        <w:t xml:space="preserve"> НОО</w:t>
      </w:r>
      <w:r w:rsidR="00B25FCD" w:rsidRPr="00973EC0">
        <w:rPr>
          <w:rFonts w:ascii="Times New Roman" w:hAnsi="Times New Roman" w:cs="Times New Roman"/>
          <w:sz w:val="24"/>
          <w:szCs w:val="24"/>
        </w:rPr>
        <w:t xml:space="preserve">) обучающихся с ОВЗ  и примерной </w:t>
      </w:r>
      <w:r w:rsidR="00B25FCD" w:rsidRPr="00973EC0">
        <w:rPr>
          <w:rFonts w:ascii="Times New Roman" w:hAnsi="Times New Roman" w:cs="Times New Roman"/>
          <w:kern w:val="28"/>
          <w:sz w:val="24"/>
          <w:szCs w:val="24"/>
        </w:rPr>
        <w:t>а</w:t>
      </w:r>
      <w:r w:rsidR="00B25FCD" w:rsidRPr="00973EC0">
        <w:rPr>
          <w:rFonts w:ascii="Times New Roman" w:hAnsi="Times New Roman" w:cs="Times New Roman"/>
          <w:sz w:val="24"/>
          <w:szCs w:val="24"/>
        </w:rPr>
        <w:t>даптированной основной общеобразовательной программы начального общего образования</w:t>
      </w:r>
      <w:r w:rsidR="00B25FCD">
        <w:rPr>
          <w:rFonts w:ascii="Times New Roman" w:hAnsi="Times New Roman" w:cs="Times New Roman"/>
          <w:sz w:val="24"/>
          <w:szCs w:val="24"/>
        </w:rPr>
        <w:t xml:space="preserve"> обучающихся с ЗПР </w:t>
      </w:r>
      <w:r w:rsidR="00B25FCD" w:rsidRPr="00973EC0">
        <w:rPr>
          <w:rFonts w:ascii="Times New Roman" w:hAnsi="Times New Roman" w:cs="Times New Roman"/>
          <w:sz w:val="24"/>
          <w:szCs w:val="24"/>
        </w:rPr>
        <w:t>(вариант 7.2)</w:t>
      </w:r>
      <w:r w:rsidR="00B25FCD">
        <w:rPr>
          <w:rFonts w:ascii="Times New Roman" w:hAnsi="Times New Roman" w:cs="Times New Roman"/>
          <w:sz w:val="24"/>
          <w:szCs w:val="24"/>
        </w:rPr>
        <w:t xml:space="preserve">. </w:t>
      </w:r>
      <w:r w:rsidR="00B25FCD" w:rsidRPr="00973EC0">
        <w:rPr>
          <w:rFonts w:ascii="Times New Roman" w:hAnsi="Times New Roman" w:cs="Times New Roman"/>
          <w:sz w:val="24"/>
          <w:szCs w:val="24"/>
        </w:rPr>
        <w:t>Программа отража</w:t>
      </w:r>
      <w:r w:rsidR="00B25FCD">
        <w:rPr>
          <w:rFonts w:ascii="Times New Roman" w:hAnsi="Times New Roman" w:cs="Times New Roman"/>
          <w:sz w:val="24"/>
          <w:szCs w:val="24"/>
        </w:rPr>
        <w:t>ет содержание обучения предмету</w:t>
      </w:r>
      <w:r w:rsidR="00B25FCD" w:rsidRPr="00973EC0">
        <w:rPr>
          <w:rFonts w:ascii="Times New Roman" w:hAnsi="Times New Roman" w:cs="Times New Roman"/>
          <w:sz w:val="24"/>
          <w:szCs w:val="24"/>
        </w:rPr>
        <w:t xml:space="preserve"> «Физическая культура» с учетом особых образовательных потребностей обучающихся с ЗПР. Сущность спе</w:t>
      </w:r>
      <w:r w:rsidR="00B25FCD">
        <w:rPr>
          <w:rFonts w:ascii="Times New Roman" w:hAnsi="Times New Roman" w:cs="Times New Roman"/>
          <w:sz w:val="24"/>
          <w:szCs w:val="24"/>
        </w:rPr>
        <w:t>цифических для варианта 7.2</w:t>
      </w:r>
      <w:r w:rsidR="00B25FCD" w:rsidRPr="00973EC0">
        <w:rPr>
          <w:rFonts w:ascii="Times New Roman" w:hAnsi="Times New Roman" w:cs="Times New Roman"/>
          <w:sz w:val="24"/>
          <w:szCs w:val="24"/>
        </w:rPr>
        <w:t xml:space="preserve">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B25FCD" w:rsidRPr="00973EC0" w:rsidRDefault="00B25FCD" w:rsidP="00B25FCD">
      <w:pPr>
        <w:pStyle w:val="a4"/>
        <w:ind w:left="0" w:firstLine="708"/>
        <w:jc w:val="both"/>
        <w:rPr>
          <w:rFonts w:ascii="Times New Roman" w:hAnsi="Times New Roman"/>
          <w:sz w:val="24"/>
          <w:szCs w:val="24"/>
        </w:rPr>
      </w:pPr>
      <w:r w:rsidRPr="00973EC0">
        <w:rPr>
          <w:rFonts w:ascii="Times New Roman" w:hAnsi="Times New Roman"/>
          <w:b/>
          <w:i/>
          <w:sz w:val="24"/>
          <w:szCs w:val="24"/>
        </w:rPr>
        <w:t>Общей целью</w:t>
      </w:r>
      <w:r w:rsidR="00813CA3">
        <w:rPr>
          <w:rFonts w:ascii="Times New Roman" w:hAnsi="Times New Roman"/>
          <w:b/>
          <w:i/>
          <w:sz w:val="24"/>
          <w:szCs w:val="24"/>
        </w:rPr>
        <w:t xml:space="preserve"> </w:t>
      </w:r>
      <w:r w:rsidRPr="00973EC0">
        <w:rPr>
          <w:rFonts w:ascii="Times New Roman" w:hAnsi="Times New Roman"/>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B25FCD" w:rsidRPr="00973EC0" w:rsidRDefault="00B25FCD" w:rsidP="00B25FCD">
      <w:pPr>
        <w:pStyle w:val="a4"/>
        <w:ind w:left="0" w:firstLine="708"/>
        <w:jc w:val="both"/>
        <w:rPr>
          <w:rFonts w:ascii="Times New Roman" w:hAnsi="Times New Roman"/>
          <w:sz w:val="24"/>
          <w:szCs w:val="24"/>
        </w:rPr>
      </w:pPr>
      <w:r w:rsidRPr="00973EC0">
        <w:rPr>
          <w:rFonts w:ascii="Times New Roman" w:hAnsi="Times New Roman"/>
          <w:sz w:val="24"/>
          <w:szCs w:val="24"/>
        </w:rPr>
        <w:t>Овладение учебным предметом «Физическая культура» предста</w:t>
      </w:r>
      <w:r>
        <w:rPr>
          <w:rFonts w:ascii="Times New Roman" w:hAnsi="Times New Roman"/>
          <w:sz w:val="24"/>
          <w:szCs w:val="24"/>
        </w:rPr>
        <w:t xml:space="preserve">вляет сложность для учащихся с ЗПР. </w:t>
      </w:r>
      <w:r w:rsidRPr="00973EC0">
        <w:rPr>
          <w:rFonts w:ascii="Times New Roman" w:hAnsi="Times New Roman"/>
          <w:sz w:val="24"/>
          <w:szCs w:val="24"/>
        </w:rPr>
        <w:t xml:space="preserve">Это связано с недостатками психофизического развития детей: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B543C6" w:rsidRDefault="00B25FCD" w:rsidP="00B543C6">
      <w:pPr>
        <w:pStyle w:val="a4"/>
        <w:ind w:left="0" w:firstLine="708"/>
        <w:jc w:val="both"/>
        <w:rPr>
          <w:rFonts w:ascii="Times New Roman" w:hAnsi="Times New Roman"/>
          <w:sz w:val="24"/>
          <w:szCs w:val="24"/>
        </w:rPr>
      </w:pPr>
      <w:r w:rsidRPr="00973EC0">
        <w:rPr>
          <w:rFonts w:ascii="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973EC0">
        <w:rPr>
          <w:rFonts w:ascii="Times New Roman" w:hAnsi="Times New Roman"/>
          <w:b/>
          <w:i/>
          <w:sz w:val="24"/>
          <w:szCs w:val="24"/>
        </w:rPr>
        <w:t>общие задачи учебного предмета</w:t>
      </w:r>
      <w:r w:rsidRPr="00973EC0">
        <w:rPr>
          <w:rFonts w:ascii="Times New Roman" w:hAnsi="Times New Roman"/>
          <w:sz w:val="24"/>
          <w:szCs w:val="24"/>
        </w:rPr>
        <w:t>:</w:t>
      </w:r>
    </w:p>
    <w:p w:rsidR="00B25FCD" w:rsidRPr="00973EC0" w:rsidRDefault="00B543C6" w:rsidP="00B543C6">
      <w:pPr>
        <w:pStyle w:val="a4"/>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укрепление здоровья, содействие гармоничному физическому и социальному развитию;</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формирование двигательных навыков и умений, первоначальных умений саморегуляции;</w:t>
      </w:r>
    </w:p>
    <w:p w:rsidR="00B25FCD" w:rsidRPr="00B543C6"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B543C6">
        <w:rPr>
          <w:rFonts w:ascii="Times New Roman" w:hAnsi="Times New Roman"/>
          <w:sz w:val="24"/>
          <w:szCs w:val="24"/>
        </w:rPr>
        <w:t>формирование системы элементарных знаний о здоровом образе жизни и установки на сохранение и укрепление здоровья;</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владение основными представлениями о собственном теле;</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развитие основных физических качеств (силы, быстроты, выносливости, координации, гибкости);</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 xml:space="preserve">коррекция недостатков психофизического развития. </w:t>
      </w:r>
    </w:p>
    <w:p w:rsidR="00B25FCD" w:rsidRPr="00973EC0" w:rsidRDefault="00B25FCD" w:rsidP="00B25FCD">
      <w:pPr>
        <w:ind w:firstLine="709"/>
        <w:jc w:val="both"/>
        <w:rPr>
          <w:rFonts w:ascii="Times New Roman" w:hAnsi="Times New Roman" w:cs="Times New Roman"/>
          <w:b/>
          <w:i/>
          <w:color w:val="1F497D"/>
          <w:sz w:val="24"/>
          <w:szCs w:val="24"/>
        </w:rPr>
      </w:pPr>
    </w:p>
    <w:p w:rsidR="00B25FCD" w:rsidRPr="00973EC0" w:rsidRDefault="00B25FCD" w:rsidP="00B25FCD">
      <w:pPr>
        <w:ind w:firstLine="709"/>
        <w:jc w:val="both"/>
        <w:rPr>
          <w:rFonts w:ascii="Times New Roman" w:hAnsi="Times New Roman" w:cs="Times New Roman"/>
          <w:b/>
          <w:i/>
          <w:sz w:val="24"/>
          <w:szCs w:val="24"/>
        </w:rPr>
      </w:pPr>
      <w:r w:rsidRPr="00973EC0">
        <w:rPr>
          <w:rFonts w:ascii="Times New Roman" w:hAnsi="Times New Roman" w:cs="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познакомить с правилами подвижных игр и игровых заданий с элементами спортивных игр, учить соблюдать их;</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 xml:space="preserve">формировать представления о значении физической культуры в укреплении собственного здоровья; </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формировать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учить имитировать движения спортсменов;</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 xml:space="preserve">формировать потребность организовывать здоровьесберегающую жизнедеятельность (режим дня, утренняя зарядка, оздоровительные мероприятия, подвижные игры и т. д.). </w:t>
      </w:r>
    </w:p>
    <w:p w:rsidR="00B25FCD" w:rsidRPr="00973EC0" w:rsidRDefault="00B25FCD" w:rsidP="00B25FCD">
      <w:pPr>
        <w:ind w:firstLine="709"/>
        <w:jc w:val="both"/>
        <w:rPr>
          <w:rFonts w:ascii="Times New Roman" w:hAnsi="Times New Roman" w:cs="Times New Roman"/>
          <w:b/>
          <w:i/>
          <w:color w:val="1F497D"/>
          <w:sz w:val="24"/>
          <w:szCs w:val="24"/>
        </w:rPr>
      </w:pPr>
    </w:p>
    <w:p w:rsidR="00B25FCD" w:rsidRPr="00973EC0" w:rsidRDefault="00B25FCD" w:rsidP="00B25FCD">
      <w:pPr>
        <w:ind w:firstLine="709"/>
        <w:jc w:val="center"/>
        <w:rPr>
          <w:rFonts w:ascii="Times New Roman" w:hAnsi="Times New Roman" w:cs="Times New Roman"/>
          <w:b/>
          <w:i/>
          <w:sz w:val="24"/>
          <w:szCs w:val="24"/>
        </w:rPr>
      </w:pPr>
      <w:r w:rsidRPr="00973EC0">
        <w:rPr>
          <w:rFonts w:ascii="Times New Roman" w:hAnsi="Times New Roman" w:cs="Times New Roman"/>
          <w:b/>
          <w:i/>
          <w:sz w:val="24"/>
          <w:szCs w:val="24"/>
        </w:rPr>
        <w:t>Общая характеристика и коррекционно-развива</w:t>
      </w:r>
      <w:r>
        <w:rPr>
          <w:rFonts w:ascii="Times New Roman" w:hAnsi="Times New Roman" w:cs="Times New Roman"/>
          <w:b/>
          <w:i/>
          <w:sz w:val="24"/>
          <w:szCs w:val="24"/>
        </w:rPr>
        <w:t>ющее значение учебного предмета</w:t>
      </w:r>
    </w:p>
    <w:p w:rsidR="00B25FCD" w:rsidRPr="00973EC0" w:rsidRDefault="00B25FCD" w:rsidP="00B25FCD">
      <w:pPr>
        <w:ind w:firstLine="570"/>
        <w:jc w:val="both"/>
        <w:rPr>
          <w:rFonts w:ascii="Times New Roman" w:hAnsi="Times New Roman" w:cs="Times New Roman"/>
          <w:sz w:val="24"/>
          <w:szCs w:val="24"/>
        </w:rPr>
      </w:pPr>
    </w:p>
    <w:p w:rsidR="00B25FCD" w:rsidRPr="00973EC0" w:rsidRDefault="00B25FCD" w:rsidP="00B25FCD">
      <w:pPr>
        <w:ind w:firstLine="570"/>
        <w:jc w:val="both"/>
        <w:rPr>
          <w:rFonts w:ascii="Times New Roman" w:hAnsi="Times New Roman" w:cs="Times New Roman"/>
          <w:sz w:val="24"/>
          <w:szCs w:val="24"/>
        </w:rPr>
      </w:pPr>
      <w:r w:rsidRPr="00973EC0">
        <w:rPr>
          <w:rFonts w:ascii="Times New Roman" w:hAnsi="Times New Roman" w:cs="Times New Roman"/>
          <w:sz w:val="24"/>
          <w:szCs w:val="24"/>
        </w:rPr>
        <w:lastRenderedPageBreak/>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w:t>
      </w:r>
      <w:r w:rsidR="00B543C6">
        <w:rPr>
          <w:rFonts w:ascii="Times New Roman" w:hAnsi="Times New Roman" w:cs="Times New Roman"/>
          <w:sz w:val="24"/>
          <w:szCs w:val="24"/>
        </w:rPr>
        <w:t>-</w:t>
      </w:r>
      <w:r w:rsidRPr="00973EC0">
        <w:rPr>
          <w:rFonts w:ascii="Times New Roman" w:hAnsi="Times New Roman" w:cs="Times New Roman"/>
          <w:sz w:val="24"/>
          <w:szCs w:val="24"/>
        </w:rPr>
        <w:t xml:space="preserve"> основная задача уроков физической культуры. </w:t>
      </w:r>
    </w:p>
    <w:p w:rsidR="00B25FCD" w:rsidRPr="00973EC0" w:rsidRDefault="00B25FCD" w:rsidP="00B25FCD">
      <w:pPr>
        <w:ind w:firstLine="570"/>
        <w:jc w:val="both"/>
        <w:rPr>
          <w:rFonts w:ascii="Times New Roman" w:hAnsi="Times New Roman" w:cs="Times New Roman"/>
          <w:sz w:val="24"/>
          <w:szCs w:val="24"/>
        </w:rPr>
      </w:pPr>
      <w:r w:rsidRPr="00973EC0">
        <w:rPr>
          <w:rFonts w:ascii="Times New Roman" w:hAnsi="Times New Roman" w:cs="Times New Roman"/>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rsidR="00B25FCD" w:rsidRPr="00973EC0" w:rsidRDefault="00B25FCD" w:rsidP="00B25FCD">
      <w:pPr>
        <w:ind w:firstLine="570"/>
        <w:jc w:val="both"/>
        <w:rPr>
          <w:rFonts w:ascii="Times New Roman" w:hAnsi="Times New Roman" w:cs="Times New Roman"/>
          <w:sz w:val="24"/>
          <w:szCs w:val="24"/>
        </w:rPr>
      </w:pPr>
      <w:r w:rsidRPr="00973EC0">
        <w:rPr>
          <w:rFonts w:ascii="Times New Roman" w:hAnsi="Times New Roman" w:cs="Times New Roman"/>
          <w:sz w:val="24"/>
          <w:szCs w:val="24"/>
        </w:rPr>
        <w:t xml:space="preserve">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ЗПР может обнаружиться неравномерность темпа выполнения учебного действия, что ведет к выпадению одного из элементов действия или незавершению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w:t>
      </w:r>
      <w:r>
        <w:rPr>
          <w:rFonts w:ascii="Times New Roman" w:hAnsi="Times New Roman" w:cs="Times New Roman"/>
          <w:sz w:val="24"/>
          <w:szCs w:val="24"/>
        </w:rPr>
        <w:t>постоянном контроле</w:t>
      </w:r>
      <w:r w:rsidRPr="00973EC0">
        <w:rPr>
          <w:rFonts w:ascii="Times New Roman" w:hAnsi="Times New Roman" w:cs="Times New Roman"/>
          <w:sz w:val="24"/>
          <w:szCs w:val="24"/>
        </w:rPr>
        <w:t xml:space="preserve"> и дополнительных стимулах.</w:t>
      </w:r>
    </w:p>
    <w:p w:rsidR="00B25FCD" w:rsidRPr="00973EC0" w:rsidRDefault="00B25FCD" w:rsidP="00B25FCD">
      <w:pPr>
        <w:ind w:firstLine="570"/>
        <w:jc w:val="both"/>
        <w:rPr>
          <w:rFonts w:ascii="Times New Roman" w:hAnsi="Times New Roman" w:cs="Times New Roman"/>
          <w:sz w:val="24"/>
          <w:szCs w:val="24"/>
        </w:rPr>
      </w:pPr>
      <w:r w:rsidRPr="00973EC0">
        <w:rPr>
          <w:rFonts w:ascii="Times New Roman" w:hAnsi="Times New Roman" w:cs="Times New Roman"/>
          <w:sz w:val="24"/>
          <w:szCs w:val="24"/>
        </w:rPr>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B25FCD" w:rsidRPr="00973EC0" w:rsidRDefault="00B25FCD" w:rsidP="00B25FCD">
      <w:pPr>
        <w:ind w:firstLine="570"/>
        <w:jc w:val="both"/>
        <w:rPr>
          <w:rFonts w:ascii="Times New Roman" w:hAnsi="Times New Roman" w:cs="Times New Roman"/>
          <w:sz w:val="24"/>
          <w:szCs w:val="24"/>
        </w:rPr>
      </w:pPr>
      <w:r w:rsidRPr="00973EC0">
        <w:rPr>
          <w:rFonts w:ascii="Times New Roman" w:hAnsi="Times New Roman" w:cs="Times New Roman"/>
          <w:sz w:val="24"/>
          <w:szCs w:val="24"/>
        </w:rPr>
        <w:t>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w:t>
      </w:r>
      <w:r>
        <w:rPr>
          <w:rFonts w:ascii="Times New Roman" w:hAnsi="Times New Roman" w:cs="Times New Roman"/>
          <w:sz w:val="24"/>
          <w:szCs w:val="24"/>
        </w:rPr>
        <w:t xml:space="preserve">атериал предъявляется пошагово, предусматривает </w:t>
      </w:r>
      <w:r w:rsidRPr="00973EC0">
        <w:rPr>
          <w:rFonts w:ascii="Times New Roman" w:hAnsi="Times New Roman" w:cs="Times New Roman"/>
          <w:sz w:val="24"/>
          <w:szCs w:val="24"/>
        </w:rPr>
        <w:t xml:space="preserve">дозированную помощь учителя, использование специальных методов, приемов и средств обучения. </w:t>
      </w:r>
    </w:p>
    <w:p w:rsidR="00B25FCD" w:rsidRPr="00973EC0" w:rsidRDefault="00B25FCD" w:rsidP="00B25FCD">
      <w:pPr>
        <w:ind w:firstLine="570"/>
        <w:jc w:val="both"/>
        <w:rPr>
          <w:rFonts w:ascii="Times New Roman" w:hAnsi="Times New Roman" w:cs="Times New Roman"/>
          <w:sz w:val="24"/>
          <w:szCs w:val="24"/>
        </w:rPr>
      </w:pPr>
      <w:r w:rsidRPr="00973EC0">
        <w:rPr>
          <w:rFonts w:ascii="Times New Roman" w:hAnsi="Times New Roman" w:cs="Times New Roman"/>
          <w:sz w:val="24"/>
          <w:szCs w:val="24"/>
        </w:rPr>
        <w:t xml:space="preserve">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 </w:t>
      </w:r>
    </w:p>
    <w:p w:rsidR="00B25FCD" w:rsidRPr="00973EC0" w:rsidRDefault="00B25FCD" w:rsidP="00B25FCD">
      <w:pPr>
        <w:ind w:firstLine="709"/>
        <w:jc w:val="both"/>
        <w:rPr>
          <w:rFonts w:ascii="Times New Roman" w:hAnsi="Times New Roman" w:cs="Times New Roman"/>
          <w:b/>
          <w:i/>
          <w:sz w:val="24"/>
          <w:szCs w:val="24"/>
          <w:highlight w:val="yellow"/>
        </w:rPr>
      </w:pPr>
    </w:p>
    <w:p w:rsidR="00B25FCD" w:rsidRPr="00973EC0" w:rsidRDefault="00B25FCD" w:rsidP="00B25FCD">
      <w:pPr>
        <w:ind w:firstLine="709"/>
        <w:jc w:val="both"/>
        <w:rPr>
          <w:rFonts w:ascii="Times New Roman" w:hAnsi="Times New Roman" w:cs="Times New Roman"/>
          <w:b/>
          <w:i/>
          <w:sz w:val="24"/>
          <w:szCs w:val="24"/>
        </w:rPr>
      </w:pPr>
      <w:r w:rsidRPr="00973EC0">
        <w:rPr>
          <w:rFonts w:ascii="Times New Roman" w:hAnsi="Times New Roman" w:cs="Times New Roman"/>
          <w:b/>
          <w:i/>
          <w:sz w:val="24"/>
          <w:szCs w:val="24"/>
        </w:rPr>
        <w:t xml:space="preserve">Значение предмета в общей системе </w:t>
      </w:r>
      <w:r>
        <w:rPr>
          <w:rFonts w:ascii="Times New Roman" w:hAnsi="Times New Roman" w:cs="Times New Roman"/>
          <w:b/>
          <w:i/>
          <w:sz w:val="24"/>
          <w:szCs w:val="24"/>
        </w:rPr>
        <w:t>коррекционно-развивающей работы</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 xml:space="preserve">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Уроки физкультуры способствуют профилактике заболеваний сердечно</w:t>
      </w:r>
      <w:r>
        <w:rPr>
          <w:rFonts w:ascii="Times New Roman" w:hAnsi="Times New Roman" w:cs="Times New Roman"/>
          <w:sz w:val="24"/>
          <w:szCs w:val="24"/>
        </w:rPr>
        <w:t>-</w:t>
      </w:r>
      <w:r w:rsidRPr="00973EC0">
        <w:rPr>
          <w:rFonts w:ascii="Times New Roman" w:hAnsi="Times New Roman" w:cs="Times New Roman"/>
          <w:sz w:val="24"/>
          <w:szCs w:val="24"/>
        </w:rPr>
        <w:t xml:space="preserve">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При усвоении учебного предмета «Физическая культура</w:t>
      </w:r>
      <w:r>
        <w:rPr>
          <w:rFonts w:ascii="Times New Roman" w:hAnsi="Times New Roman" w:cs="Times New Roman"/>
          <w:sz w:val="24"/>
          <w:szCs w:val="24"/>
        </w:rPr>
        <w:t>»</w:t>
      </w:r>
      <w:r w:rsidRPr="00973EC0">
        <w:rPr>
          <w:rFonts w:ascii="Times New Roman" w:hAnsi="Times New Roman" w:cs="Times New Roman"/>
          <w:sz w:val="24"/>
          <w:szCs w:val="24"/>
        </w:rPr>
        <w:t xml:space="preserve"> школьники учатся </w:t>
      </w:r>
      <w:r w:rsidRPr="00973EC0">
        <w:rPr>
          <w:rFonts w:ascii="Times New Roman" w:hAnsi="Times New Roman" w:cs="Times New Roman"/>
          <w:sz w:val="24"/>
          <w:szCs w:val="24"/>
        </w:rPr>
        <w:lastRenderedPageBreak/>
        <w:t>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rsidR="00B25FCD" w:rsidRPr="00973EC0" w:rsidRDefault="00B25FCD" w:rsidP="00B25FCD">
      <w:pPr>
        <w:ind w:firstLine="709"/>
        <w:jc w:val="both"/>
        <w:rPr>
          <w:rFonts w:ascii="Times New Roman" w:hAnsi="Times New Roman" w:cs="Times New Roman"/>
          <w:b/>
          <w:i/>
          <w:sz w:val="24"/>
          <w:szCs w:val="24"/>
        </w:rPr>
      </w:pPr>
    </w:p>
    <w:p w:rsidR="00B25FCD" w:rsidRPr="00973EC0" w:rsidRDefault="00B25FCD" w:rsidP="00B25FCD">
      <w:pPr>
        <w:ind w:firstLine="709"/>
        <w:jc w:val="center"/>
        <w:rPr>
          <w:rFonts w:ascii="Times New Roman" w:hAnsi="Times New Roman" w:cs="Times New Roman"/>
          <w:b/>
          <w:i/>
          <w:sz w:val="24"/>
          <w:szCs w:val="24"/>
        </w:rPr>
      </w:pPr>
      <w:r w:rsidRPr="00973EC0">
        <w:rPr>
          <w:rFonts w:ascii="Times New Roman" w:hAnsi="Times New Roman" w:cs="Times New Roman"/>
          <w:b/>
          <w:i/>
          <w:sz w:val="24"/>
          <w:szCs w:val="24"/>
        </w:rPr>
        <w:t>Место предмета в учебном плане</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Приведенная примерная рабочая программа сост</w:t>
      </w:r>
      <w:r>
        <w:rPr>
          <w:rFonts w:ascii="Times New Roman" w:hAnsi="Times New Roman" w:cs="Times New Roman"/>
          <w:sz w:val="24"/>
          <w:szCs w:val="24"/>
        </w:rPr>
        <w:t>авлена</w:t>
      </w:r>
      <w:r w:rsidRPr="00973EC0">
        <w:rPr>
          <w:rFonts w:ascii="Times New Roman" w:hAnsi="Times New Roman" w:cs="Times New Roman"/>
          <w:sz w:val="24"/>
          <w:szCs w:val="24"/>
        </w:rPr>
        <w:t xml:space="preserve"> на 99 часов (по 3 часа в неделю при 33 учебных неделях).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Количество часов, отводимых на изучение учебного предмета «Физическая культура» может корректироваться в рамках предметной области «Физическая культура» с учётом психофизических особенностей обучающихся.</w:t>
      </w:r>
    </w:p>
    <w:p w:rsidR="00B25FCD" w:rsidRPr="00973EC0" w:rsidRDefault="00B25FCD" w:rsidP="00B25FCD">
      <w:pPr>
        <w:ind w:firstLine="709"/>
        <w:jc w:val="both"/>
        <w:rPr>
          <w:rFonts w:ascii="Times New Roman" w:hAnsi="Times New Roman" w:cs="Times New Roman"/>
          <w:b/>
          <w:i/>
          <w:sz w:val="24"/>
          <w:szCs w:val="24"/>
        </w:rPr>
      </w:pPr>
    </w:p>
    <w:p w:rsidR="00B25FCD" w:rsidRPr="00BA6F38" w:rsidRDefault="00B25FCD" w:rsidP="00B25FCD">
      <w:pPr>
        <w:ind w:firstLine="709"/>
        <w:jc w:val="center"/>
        <w:rPr>
          <w:rFonts w:ascii="Times New Roman" w:hAnsi="Times New Roman" w:cs="Times New Roman"/>
          <w:b/>
          <w:sz w:val="24"/>
          <w:szCs w:val="24"/>
        </w:rPr>
      </w:pPr>
      <w:r w:rsidRPr="00BA6F38">
        <w:rPr>
          <w:rFonts w:ascii="Times New Roman" w:hAnsi="Times New Roman" w:cs="Times New Roman"/>
          <w:b/>
          <w:sz w:val="24"/>
          <w:szCs w:val="24"/>
        </w:rPr>
        <w:t>ОСНОВНО</w:t>
      </w:r>
      <w:r>
        <w:rPr>
          <w:rFonts w:ascii="Times New Roman" w:hAnsi="Times New Roman" w:cs="Times New Roman"/>
          <w:b/>
          <w:sz w:val="24"/>
          <w:szCs w:val="24"/>
        </w:rPr>
        <w:t xml:space="preserve">Е СОДЕРЖАНИЕ УЧЕБНОГО ПРЕДМЕТА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b/>
          <w:bCs/>
          <w:sz w:val="24"/>
          <w:szCs w:val="24"/>
        </w:rPr>
        <w:t xml:space="preserve">Физическая культура. </w:t>
      </w:r>
      <w:r w:rsidRPr="00973EC0">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B25FCD" w:rsidRPr="00973EC0" w:rsidRDefault="00B25FCD" w:rsidP="00B25FCD">
      <w:pPr>
        <w:pStyle w:val="Default"/>
        <w:ind w:firstLine="709"/>
        <w:jc w:val="both"/>
      </w:pPr>
      <w:r w:rsidRPr="00973EC0">
        <w:rPr>
          <w:b/>
          <w:bCs/>
        </w:rPr>
        <w:t xml:space="preserve">Физические упражнения. </w:t>
      </w:r>
      <w:r w:rsidRPr="00973EC0">
        <w:t xml:space="preserve">Физические упражнения, их влияние на физическое развитие и развитие физических качеств, основы спортивной техники изучаемых упражнений. </w:t>
      </w:r>
    </w:p>
    <w:p w:rsidR="00B25FCD" w:rsidRPr="00973EC0" w:rsidRDefault="00B25FCD" w:rsidP="00B25FCD">
      <w:pPr>
        <w:ind w:firstLine="709"/>
        <w:jc w:val="both"/>
        <w:rPr>
          <w:rFonts w:ascii="Times New Roman" w:hAnsi="Times New Roman" w:cs="Times New Roman"/>
          <w:b/>
          <w:bCs/>
          <w:sz w:val="24"/>
          <w:szCs w:val="24"/>
        </w:rPr>
      </w:pPr>
      <w:r w:rsidRPr="00973EC0">
        <w:rPr>
          <w:rFonts w:ascii="Times New Roman" w:hAnsi="Times New Roman" w:cs="Times New Roman"/>
          <w:b/>
          <w:bCs/>
          <w:sz w:val="24"/>
          <w:szCs w:val="24"/>
        </w:rPr>
        <w:t>Гимнастика.</w:t>
      </w:r>
    </w:p>
    <w:p w:rsidR="00B25FCD" w:rsidRPr="00973EC0" w:rsidRDefault="00B25FCD" w:rsidP="00B25FCD">
      <w:pPr>
        <w:pStyle w:val="Default"/>
        <w:ind w:firstLine="709"/>
        <w:jc w:val="both"/>
      </w:pPr>
      <w:r w:rsidRPr="00973EC0">
        <w:rPr>
          <w:i/>
          <w:iCs/>
        </w:rPr>
        <w:t xml:space="preserve">Организующие команды и приёмы. </w:t>
      </w:r>
      <w:r w:rsidRPr="00973EC0">
        <w:t xml:space="preserve">Простейшие виды построений. </w:t>
      </w:r>
    </w:p>
    <w:p w:rsidR="00B25FCD" w:rsidRPr="00973EC0" w:rsidRDefault="00B25FCD" w:rsidP="00B25FCD">
      <w:pPr>
        <w:pStyle w:val="Default"/>
        <w:ind w:firstLine="709"/>
        <w:jc w:val="both"/>
      </w:pPr>
      <w:r w:rsidRPr="00973EC0">
        <w:rPr>
          <w:i/>
          <w:iCs/>
        </w:rPr>
        <w:t xml:space="preserve">Упражнения </w:t>
      </w:r>
      <w:r w:rsidRPr="00973EC0">
        <w:t xml:space="preserve">без предметов (для различных групп мышц) и с предметами (малые мячи).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Опорный прыжок: </w:t>
      </w:r>
      <w:r w:rsidRPr="00973EC0">
        <w:rPr>
          <w:rFonts w:ascii="Times New Roman" w:hAnsi="Times New Roman" w:cs="Times New Roman"/>
          <w:sz w:val="24"/>
          <w:szCs w:val="24"/>
        </w:rPr>
        <w:t>имитационные упражнения.</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Гимнастические упражнения прикладного характера. </w:t>
      </w:r>
      <w:r w:rsidRPr="00973EC0">
        <w:rPr>
          <w:rFonts w:ascii="Times New Roman" w:hAnsi="Times New Roman" w:cs="Times New Roman"/>
          <w:sz w:val="24"/>
          <w:szCs w:val="24"/>
        </w:rPr>
        <w:t>Ходьба, бег, метания. Передвижение по гимнастической стенке. Преодоление полосы препятствий с элементами лазанья и перелезания, переползания.</w:t>
      </w:r>
    </w:p>
    <w:p w:rsidR="00B25FCD" w:rsidRPr="00973EC0" w:rsidRDefault="00B25FCD" w:rsidP="00B25FCD">
      <w:pPr>
        <w:pStyle w:val="Default"/>
        <w:ind w:firstLine="709"/>
        <w:jc w:val="both"/>
      </w:pPr>
      <w:r w:rsidRPr="00973EC0">
        <w:rPr>
          <w:b/>
          <w:bCs/>
        </w:rPr>
        <w:t xml:space="preserve">Лёгкая атлетика. </w:t>
      </w:r>
    </w:p>
    <w:p w:rsidR="00B25FCD" w:rsidRPr="00973EC0" w:rsidRDefault="00B25FCD" w:rsidP="00B25FCD">
      <w:pPr>
        <w:pStyle w:val="Default"/>
        <w:ind w:firstLine="709"/>
        <w:jc w:val="both"/>
      </w:pPr>
      <w:r w:rsidRPr="00973EC0">
        <w:rPr>
          <w:i/>
          <w:iCs/>
        </w:rPr>
        <w:t xml:space="preserve">Ходьба: </w:t>
      </w:r>
      <w:r w:rsidRPr="00973EC0">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Челночный бег.</w:t>
      </w:r>
    </w:p>
    <w:p w:rsidR="00B25FCD" w:rsidRPr="00973EC0" w:rsidRDefault="00B25FCD" w:rsidP="00B25FCD">
      <w:pPr>
        <w:pStyle w:val="Default"/>
        <w:ind w:firstLine="709"/>
        <w:jc w:val="both"/>
      </w:pPr>
      <w:r w:rsidRPr="00973EC0">
        <w:rPr>
          <w:i/>
          <w:iCs/>
        </w:rPr>
        <w:t xml:space="preserve">Прыжковые упражнения: </w:t>
      </w:r>
      <w:r w:rsidRPr="00973EC0">
        <w:t xml:space="preserve">на одной ноге и двух ногах на месте и с продвижением; спрыгивание и запрыгивание.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Метание: </w:t>
      </w:r>
      <w:r w:rsidRPr="00973EC0">
        <w:rPr>
          <w:rFonts w:ascii="Times New Roman" w:hAnsi="Times New Roman" w:cs="Times New Roman"/>
          <w:sz w:val="24"/>
          <w:szCs w:val="24"/>
        </w:rPr>
        <w:t>малого мяча в горизонтальную цель.</w:t>
      </w:r>
    </w:p>
    <w:p w:rsidR="00B25FCD" w:rsidRPr="00973EC0" w:rsidRDefault="00B25FCD" w:rsidP="00B25FCD">
      <w:pPr>
        <w:pStyle w:val="Default"/>
        <w:ind w:firstLine="709"/>
        <w:jc w:val="both"/>
      </w:pPr>
      <w:r w:rsidRPr="00973EC0">
        <w:rPr>
          <w:b/>
          <w:bCs/>
        </w:rPr>
        <w:t xml:space="preserve">Лыжная подготовка. </w:t>
      </w:r>
      <w:r w:rsidRPr="00973EC0">
        <w:t xml:space="preserve">Передвижение на лыжах; повороты; торможение. </w:t>
      </w:r>
    </w:p>
    <w:p w:rsidR="00B25FCD" w:rsidRPr="00973EC0" w:rsidRDefault="00B25FCD" w:rsidP="00B25FCD">
      <w:pPr>
        <w:pStyle w:val="Default"/>
        <w:ind w:firstLine="709"/>
        <w:jc w:val="both"/>
      </w:pPr>
      <w:r w:rsidRPr="00973EC0">
        <w:rPr>
          <w:b/>
          <w:bCs/>
        </w:rPr>
        <w:t xml:space="preserve">Плавание. </w:t>
      </w:r>
    </w:p>
    <w:p w:rsidR="00B25FCD" w:rsidRPr="00973EC0" w:rsidRDefault="00B25FCD" w:rsidP="00B25FCD">
      <w:pPr>
        <w:pStyle w:val="Default"/>
        <w:ind w:firstLine="709"/>
        <w:jc w:val="both"/>
      </w:pPr>
      <w:r w:rsidRPr="00973EC0">
        <w:rPr>
          <w:i/>
          <w:iCs/>
        </w:rPr>
        <w:t xml:space="preserve">Подводящие упражнения: </w:t>
      </w:r>
      <w:r w:rsidRPr="00973EC0">
        <w:t xml:space="preserve">вхождение в воду; передвижение по дну бассейна; упражнения на всплывание; упражнения на согласование работы рук и ног. Игры в воде. </w:t>
      </w:r>
    </w:p>
    <w:p w:rsidR="00B25FCD" w:rsidRPr="00973EC0" w:rsidRDefault="00B25FCD" w:rsidP="00B25FCD">
      <w:pPr>
        <w:ind w:firstLine="709"/>
        <w:jc w:val="both"/>
        <w:rPr>
          <w:rFonts w:ascii="Times New Roman" w:hAnsi="Times New Roman" w:cs="Times New Roman"/>
          <w:b/>
          <w:bCs/>
          <w:i/>
          <w:iCs/>
          <w:sz w:val="24"/>
          <w:szCs w:val="24"/>
        </w:rPr>
      </w:pPr>
      <w:r w:rsidRPr="00973EC0">
        <w:rPr>
          <w:rFonts w:ascii="Times New Roman" w:hAnsi="Times New Roman" w:cs="Times New Roman"/>
          <w:b/>
          <w:bCs/>
          <w:i/>
          <w:iCs/>
          <w:sz w:val="24"/>
          <w:szCs w:val="24"/>
        </w:rPr>
        <w:t>Подвижные игры и элементы спортивных игр</w:t>
      </w:r>
    </w:p>
    <w:p w:rsidR="00B25FCD" w:rsidRPr="00973EC0" w:rsidRDefault="00B25FCD" w:rsidP="00B25FCD">
      <w:pPr>
        <w:pStyle w:val="Default"/>
        <w:ind w:firstLine="709"/>
        <w:jc w:val="both"/>
      </w:pPr>
      <w:r w:rsidRPr="00973EC0">
        <w:rPr>
          <w:i/>
          <w:iCs/>
        </w:rPr>
        <w:t xml:space="preserve">На материале гимнастики: </w:t>
      </w:r>
      <w:r w:rsidRPr="00973EC0">
        <w:t xml:space="preserve">игровые задания с использованием строевых упражнений, упражнений на внимание, силу, ловкость и координацию. </w:t>
      </w:r>
    </w:p>
    <w:p w:rsidR="00B25FCD" w:rsidRPr="00973EC0" w:rsidRDefault="00B25FCD" w:rsidP="00B25FCD">
      <w:pPr>
        <w:pStyle w:val="Default"/>
        <w:ind w:firstLine="709"/>
        <w:jc w:val="both"/>
      </w:pPr>
      <w:r w:rsidRPr="00973EC0">
        <w:rPr>
          <w:i/>
          <w:iCs/>
        </w:rPr>
        <w:t xml:space="preserve">На материале лёгкой атлетики: </w:t>
      </w:r>
      <w:r w:rsidRPr="00973EC0">
        <w:t xml:space="preserve">прыжки, бег, метания; упражнения на координацию, выносливость и быстроту. </w:t>
      </w:r>
    </w:p>
    <w:p w:rsidR="00B25FCD" w:rsidRPr="00973EC0" w:rsidRDefault="00B25FCD" w:rsidP="00B25FCD">
      <w:pPr>
        <w:pStyle w:val="Default"/>
        <w:ind w:firstLine="709"/>
        <w:jc w:val="both"/>
      </w:pPr>
      <w:r w:rsidRPr="00973EC0">
        <w:rPr>
          <w:i/>
          <w:iCs/>
        </w:rPr>
        <w:t>Коррекционно-развивающие игры</w:t>
      </w:r>
      <w:r w:rsidRPr="00973EC0">
        <w:t xml:space="preserve">: «Порядок и беспорядок», «Узнай, где звонили», «Собери урожай».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Игры с бегом и прыжками</w:t>
      </w:r>
      <w:r w:rsidRPr="00973EC0">
        <w:rPr>
          <w:rFonts w:ascii="Times New Roman" w:hAnsi="Times New Roman" w:cs="Times New Roman"/>
          <w:sz w:val="24"/>
          <w:szCs w:val="24"/>
        </w:rPr>
        <w:t>: «Сорви шишку», «У медведя во бору», «Подбеги к своему предмету», «День и ночь», «Кот и мыши», «Пятнашки»; «Прыжки по кочкам».</w:t>
      </w:r>
    </w:p>
    <w:p w:rsidR="00B25FCD" w:rsidRPr="00973EC0" w:rsidRDefault="00B25FCD" w:rsidP="00B25FCD">
      <w:pPr>
        <w:pStyle w:val="Default"/>
        <w:ind w:firstLine="709"/>
        <w:jc w:val="both"/>
      </w:pPr>
      <w:r w:rsidRPr="00973EC0">
        <w:rPr>
          <w:i/>
          <w:iCs/>
        </w:rPr>
        <w:t>Игры с мячом</w:t>
      </w:r>
      <w:r w:rsidRPr="00973EC0">
        <w:t xml:space="preserve">: «Метание мячей и мешочков»; «Мяч по кругу», «Не урони мяч». </w:t>
      </w:r>
    </w:p>
    <w:p w:rsidR="00B25FCD" w:rsidRPr="00BA6F38" w:rsidRDefault="00B25FCD" w:rsidP="00B25FCD">
      <w:pPr>
        <w:pStyle w:val="Default"/>
        <w:ind w:firstLine="709"/>
        <w:jc w:val="center"/>
        <w:rPr>
          <w:i/>
        </w:rPr>
      </w:pPr>
      <w:r w:rsidRPr="00BA6F38">
        <w:rPr>
          <w:b/>
          <w:bCs/>
          <w:i/>
          <w:iCs/>
        </w:rPr>
        <w:t>Общеразвивающие упражнения</w:t>
      </w:r>
    </w:p>
    <w:p w:rsidR="00B25FCD" w:rsidRPr="00BA6F38" w:rsidRDefault="00B25FCD" w:rsidP="00B25FCD">
      <w:pPr>
        <w:ind w:firstLine="709"/>
        <w:rPr>
          <w:rFonts w:ascii="Times New Roman" w:hAnsi="Times New Roman" w:cs="Times New Roman"/>
          <w:b/>
          <w:bCs/>
          <w:i/>
          <w:sz w:val="24"/>
          <w:szCs w:val="24"/>
        </w:rPr>
      </w:pPr>
      <w:r>
        <w:rPr>
          <w:rFonts w:ascii="Times New Roman" w:hAnsi="Times New Roman" w:cs="Times New Roman"/>
          <w:b/>
          <w:bCs/>
          <w:i/>
          <w:sz w:val="24"/>
          <w:szCs w:val="24"/>
        </w:rPr>
        <w:t>Н</w:t>
      </w:r>
      <w:r w:rsidRPr="00BA6F38">
        <w:rPr>
          <w:rFonts w:ascii="Times New Roman" w:hAnsi="Times New Roman" w:cs="Times New Roman"/>
          <w:b/>
          <w:bCs/>
          <w:i/>
          <w:sz w:val="24"/>
          <w:szCs w:val="24"/>
        </w:rPr>
        <w:t>а материале гимнастики</w:t>
      </w:r>
    </w:p>
    <w:p w:rsidR="00B25FCD" w:rsidRPr="00973EC0" w:rsidRDefault="00B25FCD" w:rsidP="00B25FCD">
      <w:pPr>
        <w:pStyle w:val="Default"/>
        <w:ind w:firstLine="709"/>
        <w:jc w:val="both"/>
      </w:pPr>
      <w:r w:rsidRPr="00973EC0">
        <w:rPr>
          <w:i/>
          <w:iCs/>
        </w:rPr>
        <w:t xml:space="preserve">Развитие гибкости: </w:t>
      </w:r>
      <w:r w:rsidRPr="00973EC0">
        <w:t xml:space="preserve">широкие стойки на ногах; ходьба широким шагом; наклоны;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lastRenderedPageBreak/>
        <w:t xml:space="preserve">Развитие координации: </w:t>
      </w:r>
      <w:r w:rsidRPr="00973EC0">
        <w:rPr>
          <w:rFonts w:ascii="Times New Roman" w:hAnsi="Times New Roman" w:cs="Times New Roman"/>
          <w:sz w:val="24"/>
          <w:szCs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Формирование осанки: </w:t>
      </w:r>
      <w:r w:rsidRPr="00973EC0">
        <w:rPr>
          <w:rFonts w:ascii="Times New Roman" w:hAnsi="Times New Roman" w:cs="Times New Roman"/>
          <w:sz w:val="24"/>
          <w:szCs w:val="24"/>
        </w:rPr>
        <w:t>ходьба на носках,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Развитие силовых способностей: </w:t>
      </w:r>
      <w:r w:rsidRPr="00973EC0">
        <w:rPr>
          <w:rFonts w:ascii="Times New Roman" w:hAnsi="Times New Roman" w:cs="Times New Roman"/>
          <w:sz w:val="24"/>
          <w:szCs w:val="24"/>
        </w:rPr>
        <w:t>динамические упражнения без отягощений (преодоление веса собственного тела).</w:t>
      </w:r>
    </w:p>
    <w:p w:rsidR="00B25FCD" w:rsidRPr="00BA6F38" w:rsidRDefault="00B25FCD" w:rsidP="00B25FCD">
      <w:pPr>
        <w:pStyle w:val="Default"/>
        <w:ind w:firstLine="709"/>
        <w:jc w:val="both"/>
        <w:rPr>
          <w:i/>
        </w:rPr>
      </w:pPr>
      <w:r w:rsidRPr="00BA6F38">
        <w:rPr>
          <w:b/>
          <w:bCs/>
          <w:i/>
        </w:rPr>
        <w:t xml:space="preserve">На материале лёгкой атлетики </w:t>
      </w:r>
    </w:p>
    <w:p w:rsidR="00B25FCD" w:rsidRPr="00973EC0" w:rsidRDefault="00B25FCD" w:rsidP="00B25FCD">
      <w:pPr>
        <w:pStyle w:val="Default"/>
        <w:ind w:firstLine="709"/>
        <w:jc w:val="both"/>
      </w:pPr>
      <w:r w:rsidRPr="00973EC0">
        <w:rPr>
          <w:i/>
          <w:iCs/>
        </w:rPr>
        <w:t xml:space="preserve">Развитие координации: </w:t>
      </w:r>
      <w:r w:rsidRPr="00973EC0">
        <w:t xml:space="preserve">бег с изменяющимся направлением по ограниченной опоре; прыжки через скакалку на месте на двух ногах.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Развитие быстроты: </w:t>
      </w:r>
      <w:r w:rsidRPr="00973EC0">
        <w:rPr>
          <w:rFonts w:ascii="Times New Roman" w:hAnsi="Times New Roman" w:cs="Times New Roman"/>
          <w:sz w:val="24"/>
          <w:szCs w:val="24"/>
        </w:rPr>
        <w:t>повторное выполнение беговых упражнений с максимальной скоростью с высокого старта; броски в стенку и ловля теннисного мяча, стоя у стены.</w:t>
      </w:r>
    </w:p>
    <w:p w:rsidR="00B25FCD" w:rsidRPr="00973EC0" w:rsidRDefault="00B25FCD" w:rsidP="00B25FCD">
      <w:pPr>
        <w:ind w:firstLine="709"/>
        <w:jc w:val="both"/>
        <w:rPr>
          <w:rFonts w:ascii="Times New Roman" w:hAnsi="Times New Roman" w:cs="Times New Roman"/>
          <w:b/>
          <w:bCs/>
          <w:sz w:val="24"/>
          <w:szCs w:val="24"/>
        </w:rPr>
      </w:pPr>
      <w:r w:rsidRPr="00973EC0">
        <w:rPr>
          <w:rFonts w:ascii="Times New Roman" w:hAnsi="Times New Roman" w:cs="Times New Roman"/>
          <w:i/>
          <w:iCs/>
          <w:sz w:val="24"/>
          <w:szCs w:val="24"/>
        </w:rPr>
        <w:t xml:space="preserve">Развитие выносливости: </w:t>
      </w:r>
      <w:r w:rsidRPr="00973EC0">
        <w:rPr>
          <w:rFonts w:ascii="Times New Roman" w:hAnsi="Times New Roman" w:cs="Times New Roman"/>
          <w:sz w:val="24"/>
          <w:szCs w:val="24"/>
        </w:rPr>
        <w:t>равномерный бег в режиме умеренной интенсивности, чередующийся с ходьбой.</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Развитие силовых способностей: </w:t>
      </w:r>
      <w:r w:rsidRPr="00973EC0">
        <w:rPr>
          <w:rFonts w:ascii="Times New Roman" w:hAnsi="Times New Roman" w:cs="Times New Roman"/>
          <w:sz w:val="24"/>
          <w:szCs w:val="24"/>
        </w:rPr>
        <w:t>повторное выполнение многоскоков; повтор</w:t>
      </w:r>
      <w:r>
        <w:rPr>
          <w:rFonts w:ascii="Times New Roman" w:hAnsi="Times New Roman" w:cs="Times New Roman"/>
          <w:sz w:val="24"/>
          <w:szCs w:val="24"/>
        </w:rPr>
        <w:t>ное преодоление препятствий (15</w:t>
      </w:r>
      <w:r w:rsidR="00B543C6">
        <w:rPr>
          <w:rFonts w:ascii="Times New Roman" w:hAnsi="Times New Roman" w:cs="Times New Roman"/>
          <w:sz w:val="24"/>
          <w:szCs w:val="24"/>
        </w:rPr>
        <w:t>-</w:t>
      </w:r>
      <w:r w:rsidRPr="00973EC0">
        <w:rPr>
          <w:rFonts w:ascii="Times New Roman" w:hAnsi="Times New Roman" w:cs="Times New Roman"/>
          <w:sz w:val="24"/>
          <w:szCs w:val="24"/>
        </w:rPr>
        <w:t>20 см); прыжки в высоту на месте с касанием рукой подвешенных ориентиров; прыжки с продвижением вперёд (правым и левым боком).</w:t>
      </w:r>
    </w:p>
    <w:p w:rsidR="00B25FCD" w:rsidRPr="00BA6F38" w:rsidRDefault="00B25FCD" w:rsidP="00B25FCD">
      <w:pPr>
        <w:pStyle w:val="Default"/>
        <w:ind w:firstLine="709"/>
        <w:jc w:val="both"/>
        <w:rPr>
          <w:i/>
        </w:rPr>
      </w:pPr>
      <w:r w:rsidRPr="00BA6F38">
        <w:rPr>
          <w:b/>
          <w:bCs/>
          <w:i/>
        </w:rPr>
        <w:t xml:space="preserve">На материале лыжных гонок </w:t>
      </w:r>
    </w:p>
    <w:p w:rsidR="00B25FCD" w:rsidRPr="00973EC0" w:rsidRDefault="00B25FCD" w:rsidP="00B25FCD">
      <w:pPr>
        <w:pStyle w:val="Default"/>
        <w:ind w:firstLine="709"/>
        <w:jc w:val="both"/>
      </w:pPr>
      <w:r w:rsidRPr="00973EC0">
        <w:rPr>
          <w:i/>
          <w:iCs/>
        </w:rPr>
        <w:t xml:space="preserve">Развитие координации: </w:t>
      </w:r>
      <w:r w:rsidRPr="00973EC0">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t>-</w:t>
      </w:r>
      <w:r w:rsidRPr="00973EC0">
        <w:t xml:space="preserve">трёх шагов.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Развитие выносливости: </w:t>
      </w:r>
      <w:r w:rsidRPr="00973EC0">
        <w:rPr>
          <w:rFonts w:ascii="Times New Roman" w:hAnsi="Times New Roman" w:cs="Times New Roman"/>
          <w:sz w:val="24"/>
          <w:szCs w:val="24"/>
        </w:rPr>
        <w:t>передвижение на лыжах в режиме умеренной интенсивности.</w:t>
      </w:r>
    </w:p>
    <w:p w:rsidR="00B25FCD" w:rsidRPr="00BA6F38" w:rsidRDefault="00B25FCD" w:rsidP="00B25FCD">
      <w:pPr>
        <w:pStyle w:val="Default"/>
        <w:ind w:firstLine="709"/>
        <w:jc w:val="both"/>
        <w:rPr>
          <w:i/>
        </w:rPr>
      </w:pPr>
      <w:r w:rsidRPr="00BA6F38">
        <w:rPr>
          <w:b/>
          <w:bCs/>
          <w:i/>
        </w:rPr>
        <w:t xml:space="preserve">На материале плавания </w:t>
      </w:r>
    </w:p>
    <w:p w:rsidR="00B25FCD" w:rsidRPr="00973EC0" w:rsidRDefault="00B25FCD" w:rsidP="00B25FCD">
      <w:pPr>
        <w:pStyle w:val="Default"/>
        <w:ind w:firstLine="709"/>
        <w:jc w:val="both"/>
      </w:pPr>
      <w:r w:rsidRPr="00973EC0">
        <w:rPr>
          <w:i/>
          <w:iCs/>
        </w:rPr>
        <w:t xml:space="preserve">Развитие выносливости: </w:t>
      </w:r>
      <w:r w:rsidRPr="00973EC0">
        <w:t xml:space="preserve">работа ног у вертикальной поверхности, проплывание отрезков на ногах, держась за доску. </w:t>
      </w:r>
    </w:p>
    <w:p w:rsidR="00B25FCD" w:rsidRPr="00973EC0" w:rsidRDefault="00B25FCD" w:rsidP="00B25FCD">
      <w:pPr>
        <w:pStyle w:val="Default"/>
        <w:ind w:firstLine="709"/>
        <w:jc w:val="both"/>
      </w:pPr>
      <w:r w:rsidRPr="00973EC0">
        <w:rPr>
          <w:b/>
          <w:bCs/>
          <w:i/>
          <w:iCs/>
        </w:rPr>
        <w:t xml:space="preserve">Коррекционно-развивающие упражнения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Основные положения и движения головы, конечностей и туловища</w:t>
      </w:r>
      <w:r w:rsidRPr="00973EC0">
        <w:rPr>
          <w:rFonts w:ascii="Times New Roman" w:hAnsi="Times New Roman" w:cs="Times New Roman"/>
          <w:sz w:val="24"/>
          <w:szCs w:val="24"/>
        </w:rPr>
        <w:t xml:space="preserve">, </w:t>
      </w:r>
      <w:r w:rsidRPr="00973EC0">
        <w:rPr>
          <w:rFonts w:ascii="Times New Roman" w:hAnsi="Times New Roman" w:cs="Times New Roman"/>
          <w:i/>
          <w:iCs/>
          <w:sz w:val="24"/>
          <w:szCs w:val="24"/>
        </w:rPr>
        <w:t>выполняемые на месте</w:t>
      </w:r>
      <w:r w:rsidRPr="00973EC0">
        <w:rPr>
          <w:rFonts w:ascii="Times New Roman" w:hAnsi="Times New Roman" w:cs="Times New Roman"/>
          <w:sz w:val="24"/>
          <w:szCs w:val="24"/>
        </w:rPr>
        <w:t>: сочетание движений туловища, ног с одноименными движениями рук; комплексы упражнений без предметов на месте и с предме</w:t>
      </w:r>
      <w:r>
        <w:rPr>
          <w:rFonts w:ascii="Times New Roman" w:hAnsi="Times New Roman" w:cs="Times New Roman"/>
          <w:sz w:val="24"/>
          <w:szCs w:val="24"/>
        </w:rPr>
        <w:t xml:space="preserve">тами (гимнастическая </w:t>
      </w:r>
      <w:r w:rsidRPr="00973EC0">
        <w:rPr>
          <w:rFonts w:ascii="Times New Roman" w:hAnsi="Times New Roman" w:cs="Times New Roman"/>
          <w:sz w:val="24"/>
          <w:szCs w:val="24"/>
        </w:rPr>
        <w:t>палка, малый мяч).</w:t>
      </w:r>
    </w:p>
    <w:p w:rsidR="00B25FCD" w:rsidRPr="00973EC0" w:rsidRDefault="00B25FCD" w:rsidP="00B25FCD">
      <w:pPr>
        <w:pStyle w:val="Default"/>
        <w:ind w:firstLine="709"/>
        <w:jc w:val="both"/>
      </w:pPr>
      <w:r w:rsidRPr="00973EC0">
        <w:rPr>
          <w:i/>
          <w:iCs/>
        </w:rPr>
        <w:t>Упражнения на дыхание</w:t>
      </w:r>
      <w:r w:rsidRPr="00973EC0">
        <w:t>: пра</w:t>
      </w:r>
      <w:r>
        <w:t>вильное дыхание в различных и.п</w:t>
      </w:r>
      <w:r w:rsidRPr="00973EC0">
        <w:t>.</w:t>
      </w:r>
      <w:r>
        <w:t>:</w:t>
      </w:r>
      <w:r w:rsidRPr="00973EC0">
        <w:t xml:space="preserve"> сидя, стоя, лежа; глубокое дыхание при выполнении упражнений без пре</w:t>
      </w:r>
      <w:r>
        <w:t>дметов; дыхание по подражанию («понюхать цветок», «подуть на кашу»</w:t>
      </w:r>
      <w:r w:rsidRPr="00973EC0">
        <w:t xml:space="preserve">, «согреть руки», «сдуть пушинки»), дыхание во время ходьбы с произношением звуков на выдохе, выполнение вдоха и выдоха через нос.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Упражнения на коррекцию и формирование правильной осанки</w:t>
      </w:r>
      <w:r w:rsidRPr="00973EC0">
        <w:rPr>
          <w:rFonts w:ascii="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Упражнения на коррекцию и профилактику плоскостопия: </w:t>
      </w:r>
      <w:r>
        <w:rPr>
          <w:rFonts w:ascii="Times New Roman" w:hAnsi="Times New Roman" w:cs="Times New Roman"/>
          <w:sz w:val="24"/>
          <w:szCs w:val="24"/>
        </w:rPr>
        <w:t xml:space="preserve">сидя («Каток», «Серп», </w:t>
      </w:r>
      <w:r>
        <w:rPr>
          <w:rFonts w:ascii="Times New Roman" w:hAnsi="Times New Roman" w:cs="Times New Roman"/>
          <w:sz w:val="24"/>
          <w:szCs w:val="24"/>
        </w:rPr>
        <w:lastRenderedPageBreak/>
        <w:t>«Окно», «Маляр», «Мельница», «Кораблик», «Ходьба», «Лошадка», «М</w:t>
      </w:r>
      <w:r w:rsidRPr="00973EC0">
        <w:rPr>
          <w:rFonts w:ascii="Times New Roman" w:hAnsi="Times New Roman" w:cs="Times New Roman"/>
          <w:sz w:val="24"/>
          <w:szCs w:val="24"/>
        </w:rPr>
        <w:t>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 xml:space="preserve">Упражнения на развитие общей и мелкой моторики: </w:t>
      </w:r>
      <w:r w:rsidRPr="00973EC0">
        <w:rPr>
          <w:rFonts w:ascii="Times New Roman" w:hAnsi="Times New Roman" w:cs="Times New Roman"/>
          <w:sz w:val="24"/>
          <w:szCs w:val="24"/>
        </w:rPr>
        <w:t>с сенсорными набивными мячами разного диаметра (прокатывание, перекатывание партнеру); с малыми мячами (перекладывания из руки в руку, подбрасывание двумя</w:t>
      </w:r>
      <w:r>
        <w:rPr>
          <w:rFonts w:ascii="Times New Roman" w:hAnsi="Times New Roman" w:cs="Times New Roman"/>
          <w:sz w:val="24"/>
          <w:szCs w:val="24"/>
        </w:rPr>
        <w:t xml:space="preserve"> руками</w:t>
      </w:r>
      <w:r w:rsidRPr="00973EC0">
        <w:rPr>
          <w:rFonts w:ascii="Times New Roman" w:hAnsi="Times New Roman" w:cs="Times New Roman"/>
          <w:sz w:val="24"/>
          <w:szCs w:val="24"/>
        </w:rPr>
        <w:t>, удары мяча в стену в квадраты и ловля с отскоком от пола двумя</w:t>
      </w:r>
      <w:r>
        <w:rPr>
          <w:rFonts w:ascii="Times New Roman" w:hAnsi="Times New Roman" w:cs="Times New Roman"/>
          <w:sz w:val="24"/>
          <w:szCs w:val="24"/>
        </w:rPr>
        <w:t xml:space="preserve"> руками</w:t>
      </w:r>
      <w:r w:rsidRPr="00973EC0">
        <w:rPr>
          <w:rFonts w:ascii="Times New Roman" w:hAnsi="Times New Roman" w:cs="Times New Roman"/>
          <w:sz w:val="24"/>
          <w:szCs w:val="24"/>
        </w:rPr>
        <w:t>; удары мяча об пол одной рукой и ловля двумя</w:t>
      </w:r>
      <w:r>
        <w:rPr>
          <w:rFonts w:ascii="Times New Roman" w:hAnsi="Times New Roman" w:cs="Times New Roman"/>
          <w:sz w:val="24"/>
          <w:szCs w:val="24"/>
        </w:rPr>
        <w:t xml:space="preserve"> руками</w:t>
      </w:r>
      <w:r w:rsidRPr="00973EC0">
        <w:rPr>
          <w:rFonts w:ascii="Times New Roman" w:hAnsi="Times New Roman" w:cs="Times New Roman"/>
          <w:sz w:val="24"/>
          <w:szCs w:val="24"/>
        </w:rPr>
        <w:t>).</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Упражнения на развитие точности и координации движений</w:t>
      </w:r>
      <w:r w:rsidRPr="00973EC0">
        <w:rPr>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ходьба по двум параллельно поставленным скамейкам с помощью.</w:t>
      </w:r>
    </w:p>
    <w:p w:rsidR="00B25FCD" w:rsidRPr="00973EC0" w:rsidRDefault="00B25FCD" w:rsidP="00B25FCD">
      <w:pPr>
        <w:pStyle w:val="Default"/>
        <w:ind w:firstLine="709"/>
        <w:jc w:val="both"/>
      </w:pPr>
      <w:r w:rsidRPr="00973EC0">
        <w:rPr>
          <w:i/>
          <w:iCs/>
        </w:rPr>
        <w:t>Упражнения на развити</w:t>
      </w:r>
      <w:r>
        <w:rPr>
          <w:i/>
          <w:iCs/>
        </w:rPr>
        <w:t>е двигательных умений и навыков.</w:t>
      </w:r>
    </w:p>
    <w:p w:rsidR="00B25FCD" w:rsidRPr="00973EC0" w:rsidRDefault="00B25FCD" w:rsidP="00B25FCD">
      <w:pPr>
        <w:pStyle w:val="Default"/>
        <w:ind w:firstLine="709"/>
        <w:jc w:val="both"/>
      </w:pPr>
      <w:r w:rsidRPr="00973EC0">
        <w:rPr>
          <w:i/>
          <w:iCs/>
        </w:rPr>
        <w:t>Построения и перестроения</w:t>
      </w:r>
      <w:r w:rsidRPr="00973EC0">
        <w:t>: выполнение команд «Становись!», «Равняйсь!», «Смирно!», «Вольно!», «Шагом марш!», «Класс</w:t>
      </w:r>
      <w:r>
        <w:t>,</w:t>
      </w:r>
      <w:r w:rsidRPr="00973EC0">
        <w:t xml:space="preserve"> стой!» с помощью; размыкание в шеренге и в колонне; размыкание в шеренге на вытянутые руки; повороты направо, налево с указанием направления. </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Ходьба и бег</w:t>
      </w:r>
      <w:r w:rsidRPr="00973EC0">
        <w:rPr>
          <w:rFonts w:ascii="Times New Roman" w:hAnsi="Times New Roman" w:cs="Times New Roman"/>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Прыжки</w:t>
      </w:r>
      <w:r w:rsidRPr="00973EC0">
        <w:rPr>
          <w:rFonts w:ascii="Times New Roman" w:hAnsi="Times New Roman" w:cs="Times New Roman"/>
          <w:sz w:val="24"/>
          <w:szCs w:val="24"/>
        </w:rPr>
        <w:t>: прыжки на двух (одной) ноге на месте с поворотами на 180°; прыжки на одной ноге с продвижением вперед.</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Броски, ловля, метание мяча и передача предметов</w:t>
      </w:r>
      <w:r w:rsidRPr="00973EC0">
        <w:rPr>
          <w:rFonts w:ascii="Times New Roman" w:hAnsi="Times New Roman" w:cs="Times New Roman"/>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переноска одновременно 2-3 предметов различной формы (флажки, кегли, палки, мячи и т.д.).</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Равновесие</w:t>
      </w:r>
      <w:r w:rsidRPr="00973EC0">
        <w:rPr>
          <w:rFonts w:ascii="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перешагиванием через предметы высотой 15-20 см; «Петушок», «Ласточка» на полу.</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i/>
          <w:iCs/>
          <w:sz w:val="24"/>
          <w:szCs w:val="24"/>
        </w:rPr>
        <w:t>Лазание, перелезание, подлезание</w:t>
      </w:r>
      <w:r w:rsidRPr="00973EC0">
        <w:rPr>
          <w:rFonts w:ascii="Times New Roman" w:hAnsi="Times New Roman" w:cs="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25FCD" w:rsidRDefault="00B25FCD" w:rsidP="00B25FCD">
      <w:pPr>
        <w:jc w:val="both"/>
        <w:rPr>
          <w:rFonts w:ascii="Times New Roman" w:hAnsi="Times New Roman" w:cs="Times New Roman"/>
          <w:b/>
          <w:sz w:val="24"/>
          <w:szCs w:val="24"/>
        </w:rPr>
      </w:pPr>
    </w:p>
    <w:p w:rsidR="00B25FCD" w:rsidRPr="00973EC0" w:rsidRDefault="00B25FCD" w:rsidP="00B25FCD">
      <w:pPr>
        <w:pStyle w:val="af2"/>
        <w:spacing w:line="240" w:lineRule="auto"/>
        <w:ind w:firstLine="0"/>
        <w:jc w:val="center"/>
        <w:rPr>
          <w:rFonts w:ascii="Times New Roman" w:hAnsi="Times New Roman"/>
          <w:b/>
          <w:color w:val="auto"/>
          <w:sz w:val="24"/>
          <w:szCs w:val="24"/>
        </w:rPr>
      </w:pPr>
      <w:r w:rsidRPr="00973EC0">
        <w:rPr>
          <w:rFonts w:ascii="Times New Roman" w:hAnsi="Times New Roman"/>
          <w:b/>
          <w:color w:val="auto"/>
          <w:sz w:val="24"/>
          <w:szCs w:val="24"/>
        </w:rPr>
        <w:t xml:space="preserve">ТЕМАТИЧЕСКОЕ ПЛАНИРОВАНИЕ </w:t>
      </w:r>
      <w:r>
        <w:rPr>
          <w:rFonts w:ascii="Times New Roman" w:hAnsi="Times New Roman"/>
          <w:b/>
          <w:color w:val="auto"/>
          <w:sz w:val="24"/>
          <w:szCs w:val="24"/>
        </w:rPr>
        <w:t>ПО УЧЕБНОМУ</w:t>
      </w:r>
      <w:r w:rsidRPr="00973EC0">
        <w:rPr>
          <w:rFonts w:ascii="Times New Roman" w:hAnsi="Times New Roman"/>
          <w:b/>
          <w:color w:val="auto"/>
          <w:sz w:val="24"/>
          <w:szCs w:val="24"/>
        </w:rPr>
        <w:t xml:space="preserve"> ПРЕД</w:t>
      </w:r>
      <w:r>
        <w:rPr>
          <w:rFonts w:ascii="Times New Roman" w:hAnsi="Times New Roman"/>
          <w:b/>
          <w:color w:val="auto"/>
          <w:sz w:val="24"/>
          <w:szCs w:val="24"/>
        </w:rPr>
        <w:t>МЕТУ</w:t>
      </w:r>
    </w:p>
    <w:p w:rsidR="00B25FCD" w:rsidRPr="00973EC0" w:rsidRDefault="00B25FCD" w:rsidP="00B25FCD">
      <w:pPr>
        <w:pStyle w:val="af2"/>
        <w:spacing w:line="240" w:lineRule="auto"/>
        <w:ind w:firstLine="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011"/>
        <w:gridCol w:w="3770"/>
        <w:gridCol w:w="3497"/>
      </w:tblGrid>
      <w:tr w:rsidR="00B25FCD" w:rsidRPr="00973EC0" w:rsidTr="00B25FCD">
        <w:trPr>
          <w:trHeight w:val="699"/>
        </w:trPr>
        <w:tc>
          <w:tcPr>
            <w:tcW w:w="0" w:type="auto"/>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 урока</w:t>
            </w:r>
          </w:p>
        </w:tc>
        <w:tc>
          <w:tcPr>
            <w:tcW w:w="0" w:type="auto"/>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Тема</w:t>
            </w:r>
          </w:p>
        </w:tc>
        <w:tc>
          <w:tcPr>
            <w:tcW w:w="0" w:type="auto"/>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Основное содержание</w:t>
            </w:r>
          </w:p>
        </w:tc>
        <w:tc>
          <w:tcPr>
            <w:tcW w:w="0" w:type="auto"/>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Виды деятельности</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1 четверть</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 xml:space="preserve">Раздел </w:t>
            </w:r>
            <w:r>
              <w:rPr>
                <w:rFonts w:ascii="Times New Roman" w:hAnsi="Times New Roman" w:cs="Times New Roman"/>
                <w:b/>
                <w:sz w:val="24"/>
                <w:szCs w:val="24"/>
              </w:rPr>
              <w:t>«</w:t>
            </w:r>
            <w:r w:rsidRPr="00973EC0">
              <w:rPr>
                <w:rFonts w:ascii="Times New Roman" w:hAnsi="Times New Roman" w:cs="Times New Roman"/>
                <w:b/>
                <w:sz w:val="24"/>
                <w:szCs w:val="24"/>
              </w:rPr>
              <w:t>З</w:t>
            </w:r>
            <w:r w:rsidRPr="00973EC0">
              <w:rPr>
                <w:rFonts w:ascii="Times New Roman" w:hAnsi="Times New Roman" w:cs="Times New Roman"/>
                <w:b/>
                <w:bCs/>
                <w:iCs/>
                <w:sz w:val="24"/>
                <w:szCs w:val="24"/>
              </w:rPr>
              <w:t>нания по физической культуре</w:t>
            </w:r>
            <w:r>
              <w:rPr>
                <w:rFonts w:ascii="Times New Roman" w:hAnsi="Times New Roman" w:cs="Times New Roman"/>
                <w:b/>
                <w:bCs/>
                <w:iCs/>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Сообщение тео</w:t>
            </w:r>
            <w:r>
              <w:rPr>
                <w:rFonts w:ascii="Times New Roman" w:hAnsi="Times New Roman" w:cs="Times New Roman"/>
                <w:sz w:val="24"/>
                <w:szCs w:val="24"/>
              </w:rPr>
              <w:t xml:space="preserve">ретических сведений </w:t>
            </w:r>
            <w:r>
              <w:rPr>
                <w:rFonts w:ascii="Times New Roman" w:hAnsi="Times New Roman" w:cs="Times New Roman"/>
                <w:b/>
                <w:sz w:val="24"/>
                <w:szCs w:val="24"/>
              </w:rPr>
              <w:t>(</w:t>
            </w:r>
            <w:r w:rsidRPr="00973EC0">
              <w:rPr>
                <w:rFonts w:ascii="Times New Roman" w:hAnsi="Times New Roman" w:cs="Times New Roman"/>
                <w:b/>
                <w:sz w:val="24"/>
                <w:szCs w:val="24"/>
              </w:rPr>
              <w:t>1 час</w:t>
            </w:r>
            <w:r>
              <w:rPr>
                <w:rFonts w:ascii="Times New Roman" w:hAnsi="Times New Roman" w:cs="Times New Roman"/>
                <w:b/>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Правила поведения на уроках легкой атлетики, оборудование и инвентарь. Формирование гигиенических понятий и навыков. Виды основных движений человека. </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sz w:val="24"/>
                <w:szCs w:val="24"/>
              </w:rPr>
              <w:t>Строевые упражнения, ОРУ, коррекционная</w:t>
            </w:r>
            <w:r w:rsidRPr="00973EC0">
              <w:rPr>
                <w:rFonts w:ascii="Times New Roman" w:hAnsi="Times New Roman" w:cs="Times New Roman"/>
                <w:sz w:val="24"/>
                <w:szCs w:val="24"/>
              </w:rPr>
              <w:t xml:space="preserve"> игра на развитие способности ориентирования в пространстве. Предварительный </w:t>
            </w:r>
            <w:r w:rsidRPr="00973EC0">
              <w:rPr>
                <w:rFonts w:ascii="Times New Roman" w:hAnsi="Times New Roman" w:cs="Times New Roman"/>
                <w:sz w:val="24"/>
                <w:szCs w:val="24"/>
              </w:rPr>
              <w:lastRenderedPageBreak/>
              <w:t>контроль физической подготовленности.</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Беседа.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Построение в одну шеренгу около объемных фигур разного цвета.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Pr="00973EC0">
              <w:rPr>
                <w:rFonts w:ascii="Times New Roman" w:hAnsi="Times New Roman" w:cs="Times New Roman"/>
                <w:sz w:val="24"/>
                <w:szCs w:val="24"/>
              </w:rPr>
              <w:t xml:space="preserve"> Построение в одну шеренгу по разметке. Комплекс ОРУ без предметов. Коррекционная игра «Найди свое место </w:t>
            </w:r>
            <w:r>
              <w:rPr>
                <w:rFonts w:ascii="Times New Roman" w:hAnsi="Times New Roman" w:cs="Times New Roman"/>
                <w:sz w:val="24"/>
                <w:szCs w:val="24"/>
              </w:rPr>
              <w:t>в шеренге».</w:t>
            </w:r>
          </w:p>
          <w:p w:rsidR="00B25FCD" w:rsidRPr="00973EC0" w:rsidRDefault="00B25FCD" w:rsidP="00B25FCD">
            <w:pPr>
              <w:jc w:val="both"/>
              <w:rPr>
                <w:rFonts w:ascii="Times New Roman" w:hAnsi="Times New Roman" w:cs="Times New Roman"/>
                <w:b/>
                <w:sz w:val="24"/>
                <w:szCs w:val="24"/>
              </w:rPr>
            </w:pP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w:t>
            </w:r>
            <w:r w:rsidRPr="00973EC0">
              <w:rPr>
                <w:rFonts w:ascii="Times New Roman" w:hAnsi="Times New Roman" w:cs="Times New Roman"/>
                <w:b/>
                <w:sz w:val="24"/>
                <w:szCs w:val="24"/>
              </w:rPr>
              <w:t>Легкая атлетика</w:t>
            </w:r>
            <w:r>
              <w:rPr>
                <w:rFonts w:ascii="Times New Roman" w:hAnsi="Times New Roman" w:cs="Times New Roman"/>
                <w:b/>
                <w:sz w:val="24"/>
                <w:szCs w:val="24"/>
              </w:rPr>
              <w:t>» (</w:t>
            </w:r>
            <w:r w:rsidRPr="00973EC0">
              <w:rPr>
                <w:rFonts w:ascii="Times New Roman" w:hAnsi="Times New Roman" w:cs="Times New Roman"/>
                <w:b/>
                <w:sz w:val="24"/>
                <w:szCs w:val="24"/>
              </w:rPr>
              <w:t>23</w:t>
            </w:r>
            <w:r>
              <w:rPr>
                <w:rFonts w:ascii="Times New Roman" w:hAnsi="Times New Roman" w:cs="Times New Roman"/>
                <w:b/>
                <w:sz w:val="24"/>
                <w:szCs w:val="24"/>
              </w:rPr>
              <w:t xml:space="preserve">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Ходьба и бег в колонне.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Построение в одну колонну. Ходьба</w:t>
            </w:r>
            <w:r>
              <w:rPr>
                <w:rFonts w:ascii="Times New Roman" w:hAnsi="Times New Roman" w:cs="Times New Roman"/>
                <w:sz w:val="24"/>
                <w:szCs w:val="24"/>
              </w:rPr>
              <w:t xml:space="preserve"> и бег за учителем в колонне по одному в обход </w:t>
            </w:r>
            <w:r w:rsidRPr="00973EC0">
              <w:rPr>
                <w:rFonts w:ascii="Times New Roman" w:hAnsi="Times New Roman" w:cs="Times New Roman"/>
                <w:sz w:val="24"/>
                <w:szCs w:val="24"/>
              </w:rPr>
              <w:t xml:space="preserve">зала (темп умеренный). </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b/>
                <w:sz w:val="24"/>
                <w:szCs w:val="24"/>
              </w:rPr>
              <w:t>Разучивание.</w:t>
            </w:r>
            <w:r w:rsidRPr="00973EC0">
              <w:rPr>
                <w:rFonts w:ascii="Times New Roman" w:hAnsi="Times New Roman" w:cs="Times New Roman"/>
                <w:sz w:val="24"/>
                <w:szCs w:val="24"/>
              </w:rPr>
              <w:t>Ходьба и бег врассыпную с нахождением своего места в колонне.</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Построение в одну шеренгу по разметке. Комплекс ОРУ без предметов. Коррекционная игра «Найди свое место </w:t>
            </w:r>
            <w:r>
              <w:rPr>
                <w:rFonts w:ascii="Times New Roman" w:hAnsi="Times New Roman" w:cs="Times New Roman"/>
                <w:sz w:val="24"/>
                <w:szCs w:val="24"/>
              </w:rPr>
              <w:t>в шеренге».</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Ходьба и бег в колонне.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способности ориентирования в пространстве.</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и бег за учителем в колоннепо одномув заданном направлении (темп умеренный).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и бег в колонне со сменой направления движения по сигналу «Кругом!»</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и бег врассыпную с нахождением своего места в колонне. Комплекс ОРУ без предметов. Коррекционная игра </w:t>
            </w:r>
            <w:r w:rsidRPr="00973EC0">
              <w:rPr>
                <w:rFonts w:ascii="Times New Roman" w:hAnsi="Times New Roman" w:cs="Times New Roman"/>
                <w:b/>
                <w:sz w:val="24"/>
                <w:szCs w:val="24"/>
              </w:rPr>
              <w:t>«</w:t>
            </w:r>
            <w:r w:rsidRPr="00973EC0">
              <w:rPr>
                <w:rFonts w:ascii="Times New Roman" w:hAnsi="Times New Roman" w:cs="Times New Roman"/>
                <w:sz w:val="24"/>
                <w:szCs w:val="24"/>
              </w:rPr>
              <w:t xml:space="preserve">Найди свое место в шеренге и колонне». </w:t>
            </w:r>
          </w:p>
        </w:tc>
      </w:tr>
      <w:tr w:rsidR="00B25FCD" w:rsidRPr="00973EC0" w:rsidTr="00B25FCD">
        <w:trPr>
          <w:trHeight w:val="841"/>
        </w:trPr>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Ходьба и бег в колонне.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способности ориентирования в пространстве.</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и бегв различных направлениях.</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b/>
                <w:sz w:val="24"/>
                <w:szCs w:val="24"/>
              </w:rPr>
              <w:t>Разучивание.</w:t>
            </w:r>
            <w:r w:rsidRPr="00973EC0">
              <w:rPr>
                <w:rFonts w:ascii="Times New Roman" w:hAnsi="Times New Roman" w:cs="Times New Roman"/>
                <w:sz w:val="24"/>
                <w:szCs w:val="24"/>
              </w:rPr>
              <w:t>Комплекс ОРУ в движении.                   Коррекционная игра «Веселые ракеты».</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и бег в колонне со сменой направления движения по сигналу «Кругом!»</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r>
      <w:tr w:rsidR="00B25FCD" w:rsidRPr="00973EC0" w:rsidTr="00B25FCD">
        <w:trPr>
          <w:trHeight w:val="1122"/>
        </w:trPr>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Бег в среднем темпе с переходом на ходьбу</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но носках, на пятках. Чередование бега и ходьбы по сигналу.</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Pr="00973EC0">
              <w:rPr>
                <w:rFonts w:ascii="Times New Roman" w:hAnsi="Times New Roman" w:cs="Times New Roman"/>
                <w:sz w:val="24"/>
                <w:szCs w:val="24"/>
              </w:rPr>
              <w:t>Чередование бега и ходьбы по разметке.</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в движении. Коррекционная игра «Веселые ракеты».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Бег в среднем </w:t>
            </w:r>
            <w:r w:rsidRPr="00973EC0">
              <w:rPr>
                <w:rFonts w:ascii="Times New Roman" w:hAnsi="Times New Roman" w:cs="Times New Roman"/>
                <w:sz w:val="24"/>
                <w:szCs w:val="24"/>
              </w:rPr>
              <w:lastRenderedPageBreak/>
              <w:t>темпе с переходом на ходьбу</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lastRenderedPageBreak/>
              <w:t xml:space="preserve">Строевые упражнения, ОРУ, </w:t>
            </w:r>
            <w:r w:rsidRPr="00973EC0">
              <w:rPr>
                <w:rFonts w:ascii="Times New Roman" w:hAnsi="Times New Roman" w:cs="Times New Roman"/>
                <w:sz w:val="24"/>
                <w:szCs w:val="24"/>
              </w:rPr>
              <w:lastRenderedPageBreak/>
              <w:t>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способности ориентирования в пространстве.</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w:t>
            </w:r>
            <w:r w:rsidRPr="00973EC0">
              <w:rPr>
                <w:rFonts w:ascii="Times New Roman" w:hAnsi="Times New Roman" w:cs="Times New Roman"/>
                <w:sz w:val="24"/>
                <w:szCs w:val="24"/>
              </w:rPr>
              <w:lastRenderedPageBreak/>
              <w:t>Ходьба с различным положением рук: на пояс, к плечам.</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Бег и ходьба с </w:t>
            </w:r>
            <w:r w:rsidRPr="00973EC0">
              <w:rPr>
                <w:rFonts w:ascii="Times New Roman" w:hAnsi="Times New Roman" w:cs="Times New Roman"/>
                <w:sz w:val="24"/>
                <w:szCs w:val="24"/>
              </w:rPr>
              <w:t>преодолением препятствий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Чередование бега и ходьбы по разметке. Ходьба но носках, на пятках.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Комплекс ОРУ в движении. Коррекционная игра «Веселые ракеты».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7</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Бег в среднем темпе с переходом на ходьбу</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группами в быстром темпе.</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Перебежки группами на 15-20 м.Комплекс ОРУ с хлопками. Коррекционная игра «Передача обручей по</w:t>
            </w:r>
            <w:r>
              <w:rPr>
                <w:rFonts w:ascii="Times New Roman" w:hAnsi="Times New Roman" w:cs="Times New Roman"/>
                <w:sz w:val="24"/>
                <w:szCs w:val="24"/>
              </w:rPr>
              <w:t xml:space="preserve"> кругу».</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Pr>
                <w:rFonts w:ascii="Times New Roman" w:hAnsi="Times New Roman" w:cs="Times New Roman"/>
                <w:sz w:val="24"/>
                <w:szCs w:val="24"/>
              </w:rPr>
              <w:t xml:space="preserve">Бег и ходьба с </w:t>
            </w:r>
            <w:r w:rsidRPr="00973EC0">
              <w:rPr>
                <w:rFonts w:ascii="Times New Roman" w:hAnsi="Times New Roman" w:cs="Times New Roman"/>
                <w:sz w:val="24"/>
                <w:szCs w:val="24"/>
              </w:rPr>
              <w:t>преодолением препятствий. Ходьба но носках, на пятках, с различным положением рук</w:t>
            </w:r>
            <w:r>
              <w:rPr>
                <w:rFonts w:ascii="Times New Roman" w:hAnsi="Times New Roman" w:cs="Times New Roman"/>
                <w:sz w:val="24"/>
                <w:szCs w:val="24"/>
              </w:rPr>
              <w:t>. Чередование бега и ходьбы.</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Непрерывный бег с изменением темпа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со сменой темпа по сигналу</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Бег со сменой темпа по сигналу</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Перебежки группами на 15-20 м. Комплекс ОРУ с хлопками. Коррекционная игра «Передача об</w:t>
            </w:r>
            <w:r>
              <w:rPr>
                <w:rFonts w:ascii="Times New Roman" w:hAnsi="Times New Roman" w:cs="Times New Roman"/>
                <w:sz w:val="24"/>
                <w:szCs w:val="24"/>
              </w:rPr>
              <w:t>ручей по кругу».</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Непрерывный бег с изменением темпа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с преодолением препятствий.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Бег с преодолением препятствий</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Повторение. </w:t>
            </w:r>
            <w:r w:rsidRPr="00973EC0">
              <w:rPr>
                <w:rFonts w:ascii="Times New Roman" w:hAnsi="Times New Roman" w:cs="Times New Roman"/>
                <w:sz w:val="24"/>
                <w:szCs w:val="24"/>
              </w:rPr>
              <w:t>Бег со сменой темпа по сигналу</w:t>
            </w:r>
            <w:r>
              <w:rPr>
                <w:rFonts w:ascii="Times New Roman" w:hAnsi="Times New Roman" w:cs="Times New Roman"/>
                <w:sz w:val="24"/>
                <w:szCs w:val="24"/>
              </w:rPr>
              <w:t>.</w:t>
            </w:r>
            <w:r w:rsidRPr="00973EC0">
              <w:rPr>
                <w:rFonts w:ascii="Times New Roman" w:hAnsi="Times New Roman" w:cs="Times New Roman"/>
                <w:sz w:val="24"/>
                <w:szCs w:val="24"/>
              </w:rPr>
              <w:t xml:space="preserve"> Комплекс ОРУ с хлопками. Коррекционная игра «Передача об</w:t>
            </w:r>
            <w:r>
              <w:rPr>
                <w:rFonts w:ascii="Times New Roman" w:hAnsi="Times New Roman" w:cs="Times New Roman"/>
                <w:sz w:val="24"/>
                <w:szCs w:val="24"/>
              </w:rPr>
              <w:t>ручей по кругу».</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10</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Непрерывный бег с изменением темпа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Развитие сердечно</w:t>
            </w:r>
            <w:r>
              <w:rPr>
                <w:rFonts w:ascii="Times New Roman" w:hAnsi="Times New Roman" w:cs="Times New Roman"/>
                <w:sz w:val="24"/>
                <w:szCs w:val="24"/>
              </w:rPr>
              <w:t>-</w:t>
            </w:r>
            <w:r w:rsidRPr="00973EC0">
              <w:rPr>
                <w:rFonts w:ascii="Times New Roman" w:hAnsi="Times New Roman" w:cs="Times New Roman"/>
                <w:sz w:val="24"/>
                <w:szCs w:val="24"/>
              </w:rPr>
              <w:t>сосудистой и дыхательной систем. Опосредованное закаливание. Коррекционная игра для  развития тактильно-кинестетической способности рук.</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в быстром темпе с подлезанием по</w:t>
            </w:r>
            <w:r>
              <w:rPr>
                <w:rFonts w:ascii="Times New Roman" w:hAnsi="Times New Roman" w:cs="Times New Roman"/>
                <w:sz w:val="24"/>
                <w:szCs w:val="24"/>
              </w:rPr>
              <w:t>д дугу</w:t>
            </w:r>
            <w:r w:rsidRPr="00973EC0">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Бег с подлезанием по</w:t>
            </w:r>
            <w:r>
              <w:rPr>
                <w:rFonts w:ascii="Times New Roman" w:hAnsi="Times New Roman" w:cs="Times New Roman"/>
                <w:sz w:val="24"/>
                <w:szCs w:val="24"/>
              </w:rPr>
              <w:t>д дугу</w:t>
            </w:r>
            <w:r w:rsidRPr="00973EC0">
              <w:rPr>
                <w:rFonts w:ascii="Times New Roman" w:hAnsi="Times New Roman" w:cs="Times New Roman"/>
                <w:sz w:val="24"/>
                <w:szCs w:val="24"/>
              </w:rPr>
              <w:t>.Комплекс ОРУ в кругу. Коррекционная игра «Уголек»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Бег с преодолением препятствий</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11</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Прыжки на двух ногах</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 координационных способностей. Коррекционная игра дляразвития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Прыжки на двух ногах на месте и через веревочки с продвижением вперед. Ходьба приставным шагом</w:t>
            </w:r>
            <w:r>
              <w:rPr>
                <w:rFonts w:ascii="Times New Roman" w:hAnsi="Times New Roman" w:cs="Times New Roman"/>
                <w:sz w:val="24"/>
                <w:szCs w:val="24"/>
              </w:rPr>
              <w:t>,</w:t>
            </w:r>
            <w:r w:rsidRPr="00973EC0">
              <w:rPr>
                <w:rFonts w:ascii="Times New Roman" w:hAnsi="Times New Roman" w:cs="Times New Roman"/>
                <w:sz w:val="24"/>
                <w:szCs w:val="24"/>
              </w:rPr>
              <w:t xml:space="preserve"> правое, левое плечо вперед.</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Прыжки вверх из глубокого приседа.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Бег с подлезанием по</w:t>
            </w:r>
            <w:r>
              <w:rPr>
                <w:rFonts w:ascii="Times New Roman" w:hAnsi="Times New Roman" w:cs="Times New Roman"/>
                <w:sz w:val="24"/>
                <w:szCs w:val="24"/>
              </w:rPr>
              <w:t>д дугу</w:t>
            </w:r>
            <w:r w:rsidRPr="00973EC0">
              <w:rPr>
                <w:rFonts w:ascii="Times New Roman" w:hAnsi="Times New Roman" w:cs="Times New Roman"/>
                <w:sz w:val="24"/>
                <w:szCs w:val="24"/>
              </w:rPr>
              <w:t>.Комплекс ОРУ в кругу. Коррекционная игра «Уголек».</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12</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Прыжки на двух ногах</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w:t>
            </w:r>
            <w:r>
              <w:rPr>
                <w:rFonts w:ascii="Times New Roman" w:hAnsi="Times New Roman" w:cs="Times New Roman"/>
                <w:sz w:val="24"/>
                <w:szCs w:val="24"/>
              </w:rPr>
              <w:t>стно-силовых способностей ног, к</w:t>
            </w:r>
            <w:r w:rsidRPr="00973EC0">
              <w:rPr>
                <w:rFonts w:ascii="Times New Roman" w:hAnsi="Times New Roman" w:cs="Times New Roman"/>
                <w:sz w:val="24"/>
                <w:szCs w:val="24"/>
              </w:rPr>
              <w:t xml:space="preserve">оординационных способностей. Коррекционная </w:t>
            </w:r>
            <w:r>
              <w:rPr>
                <w:rFonts w:ascii="Times New Roman" w:hAnsi="Times New Roman" w:cs="Times New Roman"/>
                <w:sz w:val="24"/>
                <w:szCs w:val="24"/>
              </w:rPr>
              <w:t xml:space="preserve">игра для </w:t>
            </w:r>
            <w:r w:rsidRPr="00973EC0">
              <w:rPr>
                <w:rFonts w:ascii="Times New Roman" w:hAnsi="Times New Roman" w:cs="Times New Roman"/>
                <w:sz w:val="24"/>
                <w:szCs w:val="24"/>
              </w:rPr>
              <w:t>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Прыжки на двух </w:t>
            </w:r>
            <w:r>
              <w:rPr>
                <w:rFonts w:ascii="Times New Roman" w:hAnsi="Times New Roman" w:cs="Times New Roman"/>
                <w:sz w:val="24"/>
                <w:szCs w:val="24"/>
              </w:rPr>
              <w:t>ногах на месте вперед, назад, вправо, в</w:t>
            </w:r>
            <w:r w:rsidRPr="00973EC0">
              <w:rPr>
                <w:rFonts w:ascii="Times New Roman" w:hAnsi="Times New Roman" w:cs="Times New Roman"/>
                <w:sz w:val="24"/>
                <w:szCs w:val="24"/>
              </w:rPr>
              <w:t>лево.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Прыжки вверх из глубокого приседа на мягкое покрытие.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Прыжки вверх из глубокого приседа.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Ходьба приставным шагом</w:t>
            </w:r>
            <w:r>
              <w:rPr>
                <w:rFonts w:ascii="Times New Roman" w:hAnsi="Times New Roman" w:cs="Times New Roman"/>
                <w:sz w:val="24"/>
                <w:szCs w:val="24"/>
              </w:rPr>
              <w:t>,</w:t>
            </w:r>
            <w:r w:rsidRPr="00973EC0">
              <w:rPr>
                <w:rFonts w:ascii="Times New Roman" w:hAnsi="Times New Roman" w:cs="Times New Roman"/>
                <w:sz w:val="24"/>
                <w:szCs w:val="24"/>
              </w:rPr>
              <w:t xml:space="preserve"> правое, левое плечо вперед. Комплекс ОРУ в кругу. Коррекционная игра «Уголек»</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13</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Прыжки на двух ногах</w:t>
            </w:r>
            <w:r>
              <w:rPr>
                <w:rFonts w:ascii="Times New Roman" w:hAnsi="Times New Roman" w:cs="Times New Roman"/>
                <w:sz w:val="24"/>
                <w:szCs w:val="24"/>
              </w:rPr>
              <w:t>.</w:t>
            </w:r>
          </w:p>
        </w:tc>
        <w:tc>
          <w:tcPr>
            <w:tcW w:w="0" w:type="auto"/>
            <w:shd w:val="clear" w:color="auto" w:fill="FFFFFF"/>
          </w:tcPr>
          <w:p w:rsidR="00B25FCD" w:rsidRPr="00973EC0" w:rsidRDefault="00B25FCD" w:rsidP="00B25FCD">
            <w:pPr>
              <w:shd w:val="clear" w:color="auto" w:fill="FFFFFF"/>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xml:space="preserve"> координационных способностей. Коррекционная игра для</w:t>
            </w:r>
            <w:r w:rsidRPr="00973EC0">
              <w:rPr>
                <w:rFonts w:ascii="Times New Roman" w:hAnsi="Times New Roman" w:cs="Times New Roman"/>
                <w:sz w:val="24"/>
                <w:szCs w:val="24"/>
                <w:shd w:val="clear" w:color="auto" w:fill="FFFFFF"/>
              </w:rPr>
              <w:t>формирования способности вести совместные действия с партнером, развитие точности движений.</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Прыжки вверх из глубокого приседа.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 флажками. Коррекционная игра «Невод». Ходьба приставным шагом с приседанием.</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Прыжки вверх из глубокого приседа на мягкое покрытие.</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14</w:t>
            </w:r>
          </w:p>
        </w:tc>
        <w:tc>
          <w:tcPr>
            <w:tcW w:w="0" w:type="auto"/>
          </w:tcPr>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sz w:val="24"/>
                <w:szCs w:val="24"/>
              </w:rPr>
              <w:t>Подпрыгивание вверх.</w:t>
            </w:r>
          </w:p>
          <w:p w:rsidR="00B25FCD" w:rsidRPr="00973EC0" w:rsidRDefault="00B25FCD" w:rsidP="00B25FCD">
            <w:pPr>
              <w:jc w:val="both"/>
              <w:rPr>
                <w:rFonts w:ascii="Times New Roman" w:hAnsi="Times New Roman" w:cs="Times New Roman"/>
                <w:sz w:val="24"/>
                <w:szCs w:val="24"/>
              </w:rPr>
            </w:pPr>
          </w:p>
        </w:tc>
        <w:tc>
          <w:tcPr>
            <w:tcW w:w="0" w:type="auto"/>
            <w:shd w:val="clear" w:color="auto" w:fill="FFFFFF"/>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xml:space="preserve"> координационных способностей. Коррекционная игра для </w:t>
            </w:r>
            <w:r w:rsidRPr="00973EC0">
              <w:rPr>
                <w:rFonts w:ascii="Times New Roman" w:hAnsi="Times New Roman" w:cs="Times New Roman"/>
                <w:sz w:val="24"/>
                <w:szCs w:val="24"/>
                <w:shd w:val="clear" w:color="auto" w:fill="FFFFFF"/>
              </w:rPr>
              <w:t>формирования способности вести совместные действия с партнером, развитие точности движений.</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Прыжки на двух ногах из обруча в обруч.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Подпрыгивание вверхтолчком двумя</w:t>
            </w:r>
            <w:r w:rsidRPr="009B166B">
              <w:rPr>
                <w:rFonts w:ascii="Times New Roman" w:hAnsi="Times New Roman" w:cs="Times New Roman"/>
                <w:sz w:val="24"/>
                <w:szCs w:val="24"/>
              </w:rPr>
              <w:t>ногами</w:t>
            </w:r>
            <w:r w:rsidRPr="00973EC0">
              <w:rPr>
                <w:rFonts w:ascii="Times New Roman" w:hAnsi="Times New Roman" w:cs="Times New Roman"/>
                <w:sz w:val="24"/>
                <w:szCs w:val="24"/>
              </w:rPr>
              <w:t>на месте с захватом или касанием висящего предмета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флажками. Коррекционная игра «Невод». Ходьба приставным шагом с приседанием.</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15</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Подпрыгивание вверх</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p>
        </w:tc>
        <w:tc>
          <w:tcPr>
            <w:tcW w:w="0" w:type="auto"/>
            <w:shd w:val="clear" w:color="auto" w:fill="FFFFFF"/>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xml:space="preserve"> координационных способностей. Коррекционная игра для</w:t>
            </w:r>
            <w:r w:rsidRPr="00973EC0">
              <w:rPr>
                <w:rFonts w:ascii="Times New Roman" w:hAnsi="Times New Roman" w:cs="Times New Roman"/>
                <w:sz w:val="24"/>
                <w:szCs w:val="24"/>
                <w:shd w:val="clear" w:color="auto" w:fill="FFFFFF"/>
              </w:rPr>
              <w:t>формирования способности вести совместные действия с партнером, развитие точности движений.</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Прыжки с ноги на ногу </w:t>
            </w:r>
            <w:r>
              <w:rPr>
                <w:rFonts w:ascii="Times New Roman" w:hAnsi="Times New Roman" w:cs="Times New Roman"/>
                <w:sz w:val="24"/>
                <w:szCs w:val="24"/>
              </w:rPr>
              <w:t xml:space="preserve">на заданное расстояние. Ходьба в </w:t>
            </w:r>
            <w:r w:rsidRPr="00973EC0">
              <w:rPr>
                <w:rFonts w:ascii="Times New Roman" w:hAnsi="Times New Roman" w:cs="Times New Roman"/>
                <w:sz w:val="24"/>
                <w:szCs w:val="24"/>
              </w:rPr>
              <w:t>сочетании с движениями рук.</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Подпрыгивание вверх</w:t>
            </w:r>
            <w:r>
              <w:rPr>
                <w:rFonts w:ascii="Times New Roman" w:hAnsi="Times New Roman" w:cs="Times New Roman"/>
                <w:sz w:val="24"/>
                <w:szCs w:val="24"/>
              </w:rPr>
              <w:t xml:space="preserve">с разбега </w:t>
            </w:r>
            <w:r w:rsidRPr="00973EC0">
              <w:rPr>
                <w:rFonts w:ascii="Times New Roman" w:hAnsi="Times New Roman" w:cs="Times New Roman"/>
                <w:sz w:val="24"/>
                <w:szCs w:val="24"/>
              </w:rPr>
              <w:t>с касанием висящего предмета.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Подпрыгивание вверхтолчком </w:t>
            </w:r>
            <w:r w:rsidRPr="009B166B">
              <w:rPr>
                <w:rFonts w:ascii="Times New Roman" w:hAnsi="Times New Roman" w:cs="Times New Roman"/>
                <w:sz w:val="24"/>
                <w:szCs w:val="24"/>
              </w:rPr>
              <w:t>двумя ногами</w:t>
            </w:r>
            <w:r w:rsidRPr="00973EC0">
              <w:rPr>
                <w:rFonts w:ascii="Times New Roman" w:hAnsi="Times New Roman" w:cs="Times New Roman"/>
                <w:sz w:val="24"/>
                <w:szCs w:val="24"/>
              </w:rPr>
              <w:t>на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lastRenderedPageBreak/>
              <w:t>месте</w:t>
            </w:r>
            <w:r>
              <w:rPr>
                <w:rFonts w:ascii="Times New Roman" w:hAnsi="Times New Roman" w:cs="Times New Roman"/>
                <w:sz w:val="24"/>
                <w:szCs w:val="24"/>
              </w:rPr>
              <w:t xml:space="preserve"> с касанием висящего предмета. </w:t>
            </w:r>
            <w:r w:rsidRPr="00973EC0">
              <w:rPr>
                <w:rFonts w:ascii="Times New Roman" w:hAnsi="Times New Roman" w:cs="Times New Roman"/>
                <w:sz w:val="24"/>
                <w:szCs w:val="24"/>
              </w:rPr>
              <w:t>Комплекс ОРУ с флажками. Коррекционная игра «Невод»</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16</w:t>
            </w:r>
          </w:p>
        </w:tc>
        <w:tc>
          <w:tcPr>
            <w:tcW w:w="0" w:type="auto"/>
          </w:tcPr>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sz w:val="24"/>
                <w:szCs w:val="24"/>
              </w:rPr>
              <w:t>Подпрыгивание вверх.</w:t>
            </w:r>
          </w:p>
          <w:p w:rsidR="00B25FCD" w:rsidRPr="00973EC0" w:rsidRDefault="00B25FCD" w:rsidP="00B25FCD">
            <w:pPr>
              <w:jc w:val="both"/>
              <w:rPr>
                <w:rFonts w:ascii="Times New Roman" w:hAnsi="Times New Roman" w:cs="Times New Roman"/>
                <w:sz w:val="24"/>
                <w:szCs w:val="24"/>
              </w:rPr>
            </w:pPr>
          </w:p>
        </w:tc>
        <w:tc>
          <w:tcPr>
            <w:tcW w:w="0" w:type="auto"/>
            <w:shd w:val="clear" w:color="auto" w:fill="FFFFFF"/>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xml:space="preserve"> координационных способностей. Коррекционная игра для </w:t>
            </w:r>
            <w:r w:rsidRPr="00973EC0">
              <w:rPr>
                <w:rFonts w:ascii="Times New Roman" w:hAnsi="Times New Roman" w:cs="Times New Roman"/>
                <w:sz w:val="24"/>
                <w:szCs w:val="24"/>
                <w:shd w:val="clear" w:color="auto" w:fill="FFFFFF"/>
              </w:rPr>
              <w:t>формирования способности вести совместные действия с партнером, развитие точности движений</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Прыжки через мелкие предметы толчком двумя ногами.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 набивными мешочками. Коррекционная игра «Мишка на льдине»</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Подпрыгивание вверх</w:t>
            </w:r>
            <w:r>
              <w:rPr>
                <w:rFonts w:ascii="Times New Roman" w:hAnsi="Times New Roman" w:cs="Times New Roman"/>
                <w:sz w:val="24"/>
                <w:szCs w:val="24"/>
              </w:rPr>
              <w:t>с разбега</w:t>
            </w:r>
            <w:r w:rsidRPr="00973EC0">
              <w:rPr>
                <w:rFonts w:ascii="Times New Roman" w:hAnsi="Times New Roman" w:cs="Times New Roman"/>
                <w:sz w:val="24"/>
                <w:szCs w:val="24"/>
              </w:rPr>
              <w:t xml:space="preserve"> с каса</w:t>
            </w:r>
            <w:r>
              <w:rPr>
                <w:rFonts w:ascii="Times New Roman" w:hAnsi="Times New Roman" w:cs="Times New Roman"/>
                <w:sz w:val="24"/>
                <w:szCs w:val="24"/>
              </w:rPr>
              <w:t xml:space="preserve">нием висящего предмета. Ходьба </w:t>
            </w:r>
            <w:r w:rsidRPr="00973EC0">
              <w:rPr>
                <w:rFonts w:ascii="Times New Roman" w:hAnsi="Times New Roman" w:cs="Times New Roman"/>
                <w:sz w:val="24"/>
                <w:szCs w:val="24"/>
              </w:rPr>
              <w:t>в сочетании с движениями рук.</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17</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Прыжки </w:t>
            </w:r>
            <w:r>
              <w:rPr>
                <w:rFonts w:ascii="Times New Roman" w:hAnsi="Times New Roman" w:cs="Times New Roman"/>
                <w:sz w:val="24"/>
                <w:szCs w:val="24"/>
              </w:rPr>
              <w:t>с высоты с мягким приземлением.</w:t>
            </w:r>
          </w:p>
        </w:tc>
        <w:tc>
          <w:tcPr>
            <w:tcW w:w="0" w:type="auto"/>
            <w:shd w:val="clear" w:color="auto" w:fill="FFFFFF"/>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xml:space="preserve"> координационных способностей. Коррекционная игра для </w:t>
            </w:r>
            <w:r w:rsidRPr="00973EC0">
              <w:rPr>
                <w:rFonts w:ascii="Times New Roman" w:hAnsi="Times New Roman" w:cs="Times New Roman"/>
                <w:sz w:val="24"/>
                <w:szCs w:val="24"/>
                <w:shd w:val="clear" w:color="auto" w:fill="FFFFFF"/>
              </w:rPr>
              <w:t>формирования способности вести совместные действия с партнером, развитие точности движений</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перекатом с пятки на носок. Прыжки через мелкие предметы толчком двумя ногами.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Обучение приземлению.Спрыгивание с низкой гимнастической скамейки.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набивными мешочками. Коррекционная игра «Мишка на льдине».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18</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Прыжки </w:t>
            </w:r>
            <w:r>
              <w:rPr>
                <w:rFonts w:ascii="Times New Roman" w:hAnsi="Times New Roman" w:cs="Times New Roman"/>
                <w:sz w:val="24"/>
                <w:szCs w:val="24"/>
              </w:rPr>
              <w:t>с высоты с мягким приземлением.</w:t>
            </w:r>
          </w:p>
        </w:tc>
        <w:tc>
          <w:tcPr>
            <w:tcW w:w="0" w:type="auto"/>
            <w:shd w:val="clear" w:color="auto" w:fill="FFFFFF"/>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xml:space="preserve"> координационных способностей. Коррекционная игра для </w:t>
            </w:r>
            <w:r w:rsidRPr="00973EC0">
              <w:rPr>
                <w:rFonts w:ascii="Times New Roman" w:hAnsi="Times New Roman" w:cs="Times New Roman"/>
                <w:sz w:val="24"/>
                <w:szCs w:val="24"/>
                <w:shd w:val="clear" w:color="auto" w:fill="FFFFFF"/>
              </w:rPr>
              <w:t>формирования способности вести совместные действия с партнером, развитие точности движений</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Запрыгивание и спрыгивание с низких устойчивых предметов.</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Запрыгивание и спрыгивание с низкой гимнастической скамейки.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Обучение приземлению.Спрыгивание с низкой гимнастической скамейки. Ходьба перекатом с пятки на носок. Комплекс ОРУ с набивными мешочками. Коррекционная игра «Мишка на льдине».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19</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Прыжки с</w:t>
            </w:r>
            <w:r>
              <w:rPr>
                <w:rFonts w:ascii="Times New Roman" w:hAnsi="Times New Roman" w:cs="Times New Roman"/>
                <w:sz w:val="24"/>
                <w:szCs w:val="24"/>
              </w:rPr>
              <w:t xml:space="preserve"> высоты с мягким приземлением. </w:t>
            </w:r>
          </w:p>
        </w:tc>
        <w:tc>
          <w:tcPr>
            <w:tcW w:w="0" w:type="auto"/>
            <w:shd w:val="clear" w:color="auto" w:fill="FFFFFF"/>
          </w:tcPr>
          <w:p w:rsidR="00B25FCD" w:rsidRPr="00973EC0" w:rsidRDefault="00B25FCD" w:rsidP="00B25FCD">
            <w:pPr>
              <w:shd w:val="clear" w:color="auto" w:fill="FFFFFF"/>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скоростно-силовых способностей ног</w:t>
            </w:r>
            <w:r>
              <w:rPr>
                <w:rFonts w:ascii="Times New Roman" w:hAnsi="Times New Roman" w:cs="Times New Roman"/>
                <w:sz w:val="24"/>
                <w:szCs w:val="24"/>
              </w:rPr>
              <w:t>, координационных способностей.</w:t>
            </w:r>
            <w:r w:rsidRPr="00973EC0">
              <w:rPr>
                <w:rFonts w:ascii="Times New Roman" w:hAnsi="Times New Roman" w:cs="Times New Roman"/>
                <w:sz w:val="24"/>
                <w:szCs w:val="24"/>
                <w:shd w:val="clear" w:color="auto" w:fill="FFFFFF"/>
              </w:rPr>
              <w:t>Коррекционная иградля активизации психических процессов: восприятия, внимания, памяти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в полуприседе.Комплекс ОРУ с веревочками.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Коррекционная игра «Повтори движение».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Запрыгивание и спрыгивание с низкой гимнастической скамейки.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20</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Метание с места в </w:t>
            </w:r>
            <w:r w:rsidRPr="00973EC0">
              <w:rPr>
                <w:rFonts w:ascii="Times New Roman" w:hAnsi="Times New Roman" w:cs="Times New Roman"/>
                <w:sz w:val="24"/>
                <w:szCs w:val="24"/>
              </w:rPr>
              <w:lastRenderedPageBreak/>
              <w:t>горизонтальную цель</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lastRenderedPageBreak/>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w:t>
            </w:r>
            <w:r w:rsidRPr="00973EC0">
              <w:rPr>
                <w:rFonts w:ascii="Times New Roman" w:hAnsi="Times New Roman" w:cs="Times New Roman"/>
                <w:sz w:val="24"/>
                <w:szCs w:val="24"/>
                <w:shd w:val="clear" w:color="auto" w:fill="FFFFFF"/>
              </w:rPr>
              <w:lastRenderedPageBreak/>
              <w:t>силовых способностей рук и координационных способностей. Коррекционная игра для 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Обучение захвату, движению </w:t>
            </w:r>
            <w:r w:rsidRPr="00973EC0">
              <w:rPr>
                <w:rFonts w:ascii="Times New Roman" w:hAnsi="Times New Roman" w:cs="Times New Roman"/>
                <w:sz w:val="24"/>
                <w:szCs w:val="24"/>
              </w:rPr>
              <w:lastRenderedPageBreak/>
              <w:t>рук и туловища. Метание набивного мешочка снизу ведущей рукой.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Обучение захвату, движению рук и туловища. Метание малого мяча снизу ведущей рукой.</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в полуприседе.Комплекс ОРУ с веревочками. Коррекционная игра «Повтори движение».</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21</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с места в горизонтальную цель</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Метание набивного мешочка снизу правой и левой рукой в горизонтальную цель.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Метание малого мяча снизу правой и левой рукой в горизонтальную цель. Ходьба с движениями рук: в стороны, назад, вперед, вверх.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Повторение. </w:t>
            </w:r>
            <w:r w:rsidRPr="00973EC0">
              <w:rPr>
                <w:rFonts w:ascii="Times New Roman" w:hAnsi="Times New Roman" w:cs="Times New Roman"/>
                <w:sz w:val="24"/>
                <w:szCs w:val="24"/>
              </w:rPr>
              <w:t>Обучение захвату, движению рук и туловища. Метание малого мяча снизу ведущей рукой. Комплекс ОРУ с веревочками. Коррекционная игра «Повтори движение»</w:t>
            </w:r>
            <w:r>
              <w:rPr>
                <w:rFonts w:ascii="Times New Roman" w:hAnsi="Times New Roman" w:cs="Times New Roman"/>
                <w:sz w:val="24"/>
                <w:szCs w:val="24"/>
              </w:rPr>
              <w:t>.</w:t>
            </w:r>
            <w:r w:rsidRPr="00973EC0">
              <w:rPr>
                <w:rFonts w:ascii="Times New Roman" w:hAnsi="Times New Roman" w:cs="Times New Roman"/>
                <w:sz w:val="24"/>
                <w:szCs w:val="24"/>
              </w:rPr>
              <w:t xml:space="preserve"> Бег.</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22</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с места в горизонтальную цель</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Метание малого мяча снизу правой и левой рукой в горизонтальную цель с увеличением расстояния до цели. Комплекс ОРУ в парах. Коррекционная игра «Овощи-Фрукты»</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Метание малого мяча снизу правой и левой рукой в горизонтальную цель. Ходьба с движениями рук: в стороны, назад, вперед, вверх.</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23</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с места в горизонтальную цель</w:t>
            </w:r>
            <w:r>
              <w:rPr>
                <w:rFonts w:ascii="Times New Roman" w:hAnsi="Times New Roman" w:cs="Times New Roman"/>
                <w:sz w:val="24"/>
                <w:szCs w:val="24"/>
              </w:rPr>
              <w:t>.</w:t>
            </w:r>
          </w:p>
        </w:tc>
        <w:tc>
          <w:tcPr>
            <w:tcW w:w="0" w:type="auto"/>
            <w:shd w:val="clear" w:color="auto" w:fill="FFFFFF"/>
          </w:tcPr>
          <w:p w:rsidR="00B25FCD" w:rsidRPr="00973EC0" w:rsidRDefault="00B25FCD" w:rsidP="00B25FCD">
            <w:pPr>
              <w:shd w:val="clear" w:color="auto" w:fill="FFFFFF"/>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r>
              <w:rPr>
                <w:rFonts w:ascii="Times New Roman" w:hAnsi="Times New Roman" w:cs="Times New Roman"/>
                <w:sz w:val="24"/>
                <w:szCs w:val="24"/>
                <w:shd w:val="clear" w:color="auto" w:fill="FFFFFF"/>
              </w:rPr>
              <w:t>.</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змейкой.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Pr="00973EC0">
              <w:rPr>
                <w:rFonts w:ascii="Times New Roman" w:hAnsi="Times New Roman" w:cs="Times New Roman"/>
                <w:sz w:val="24"/>
                <w:szCs w:val="24"/>
              </w:rPr>
              <w:t xml:space="preserve"> Метание малого мяча снизу правой и левой рукой в горизонтальную цель с различного расстояния.</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Метание набивного мешочка снизу правой и левой рукой в горизонтальную цель с увеличением расстояния до цели. Комплекс ОРУ в парах. Коррекционная игра «Овощи-Фрукты»</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24</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с места в вертикальную цель</w:t>
            </w:r>
            <w:r>
              <w:rPr>
                <w:rFonts w:ascii="Times New Roman" w:hAnsi="Times New Roman" w:cs="Times New Roman"/>
                <w:sz w:val="24"/>
                <w:szCs w:val="24"/>
              </w:rPr>
              <w:t>.</w:t>
            </w:r>
          </w:p>
        </w:tc>
        <w:tc>
          <w:tcPr>
            <w:tcW w:w="0" w:type="auto"/>
          </w:tcPr>
          <w:p w:rsidR="00B25FCD" w:rsidRPr="00973EC0" w:rsidRDefault="00B25FCD" w:rsidP="00B25FCD">
            <w:pPr>
              <w:shd w:val="clear" w:color="auto" w:fill="FFFFFF"/>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r>
              <w:rPr>
                <w:rFonts w:ascii="Times New Roman" w:hAnsi="Times New Roman" w:cs="Times New Roman"/>
                <w:sz w:val="24"/>
                <w:szCs w:val="24"/>
                <w:shd w:val="clear" w:color="auto" w:fill="FFFFFF"/>
              </w:rPr>
              <w:t>.</w:t>
            </w:r>
          </w:p>
          <w:p w:rsidR="00B25FCD" w:rsidRPr="00973EC0" w:rsidRDefault="00B25FCD" w:rsidP="00B25FCD">
            <w:pPr>
              <w:jc w:val="both"/>
              <w:rPr>
                <w:rFonts w:ascii="Times New Roman" w:hAnsi="Times New Roman" w:cs="Times New Roman"/>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Захват мяча, движение руки, туловища при метании. Метание набивного мешочка сверху ведущей рукой.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Метание малого мяча сверху ведущей рукой в вертикальную цель.</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в парах. Игра «Совушка-сова». Коррекционная игра «Овощи-Фрукты». Ходьба змейкой</w:t>
            </w:r>
            <w:r>
              <w:rPr>
                <w:rFonts w:ascii="Times New Roman" w:hAnsi="Times New Roman" w:cs="Times New Roman"/>
                <w:sz w:val="24"/>
                <w:szCs w:val="24"/>
              </w:rPr>
              <w:t>.</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2 четверть</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 xml:space="preserve">Раздел </w:t>
            </w:r>
            <w:r>
              <w:rPr>
                <w:rFonts w:ascii="Times New Roman" w:hAnsi="Times New Roman" w:cs="Times New Roman"/>
                <w:b/>
                <w:sz w:val="24"/>
                <w:szCs w:val="24"/>
              </w:rPr>
              <w:t>«</w:t>
            </w:r>
            <w:r w:rsidRPr="00973EC0">
              <w:rPr>
                <w:rFonts w:ascii="Times New Roman" w:hAnsi="Times New Roman" w:cs="Times New Roman"/>
                <w:b/>
                <w:sz w:val="24"/>
                <w:szCs w:val="24"/>
              </w:rPr>
              <w:t>Легкая атлетика</w:t>
            </w:r>
            <w:r>
              <w:rPr>
                <w:rFonts w:ascii="Times New Roman" w:hAnsi="Times New Roman" w:cs="Times New Roman"/>
                <w:b/>
                <w:sz w:val="24"/>
                <w:szCs w:val="24"/>
              </w:rPr>
              <w:t>» (</w:t>
            </w:r>
            <w:r w:rsidRPr="00973EC0">
              <w:rPr>
                <w:rFonts w:ascii="Times New Roman" w:hAnsi="Times New Roman" w:cs="Times New Roman"/>
                <w:b/>
                <w:sz w:val="24"/>
                <w:szCs w:val="24"/>
              </w:rPr>
              <w:t>3</w:t>
            </w:r>
            <w:r>
              <w:rPr>
                <w:rFonts w:ascii="Times New Roman" w:hAnsi="Times New Roman" w:cs="Times New Roman"/>
                <w:b/>
                <w:sz w:val="24"/>
                <w:szCs w:val="24"/>
              </w:rPr>
              <w:t xml:space="preserve">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25</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с места в вертикальную цель</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 для р</w:t>
            </w:r>
            <w:r w:rsidRPr="00973EC0">
              <w:rPr>
                <w:rFonts w:ascii="Times New Roman" w:hAnsi="Times New Roman" w:cs="Times New Roman"/>
                <w:sz w:val="24"/>
                <w:szCs w:val="24"/>
              </w:rPr>
              <w:t>азвития мелкой моторики рук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Метание набивного мешочка сверху ведущей рукой</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 кубиками. Ходьба и бег змейкой</w:t>
            </w:r>
            <w:r>
              <w:rPr>
                <w:rFonts w:ascii="Times New Roman" w:hAnsi="Times New Roman" w:cs="Times New Roman"/>
                <w:sz w:val="24"/>
                <w:szCs w:val="24"/>
              </w:rPr>
              <w:t>.</w:t>
            </w:r>
            <w:r w:rsidRPr="00973EC0">
              <w:rPr>
                <w:rFonts w:ascii="Times New Roman" w:hAnsi="Times New Roman" w:cs="Times New Roman"/>
                <w:sz w:val="24"/>
                <w:szCs w:val="24"/>
              </w:rPr>
              <w:t xml:space="preserve"> Коррекционная игра «Пальцевая гимнастика».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Повторение. </w:t>
            </w:r>
            <w:r w:rsidRPr="00973EC0">
              <w:rPr>
                <w:rFonts w:ascii="Times New Roman" w:hAnsi="Times New Roman" w:cs="Times New Roman"/>
                <w:sz w:val="24"/>
                <w:szCs w:val="24"/>
              </w:rPr>
              <w:t>Метание малого мяча сверху ведущей рукой в вертикальную цель.</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26</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мяча из седа из-за головы</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 для развития мелкой моторики рук</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Метание мяча из седа из-за головы двумя руками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Метание набивного мячаиз седа из-за головы двумя руками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кубиками. Коррекционная игра «Пальцевая гимнастика». Ходьба и бег змейкой.</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27</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мяча из седа из-за головы</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w:t>
            </w:r>
            <w:r w:rsidRPr="00973EC0">
              <w:rPr>
                <w:rFonts w:ascii="Times New Roman" w:hAnsi="Times New Roman" w:cs="Times New Roman"/>
                <w:sz w:val="24"/>
                <w:szCs w:val="24"/>
                <w:shd w:val="clear" w:color="auto" w:fill="FFFFFF"/>
              </w:rPr>
              <w:t>Развитие скоростно-силовых способностей рук и координационных способностей. Коррекционная игра</w:t>
            </w:r>
            <w:r w:rsidRPr="00973EC0">
              <w:rPr>
                <w:rFonts w:ascii="Times New Roman" w:hAnsi="Times New Roman" w:cs="Times New Roman"/>
                <w:sz w:val="24"/>
                <w:szCs w:val="24"/>
                <w:shd w:val="clear" w:color="auto" w:fill="F7F7F2"/>
              </w:rPr>
              <w:t xml:space="preserve"> для р</w:t>
            </w:r>
            <w:r w:rsidRPr="00973EC0">
              <w:rPr>
                <w:rFonts w:ascii="Times New Roman" w:hAnsi="Times New Roman" w:cs="Times New Roman"/>
                <w:sz w:val="24"/>
                <w:szCs w:val="24"/>
              </w:rPr>
              <w:t>азвития мелкой моторики рук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и бег по ориентирам.Метание мяча из и.п. стоя двумя руками.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Метание набивного мяча из и.п. стоя.</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Метание набивного мячаиз седа из-за головы двумя руками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с кубиками. Коррекционная игра «Пальцевая гимнастика».</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 xml:space="preserve">Раздел </w:t>
            </w:r>
            <w:r>
              <w:rPr>
                <w:rFonts w:ascii="Times New Roman" w:hAnsi="Times New Roman" w:cs="Times New Roman"/>
                <w:b/>
                <w:sz w:val="24"/>
                <w:szCs w:val="24"/>
              </w:rPr>
              <w:t>«</w:t>
            </w:r>
            <w:r w:rsidRPr="00973EC0">
              <w:rPr>
                <w:rFonts w:ascii="Times New Roman" w:hAnsi="Times New Roman" w:cs="Times New Roman"/>
                <w:b/>
                <w:sz w:val="24"/>
                <w:szCs w:val="24"/>
              </w:rPr>
              <w:t>З</w:t>
            </w:r>
            <w:r w:rsidRPr="00973EC0">
              <w:rPr>
                <w:rFonts w:ascii="Times New Roman" w:hAnsi="Times New Roman" w:cs="Times New Roman"/>
                <w:b/>
                <w:bCs/>
                <w:iCs/>
                <w:sz w:val="24"/>
                <w:szCs w:val="24"/>
              </w:rPr>
              <w:t>нания по физической культуре</w:t>
            </w:r>
            <w:r>
              <w:rPr>
                <w:rFonts w:ascii="Times New Roman" w:hAnsi="Times New Roman" w:cs="Times New Roman"/>
                <w:b/>
                <w:bCs/>
                <w:iCs/>
                <w:sz w:val="24"/>
                <w:szCs w:val="24"/>
              </w:rPr>
              <w:t>»</w:t>
            </w:r>
            <w:r w:rsidR="00B543C6">
              <w:rPr>
                <w:rFonts w:ascii="Times New Roman" w:hAnsi="Times New Roman" w:cs="Times New Roman"/>
                <w:b/>
                <w:bCs/>
                <w:iCs/>
                <w:sz w:val="24"/>
                <w:szCs w:val="24"/>
              </w:rPr>
              <w:t xml:space="preserve"> </w:t>
            </w:r>
            <w:r>
              <w:rPr>
                <w:rFonts w:ascii="Times New Roman" w:hAnsi="Times New Roman" w:cs="Times New Roman"/>
                <w:b/>
                <w:sz w:val="24"/>
                <w:szCs w:val="24"/>
              </w:rPr>
              <w:t>(1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Сообщение теоретических сведений.</w:t>
            </w:r>
          </w:p>
        </w:tc>
        <w:tc>
          <w:tcPr>
            <w:tcW w:w="0" w:type="auto"/>
          </w:tcPr>
          <w:p w:rsidR="00B25FCD" w:rsidRPr="00973EC0" w:rsidRDefault="00B25FCD" w:rsidP="00B25FCD">
            <w:pPr>
              <w:jc w:val="both"/>
              <w:rPr>
                <w:rFonts w:ascii="Times New Roman" w:hAnsi="Times New Roman" w:cs="Times New Roman"/>
                <w:b/>
                <w:sz w:val="24"/>
                <w:szCs w:val="24"/>
              </w:rPr>
            </w:pPr>
            <w:r>
              <w:rPr>
                <w:rFonts w:ascii="Times New Roman" w:hAnsi="Times New Roman" w:cs="Times New Roman"/>
                <w:sz w:val="24"/>
                <w:szCs w:val="24"/>
              </w:rPr>
              <w:t>Основы знаний: ч</w:t>
            </w:r>
            <w:r w:rsidRPr="00973EC0">
              <w:rPr>
                <w:rFonts w:ascii="Times New Roman" w:hAnsi="Times New Roman" w:cs="Times New Roman"/>
                <w:sz w:val="24"/>
                <w:szCs w:val="24"/>
              </w:rPr>
              <w:t>истота зала, сна</w:t>
            </w:r>
            <w:r>
              <w:rPr>
                <w:rFonts w:ascii="Times New Roman" w:hAnsi="Times New Roman" w:cs="Times New Roman"/>
                <w:sz w:val="24"/>
                <w:szCs w:val="24"/>
              </w:rPr>
              <w:t xml:space="preserve">рядов. Техника безопасности на </w:t>
            </w:r>
            <w:r w:rsidRPr="00973EC0">
              <w:rPr>
                <w:rFonts w:ascii="Times New Roman" w:hAnsi="Times New Roman" w:cs="Times New Roman"/>
                <w:sz w:val="24"/>
                <w:szCs w:val="24"/>
              </w:rPr>
              <w:t xml:space="preserve">уроках  гимнастики. Гигиенические требования к одежде и обуви гимнаста. </w:t>
            </w:r>
            <w:r w:rsidRPr="00973EC0">
              <w:rPr>
                <w:rFonts w:ascii="Times New Roman" w:hAnsi="Times New Roman" w:cs="Times New Roman"/>
                <w:sz w:val="24"/>
                <w:szCs w:val="24"/>
                <w:shd w:val="clear" w:color="auto" w:fill="FFFFFF"/>
              </w:rPr>
              <w:t>Коррекционная игра для развития мелкой моторики р</w:t>
            </w:r>
            <w:r w:rsidRPr="00973EC0">
              <w:rPr>
                <w:rFonts w:ascii="Times New Roman" w:hAnsi="Times New Roman" w:cs="Times New Roman"/>
                <w:sz w:val="24"/>
                <w:szCs w:val="24"/>
              </w:rPr>
              <w:t>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Беседа.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со скакалками. Коррекционная игра «Веселая гимнастика».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и бег по ориентирам, змейкой. Метание набивного мяча из и.п. стоя.</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w:t>
            </w:r>
            <w:r w:rsidRPr="00973EC0">
              <w:rPr>
                <w:rFonts w:ascii="Times New Roman" w:hAnsi="Times New Roman" w:cs="Times New Roman"/>
                <w:b/>
                <w:sz w:val="24"/>
                <w:szCs w:val="24"/>
              </w:rPr>
              <w:t>Гимнастика</w:t>
            </w:r>
            <w:r>
              <w:rPr>
                <w:rFonts w:ascii="Times New Roman" w:hAnsi="Times New Roman" w:cs="Times New Roman"/>
                <w:b/>
                <w:sz w:val="24"/>
                <w:szCs w:val="24"/>
              </w:rPr>
              <w:t>»</w:t>
            </w:r>
            <w:r w:rsidR="00B543C6">
              <w:rPr>
                <w:rFonts w:ascii="Times New Roman" w:hAnsi="Times New Roman" w:cs="Times New Roman"/>
                <w:b/>
                <w:sz w:val="24"/>
                <w:szCs w:val="24"/>
              </w:rPr>
              <w:t xml:space="preserve"> </w:t>
            </w:r>
            <w:r>
              <w:rPr>
                <w:rFonts w:ascii="Times New Roman" w:hAnsi="Times New Roman" w:cs="Times New Roman"/>
                <w:b/>
                <w:sz w:val="24"/>
                <w:szCs w:val="24"/>
              </w:rPr>
              <w:t>(</w:t>
            </w:r>
            <w:r w:rsidRPr="00973EC0">
              <w:rPr>
                <w:rFonts w:ascii="Times New Roman" w:hAnsi="Times New Roman" w:cs="Times New Roman"/>
                <w:b/>
                <w:sz w:val="24"/>
                <w:szCs w:val="24"/>
              </w:rPr>
              <w:t>17</w:t>
            </w:r>
            <w:r>
              <w:rPr>
                <w:rFonts w:ascii="Times New Roman" w:hAnsi="Times New Roman" w:cs="Times New Roman"/>
                <w:b/>
                <w:sz w:val="24"/>
                <w:szCs w:val="24"/>
              </w:rPr>
              <w:t xml:space="preserve">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29</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Коррекция нарушений здоровья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Лечебно-оздоровительные упражнения для коррекции заболеваний и нарушений здоровья. </w:t>
            </w:r>
            <w:r w:rsidRPr="00973EC0">
              <w:rPr>
                <w:rFonts w:ascii="Times New Roman" w:hAnsi="Times New Roman" w:cs="Times New Roman"/>
                <w:sz w:val="24"/>
                <w:szCs w:val="24"/>
                <w:shd w:val="clear" w:color="auto" w:fill="FFFFFF"/>
              </w:rPr>
              <w:t>Коррекционная игра для развития мелкой мотор</w:t>
            </w:r>
            <w:r w:rsidRPr="00973EC0">
              <w:rPr>
                <w:rFonts w:ascii="Times New Roman" w:hAnsi="Times New Roman" w:cs="Times New Roman"/>
                <w:sz w:val="24"/>
                <w:szCs w:val="24"/>
              </w:rPr>
              <w:t>ики рук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Коррекционные упражнениядля формирования правильной осанки и свода стопы</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со скакалками. Коррекционная игра «Пальцевая гимнастика».</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30</w:t>
            </w:r>
          </w:p>
        </w:tc>
        <w:tc>
          <w:tcPr>
            <w:tcW w:w="0" w:type="auto"/>
          </w:tcPr>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sz w:val="24"/>
                <w:szCs w:val="24"/>
              </w:rPr>
              <w:t>Коррекция нарушений здоровья.</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Лечебно-оздоровительные упражнения для коррекции заболеваний и нарушений здоровья. </w:t>
            </w:r>
            <w:r w:rsidRPr="00973EC0">
              <w:rPr>
                <w:rFonts w:ascii="Times New Roman" w:hAnsi="Times New Roman" w:cs="Times New Roman"/>
                <w:sz w:val="24"/>
                <w:szCs w:val="24"/>
                <w:shd w:val="clear" w:color="auto" w:fill="FFFFFF"/>
              </w:rPr>
              <w:t xml:space="preserve">Коррекционная игра для развития мелкой моторики </w:t>
            </w:r>
            <w:r w:rsidRPr="00973EC0">
              <w:rPr>
                <w:rFonts w:ascii="Times New Roman" w:hAnsi="Times New Roman" w:cs="Times New Roman"/>
                <w:sz w:val="24"/>
                <w:szCs w:val="24"/>
              </w:rPr>
              <w:t>рук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Коррекционные упражнениядля формирования правильной осанки и свода стопы</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со скакалками. Коррекционная игра «Пальцевая гимнастика». Коррекционные упражнениядля формирования правильной осанки.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31</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Коррекция нарушений здоровья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Лечебно-оздоровительные упражнения для коррекции заболеваний и нарушений здоровья. Коррекционная игра для активизации речевой деятельности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 обручами. Коррекционная игра «Совушка-сова».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Коррекционные упражнениядля формирования правильной осанки и свода стопы</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32</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Полз</w:t>
            </w:r>
            <w:r>
              <w:rPr>
                <w:rFonts w:ascii="Times New Roman" w:hAnsi="Times New Roman" w:cs="Times New Roman"/>
                <w:sz w:val="24"/>
                <w:szCs w:val="24"/>
              </w:rPr>
              <w:t>ание по гимнастический скамейке.</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координационных способностей. Коррекционная игра для активизации речевой деятельности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на четвереньках на заданное расстояние</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Ползание по гимнастический скамейке на четвереньках.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обручами. Коррекционная игра «Совушка-сова».</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33</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Ползание по гимнастический скамейке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координационных и силовых способностей. Коррекционная игра для активизации речевой деятельности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по гимнастический скамейке на животе</w:t>
            </w:r>
            <w:r>
              <w:rPr>
                <w:rFonts w:ascii="Times New Roman" w:hAnsi="Times New Roman" w:cs="Times New Roman"/>
                <w:sz w:val="24"/>
                <w:szCs w:val="24"/>
              </w:rPr>
              <w:t>,</w:t>
            </w:r>
            <w:r w:rsidRPr="00973EC0">
              <w:rPr>
                <w:rFonts w:ascii="Times New Roman" w:hAnsi="Times New Roman" w:cs="Times New Roman"/>
                <w:sz w:val="24"/>
                <w:szCs w:val="24"/>
              </w:rPr>
              <w:t xml:space="preserve"> подтягиваясь двумя руками</w:t>
            </w:r>
            <w:r>
              <w:rPr>
                <w:rFonts w:ascii="Times New Roman" w:hAnsi="Times New Roman" w:cs="Times New Roman"/>
                <w:sz w:val="24"/>
                <w:szCs w:val="24"/>
              </w:rPr>
              <w:t xml:space="preserve"> с помощью</w:t>
            </w:r>
            <w:r w:rsidRPr="00973EC0">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Ползание по гимнастический скамейке на животе</w:t>
            </w:r>
            <w:r>
              <w:rPr>
                <w:rFonts w:ascii="Times New Roman" w:hAnsi="Times New Roman" w:cs="Times New Roman"/>
                <w:sz w:val="24"/>
                <w:szCs w:val="24"/>
              </w:rPr>
              <w:t>,</w:t>
            </w:r>
            <w:r w:rsidRPr="00973EC0">
              <w:rPr>
                <w:rFonts w:ascii="Times New Roman" w:hAnsi="Times New Roman" w:cs="Times New Roman"/>
                <w:sz w:val="24"/>
                <w:szCs w:val="24"/>
              </w:rPr>
              <w:t xml:space="preserve"> подтягиваясь двумя руками самостоятельно.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Ползание по гимнастический скамейке на четвереньках. Комплекс ОРУ с обручами. Коррекционная игра «Совушка-сова».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34</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Ползание по гимнастический скамейке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координационных и силовых способностей. Коррекционная игра для ак</w:t>
            </w:r>
            <w:r>
              <w:rPr>
                <w:rFonts w:ascii="Times New Roman" w:hAnsi="Times New Roman" w:cs="Times New Roman"/>
                <w:sz w:val="24"/>
                <w:szCs w:val="24"/>
              </w:rPr>
              <w:t xml:space="preserve">тивизации речевой </w:t>
            </w:r>
            <w:r>
              <w:rPr>
                <w:rFonts w:ascii="Times New Roman" w:hAnsi="Times New Roman" w:cs="Times New Roman"/>
                <w:sz w:val="24"/>
                <w:szCs w:val="24"/>
              </w:rPr>
              <w:lastRenderedPageBreak/>
              <w:t>деятельности.</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Ползание по гимнастический скамейке на животе</w:t>
            </w:r>
            <w:r>
              <w:rPr>
                <w:rFonts w:ascii="Times New Roman" w:hAnsi="Times New Roman" w:cs="Times New Roman"/>
                <w:sz w:val="24"/>
                <w:szCs w:val="24"/>
              </w:rPr>
              <w:t>,</w:t>
            </w:r>
            <w:r w:rsidRPr="00973EC0">
              <w:rPr>
                <w:rFonts w:ascii="Times New Roman" w:hAnsi="Times New Roman" w:cs="Times New Roman"/>
                <w:sz w:val="24"/>
                <w:szCs w:val="24"/>
              </w:rPr>
              <w:t xml:space="preserve"> подтягиваясь поочередно правой, левой рукой с </w:t>
            </w:r>
            <w:r w:rsidRPr="00973EC0">
              <w:rPr>
                <w:rFonts w:ascii="Times New Roman" w:hAnsi="Times New Roman" w:cs="Times New Roman"/>
                <w:sz w:val="24"/>
                <w:szCs w:val="24"/>
              </w:rPr>
              <w:lastRenderedPageBreak/>
              <w:t>помощью.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Ползание по гимнастический скамейке на животе</w:t>
            </w:r>
            <w:r>
              <w:rPr>
                <w:rFonts w:ascii="Times New Roman" w:hAnsi="Times New Roman" w:cs="Times New Roman"/>
                <w:sz w:val="24"/>
                <w:szCs w:val="24"/>
              </w:rPr>
              <w:t>,</w:t>
            </w:r>
            <w:r w:rsidRPr="00973EC0">
              <w:rPr>
                <w:rFonts w:ascii="Times New Roman" w:hAnsi="Times New Roman" w:cs="Times New Roman"/>
                <w:sz w:val="24"/>
                <w:szCs w:val="24"/>
              </w:rPr>
              <w:t xml:space="preserve"> подтягиваясь поочередно правой, левой рукой самостоятельно.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Комплекс ОРУ под музыкальное сопровождение. Коррекционная игра «Два мороза»</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Ползание по гимнастический скамейке на животе</w:t>
            </w:r>
            <w:r>
              <w:rPr>
                <w:rFonts w:ascii="Times New Roman" w:hAnsi="Times New Roman" w:cs="Times New Roman"/>
                <w:sz w:val="24"/>
                <w:szCs w:val="24"/>
              </w:rPr>
              <w:t>,</w:t>
            </w:r>
            <w:r w:rsidRPr="00973EC0">
              <w:rPr>
                <w:rFonts w:ascii="Times New Roman" w:hAnsi="Times New Roman" w:cs="Times New Roman"/>
                <w:sz w:val="24"/>
                <w:szCs w:val="24"/>
              </w:rPr>
              <w:t xml:space="preserve"> подтягиваясь двумя руками</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35</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Ползание по наклонной гимнастический скамейке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координационных способностей. Коррекционная игра для активиз</w:t>
            </w:r>
            <w:r>
              <w:rPr>
                <w:rFonts w:ascii="Times New Roman" w:hAnsi="Times New Roman" w:cs="Times New Roman"/>
                <w:sz w:val="24"/>
                <w:szCs w:val="24"/>
              </w:rPr>
              <w:t>ации речевой деятельности.</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на четвереньках на заданное расстояние.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Ползание вверх по наклонной гимнастический скамейке на четвереньках.</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Pr>
                <w:rFonts w:ascii="Times New Roman" w:hAnsi="Times New Roman" w:cs="Times New Roman"/>
                <w:sz w:val="24"/>
                <w:szCs w:val="24"/>
              </w:rPr>
              <w:t>Ползание вверх и вниз</w:t>
            </w:r>
            <w:r w:rsidRPr="00973EC0">
              <w:rPr>
                <w:rFonts w:ascii="Times New Roman" w:hAnsi="Times New Roman" w:cs="Times New Roman"/>
                <w:sz w:val="24"/>
                <w:szCs w:val="24"/>
              </w:rPr>
              <w:t xml:space="preserve"> по наклонной </w:t>
            </w:r>
            <w:r>
              <w:rPr>
                <w:rFonts w:ascii="Times New Roman" w:hAnsi="Times New Roman" w:cs="Times New Roman"/>
                <w:sz w:val="24"/>
                <w:szCs w:val="24"/>
              </w:rPr>
              <w:t>гимнастической</w:t>
            </w:r>
            <w:r w:rsidRPr="00973EC0">
              <w:rPr>
                <w:rFonts w:ascii="Times New Roman" w:hAnsi="Times New Roman" w:cs="Times New Roman"/>
                <w:sz w:val="24"/>
                <w:szCs w:val="24"/>
              </w:rPr>
              <w:t xml:space="preserve"> скамейке на четвереньках.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под музыкальное сопровождение. Коррекционная игра «Два мороза».</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36</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w:t>
            </w:r>
            <w:r>
              <w:rPr>
                <w:rFonts w:ascii="Times New Roman" w:hAnsi="Times New Roman" w:cs="Times New Roman"/>
                <w:sz w:val="24"/>
                <w:szCs w:val="24"/>
              </w:rPr>
              <w:t>зание по наклонной гимнастическо</w:t>
            </w:r>
            <w:r w:rsidRPr="00973EC0">
              <w:rPr>
                <w:rFonts w:ascii="Times New Roman" w:hAnsi="Times New Roman" w:cs="Times New Roman"/>
                <w:sz w:val="24"/>
                <w:szCs w:val="24"/>
              </w:rPr>
              <w:t>й скамейке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координационных и силовых способностей. Коррекционная игра для ак</w:t>
            </w:r>
            <w:r>
              <w:rPr>
                <w:rFonts w:ascii="Times New Roman" w:hAnsi="Times New Roman" w:cs="Times New Roman"/>
                <w:sz w:val="24"/>
                <w:szCs w:val="24"/>
              </w:rPr>
              <w:t>тивизации речевой деятельности.</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вверх и вниз </w:t>
            </w:r>
            <w:r>
              <w:rPr>
                <w:rFonts w:ascii="Times New Roman" w:hAnsi="Times New Roman" w:cs="Times New Roman"/>
                <w:sz w:val="24"/>
                <w:szCs w:val="24"/>
              </w:rPr>
              <w:t>по</w:t>
            </w:r>
            <w:r w:rsidRPr="00973EC0">
              <w:rPr>
                <w:rFonts w:ascii="Times New Roman" w:hAnsi="Times New Roman" w:cs="Times New Roman"/>
                <w:sz w:val="24"/>
                <w:szCs w:val="24"/>
              </w:rPr>
              <w:t xml:space="preserve"> наклонной </w:t>
            </w:r>
            <w:r>
              <w:rPr>
                <w:rFonts w:ascii="Times New Roman" w:hAnsi="Times New Roman" w:cs="Times New Roman"/>
                <w:sz w:val="24"/>
                <w:szCs w:val="24"/>
              </w:rPr>
              <w:t>гимнастическо</w:t>
            </w:r>
            <w:r w:rsidRPr="00973EC0">
              <w:rPr>
                <w:rFonts w:ascii="Times New Roman" w:hAnsi="Times New Roman" w:cs="Times New Roman"/>
                <w:sz w:val="24"/>
                <w:szCs w:val="24"/>
              </w:rPr>
              <w:t>й скамейке на четвереньках с помощью.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Ползание вверх и вниз по наклонной </w:t>
            </w:r>
            <w:r>
              <w:rPr>
                <w:rFonts w:ascii="Times New Roman" w:hAnsi="Times New Roman" w:cs="Times New Roman"/>
                <w:sz w:val="24"/>
                <w:szCs w:val="24"/>
              </w:rPr>
              <w:t>гимнастическо</w:t>
            </w:r>
            <w:r w:rsidRPr="00973EC0">
              <w:rPr>
                <w:rFonts w:ascii="Times New Roman" w:hAnsi="Times New Roman" w:cs="Times New Roman"/>
                <w:sz w:val="24"/>
                <w:szCs w:val="24"/>
              </w:rPr>
              <w:t>й скамейке на четвереньках самостоятельно.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Ползание </w:t>
            </w:r>
            <w:r>
              <w:rPr>
                <w:rFonts w:ascii="Times New Roman" w:hAnsi="Times New Roman" w:cs="Times New Roman"/>
                <w:sz w:val="24"/>
                <w:szCs w:val="24"/>
              </w:rPr>
              <w:t>вверх по наклонной гимнастическо</w:t>
            </w:r>
            <w:r w:rsidRPr="00973EC0">
              <w:rPr>
                <w:rFonts w:ascii="Times New Roman" w:hAnsi="Times New Roman" w:cs="Times New Roman"/>
                <w:sz w:val="24"/>
                <w:szCs w:val="24"/>
              </w:rPr>
              <w:t>й скамейке на четвереньках.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под музыкальное сопровождение. Коррекционная игра «Два мороза».</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37</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w:t>
            </w:r>
            <w:r>
              <w:rPr>
                <w:rFonts w:ascii="Times New Roman" w:hAnsi="Times New Roman" w:cs="Times New Roman"/>
                <w:sz w:val="24"/>
                <w:szCs w:val="24"/>
              </w:rPr>
              <w:t>зание по наклонной гимнастическо</w:t>
            </w:r>
            <w:r w:rsidRPr="00973EC0">
              <w:rPr>
                <w:rFonts w:ascii="Times New Roman" w:hAnsi="Times New Roman" w:cs="Times New Roman"/>
                <w:sz w:val="24"/>
                <w:szCs w:val="24"/>
              </w:rPr>
              <w:t>й скамейке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координационных и силовых способностей.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на стульчиках. Коррекционная игра «Пустое место»</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Ползание по гимнастич</w:t>
            </w:r>
            <w:r>
              <w:rPr>
                <w:rFonts w:ascii="Times New Roman" w:hAnsi="Times New Roman" w:cs="Times New Roman"/>
                <w:sz w:val="24"/>
                <w:szCs w:val="24"/>
              </w:rPr>
              <w:t>еско</w:t>
            </w:r>
            <w:r w:rsidRPr="00973EC0">
              <w:rPr>
                <w:rFonts w:ascii="Times New Roman" w:hAnsi="Times New Roman" w:cs="Times New Roman"/>
                <w:sz w:val="24"/>
                <w:szCs w:val="24"/>
              </w:rPr>
              <w:t>й скамейке различными способами самостоятельно.</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38</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Развитие координационных и силовых </w:t>
            </w:r>
            <w:r w:rsidRPr="00973EC0">
              <w:rPr>
                <w:rFonts w:ascii="Times New Roman" w:hAnsi="Times New Roman" w:cs="Times New Roman"/>
                <w:sz w:val="24"/>
                <w:szCs w:val="24"/>
              </w:rPr>
              <w:lastRenderedPageBreak/>
              <w:t>способностей.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Ходьба по веревке, руки в стороны.</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 xml:space="preserve">Разучивание. </w:t>
            </w:r>
            <w:r w:rsidRPr="00973EC0">
              <w:rPr>
                <w:rFonts w:ascii="Times New Roman" w:hAnsi="Times New Roman" w:cs="Times New Roman"/>
                <w:sz w:val="24"/>
                <w:szCs w:val="24"/>
              </w:rPr>
              <w:t>Ходьба по веревке с мешочком на голове, руки в стороны.</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w:t>
            </w:r>
            <w:r>
              <w:rPr>
                <w:rFonts w:ascii="Times New Roman" w:hAnsi="Times New Roman" w:cs="Times New Roman"/>
                <w:sz w:val="24"/>
                <w:szCs w:val="24"/>
              </w:rPr>
              <w:t>зание по наклонной гимнастическо</w:t>
            </w:r>
            <w:r w:rsidRPr="00973EC0">
              <w:rPr>
                <w:rFonts w:ascii="Times New Roman" w:hAnsi="Times New Roman" w:cs="Times New Roman"/>
                <w:sz w:val="24"/>
                <w:szCs w:val="24"/>
              </w:rPr>
              <w:t>й скамейке на животе</w:t>
            </w:r>
            <w:r>
              <w:rPr>
                <w:rFonts w:ascii="Times New Roman" w:hAnsi="Times New Roman" w:cs="Times New Roman"/>
                <w:sz w:val="24"/>
                <w:szCs w:val="24"/>
              </w:rPr>
              <w:t>,</w:t>
            </w:r>
            <w:r w:rsidRPr="00973EC0">
              <w:rPr>
                <w:rFonts w:ascii="Times New Roman" w:hAnsi="Times New Roman" w:cs="Times New Roman"/>
                <w:sz w:val="24"/>
                <w:szCs w:val="24"/>
              </w:rPr>
              <w:t xml:space="preserve"> подтягиваясь </w:t>
            </w:r>
            <w:r>
              <w:rPr>
                <w:rFonts w:ascii="Times New Roman" w:hAnsi="Times New Roman" w:cs="Times New Roman"/>
                <w:sz w:val="24"/>
                <w:szCs w:val="24"/>
              </w:rPr>
              <w:t>поочередно правой и левой рукой</w:t>
            </w:r>
            <w:r w:rsidRPr="00973EC0">
              <w:rPr>
                <w:rFonts w:ascii="Times New Roman" w:hAnsi="Times New Roman" w:cs="Times New Roman"/>
                <w:sz w:val="24"/>
                <w:szCs w:val="24"/>
              </w:rPr>
              <w:t>. Комплекс ОРУ на стульчиках. Коррекционная игра «Пустое место».</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39</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динамиче</w:t>
            </w:r>
            <w:r>
              <w:rPr>
                <w:rFonts w:ascii="Times New Roman" w:hAnsi="Times New Roman" w:cs="Times New Roman"/>
                <w:sz w:val="24"/>
                <w:szCs w:val="24"/>
              </w:rPr>
              <w:t>ского равновесия. Коррекционная</w:t>
            </w:r>
            <w:r w:rsidRPr="00973EC0">
              <w:rPr>
                <w:rFonts w:ascii="Times New Roman" w:hAnsi="Times New Roman" w:cs="Times New Roman"/>
                <w:sz w:val="24"/>
                <w:szCs w:val="24"/>
              </w:rPr>
              <w:t xml:space="preserve">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веревке</w:t>
            </w:r>
            <w:r>
              <w:rPr>
                <w:rFonts w:ascii="Times New Roman" w:hAnsi="Times New Roman" w:cs="Times New Roman"/>
                <w:sz w:val="24"/>
                <w:szCs w:val="24"/>
              </w:rPr>
              <w:t>,</w:t>
            </w:r>
            <w:r w:rsidRPr="00973EC0">
              <w:rPr>
                <w:rFonts w:ascii="Times New Roman" w:hAnsi="Times New Roman" w:cs="Times New Roman"/>
                <w:sz w:val="24"/>
                <w:szCs w:val="24"/>
              </w:rPr>
              <w:t xml:space="preserve"> выложенной змейкой</w:t>
            </w:r>
            <w:r>
              <w:rPr>
                <w:rFonts w:ascii="Times New Roman" w:hAnsi="Times New Roman" w:cs="Times New Roman"/>
                <w:sz w:val="24"/>
                <w:szCs w:val="24"/>
              </w:rPr>
              <w:t>,</w:t>
            </w:r>
            <w:r w:rsidRPr="00973EC0">
              <w:rPr>
                <w:rFonts w:ascii="Times New Roman" w:hAnsi="Times New Roman" w:cs="Times New Roman"/>
                <w:sz w:val="24"/>
                <w:szCs w:val="24"/>
              </w:rPr>
              <w:t xml:space="preserve"> руки в стороны.</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по веревке</w:t>
            </w:r>
            <w:r>
              <w:rPr>
                <w:rFonts w:ascii="Times New Roman" w:hAnsi="Times New Roman" w:cs="Times New Roman"/>
                <w:sz w:val="24"/>
                <w:szCs w:val="24"/>
              </w:rPr>
              <w:t>,</w:t>
            </w:r>
            <w:r w:rsidRPr="00973EC0">
              <w:rPr>
                <w:rFonts w:ascii="Times New Roman" w:hAnsi="Times New Roman" w:cs="Times New Roman"/>
                <w:sz w:val="24"/>
                <w:szCs w:val="24"/>
              </w:rPr>
              <w:t xml:space="preserve"> выложенной змейкой</w:t>
            </w:r>
            <w:r>
              <w:rPr>
                <w:rFonts w:ascii="Times New Roman" w:hAnsi="Times New Roman" w:cs="Times New Roman"/>
                <w:sz w:val="24"/>
                <w:szCs w:val="24"/>
              </w:rPr>
              <w:t>,</w:t>
            </w:r>
            <w:r w:rsidRPr="00973EC0">
              <w:rPr>
                <w:rFonts w:ascii="Times New Roman" w:hAnsi="Times New Roman" w:cs="Times New Roman"/>
                <w:sz w:val="24"/>
                <w:szCs w:val="24"/>
              </w:rPr>
              <w:t xml:space="preserve"> перешагивая мелкие предметы, руки в стороны.</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на стульчиках. Коррекционная игра «Пустое место»</w:t>
            </w:r>
            <w:r w:rsidRPr="0044467F">
              <w:rPr>
                <w:rFonts w:ascii="Times New Roman" w:hAnsi="Times New Roman" w:cs="Times New Roman"/>
                <w:sz w:val="24"/>
                <w:szCs w:val="24"/>
              </w:rPr>
              <w:t>.</w:t>
            </w:r>
            <w:r w:rsidRPr="00973EC0">
              <w:rPr>
                <w:rFonts w:ascii="Times New Roman" w:hAnsi="Times New Roman" w:cs="Times New Roman"/>
                <w:sz w:val="24"/>
                <w:szCs w:val="24"/>
              </w:rPr>
              <w:t>Ходьба по веревке с мешочком на голове, руки в стороны.</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40</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динамиче</w:t>
            </w:r>
            <w:r>
              <w:rPr>
                <w:rFonts w:ascii="Times New Roman" w:hAnsi="Times New Roman" w:cs="Times New Roman"/>
                <w:sz w:val="24"/>
                <w:szCs w:val="24"/>
              </w:rPr>
              <w:t>ского равновесия. Коррекционная</w:t>
            </w:r>
            <w:r w:rsidRPr="00973EC0">
              <w:rPr>
                <w:rFonts w:ascii="Times New Roman" w:hAnsi="Times New Roman" w:cs="Times New Roman"/>
                <w:sz w:val="24"/>
                <w:szCs w:val="24"/>
              </w:rPr>
              <w:t xml:space="preserve">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гимнастической скамейке.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по гимнастической скамейке приставным шагом.</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Комплекс ОРУ с гимнастической скамейкой. Коррекционная игра «Стрелки»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по веревке</w:t>
            </w:r>
            <w:r>
              <w:rPr>
                <w:rFonts w:ascii="Times New Roman" w:hAnsi="Times New Roman" w:cs="Times New Roman"/>
                <w:sz w:val="24"/>
                <w:szCs w:val="24"/>
              </w:rPr>
              <w:t>,</w:t>
            </w:r>
            <w:r w:rsidRPr="00973EC0">
              <w:rPr>
                <w:rFonts w:ascii="Times New Roman" w:hAnsi="Times New Roman" w:cs="Times New Roman"/>
                <w:sz w:val="24"/>
                <w:szCs w:val="24"/>
              </w:rPr>
              <w:t xml:space="preserve"> выложенной змейкой</w:t>
            </w:r>
            <w:r>
              <w:rPr>
                <w:rFonts w:ascii="Times New Roman" w:hAnsi="Times New Roman" w:cs="Times New Roman"/>
                <w:sz w:val="24"/>
                <w:szCs w:val="24"/>
              </w:rPr>
              <w:t>,</w:t>
            </w:r>
            <w:r w:rsidRPr="00973EC0">
              <w:rPr>
                <w:rFonts w:ascii="Times New Roman" w:hAnsi="Times New Roman" w:cs="Times New Roman"/>
                <w:sz w:val="24"/>
                <w:szCs w:val="24"/>
              </w:rPr>
              <w:t xml:space="preserve"> перешагивая мелкие предметы, руки в стороны.</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41</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динамичес</w:t>
            </w:r>
            <w:r>
              <w:rPr>
                <w:rFonts w:ascii="Times New Roman" w:hAnsi="Times New Roman" w:cs="Times New Roman"/>
                <w:sz w:val="24"/>
                <w:szCs w:val="24"/>
              </w:rPr>
              <w:t xml:space="preserve">кого равновесия. Коррекционная </w:t>
            </w:r>
            <w:r w:rsidRPr="00973EC0">
              <w:rPr>
                <w:rFonts w:ascii="Times New Roman" w:hAnsi="Times New Roman" w:cs="Times New Roman"/>
                <w:sz w:val="24"/>
                <w:szCs w:val="24"/>
              </w:rPr>
              <w:t>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гимнастической скамейке</w:t>
            </w:r>
            <w:r>
              <w:rPr>
                <w:rFonts w:ascii="Times New Roman" w:hAnsi="Times New Roman" w:cs="Times New Roman"/>
                <w:sz w:val="24"/>
                <w:szCs w:val="24"/>
              </w:rPr>
              <w:t>,</w:t>
            </w:r>
            <w:r w:rsidRPr="00973EC0">
              <w:rPr>
                <w:rFonts w:ascii="Times New Roman" w:hAnsi="Times New Roman" w:cs="Times New Roman"/>
                <w:sz w:val="24"/>
                <w:szCs w:val="24"/>
              </w:rPr>
              <w:t xml:space="preserve"> перешагивая предметы.</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по гимнастической скамейке с высоким подниманием бедра.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по гимнастической скамейке приставным шагом.</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с гимнастической скамейкой. Коррекционная игра «Стрелки»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42</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динамиче</w:t>
            </w:r>
            <w:r>
              <w:rPr>
                <w:rFonts w:ascii="Times New Roman" w:hAnsi="Times New Roman" w:cs="Times New Roman"/>
                <w:sz w:val="24"/>
                <w:szCs w:val="24"/>
              </w:rPr>
              <w:t xml:space="preserve">ского равновесия. </w:t>
            </w:r>
            <w:r>
              <w:rPr>
                <w:rFonts w:ascii="Times New Roman" w:hAnsi="Times New Roman" w:cs="Times New Roman"/>
                <w:sz w:val="24"/>
                <w:szCs w:val="24"/>
              </w:rPr>
              <w:lastRenderedPageBreak/>
              <w:t>Коррекционная</w:t>
            </w:r>
            <w:r w:rsidRPr="00973EC0">
              <w:rPr>
                <w:rFonts w:ascii="Times New Roman" w:hAnsi="Times New Roman" w:cs="Times New Roman"/>
                <w:sz w:val="24"/>
                <w:szCs w:val="24"/>
              </w:rPr>
              <w:t xml:space="preserve">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Ходьба по гимнастической скамейке приставным шагом</w:t>
            </w:r>
            <w:r>
              <w:rPr>
                <w:rFonts w:ascii="Times New Roman" w:hAnsi="Times New Roman" w:cs="Times New Roman"/>
                <w:sz w:val="24"/>
                <w:szCs w:val="24"/>
              </w:rPr>
              <w:t>,</w:t>
            </w:r>
            <w:r w:rsidRPr="00973EC0">
              <w:rPr>
                <w:rFonts w:ascii="Times New Roman" w:hAnsi="Times New Roman" w:cs="Times New Roman"/>
                <w:sz w:val="24"/>
                <w:szCs w:val="24"/>
              </w:rPr>
              <w:t xml:space="preserve"> </w:t>
            </w:r>
            <w:r w:rsidRPr="00973EC0">
              <w:rPr>
                <w:rFonts w:ascii="Times New Roman" w:hAnsi="Times New Roman" w:cs="Times New Roman"/>
                <w:sz w:val="24"/>
                <w:szCs w:val="24"/>
              </w:rPr>
              <w:lastRenderedPageBreak/>
              <w:t>правое, левое плечо вперед.</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по гимнастической скамейке приставным шагом</w:t>
            </w:r>
            <w:r>
              <w:rPr>
                <w:rFonts w:ascii="Times New Roman" w:hAnsi="Times New Roman" w:cs="Times New Roman"/>
                <w:sz w:val="24"/>
                <w:szCs w:val="24"/>
              </w:rPr>
              <w:t>,</w:t>
            </w:r>
            <w:r w:rsidRPr="00973EC0">
              <w:rPr>
                <w:rFonts w:ascii="Times New Roman" w:hAnsi="Times New Roman" w:cs="Times New Roman"/>
                <w:sz w:val="24"/>
                <w:szCs w:val="24"/>
              </w:rPr>
              <w:t xml:space="preserve"> правое, левое плечо вперед</w:t>
            </w:r>
            <w:r>
              <w:rPr>
                <w:rFonts w:ascii="Times New Roman" w:hAnsi="Times New Roman" w:cs="Times New Roman"/>
                <w:sz w:val="24"/>
                <w:szCs w:val="24"/>
              </w:rPr>
              <w:t>,</w:t>
            </w:r>
            <w:r w:rsidRPr="00973EC0">
              <w:rPr>
                <w:rFonts w:ascii="Times New Roman" w:hAnsi="Times New Roman" w:cs="Times New Roman"/>
                <w:sz w:val="24"/>
                <w:szCs w:val="24"/>
              </w:rPr>
              <w:t xml:space="preserve"> перешагивая мелкие предметы.</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по гимнастической скамейке с высоким подниманием бедра.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Комплекс ОРУ с гимнастической скамейкой. Коррекционная игра «Стрелки».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43</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динамического равновесия.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гимнастической скамейке с мешочком на голове.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на гимнастических ковриках. Коррекционная игра «Колокольчик»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по гимнастической скамейке приставным шагом</w:t>
            </w:r>
            <w:r>
              <w:rPr>
                <w:rFonts w:ascii="Times New Roman" w:hAnsi="Times New Roman" w:cs="Times New Roman"/>
                <w:sz w:val="24"/>
                <w:szCs w:val="24"/>
              </w:rPr>
              <w:t>,</w:t>
            </w:r>
            <w:r w:rsidRPr="00973EC0">
              <w:rPr>
                <w:rFonts w:ascii="Times New Roman" w:hAnsi="Times New Roman" w:cs="Times New Roman"/>
                <w:sz w:val="24"/>
                <w:szCs w:val="24"/>
              </w:rPr>
              <w:t xml:space="preserve"> правое, левое плечо вперед</w:t>
            </w:r>
            <w:r>
              <w:rPr>
                <w:rFonts w:ascii="Times New Roman" w:hAnsi="Times New Roman" w:cs="Times New Roman"/>
                <w:sz w:val="24"/>
                <w:szCs w:val="24"/>
              </w:rPr>
              <w:t>,</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перешагивая мелкие предметы.</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44</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Лазание по гимнастической стенке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Лазание по гимнастической стенке одноименным способом с помощью.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Лазание по гимнастической стенке одноименным способом без помощи.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по гимнастической скамейке с мешочком на голове. Комплекс ОРУ на гимнастических ковриках. К</w:t>
            </w:r>
            <w:r>
              <w:rPr>
                <w:rFonts w:ascii="Times New Roman" w:hAnsi="Times New Roman" w:cs="Times New Roman"/>
                <w:sz w:val="24"/>
                <w:szCs w:val="24"/>
              </w:rPr>
              <w:t>оррекционная игра «Колокольчик».</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45</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Лазание по гимнастической стенке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Лазание по гимнастической стенке одноименным способом на заданное расстояние с помощью.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Pr="00973EC0">
              <w:rPr>
                <w:rFonts w:ascii="Times New Roman" w:hAnsi="Times New Roman" w:cs="Times New Roman"/>
                <w:sz w:val="24"/>
                <w:szCs w:val="24"/>
              </w:rPr>
              <w:t xml:space="preserve"> Лазание по гимнастической стенке одноименным способом на заданное расстояние самостоятельно.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Лазание по гимнастической стенке одноименным способом без помощи.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lastRenderedPageBreak/>
              <w:t>Комплекс ОРУ на гимнастических ковриках. Коррекционная игра «Колокольчик»</w:t>
            </w:r>
            <w:r>
              <w:rPr>
                <w:rFonts w:ascii="Times New Roman" w:hAnsi="Times New Roman" w:cs="Times New Roman"/>
                <w:sz w:val="24"/>
                <w:szCs w:val="24"/>
              </w:rPr>
              <w:t>.</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lastRenderedPageBreak/>
              <w:t>3 четверть</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Pr>
                <w:rFonts w:ascii="Times New Roman" w:hAnsi="Times New Roman" w:cs="Times New Roman"/>
                <w:b/>
                <w:sz w:val="24"/>
                <w:szCs w:val="24"/>
              </w:rPr>
              <w:t>«Гимнастика»</w:t>
            </w:r>
            <w:r w:rsidR="00B543C6">
              <w:rPr>
                <w:rFonts w:ascii="Times New Roman" w:hAnsi="Times New Roman" w:cs="Times New Roman"/>
                <w:b/>
                <w:sz w:val="24"/>
                <w:szCs w:val="24"/>
              </w:rPr>
              <w:t xml:space="preserve"> </w:t>
            </w:r>
            <w:r>
              <w:rPr>
                <w:rFonts w:ascii="Times New Roman" w:hAnsi="Times New Roman" w:cs="Times New Roman"/>
                <w:b/>
                <w:sz w:val="24"/>
                <w:szCs w:val="24"/>
              </w:rPr>
              <w:t>(3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46</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Лазание по гимнастической стенке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силовых</w:t>
            </w:r>
            <w:r>
              <w:rPr>
                <w:rFonts w:ascii="Times New Roman" w:hAnsi="Times New Roman" w:cs="Times New Roman"/>
                <w:sz w:val="24"/>
                <w:szCs w:val="24"/>
              </w:rPr>
              <w:t xml:space="preserve"> и координационных способностей. К</w:t>
            </w:r>
            <w:r w:rsidRPr="00973EC0">
              <w:rPr>
                <w:rFonts w:ascii="Times New Roman" w:hAnsi="Times New Roman" w:cs="Times New Roman"/>
                <w:sz w:val="24"/>
                <w:szCs w:val="24"/>
              </w:rPr>
              <w:t>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 гантелями. Коррекционная игра «Угадай предмет»</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Лазание по гимнастической стенке одноименным способом на заданное расстояние самостоятельно.</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47</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Лазание по гимнастической стенке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Лазание по гимнастической стенке одноименным способом с переходом на соседний пролет с помощью.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Лазание по гимнастической стенке одноименным способом с переходом на соседний пролет самостоятельно.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гантелями. Коррекционная игра «Угадай предмет».</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Лазание по гимнастической стенке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Лечебно-оздоровительные упражнения для профилактики нарушений зрения.</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Лазание по гимнастической стенке одноименным способом с переходом на соседний пролет самостоятельно.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с гантелями. Корр</w:t>
            </w:r>
            <w:r>
              <w:rPr>
                <w:rFonts w:ascii="Times New Roman" w:hAnsi="Times New Roman" w:cs="Times New Roman"/>
                <w:sz w:val="24"/>
                <w:szCs w:val="24"/>
              </w:rPr>
              <w:t>екционная игра «Угадай предмет».</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Pr>
                <w:rFonts w:ascii="Times New Roman" w:hAnsi="Times New Roman" w:cs="Times New Roman"/>
                <w:b/>
                <w:bCs/>
                <w:iCs/>
                <w:sz w:val="24"/>
                <w:szCs w:val="24"/>
              </w:rPr>
              <w:t>«</w:t>
            </w:r>
            <w:r w:rsidRPr="00973EC0">
              <w:rPr>
                <w:rFonts w:ascii="Times New Roman" w:hAnsi="Times New Roman" w:cs="Times New Roman"/>
                <w:b/>
                <w:bCs/>
                <w:iCs/>
                <w:sz w:val="24"/>
                <w:szCs w:val="24"/>
              </w:rPr>
              <w:t>Знания по физической культуре</w:t>
            </w:r>
            <w:r>
              <w:rPr>
                <w:rFonts w:ascii="Times New Roman" w:hAnsi="Times New Roman" w:cs="Times New Roman"/>
                <w:b/>
                <w:bCs/>
                <w:iCs/>
                <w:sz w:val="24"/>
                <w:szCs w:val="24"/>
              </w:rPr>
              <w:t>»</w:t>
            </w:r>
            <w:r w:rsidR="00B543C6">
              <w:rPr>
                <w:rFonts w:ascii="Times New Roman" w:hAnsi="Times New Roman" w:cs="Times New Roman"/>
                <w:b/>
                <w:bCs/>
                <w:iCs/>
                <w:sz w:val="24"/>
                <w:szCs w:val="24"/>
              </w:rPr>
              <w:t xml:space="preserve"> </w:t>
            </w:r>
            <w:r>
              <w:rPr>
                <w:rFonts w:ascii="Times New Roman" w:hAnsi="Times New Roman" w:cs="Times New Roman"/>
                <w:b/>
                <w:sz w:val="24"/>
                <w:szCs w:val="24"/>
              </w:rPr>
              <w:t>(1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49</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Сообщение теоретических сведений.</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Техника безопасности на занятиях по лыжной подготовке. Знакомство с лыжами, правилами переноски лыж и укладыванием их на снег. Правила поведения на лыжне. Упражнения на развитие координации. </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Беседа.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на развитие координации. Игра «Канатоходец». Игровое упражнение «Через ручей».</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Лечебно-оздоровительные упражнения для профилактики нарушений осанки.</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Pr>
                <w:rFonts w:ascii="Times New Roman" w:hAnsi="Times New Roman" w:cs="Times New Roman"/>
                <w:b/>
                <w:sz w:val="24"/>
                <w:szCs w:val="24"/>
              </w:rPr>
              <w:t>«</w:t>
            </w:r>
            <w:r w:rsidRPr="00973EC0">
              <w:rPr>
                <w:rFonts w:ascii="Times New Roman" w:hAnsi="Times New Roman" w:cs="Times New Roman"/>
                <w:b/>
                <w:sz w:val="24"/>
                <w:szCs w:val="24"/>
              </w:rPr>
              <w:t>Лыжная подготовка</w:t>
            </w:r>
            <w:r>
              <w:rPr>
                <w:rFonts w:ascii="Times New Roman" w:hAnsi="Times New Roman" w:cs="Times New Roman"/>
                <w:b/>
                <w:sz w:val="24"/>
                <w:szCs w:val="24"/>
              </w:rPr>
              <w:t>»</w:t>
            </w:r>
            <w:r w:rsidR="00B543C6">
              <w:rPr>
                <w:rFonts w:ascii="Times New Roman" w:hAnsi="Times New Roman" w:cs="Times New Roman"/>
                <w:b/>
                <w:sz w:val="24"/>
                <w:szCs w:val="24"/>
              </w:rPr>
              <w:t xml:space="preserve"> </w:t>
            </w:r>
            <w:r>
              <w:rPr>
                <w:rFonts w:ascii="Times New Roman" w:hAnsi="Times New Roman" w:cs="Times New Roman"/>
                <w:b/>
                <w:sz w:val="24"/>
                <w:szCs w:val="24"/>
              </w:rPr>
              <w:t>(4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50</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Передвижение на лыжах</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на разви</w:t>
            </w:r>
            <w:r>
              <w:rPr>
                <w:rFonts w:ascii="Times New Roman" w:hAnsi="Times New Roman" w:cs="Times New Roman"/>
                <w:sz w:val="24"/>
                <w:szCs w:val="24"/>
              </w:rPr>
              <w:t xml:space="preserve">тие координации. Коррекционные </w:t>
            </w:r>
            <w:r w:rsidRPr="00973EC0">
              <w:rPr>
                <w:rFonts w:ascii="Times New Roman" w:hAnsi="Times New Roman" w:cs="Times New Roman"/>
                <w:sz w:val="24"/>
                <w:szCs w:val="24"/>
              </w:rPr>
              <w:t xml:space="preserve">игры для развития силовых и </w:t>
            </w:r>
            <w:r w:rsidRPr="00973EC0">
              <w:rPr>
                <w:rFonts w:ascii="Times New Roman" w:hAnsi="Times New Roman" w:cs="Times New Roman"/>
                <w:sz w:val="24"/>
                <w:szCs w:val="24"/>
              </w:rPr>
              <w:lastRenderedPageBreak/>
              <w:t xml:space="preserve">координационных способностей. </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 xml:space="preserve">Подводящие упражнения. </w:t>
            </w:r>
            <w:r w:rsidRPr="00973EC0">
              <w:rPr>
                <w:rFonts w:ascii="Times New Roman" w:hAnsi="Times New Roman" w:cs="Times New Roman"/>
                <w:sz w:val="24"/>
                <w:szCs w:val="24"/>
              </w:rPr>
              <w:t>Передви</w:t>
            </w:r>
            <w:r>
              <w:rPr>
                <w:rFonts w:ascii="Times New Roman" w:hAnsi="Times New Roman" w:cs="Times New Roman"/>
                <w:sz w:val="24"/>
                <w:szCs w:val="24"/>
              </w:rPr>
              <w:t>жение без лыж. Имитация движений</w:t>
            </w:r>
            <w:r w:rsidRPr="00973EC0">
              <w:rPr>
                <w:rFonts w:ascii="Times New Roman" w:hAnsi="Times New Roman" w:cs="Times New Roman"/>
                <w:sz w:val="24"/>
                <w:szCs w:val="24"/>
              </w:rPr>
              <w:t xml:space="preserve"> лыжника.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Разучивание.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lastRenderedPageBreak/>
              <w:t>Передвижение ступающим шагом в прямом направлении с палками.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Комплекс ОРУ. Игра «Канатоходец». Игровое упражнение «Через ручей».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51</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Передвижение на лыжах</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на развитие координации</w:t>
            </w:r>
            <w:r>
              <w:rPr>
                <w:rFonts w:ascii="Times New Roman" w:hAnsi="Times New Roman" w:cs="Times New Roman"/>
                <w:sz w:val="24"/>
                <w:szCs w:val="24"/>
              </w:rPr>
              <w:t xml:space="preserve"> и выносливости. Коррекционные </w:t>
            </w:r>
            <w:r w:rsidRPr="00973EC0">
              <w:rPr>
                <w:rFonts w:ascii="Times New Roman" w:hAnsi="Times New Roman" w:cs="Times New Roman"/>
                <w:sz w:val="24"/>
                <w:szCs w:val="24"/>
              </w:rPr>
              <w:t xml:space="preserve">игры для развития силовых и координационных способностей. </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Подводящие упражнения. </w:t>
            </w:r>
            <w:r w:rsidRPr="00973EC0">
              <w:rPr>
                <w:rFonts w:ascii="Times New Roman" w:hAnsi="Times New Roman" w:cs="Times New Roman"/>
                <w:sz w:val="24"/>
                <w:szCs w:val="24"/>
              </w:rPr>
              <w:t xml:space="preserve"> Передви</w:t>
            </w:r>
            <w:r>
              <w:rPr>
                <w:rFonts w:ascii="Times New Roman" w:hAnsi="Times New Roman" w:cs="Times New Roman"/>
                <w:sz w:val="24"/>
                <w:szCs w:val="24"/>
              </w:rPr>
              <w:t>жение без лыж. Имитация движений</w:t>
            </w:r>
            <w:r w:rsidRPr="00973EC0">
              <w:rPr>
                <w:rFonts w:ascii="Times New Roman" w:hAnsi="Times New Roman" w:cs="Times New Roman"/>
                <w:sz w:val="24"/>
                <w:szCs w:val="24"/>
              </w:rPr>
              <w:t>лыжника.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Разучивание.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Передвижение ступающим шагом в прямом направлении без палок. </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Игра «Канатоходец». Игровое упражнение «Через ручей».</w:t>
            </w:r>
          </w:p>
        </w:tc>
      </w:tr>
      <w:tr w:rsidR="00B25FCD" w:rsidRPr="00973EC0" w:rsidTr="00B25FCD">
        <w:trPr>
          <w:trHeight w:val="2677"/>
        </w:trPr>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52</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Торможение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на разви</w:t>
            </w:r>
            <w:r>
              <w:rPr>
                <w:rFonts w:ascii="Times New Roman" w:hAnsi="Times New Roman" w:cs="Times New Roman"/>
                <w:sz w:val="24"/>
                <w:szCs w:val="24"/>
              </w:rPr>
              <w:t xml:space="preserve">тие координации. Коррекционные </w:t>
            </w:r>
            <w:r w:rsidRPr="00973EC0">
              <w:rPr>
                <w:rFonts w:ascii="Times New Roman" w:hAnsi="Times New Roman" w:cs="Times New Roman"/>
                <w:sz w:val="24"/>
                <w:szCs w:val="24"/>
              </w:rPr>
              <w:t xml:space="preserve">игры для развития внимания, памяти. </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Подводящие упражнения. </w:t>
            </w:r>
            <w:r w:rsidRPr="00973EC0">
              <w:rPr>
                <w:rFonts w:ascii="Times New Roman" w:hAnsi="Times New Roman" w:cs="Times New Roman"/>
                <w:sz w:val="24"/>
                <w:szCs w:val="24"/>
              </w:rPr>
              <w:t xml:space="preserve">Передвижение без лыж.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Разучивание.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Торможение «плугом».  Игра «Лыжные дуэты».</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sz w:val="24"/>
                <w:szCs w:val="24"/>
              </w:rPr>
              <w:t>Имитация движений</w:t>
            </w:r>
            <w:r w:rsidRPr="00973EC0">
              <w:rPr>
                <w:rFonts w:ascii="Times New Roman" w:hAnsi="Times New Roman" w:cs="Times New Roman"/>
                <w:sz w:val="24"/>
                <w:szCs w:val="24"/>
              </w:rPr>
              <w:t xml:space="preserve"> лыжника. Передвижение ступающим шагом в прямом напр</w:t>
            </w:r>
            <w:r>
              <w:rPr>
                <w:rFonts w:ascii="Times New Roman" w:hAnsi="Times New Roman" w:cs="Times New Roman"/>
                <w:sz w:val="24"/>
                <w:szCs w:val="24"/>
              </w:rPr>
              <w:t xml:space="preserve">авлении без палок и с палками.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53</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Повороты</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на разви</w:t>
            </w:r>
            <w:r>
              <w:rPr>
                <w:rFonts w:ascii="Times New Roman" w:hAnsi="Times New Roman" w:cs="Times New Roman"/>
                <w:sz w:val="24"/>
                <w:szCs w:val="24"/>
              </w:rPr>
              <w:t xml:space="preserve">тие координации. Коррекционные </w:t>
            </w:r>
            <w:r w:rsidRPr="00973EC0">
              <w:rPr>
                <w:rFonts w:ascii="Times New Roman" w:hAnsi="Times New Roman" w:cs="Times New Roman"/>
                <w:sz w:val="24"/>
                <w:szCs w:val="24"/>
              </w:rPr>
              <w:t xml:space="preserve">игры для развития точности движений, двигательной памяти. </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Подводящие упражнения. </w:t>
            </w:r>
            <w:r w:rsidRPr="00973EC0">
              <w:rPr>
                <w:rFonts w:ascii="Times New Roman" w:hAnsi="Times New Roman" w:cs="Times New Roman"/>
                <w:sz w:val="24"/>
                <w:szCs w:val="24"/>
              </w:rPr>
              <w:t xml:space="preserve">Передвижение без лыж. </w:t>
            </w:r>
            <w:r w:rsidRPr="00973EC0">
              <w:rPr>
                <w:rFonts w:ascii="Times New Roman" w:hAnsi="Times New Roman" w:cs="Times New Roman"/>
                <w:b/>
                <w:sz w:val="24"/>
                <w:szCs w:val="24"/>
              </w:rPr>
              <w:t xml:space="preserve"> Разучивание. </w:t>
            </w:r>
            <w:r w:rsidRPr="00973EC0">
              <w:rPr>
                <w:rFonts w:ascii="Times New Roman" w:hAnsi="Times New Roman" w:cs="Times New Roman"/>
                <w:sz w:val="24"/>
                <w:szCs w:val="24"/>
              </w:rPr>
              <w:t xml:space="preserve">Повороты на лыжах.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Pr>
                <w:rFonts w:ascii="Times New Roman" w:hAnsi="Times New Roman" w:cs="Times New Roman"/>
                <w:sz w:val="24"/>
                <w:szCs w:val="24"/>
              </w:rPr>
              <w:t xml:space="preserve"> Имитация движений</w:t>
            </w:r>
            <w:r w:rsidRPr="00973EC0">
              <w:rPr>
                <w:rFonts w:ascii="Times New Roman" w:hAnsi="Times New Roman" w:cs="Times New Roman"/>
                <w:sz w:val="24"/>
                <w:szCs w:val="24"/>
              </w:rPr>
              <w:t xml:space="preserve"> лыжника.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Торможение «плугом».  Игра «Лыжные дуэты».</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Pr>
                <w:rFonts w:ascii="Times New Roman" w:hAnsi="Times New Roman" w:cs="Times New Roman"/>
                <w:b/>
                <w:bCs/>
                <w:iCs/>
                <w:sz w:val="24"/>
                <w:szCs w:val="24"/>
              </w:rPr>
              <w:t>«</w:t>
            </w:r>
            <w:r w:rsidRPr="00973EC0">
              <w:rPr>
                <w:rFonts w:ascii="Times New Roman" w:hAnsi="Times New Roman" w:cs="Times New Roman"/>
                <w:b/>
                <w:bCs/>
                <w:iCs/>
                <w:sz w:val="24"/>
                <w:szCs w:val="24"/>
              </w:rPr>
              <w:t>Знания по физической культуре</w:t>
            </w:r>
            <w:r>
              <w:rPr>
                <w:rFonts w:ascii="Times New Roman" w:hAnsi="Times New Roman" w:cs="Times New Roman"/>
                <w:b/>
                <w:bCs/>
                <w:iCs/>
                <w:sz w:val="24"/>
                <w:szCs w:val="24"/>
              </w:rPr>
              <w:t>»</w:t>
            </w:r>
            <w:r w:rsidR="00B543C6">
              <w:rPr>
                <w:rFonts w:ascii="Times New Roman" w:hAnsi="Times New Roman" w:cs="Times New Roman"/>
                <w:b/>
                <w:bCs/>
                <w:iCs/>
                <w:sz w:val="24"/>
                <w:szCs w:val="24"/>
              </w:rPr>
              <w:t xml:space="preserve"> </w:t>
            </w:r>
            <w:r>
              <w:rPr>
                <w:rFonts w:ascii="Times New Roman" w:hAnsi="Times New Roman" w:cs="Times New Roman"/>
                <w:b/>
                <w:sz w:val="24"/>
                <w:szCs w:val="24"/>
              </w:rPr>
              <w:t>(</w:t>
            </w:r>
            <w:r w:rsidRPr="00973EC0">
              <w:rPr>
                <w:rFonts w:ascii="Times New Roman" w:hAnsi="Times New Roman" w:cs="Times New Roman"/>
                <w:b/>
                <w:sz w:val="24"/>
                <w:szCs w:val="24"/>
              </w:rPr>
              <w:t>1 ч</w:t>
            </w:r>
            <w:r>
              <w:rPr>
                <w:rFonts w:ascii="Times New Roman" w:hAnsi="Times New Roman" w:cs="Times New Roman"/>
                <w:b/>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54</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Сообщение теоретических сведений.</w:t>
            </w:r>
          </w:p>
        </w:tc>
        <w:tc>
          <w:tcPr>
            <w:tcW w:w="0" w:type="auto"/>
          </w:tcPr>
          <w:p w:rsidR="00B25FCD" w:rsidRPr="00973EC0" w:rsidRDefault="00B25FCD" w:rsidP="00B25FCD">
            <w:pPr>
              <w:jc w:val="both"/>
              <w:rPr>
                <w:rFonts w:ascii="Times New Roman" w:hAnsi="Times New Roman" w:cs="Times New Roman"/>
                <w:b/>
                <w:sz w:val="24"/>
                <w:szCs w:val="24"/>
              </w:rPr>
            </w:pPr>
            <w:r>
              <w:rPr>
                <w:rFonts w:ascii="Times New Roman" w:hAnsi="Times New Roman" w:cs="Times New Roman"/>
                <w:sz w:val="24"/>
                <w:szCs w:val="24"/>
              </w:rPr>
              <w:t>Основы знаний: т</w:t>
            </w:r>
            <w:r w:rsidRPr="00973EC0">
              <w:rPr>
                <w:rFonts w:ascii="Times New Roman" w:hAnsi="Times New Roman" w:cs="Times New Roman"/>
                <w:sz w:val="24"/>
                <w:szCs w:val="24"/>
              </w:rPr>
              <w:t>ехника безопасности при занятиях подвижными играми. Оборудование и инвентарь. Виды</w:t>
            </w:r>
            <w:r>
              <w:rPr>
                <w:rFonts w:ascii="Times New Roman" w:hAnsi="Times New Roman" w:cs="Times New Roman"/>
                <w:sz w:val="24"/>
                <w:szCs w:val="24"/>
              </w:rPr>
              <w:t xml:space="preserve"> подвижных игр. Взаимодействие </w:t>
            </w:r>
            <w:r w:rsidRPr="00973EC0">
              <w:rPr>
                <w:rFonts w:ascii="Times New Roman" w:hAnsi="Times New Roman" w:cs="Times New Roman"/>
                <w:sz w:val="24"/>
                <w:szCs w:val="24"/>
              </w:rPr>
              <w:t>игроков во время игры. Упражнения на релаксацию, дыхательные упражнения в игровой форме.</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Беседа.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Сюжетные ОРУ. Игра «Ловишки». Игровое упражнение «Задуй свечу».</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Лечебно-оздоровительные упражнения для профилактики нарушений зрения.</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Pr>
                <w:rFonts w:ascii="Times New Roman" w:hAnsi="Times New Roman" w:cs="Times New Roman"/>
                <w:b/>
                <w:sz w:val="24"/>
                <w:szCs w:val="24"/>
              </w:rPr>
              <w:t>«</w:t>
            </w:r>
            <w:r w:rsidRPr="00973EC0">
              <w:rPr>
                <w:rFonts w:ascii="Times New Roman" w:hAnsi="Times New Roman" w:cs="Times New Roman"/>
                <w:b/>
                <w:sz w:val="24"/>
                <w:szCs w:val="24"/>
              </w:rPr>
              <w:t>Подвижные игры</w:t>
            </w:r>
            <w:r>
              <w:rPr>
                <w:rFonts w:ascii="Times New Roman" w:hAnsi="Times New Roman" w:cs="Times New Roman"/>
                <w:b/>
                <w:sz w:val="24"/>
                <w:szCs w:val="24"/>
              </w:rPr>
              <w:t>»</w:t>
            </w:r>
            <w:r w:rsidR="00B543C6">
              <w:rPr>
                <w:rFonts w:ascii="Times New Roman" w:hAnsi="Times New Roman" w:cs="Times New Roman"/>
                <w:b/>
                <w:sz w:val="24"/>
                <w:szCs w:val="24"/>
              </w:rPr>
              <w:t xml:space="preserve"> </w:t>
            </w:r>
            <w:r>
              <w:rPr>
                <w:rFonts w:ascii="Times New Roman" w:hAnsi="Times New Roman" w:cs="Times New Roman"/>
                <w:b/>
                <w:sz w:val="24"/>
                <w:szCs w:val="24"/>
              </w:rPr>
              <w:t>(21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55</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формирования способности вести совместные</w:t>
            </w:r>
            <w:r w:rsidR="00B543C6">
              <w:rPr>
                <w:rFonts w:ascii="Times New Roman" w:hAnsi="Times New Roman" w:cs="Times New Roman"/>
                <w:sz w:val="24"/>
                <w:szCs w:val="24"/>
                <w:shd w:val="clear" w:color="auto" w:fill="FFFFFF"/>
              </w:rPr>
              <w:t xml:space="preserve"> </w:t>
            </w:r>
            <w:r w:rsidRPr="00973EC0">
              <w:rPr>
                <w:rFonts w:ascii="Times New Roman" w:hAnsi="Times New Roman" w:cs="Times New Roman"/>
                <w:sz w:val="24"/>
                <w:szCs w:val="24"/>
                <w:shd w:val="clear" w:color="auto" w:fill="FFFFFF"/>
              </w:rPr>
              <w:t xml:space="preserve">действия с партнером, развитие точности </w:t>
            </w:r>
            <w:r w:rsidRPr="00973EC0">
              <w:rPr>
                <w:rFonts w:ascii="Times New Roman" w:hAnsi="Times New Roman" w:cs="Times New Roman"/>
                <w:sz w:val="24"/>
                <w:szCs w:val="24"/>
                <w:shd w:val="clear" w:color="auto" w:fill="FFFFFF"/>
              </w:rPr>
              <w:lastRenderedPageBreak/>
              <w:t>движений.</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 xml:space="preserve">Подводящие упражнения. </w:t>
            </w:r>
            <w:r w:rsidRPr="00973EC0">
              <w:rPr>
                <w:rFonts w:ascii="Times New Roman" w:hAnsi="Times New Roman" w:cs="Times New Roman"/>
                <w:sz w:val="24"/>
                <w:szCs w:val="24"/>
              </w:rPr>
              <w:t>Подбрасывание мяча вверх.</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Сюжетные ОРУ. Игра «Охотники и зайцы».</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Броски мяча об пол и ловля двумя руками, подбрасывание мяча вверх и ловля двумя руками. Коррекционная игра </w:t>
            </w:r>
            <w:r w:rsidRPr="00973EC0">
              <w:rPr>
                <w:rFonts w:ascii="Times New Roman" w:hAnsi="Times New Roman" w:cs="Times New Roman"/>
                <w:sz w:val="24"/>
                <w:szCs w:val="24"/>
              </w:rPr>
              <w:lastRenderedPageBreak/>
              <w:t xml:space="preserve">«Перебежки в парах».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56</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w:t>
            </w:r>
            <w:r w:rsidRPr="00973EC0">
              <w:rPr>
                <w:rFonts w:ascii="Times New Roman" w:hAnsi="Times New Roman" w:cs="Times New Roman"/>
                <w:sz w:val="24"/>
                <w:szCs w:val="24"/>
                <w:shd w:val="clear" w:color="auto" w:fill="F7F7F2"/>
              </w:rPr>
              <w:t xml:space="preserve">, </w:t>
            </w:r>
            <w:r w:rsidRPr="00973EC0">
              <w:rPr>
                <w:rFonts w:ascii="Times New Roman" w:hAnsi="Times New Roman" w:cs="Times New Roman"/>
                <w:sz w:val="24"/>
                <w:szCs w:val="24"/>
                <w:shd w:val="clear" w:color="auto" w:fill="FFFFFF"/>
              </w:rPr>
              <w:t>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Подбрасывание мяча вверх с хлопком. Коррекционная игра «Части тела»</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Сюжетные ОРУ. Игра «Охотники и зайцы».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57</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w:t>
            </w:r>
            <w:r w:rsidRPr="00973EC0">
              <w:rPr>
                <w:rFonts w:ascii="Times New Roman" w:hAnsi="Times New Roman" w:cs="Times New Roman"/>
                <w:sz w:val="24"/>
                <w:szCs w:val="24"/>
                <w:shd w:val="clear" w:color="auto" w:fill="F7F7F2"/>
              </w:rPr>
              <w:t xml:space="preserve">, </w:t>
            </w:r>
            <w:r w:rsidRPr="00973EC0">
              <w:rPr>
                <w:rFonts w:ascii="Times New Roman" w:hAnsi="Times New Roman" w:cs="Times New Roman"/>
                <w:sz w:val="24"/>
                <w:szCs w:val="24"/>
                <w:shd w:val="clear" w:color="auto" w:fill="FFFFFF"/>
              </w:rPr>
              <w:t>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Подводящие упражнения. </w:t>
            </w:r>
            <w:r w:rsidRPr="00973EC0">
              <w:rPr>
                <w:rFonts w:ascii="Times New Roman" w:hAnsi="Times New Roman" w:cs="Times New Roman"/>
                <w:sz w:val="24"/>
                <w:szCs w:val="24"/>
              </w:rPr>
              <w:t>Броски мяча снизу двумя руками о стену.</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Перебрасывание мяча снизу в парах.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Подбрасывание мяча вверх с хлопком. Сюжетные ОРУ. Игра «Охотники и зайцы». Коррекционная игра «Части тела».</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w:t>
            </w:r>
            <w:r w:rsidRPr="00973EC0">
              <w:rPr>
                <w:rFonts w:ascii="Times New Roman" w:hAnsi="Times New Roman" w:cs="Times New Roman"/>
                <w:sz w:val="24"/>
                <w:szCs w:val="24"/>
                <w:shd w:val="clear" w:color="auto" w:fill="F7F7F2"/>
              </w:rPr>
              <w:t xml:space="preserve">, </w:t>
            </w:r>
            <w:r w:rsidRPr="00973EC0">
              <w:rPr>
                <w:rFonts w:ascii="Times New Roman" w:hAnsi="Times New Roman" w:cs="Times New Roman"/>
                <w:sz w:val="24"/>
                <w:szCs w:val="24"/>
                <w:shd w:val="clear" w:color="auto" w:fill="FFFFFF"/>
              </w:rPr>
              <w:t>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Броски мяча от груди двумя руками о стену.</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Броски мяча от груди двумя руками в парах. Комплекс ОРУ со сред</w:t>
            </w:r>
            <w:r>
              <w:rPr>
                <w:rFonts w:ascii="Times New Roman" w:hAnsi="Times New Roman" w:cs="Times New Roman"/>
                <w:sz w:val="24"/>
                <w:szCs w:val="24"/>
              </w:rPr>
              <w:t>ними мячами. Игра «Перестрелка».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Коррекционная игра «Части тела»Перебрасывание мяча снизу в парах.</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59</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w:t>
            </w:r>
            <w:r w:rsidR="00B543C6">
              <w:rPr>
                <w:rFonts w:ascii="Times New Roman" w:hAnsi="Times New Roman" w:cs="Times New Roman"/>
                <w:sz w:val="24"/>
                <w:szCs w:val="24"/>
                <w:shd w:val="clear" w:color="auto" w:fill="FFFFFF"/>
              </w:rPr>
              <w:t xml:space="preserve"> </w:t>
            </w:r>
            <w:r w:rsidRPr="00973EC0">
              <w:rPr>
                <w:rFonts w:ascii="Times New Roman" w:hAnsi="Times New Roman" w:cs="Times New Roman"/>
                <w:sz w:val="24"/>
                <w:szCs w:val="24"/>
                <w:shd w:val="clear" w:color="auto" w:fill="FFFFFF"/>
              </w:rPr>
              <w:t>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Броски мяча от головы двумя руками о стену.</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Броски мяча от головы двумя руками с отскока от пола в парах.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 «Что пропало?»</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со средними мячами. Броски мяча от груди двумя руками в парах. Игра «Перестрелка»</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60</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Пас ведущей ногой в воротики.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Пас ведущей ногой в парах.</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Броски мяча от головы двумя руками с отскока от пола в парах.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Комплекс ОРУ со средними мячами. Коррекционная игра «Что пропало?». Игра </w:t>
            </w:r>
            <w:r w:rsidRPr="00973EC0">
              <w:rPr>
                <w:rFonts w:ascii="Times New Roman" w:hAnsi="Times New Roman" w:cs="Times New Roman"/>
                <w:sz w:val="24"/>
                <w:szCs w:val="24"/>
              </w:rPr>
              <w:lastRenderedPageBreak/>
              <w:t>«Перестрелка»</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61</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Pr>
                <w:rFonts w:ascii="Times New Roman" w:hAnsi="Times New Roman" w:cs="Times New Roman"/>
                <w:sz w:val="24"/>
                <w:szCs w:val="24"/>
              </w:rPr>
              <w:t xml:space="preserve"> Пас правой, левой </w:t>
            </w:r>
            <w:r w:rsidRPr="00973EC0">
              <w:rPr>
                <w:rFonts w:ascii="Times New Roman" w:hAnsi="Times New Roman" w:cs="Times New Roman"/>
                <w:sz w:val="24"/>
                <w:szCs w:val="24"/>
              </w:rPr>
              <w:t xml:space="preserve">ногой в воротики.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Пас правой, левой </w:t>
            </w:r>
            <w:r w:rsidRPr="00973EC0">
              <w:rPr>
                <w:rFonts w:ascii="Times New Roman" w:hAnsi="Times New Roman" w:cs="Times New Roman"/>
                <w:sz w:val="24"/>
                <w:szCs w:val="24"/>
              </w:rPr>
              <w:t>ногой в парах. Сюжетные ОРУ. Игра «Попрыгушки»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Пас ведущей ногой в парах.</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w:t>
            </w:r>
            <w:r>
              <w:rPr>
                <w:rFonts w:ascii="Times New Roman" w:hAnsi="Times New Roman" w:cs="Times New Roman"/>
                <w:sz w:val="24"/>
                <w:szCs w:val="24"/>
              </w:rPr>
              <w:t>ррекционная игра «Что пропало?».</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62</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973EC0">
              <w:rPr>
                <w:rFonts w:ascii="Times New Roman" w:hAnsi="Times New Roman" w:cs="Times New Roman"/>
                <w:sz w:val="24"/>
                <w:szCs w:val="24"/>
                <w:shd w:val="clear" w:color="auto" w:fill="FFFFFF"/>
              </w:rPr>
              <w:t>Коррекционная игра для развития мелкой моторики рук</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Пас правой, левой </w:t>
            </w:r>
            <w:r w:rsidRPr="00973EC0">
              <w:rPr>
                <w:rFonts w:ascii="Times New Roman" w:hAnsi="Times New Roman" w:cs="Times New Roman"/>
                <w:sz w:val="24"/>
                <w:szCs w:val="24"/>
              </w:rPr>
              <w:t>ногой в парах с разного расстояния. Коррекционная игра</w:t>
            </w:r>
            <w:r w:rsidRPr="00973EC0">
              <w:rPr>
                <w:rFonts w:ascii="Times New Roman" w:hAnsi="Times New Roman" w:cs="Times New Roman"/>
                <w:b/>
                <w:sz w:val="24"/>
                <w:szCs w:val="24"/>
              </w:rPr>
              <w:t xml:space="preserve"> «</w:t>
            </w:r>
            <w:r w:rsidRPr="00973EC0">
              <w:rPr>
                <w:rFonts w:ascii="Times New Roman" w:hAnsi="Times New Roman" w:cs="Times New Roman"/>
                <w:sz w:val="24"/>
                <w:szCs w:val="24"/>
              </w:rPr>
              <w:t>Зайчики-пальчики».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Сюжетные ОРУ. Пас правой, левой  ногой в парах. Игра «Попрыгушки»</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63</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973EC0">
              <w:rPr>
                <w:rFonts w:ascii="Times New Roman" w:hAnsi="Times New Roman" w:cs="Times New Roman"/>
                <w:sz w:val="24"/>
                <w:szCs w:val="24"/>
                <w:shd w:val="clear" w:color="auto" w:fill="FFFFFF"/>
              </w:rPr>
              <w:t>Коррекционная игра для развития мелкой моторики рук</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Удары мяча об пол правой рукой несколько раз подряд, затем и левой рукой.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Удары мяча об пол правой, левой рукой поочередно.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Сюжетные ОРУ. Коррекционная игра</w:t>
            </w:r>
            <w:r w:rsidRPr="00973EC0">
              <w:rPr>
                <w:rFonts w:ascii="Times New Roman" w:hAnsi="Times New Roman" w:cs="Times New Roman"/>
                <w:b/>
                <w:sz w:val="24"/>
                <w:szCs w:val="24"/>
              </w:rPr>
              <w:t xml:space="preserve"> «</w:t>
            </w:r>
            <w:r w:rsidRPr="00973EC0">
              <w:rPr>
                <w:rFonts w:ascii="Times New Roman" w:hAnsi="Times New Roman" w:cs="Times New Roman"/>
                <w:sz w:val="24"/>
                <w:szCs w:val="24"/>
              </w:rPr>
              <w:t>Зайчики-пальчики». Игра «Попрыгушки»</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64</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973EC0">
              <w:rPr>
                <w:rFonts w:ascii="Times New Roman" w:hAnsi="Times New Roman" w:cs="Times New Roman"/>
                <w:sz w:val="24"/>
                <w:szCs w:val="24"/>
                <w:shd w:val="clear" w:color="auto" w:fill="FFFFFF"/>
              </w:rPr>
              <w:t xml:space="preserve">Коррекционная игра </w:t>
            </w:r>
            <w:r>
              <w:rPr>
                <w:rFonts w:ascii="Times New Roman" w:hAnsi="Times New Roman" w:cs="Times New Roman"/>
                <w:sz w:val="24"/>
                <w:szCs w:val="24"/>
                <w:shd w:val="clear" w:color="auto" w:fill="FFFFFF"/>
              </w:rPr>
              <w:t>для развития мелкой моторики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Удары мяча об пол правой рукой несколько раз подряд, затем и левой рукой на месте.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Удары мяча об пол правой рукой несколько раз подряд, затем и левой рукой в движении вперед.</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с малыми мячами. Игра «С кочки на кочку»</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Удары мяча об пол правой, левой рукой поочередно.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w:t>
            </w:r>
            <w:r w:rsidRPr="00973EC0">
              <w:rPr>
                <w:rFonts w:ascii="Times New Roman" w:hAnsi="Times New Roman" w:cs="Times New Roman"/>
                <w:b/>
                <w:sz w:val="24"/>
                <w:szCs w:val="24"/>
              </w:rPr>
              <w:t xml:space="preserve"> «</w:t>
            </w:r>
            <w:r w:rsidRPr="00973EC0">
              <w:rPr>
                <w:rFonts w:ascii="Times New Roman" w:hAnsi="Times New Roman" w:cs="Times New Roman"/>
                <w:sz w:val="24"/>
                <w:szCs w:val="24"/>
              </w:rPr>
              <w:t>Зайчики-пальчики».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65</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973EC0">
              <w:rPr>
                <w:rFonts w:ascii="Times New Roman" w:hAnsi="Times New Roman" w:cs="Times New Roman"/>
                <w:sz w:val="24"/>
                <w:szCs w:val="24"/>
                <w:shd w:val="clear" w:color="auto" w:fill="FFFFFF"/>
              </w:rPr>
              <w:t>Коррекционная игра для развития мелкой моторики рук</w:t>
            </w:r>
            <w:r>
              <w:rPr>
                <w:rFonts w:ascii="Times New Roman" w:hAnsi="Times New Roman" w:cs="Times New Roman"/>
                <w:sz w:val="24"/>
                <w:szCs w:val="24"/>
                <w:shd w:val="clear" w:color="auto" w:fill="FFFFFF"/>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Удары мяча об пол правой, левой рукой поочередно на месте.</w:t>
            </w:r>
          </w:p>
          <w:p w:rsidR="00B25FCD" w:rsidRPr="003F63EF"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Удары мяча об пол правой, левой рукой поочередно в </w:t>
            </w:r>
            <w:r>
              <w:rPr>
                <w:rFonts w:ascii="Times New Roman" w:hAnsi="Times New Roman" w:cs="Times New Roman"/>
                <w:sz w:val="24"/>
                <w:szCs w:val="24"/>
              </w:rPr>
              <w:t>движении вперед.</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w:t>
            </w:r>
            <w:r w:rsidRPr="00973EC0">
              <w:rPr>
                <w:rFonts w:ascii="Times New Roman" w:hAnsi="Times New Roman" w:cs="Times New Roman"/>
                <w:b/>
                <w:sz w:val="24"/>
                <w:szCs w:val="24"/>
              </w:rPr>
              <w:t xml:space="preserve"> «</w:t>
            </w:r>
            <w:r w:rsidRPr="00973EC0">
              <w:rPr>
                <w:rFonts w:ascii="Times New Roman" w:hAnsi="Times New Roman" w:cs="Times New Roman"/>
                <w:sz w:val="24"/>
                <w:szCs w:val="24"/>
              </w:rPr>
              <w:t xml:space="preserve">Заяц, </w:t>
            </w:r>
            <w:r w:rsidRPr="00973EC0">
              <w:rPr>
                <w:rFonts w:ascii="Times New Roman" w:hAnsi="Times New Roman" w:cs="Times New Roman"/>
                <w:sz w:val="24"/>
                <w:szCs w:val="24"/>
              </w:rPr>
              <w:lastRenderedPageBreak/>
              <w:t>коза, гребешок, замок».</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Комплекс ОРУ с малыми мячами. Ирга «С кочки на кочку».</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66</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shd w:val="clear" w:color="auto" w:fill="FFFFFF"/>
              <w:jc w:val="both"/>
              <w:rPr>
                <w:rFonts w:ascii="Times New Roman" w:hAnsi="Times New Roman" w:cs="Times New Roman"/>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B543C6">
              <w:rPr>
                <w:rFonts w:ascii="Times New Roman" w:hAnsi="Times New Roman" w:cs="Times New Roman"/>
                <w:sz w:val="24"/>
                <w:szCs w:val="24"/>
                <w:shd w:val="clear" w:color="auto" w:fill="F7F7F2"/>
              </w:rPr>
              <w:t>Коррекционная игра для р</w:t>
            </w:r>
            <w:r w:rsidRPr="00B543C6">
              <w:rPr>
                <w:rFonts w:ascii="Times New Roman" w:hAnsi="Times New Roman" w:cs="Times New Roman"/>
                <w:sz w:val="24"/>
                <w:szCs w:val="24"/>
              </w:rPr>
              <w:t>азвития</w:t>
            </w:r>
            <w:r w:rsidRPr="00973EC0">
              <w:rPr>
                <w:rFonts w:ascii="Times New Roman" w:hAnsi="Times New Roman" w:cs="Times New Roman"/>
                <w:sz w:val="24"/>
                <w:szCs w:val="24"/>
              </w:rPr>
              <w:t xml:space="preserve"> мелкой моторики рук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Удары мяча об пол одновременно обеими руками стоя на месте.</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Удары мяча об пол одновременно обеими руками в движении приставным шагом вправо.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малыми мячами.Удары мяча об пол правой, левой рукой поочередно в движении вперед.</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w:t>
            </w:r>
            <w:r w:rsidRPr="00973EC0">
              <w:rPr>
                <w:rFonts w:ascii="Times New Roman" w:hAnsi="Times New Roman" w:cs="Times New Roman"/>
                <w:b/>
                <w:sz w:val="24"/>
                <w:szCs w:val="24"/>
              </w:rPr>
              <w:t xml:space="preserve"> «</w:t>
            </w:r>
            <w:r w:rsidRPr="00973EC0">
              <w:rPr>
                <w:rFonts w:ascii="Times New Roman" w:hAnsi="Times New Roman" w:cs="Times New Roman"/>
                <w:sz w:val="24"/>
                <w:szCs w:val="24"/>
              </w:rPr>
              <w:t>Заяц, коза, гребешок, замок». Ирга «С кочки на кочку».</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67</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пространственных и силовых параметров движения. </w:t>
            </w:r>
            <w:r w:rsidRPr="00973EC0">
              <w:rPr>
                <w:rFonts w:ascii="Times New Roman" w:hAnsi="Times New Roman" w:cs="Times New Roman"/>
                <w:sz w:val="24"/>
                <w:szCs w:val="24"/>
                <w:shd w:val="clear" w:color="auto" w:fill="FFFFFF"/>
              </w:rPr>
              <w:t>Коррекционная игра для развития мелкой моторики рук</w:t>
            </w:r>
            <w:r>
              <w:rPr>
                <w:rFonts w:ascii="Times New Roman" w:hAnsi="Times New Roman" w:cs="Times New Roman"/>
                <w:sz w:val="24"/>
                <w:szCs w:val="24"/>
                <w:shd w:val="clear" w:color="auto" w:fill="FFFFFF"/>
              </w:rPr>
              <w:t>.</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Удары мяча об пол одновременно обеими руками стоя на месте.</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Удары мяча об пол одновременно обеими руками в движении приставным шагом влево. Сюжетные ОРУ. Игра «Филин и пташки».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Удары мяча об пол одновременно обеими руками в движении приставным шагом вправо.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w:t>
            </w:r>
            <w:r w:rsidRPr="00973EC0">
              <w:rPr>
                <w:rFonts w:ascii="Times New Roman" w:hAnsi="Times New Roman" w:cs="Times New Roman"/>
                <w:b/>
                <w:sz w:val="24"/>
                <w:szCs w:val="24"/>
              </w:rPr>
              <w:t xml:space="preserve"> «</w:t>
            </w:r>
            <w:r w:rsidRPr="00973EC0">
              <w:rPr>
                <w:rFonts w:ascii="Times New Roman" w:hAnsi="Times New Roman" w:cs="Times New Roman"/>
                <w:sz w:val="24"/>
                <w:szCs w:val="24"/>
              </w:rPr>
              <w:t>Заяц, коза, гребешок, замок».</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w:t>
            </w:r>
            <w:r>
              <w:rPr>
                <w:rFonts w:ascii="Times New Roman" w:hAnsi="Times New Roman" w:cs="Times New Roman"/>
                <w:sz w:val="24"/>
                <w:szCs w:val="24"/>
              </w:rPr>
              <w:t>, способности к звукоподражанию.</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Удары мяча об пол одновременно обеими руками</w:t>
            </w:r>
            <w:r>
              <w:rPr>
                <w:rFonts w:ascii="Times New Roman" w:hAnsi="Times New Roman" w:cs="Times New Roman"/>
                <w:sz w:val="24"/>
                <w:szCs w:val="24"/>
              </w:rPr>
              <w:t>,</w:t>
            </w:r>
            <w:r w:rsidRPr="00973EC0">
              <w:rPr>
                <w:rFonts w:ascii="Times New Roman" w:hAnsi="Times New Roman" w:cs="Times New Roman"/>
                <w:sz w:val="24"/>
                <w:szCs w:val="24"/>
              </w:rPr>
              <w:t xml:space="preserve"> стоя на месте.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Удары мяча об пол одновременно обеими руками в сочетании с движением вп</w:t>
            </w:r>
            <w:r>
              <w:rPr>
                <w:rFonts w:ascii="Times New Roman" w:hAnsi="Times New Roman" w:cs="Times New Roman"/>
                <w:sz w:val="24"/>
                <w:szCs w:val="24"/>
              </w:rPr>
              <w:t>еред. Коррекционная игра «Гуси-л</w:t>
            </w:r>
            <w:r w:rsidRPr="00973EC0">
              <w:rPr>
                <w:rFonts w:ascii="Times New Roman" w:hAnsi="Times New Roman" w:cs="Times New Roman"/>
                <w:sz w:val="24"/>
                <w:szCs w:val="24"/>
              </w:rPr>
              <w:t>ебеди»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Сюжетные ОР</w:t>
            </w:r>
            <w:r w:rsidRPr="00715AEE">
              <w:rPr>
                <w:rFonts w:ascii="Times New Roman" w:hAnsi="Times New Roman" w:cs="Times New Roman"/>
                <w:b/>
                <w:sz w:val="24"/>
                <w:szCs w:val="24"/>
              </w:rPr>
              <w:t>У.</w:t>
            </w:r>
            <w:r w:rsidR="00B543C6">
              <w:rPr>
                <w:rFonts w:ascii="Times New Roman" w:hAnsi="Times New Roman" w:cs="Times New Roman"/>
                <w:b/>
                <w:sz w:val="24"/>
                <w:szCs w:val="24"/>
              </w:rPr>
              <w:t xml:space="preserve"> </w:t>
            </w:r>
            <w:r w:rsidRPr="00973EC0">
              <w:rPr>
                <w:rFonts w:ascii="Times New Roman" w:hAnsi="Times New Roman" w:cs="Times New Roman"/>
                <w:sz w:val="24"/>
                <w:szCs w:val="24"/>
              </w:rPr>
              <w:t>Удары мяча об пол одновременно обеими руками в движении приставным шагом влево. Игра «Филин и пташки».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69</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Развитие скоростных и координационных способностей: дифференцирование </w:t>
            </w:r>
            <w:r w:rsidRPr="00973EC0">
              <w:rPr>
                <w:rFonts w:ascii="Times New Roman" w:hAnsi="Times New Roman" w:cs="Times New Roman"/>
                <w:sz w:val="24"/>
                <w:szCs w:val="24"/>
              </w:rPr>
              <w:lastRenderedPageBreak/>
              <w:t>пространственных и силовых параметров движения. Коррекционная игра для развития речевой деятельности, способности к звукоподражанию</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Подбрасывание мяча вверх и ловля двумя руками.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 xml:space="preserve">Разучивание. </w:t>
            </w:r>
            <w:r w:rsidRPr="00973EC0">
              <w:rPr>
                <w:rFonts w:ascii="Times New Roman" w:hAnsi="Times New Roman" w:cs="Times New Roman"/>
                <w:sz w:val="24"/>
                <w:szCs w:val="24"/>
              </w:rPr>
              <w:t>Подбрасывание мяча вверх и ловля двумя руками в сочетании с шагом вправо.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Сюжетные ОРУ. Удары мяча об пол одновременно обеими руками в сочетании с движением вп</w:t>
            </w:r>
            <w:r>
              <w:rPr>
                <w:rFonts w:ascii="Times New Roman" w:hAnsi="Times New Roman" w:cs="Times New Roman"/>
                <w:sz w:val="24"/>
                <w:szCs w:val="24"/>
              </w:rPr>
              <w:t>еред. Коррекционная игра «Гуси-л</w:t>
            </w:r>
            <w:r w:rsidRPr="00973EC0">
              <w:rPr>
                <w:rFonts w:ascii="Times New Roman" w:hAnsi="Times New Roman" w:cs="Times New Roman"/>
                <w:sz w:val="24"/>
                <w:szCs w:val="24"/>
              </w:rPr>
              <w:t>ебеди». Игра «Филин и пташки».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70</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w:t>
            </w:r>
            <w:r>
              <w:rPr>
                <w:rFonts w:ascii="Times New Roman" w:hAnsi="Times New Roman" w:cs="Times New Roman"/>
                <w:sz w:val="24"/>
                <w:szCs w:val="24"/>
              </w:rPr>
              <w:t>, способности к звукоподражанию.</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Подбрасывание мяча вверх и ловля двумя руками.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с набивными мячами. Подбрасывание мяча вверх и ловля двумя руками в сочетании с шагом влево.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Игра «Платочек»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Подбрасывание мяча вверх и ловля двумя руками в сочетании с шагом вправо.</w:t>
            </w:r>
          </w:p>
          <w:p w:rsidR="00B25FCD" w:rsidRPr="00973EC0" w:rsidRDefault="00B25FCD" w:rsidP="00B25FCD">
            <w:pPr>
              <w:jc w:val="both"/>
              <w:rPr>
                <w:rFonts w:ascii="Times New Roman" w:hAnsi="Times New Roman" w:cs="Times New Roman"/>
                <w:b/>
                <w:sz w:val="24"/>
                <w:szCs w:val="24"/>
              </w:rPr>
            </w:pPr>
            <w:r>
              <w:rPr>
                <w:rFonts w:ascii="Times New Roman" w:hAnsi="Times New Roman" w:cs="Times New Roman"/>
                <w:sz w:val="24"/>
                <w:szCs w:val="24"/>
              </w:rPr>
              <w:t>Коррекционная игра «Гуси-л</w:t>
            </w:r>
            <w:r w:rsidRPr="00973EC0">
              <w:rPr>
                <w:rFonts w:ascii="Times New Roman" w:hAnsi="Times New Roman" w:cs="Times New Roman"/>
                <w:sz w:val="24"/>
                <w:szCs w:val="24"/>
              </w:rPr>
              <w:t>ебеди».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71</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w:t>
            </w:r>
            <w:r>
              <w:rPr>
                <w:rFonts w:ascii="Times New Roman" w:hAnsi="Times New Roman" w:cs="Times New Roman"/>
                <w:sz w:val="24"/>
                <w:szCs w:val="24"/>
              </w:rPr>
              <w:t xml:space="preserve"> к звукоподражанию.</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Подбрасывание мяча вверх и ловля двумя руками.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Подбрасывание мяча вверх и ловля двумя руками в сочетании с шагом вперед. Коррекционная игра «У медведя во бору». Игра «Бой петухов»</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набивными мячами. Подбрасывание мяча вверх и ловля двумя руками в сочетании с шагом влево.</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72</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w:t>
            </w:r>
            <w:r>
              <w:rPr>
                <w:rFonts w:ascii="Times New Roman" w:hAnsi="Times New Roman" w:cs="Times New Roman"/>
                <w:sz w:val="24"/>
                <w:szCs w:val="24"/>
              </w:rPr>
              <w:t>, способности к звукоподражанию.</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Подбрасывание мяча вверх и ловля двумя руками в сочетании с движением в заданном направлении.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Подбрасывание мяча вверх и ловля двумя руками в сочетании с движением в</w:t>
            </w:r>
            <w:r>
              <w:rPr>
                <w:rFonts w:ascii="Times New Roman" w:hAnsi="Times New Roman" w:cs="Times New Roman"/>
                <w:sz w:val="24"/>
                <w:szCs w:val="24"/>
              </w:rPr>
              <w:t>п</w:t>
            </w:r>
            <w:r w:rsidRPr="00973EC0">
              <w:rPr>
                <w:rFonts w:ascii="Times New Roman" w:hAnsi="Times New Roman" w:cs="Times New Roman"/>
                <w:sz w:val="24"/>
                <w:szCs w:val="24"/>
              </w:rPr>
              <w:t>еред, вправо, влево.</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набивными мячами. Подбрасывание мяча вверх и ловля двумя руками в </w:t>
            </w:r>
            <w:r w:rsidRPr="00973EC0">
              <w:rPr>
                <w:rFonts w:ascii="Times New Roman" w:hAnsi="Times New Roman" w:cs="Times New Roman"/>
                <w:sz w:val="24"/>
                <w:szCs w:val="24"/>
              </w:rPr>
              <w:lastRenderedPageBreak/>
              <w:t>сочетании с шагом вперед. Коррекционная игра «У медведя во бору». Игра «Бой петухов».</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73</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Броски мяча о стену снизу двумя руками.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Броски мяча о стену снизу двумя руками в цель. Сюжетные ОРУ.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Коррекционная и</w:t>
            </w:r>
            <w:r>
              <w:rPr>
                <w:rFonts w:ascii="Times New Roman" w:hAnsi="Times New Roman" w:cs="Times New Roman"/>
                <w:sz w:val="24"/>
                <w:szCs w:val="24"/>
              </w:rPr>
              <w:t>гра «У медведя во бору». Игра «Б</w:t>
            </w:r>
            <w:r w:rsidRPr="00973EC0">
              <w:rPr>
                <w:rFonts w:ascii="Times New Roman" w:hAnsi="Times New Roman" w:cs="Times New Roman"/>
                <w:sz w:val="24"/>
                <w:szCs w:val="24"/>
              </w:rPr>
              <w:t>ой петухов».</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74</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Упражнения на релаксацию, дыхательные упражнения в игровой форме.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Броски мяча о стену снизу двумя руками.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Броски мяча о стену снизу двумя руками в сочетании с движениями рук (хлопки в ладоши и т.п</w:t>
            </w:r>
            <w:r>
              <w:rPr>
                <w:rFonts w:ascii="Times New Roman" w:hAnsi="Times New Roman" w:cs="Times New Roman"/>
                <w:sz w:val="24"/>
                <w:szCs w:val="24"/>
              </w:rPr>
              <w:t>.</w:t>
            </w:r>
            <w:r w:rsidRPr="00973EC0">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Игра «Ловиш</w:t>
            </w:r>
            <w:r>
              <w:rPr>
                <w:rFonts w:ascii="Times New Roman" w:hAnsi="Times New Roman" w:cs="Times New Roman"/>
                <w:sz w:val="24"/>
                <w:szCs w:val="24"/>
              </w:rPr>
              <w:t xml:space="preserve">ки </w:t>
            </w:r>
            <w:r w:rsidR="00B543C6">
              <w:rPr>
                <w:rFonts w:ascii="Times New Roman" w:hAnsi="Times New Roman" w:cs="Times New Roman"/>
                <w:sz w:val="24"/>
                <w:szCs w:val="24"/>
              </w:rPr>
              <w:t>-</w:t>
            </w:r>
            <w:r>
              <w:rPr>
                <w:rFonts w:ascii="Times New Roman" w:hAnsi="Times New Roman" w:cs="Times New Roman"/>
                <w:sz w:val="24"/>
                <w:szCs w:val="24"/>
              </w:rPr>
              <w:t xml:space="preserve"> хвостики».</w:t>
            </w:r>
            <w:r w:rsidRPr="00973EC0">
              <w:rPr>
                <w:rFonts w:ascii="Times New Roman" w:hAnsi="Times New Roman" w:cs="Times New Roman"/>
                <w:sz w:val="24"/>
                <w:szCs w:val="24"/>
              </w:rPr>
              <w:t xml:space="preserve"> Дыхательные упражнения «Часы», «Веселый петушок».</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Сюжетные ОРУ. Броски мяча о стену снизу двумя руками в цель.</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75</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«Школа мяча»</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Развитие скоростных и координационных способностей: дифференцирование пространственных и силовых параметров движения. Упражнения на релаксацию, дыхательные упражнения в игровой форме.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Дыхательные уп</w:t>
            </w:r>
            <w:r>
              <w:rPr>
                <w:rFonts w:ascii="Times New Roman" w:hAnsi="Times New Roman" w:cs="Times New Roman"/>
                <w:sz w:val="24"/>
                <w:szCs w:val="24"/>
              </w:rPr>
              <w:t xml:space="preserve">ражнения «Воздушный шар», </w:t>
            </w:r>
            <w:r>
              <w:rPr>
                <w:rFonts w:ascii="Times New Roman" w:hAnsi="Times New Roman" w:cs="Times New Roman"/>
                <w:sz w:val="24"/>
                <w:szCs w:val="24"/>
              </w:rPr>
              <w:br/>
              <w:t xml:space="preserve">«Окно </w:t>
            </w:r>
            <w:r w:rsidR="00B543C6">
              <w:rPr>
                <w:rFonts w:ascii="Times New Roman" w:hAnsi="Times New Roman" w:cs="Times New Roman"/>
                <w:sz w:val="24"/>
                <w:szCs w:val="24"/>
              </w:rPr>
              <w:t>-</w:t>
            </w:r>
            <w:r>
              <w:rPr>
                <w:rFonts w:ascii="Times New Roman" w:hAnsi="Times New Roman" w:cs="Times New Roman"/>
                <w:sz w:val="24"/>
                <w:szCs w:val="24"/>
              </w:rPr>
              <w:t xml:space="preserve"> </w:t>
            </w:r>
            <w:r w:rsidRPr="00973EC0">
              <w:rPr>
                <w:rFonts w:ascii="Times New Roman" w:hAnsi="Times New Roman" w:cs="Times New Roman"/>
                <w:sz w:val="24"/>
                <w:szCs w:val="24"/>
              </w:rPr>
              <w:t>дверь».</w:t>
            </w:r>
          </w:p>
          <w:p w:rsidR="00B25FCD" w:rsidRPr="00973EC0" w:rsidRDefault="00B25FCD" w:rsidP="00B543C6">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Броски мяча о стену снизу двумя руками в сочетании с движениями рук (хлопки в ладоши и т.п</w:t>
            </w:r>
            <w:r>
              <w:rPr>
                <w:rFonts w:ascii="Times New Roman" w:hAnsi="Times New Roman" w:cs="Times New Roman"/>
                <w:sz w:val="24"/>
                <w:szCs w:val="24"/>
              </w:rPr>
              <w:t>.</w:t>
            </w:r>
            <w:r w:rsidRPr="00973EC0">
              <w:rPr>
                <w:rFonts w:ascii="Times New Roman" w:hAnsi="Times New Roman" w:cs="Times New Roman"/>
                <w:sz w:val="24"/>
                <w:szCs w:val="24"/>
              </w:rPr>
              <w:t>). Сюжетные ОРУ. Броски мяча о стену сни</w:t>
            </w:r>
            <w:r>
              <w:rPr>
                <w:rFonts w:ascii="Times New Roman" w:hAnsi="Times New Roman" w:cs="Times New Roman"/>
                <w:sz w:val="24"/>
                <w:szCs w:val="24"/>
              </w:rPr>
              <w:t xml:space="preserve">зу двумя руками. Игра «Ловишки </w:t>
            </w:r>
            <w:r w:rsidR="00B543C6">
              <w:rPr>
                <w:rFonts w:ascii="Times New Roman" w:hAnsi="Times New Roman" w:cs="Times New Roman"/>
                <w:sz w:val="24"/>
                <w:szCs w:val="24"/>
              </w:rPr>
              <w:t>-</w:t>
            </w:r>
            <w:r w:rsidRPr="00973EC0">
              <w:rPr>
                <w:rFonts w:ascii="Times New Roman" w:hAnsi="Times New Roman" w:cs="Times New Roman"/>
                <w:sz w:val="24"/>
                <w:szCs w:val="24"/>
              </w:rPr>
              <w:t xml:space="preserve"> хвостики».  </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sidRPr="00973EC0">
              <w:rPr>
                <w:rFonts w:ascii="Times New Roman" w:hAnsi="Times New Roman" w:cs="Times New Roman"/>
                <w:b/>
                <w:sz w:val="24"/>
                <w:szCs w:val="24"/>
              </w:rPr>
              <w:t>4 четверть</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715AEE">
              <w:rPr>
                <w:rFonts w:ascii="Times New Roman" w:hAnsi="Times New Roman" w:cs="Times New Roman"/>
                <w:b/>
                <w:bCs/>
                <w:iCs/>
                <w:sz w:val="24"/>
                <w:szCs w:val="24"/>
              </w:rPr>
              <w:t>«</w:t>
            </w:r>
            <w:r w:rsidRPr="00973EC0">
              <w:rPr>
                <w:rFonts w:ascii="Times New Roman" w:hAnsi="Times New Roman" w:cs="Times New Roman"/>
                <w:b/>
                <w:bCs/>
                <w:iCs/>
                <w:sz w:val="24"/>
                <w:szCs w:val="24"/>
              </w:rPr>
              <w:t>Знания по физической культуре</w:t>
            </w:r>
            <w:r>
              <w:rPr>
                <w:rFonts w:ascii="Times New Roman" w:hAnsi="Times New Roman" w:cs="Times New Roman"/>
                <w:b/>
                <w:bCs/>
                <w:iCs/>
                <w:sz w:val="24"/>
                <w:szCs w:val="24"/>
              </w:rPr>
              <w:t>»</w:t>
            </w:r>
            <w:r w:rsidR="00B543C6">
              <w:rPr>
                <w:rFonts w:ascii="Times New Roman" w:hAnsi="Times New Roman" w:cs="Times New Roman"/>
                <w:b/>
                <w:bCs/>
                <w:iCs/>
                <w:sz w:val="24"/>
                <w:szCs w:val="24"/>
              </w:rPr>
              <w:t xml:space="preserve"> </w:t>
            </w:r>
            <w:r>
              <w:rPr>
                <w:rFonts w:ascii="Times New Roman" w:hAnsi="Times New Roman" w:cs="Times New Roman"/>
                <w:b/>
                <w:sz w:val="24"/>
                <w:szCs w:val="24"/>
              </w:rPr>
              <w:t>(1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76</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Сообщение теоретических сведений.</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Гимнастическое оборудование: название, назначение, техника безопасности, страховка.   Значение физических упражнений, питания и закаливания в жизни человека.</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Беседа.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кругу и змейкой.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Комплекс ОРУ со скакалками. </w:t>
            </w:r>
          </w:p>
          <w:p w:rsidR="00B25FCD" w:rsidRPr="00973EC0" w:rsidRDefault="00B25FCD" w:rsidP="00B543C6">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Дыхательные уп</w:t>
            </w:r>
            <w:r>
              <w:rPr>
                <w:rFonts w:ascii="Times New Roman" w:hAnsi="Times New Roman" w:cs="Times New Roman"/>
                <w:sz w:val="24"/>
                <w:szCs w:val="24"/>
              </w:rPr>
              <w:t xml:space="preserve">ражнения «Воздушный шар», </w:t>
            </w:r>
            <w:r>
              <w:rPr>
                <w:rFonts w:ascii="Times New Roman" w:hAnsi="Times New Roman" w:cs="Times New Roman"/>
                <w:sz w:val="24"/>
                <w:szCs w:val="24"/>
              </w:rPr>
              <w:br/>
              <w:t xml:space="preserve">«Окно </w:t>
            </w:r>
            <w:r w:rsidR="00B543C6">
              <w:rPr>
                <w:rFonts w:ascii="Times New Roman" w:hAnsi="Times New Roman" w:cs="Times New Roman"/>
                <w:sz w:val="24"/>
                <w:szCs w:val="24"/>
              </w:rPr>
              <w:t>-</w:t>
            </w:r>
            <w:r>
              <w:rPr>
                <w:rFonts w:ascii="Times New Roman" w:hAnsi="Times New Roman" w:cs="Times New Roman"/>
                <w:sz w:val="24"/>
                <w:szCs w:val="24"/>
              </w:rPr>
              <w:t xml:space="preserve"> </w:t>
            </w:r>
            <w:r w:rsidRPr="00973EC0">
              <w:rPr>
                <w:rFonts w:ascii="Times New Roman" w:hAnsi="Times New Roman" w:cs="Times New Roman"/>
                <w:sz w:val="24"/>
                <w:szCs w:val="24"/>
              </w:rPr>
              <w:t>дверь».</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Игра</w:t>
            </w:r>
            <w:r>
              <w:rPr>
                <w:rFonts w:ascii="Times New Roman" w:hAnsi="Times New Roman" w:cs="Times New Roman"/>
                <w:sz w:val="24"/>
                <w:szCs w:val="24"/>
              </w:rPr>
              <w:t xml:space="preserve"> «Ловишки </w:t>
            </w:r>
            <w:r w:rsidR="00B543C6">
              <w:rPr>
                <w:rFonts w:ascii="Times New Roman" w:hAnsi="Times New Roman" w:cs="Times New Roman"/>
                <w:sz w:val="24"/>
                <w:szCs w:val="24"/>
              </w:rPr>
              <w:t>-</w:t>
            </w:r>
            <w:r>
              <w:rPr>
                <w:rFonts w:ascii="Times New Roman" w:hAnsi="Times New Roman" w:cs="Times New Roman"/>
                <w:sz w:val="24"/>
                <w:szCs w:val="24"/>
              </w:rPr>
              <w:t xml:space="preserve"> хвостики». </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Pr>
                <w:rFonts w:ascii="Times New Roman" w:hAnsi="Times New Roman" w:cs="Times New Roman"/>
                <w:b/>
                <w:sz w:val="24"/>
                <w:szCs w:val="24"/>
              </w:rPr>
              <w:t>«</w:t>
            </w:r>
            <w:r w:rsidRPr="00973EC0">
              <w:rPr>
                <w:rFonts w:ascii="Times New Roman" w:hAnsi="Times New Roman" w:cs="Times New Roman"/>
                <w:b/>
                <w:sz w:val="24"/>
                <w:szCs w:val="24"/>
              </w:rPr>
              <w:t>Гимнастика</w:t>
            </w:r>
            <w:r>
              <w:rPr>
                <w:rFonts w:ascii="Times New Roman" w:hAnsi="Times New Roman" w:cs="Times New Roman"/>
                <w:b/>
                <w:sz w:val="24"/>
                <w:szCs w:val="24"/>
              </w:rPr>
              <w:t>» (12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77</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Корригирующие упражнения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Коррекция двигательных нарушений. Развитие гибкости. </w:t>
            </w:r>
            <w:r w:rsidRPr="00973EC0">
              <w:rPr>
                <w:rFonts w:ascii="Times New Roman" w:hAnsi="Times New Roman" w:cs="Times New Roman"/>
                <w:sz w:val="24"/>
                <w:szCs w:val="24"/>
              </w:rPr>
              <w:lastRenderedPageBreak/>
              <w:t xml:space="preserve">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 xml:space="preserve">Разучивание. </w:t>
            </w:r>
            <w:r w:rsidRPr="00973EC0">
              <w:rPr>
                <w:rFonts w:ascii="Times New Roman" w:hAnsi="Times New Roman" w:cs="Times New Roman"/>
                <w:sz w:val="24"/>
                <w:szCs w:val="24"/>
              </w:rPr>
              <w:t>Корригирующие упражнения для</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 xml:space="preserve">укрепления мышц спины и живота. Коррекционная игра «Нос, пол, </w:t>
            </w:r>
            <w:r w:rsidRPr="00973EC0">
              <w:rPr>
                <w:rFonts w:ascii="Times New Roman" w:hAnsi="Times New Roman" w:cs="Times New Roman"/>
                <w:sz w:val="24"/>
                <w:szCs w:val="24"/>
              </w:rPr>
              <w:lastRenderedPageBreak/>
              <w:t>потолок»</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со скакалками.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78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Корригирующие упражнения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Корригирующие упражнения для разв</w:t>
            </w:r>
            <w:r>
              <w:rPr>
                <w:rFonts w:ascii="Times New Roman" w:hAnsi="Times New Roman" w:cs="Times New Roman"/>
                <w:sz w:val="24"/>
                <w:szCs w:val="24"/>
              </w:rPr>
              <w:t>ития мышц рук и плечевого пояса,</w:t>
            </w:r>
            <w:r w:rsidRPr="00973EC0">
              <w:rPr>
                <w:rFonts w:ascii="Times New Roman" w:hAnsi="Times New Roman" w:cs="Times New Roman"/>
                <w:sz w:val="24"/>
                <w:szCs w:val="24"/>
              </w:rPr>
              <w:t xml:space="preserve"> мышц ног.</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Корригирующие упражнения для</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укрепления мышц спины и живота. Комплекс ОРУ со скакалками. Коррекционная игра «Нос, пол, потолок»</w:t>
            </w:r>
            <w:r>
              <w:rPr>
                <w:rFonts w:ascii="Times New Roman" w:hAnsi="Times New Roman" w:cs="Times New Roman"/>
                <w:sz w:val="24"/>
                <w:szCs w:val="24"/>
              </w:rPr>
              <w:t>.</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79</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Корригирующие упражнения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Корригирующие упражнения для формирования правильного</w:t>
            </w:r>
            <w:r w:rsidR="00B543C6">
              <w:rPr>
                <w:rFonts w:ascii="Times New Roman" w:hAnsi="Times New Roman" w:cs="Times New Roman"/>
                <w:sz w:val="24"/>
                <w:szCs w:val="24"/>
              </w:rPr>
              <w:t xml:space="preserve"> </w:t>
            </w:r>
            <w:r>
              <w:rPr>
                <w:rFonts w:ascii="Times New Roman" w:hAnsi="Times New Roman" w:cs="Times New Roman"/>
                <w:sz w:val="24"/>
                <w:szCs w:val="24"/>
              </w:rPr>
              <w:t>положения и  движений рук, ног,  головы,</w:t>
            </w:r>
            <w:r w:rsidRPr="00973EC0">
              <w:rPr>
                <w:rFonts w:ascii="Times New Roman" w:hAnsi="Times New Roman" w:cs="Times New Roman"/>
                <w:sz w:val="24"/>
                <w:szCs w:val="24"/>
              </w:rPr>
              <w:t xml:space="preserve"> туло</w:t>
            </w:r>
            <w:r>
              <w:rPr>
                <w:rFonts w:ascii="Times New Roman" w:hAnsi="Times New Roman" w:cs="Times New Roman"/>
                <w:sz w:val="24"/>
                <w:szCs w:val="24"/>
              </w:rPr>
              <w:t xml:space="preserve">вища. Комплекс ОРУ с обручами. </w:t>
            </w:r>
            <w:r w:rsidRPr="00973EC0">
              <w:rPr>
                <w:rFonts w:ascii="Times New Roman" w:hAnsi="Times New Roman" w:cs="Times New Roman"/>
                <w:sz w:val="24"/>
                <w:szCs w:val="24"/>
              </w:rPr>
              <w:t>Корригирующие упражнения для</w:t>
            </w:r>
            <w:r w:rsidR="00B543C6">
              <w:rPr>
                <w:rFonts w:ascii="Times New Roman" w:hAnsi="Times New Roman" w:cs="Times New Roman"/>
                <w:sz w:val="24"/>
                <w:szCs w:val="24"/>
              </w:rPr>
              <w:t xml:space="preserve"> </w:t>
            </w:r>
            <w:r>
              <w:rPr>
                <w:rFonts w:ascii="Times New Roman" w:hAnsi="Times New Roman" w:cs="Times New Roman"/>
                <w:sz w:val="24"/>
                <w:szCs w:val="24"/>
              </w:rPr>
              <w:t xml:space="preserve">развития мышц кистей рук и </w:t>
            </w:r>
            <w:r w:rsidRPr="00973EC0">
              <w:rPr>
                <w:rFonts w:ascii="Times New Roman" w:hAnsi="Times New Roman" w:cs="Times New Roman"/>
                <w:sz w:val="24"/>
                <w:szCs w:val="24"/>
              </w:rPr>
              <w:t>пальцев</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Корригирующие упражнения для разв</w:t>
            </w:r>
            <w:r>
              <w:rPr>
                <w:rFonts w:ascii="Times New Roman" w:hAnsi="Times New Roman" w:cs="Times New Roman"/>
                <w:sz w:val="24"/>
                <w:szCs w:val="24"/>
              </w:rPr>
              <w:t>ития мышц рук и плечевого пояса,</w:t>
            </w:r>
            <w:r w:rsidRPr="00973EC0">
              <w:rPr>
                <w:rFonts w:ascii="Times New Roman" w:hAnsi="Times New Roman" w:cs="Times New Roman"/>
                <w:sz w:val="24"/>
                <w:szCs w:val="24"/>
              </w:rPr>
              <w:t xml:space="preserve"> мышц ног.</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 «Нос, пол, потолок».</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80</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Корригирующие упражнения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Корригирующие упражнения для</w:t>
            </w:r>
            <w:r w:rsidR="00B543C6">
              <w:rPr>
                <w:rFonts w:ascii="Times New Roman" w:hAnsi="Times New Roman" w:cs="Times New Roman"/>
                <w:sz w:val="24"/>
                <w:szCs w:val="24"/>
              </w:rPr>
              <w:t xml:space="preserve"> </w:t>
            </w:r>
            <w:r>
              <w:rPr>
                <w:rFonts w:ascii="Times New Roman" w:hAnsi="Times New Roman" w:cs="Times New Roman"/>
                <w:sz w:val="24"/>
                <w:szCs w:val="24"/>
              </w:rPr>
              <w:t xml:space="preserve">развития  мышц кистей рук и </w:t>
            </w:r>
            <w:r w:rsidRPr="00973EC0">
              <w:rPr>
                <w:rFonts w:ascii="Times New Roman" w:hAnsi="Times New Roman" w:cs="Times New Roman"/>
                <w:sz w:val="24"/>
                <w:szCs w:val="24"/>
              </w:rPr>
              <w:t>пальцев</w:t>
            </w:r>
            <w:r>
              <w:rPr>
                <w:rFonts w:ascii="Times New Roman" w:hAnsi="Times New Roman" w:cs="Times New Roman"/>
                <w:sz w:val="24"/>
                <w:szCs w:val="24"/>
              </w:rPr>
              <w:t xml:space="preserve">. Коррекционная игра «Лови </w:t>
            </w:r>
            <w:r w:rsidR="00B543C6">
              <w:rPr>
                <w:rFonts w:ascii="Times New Roman" w:hAnsi="Times New Roman" w:cs="Times New Roman"/>
                <w:sz w:val="24"/>
                <w:szCs w:val="24"/>
              </w:rPr>
              <w:t>-</w:t>
            </w:r>
            <w:r w:rsidRPr="00973EC0">
              <w:rPr>
                <w:rFonts w:ascii="Times New Roman" w:hAnsi="Times New Roman" w:cs="Times New Roman"/>
                <w:sz w:val="24"/>
                <w:szCs w:val="24"/>
              </w:rPr>
              <w:t xml:space="preserve"> не лови»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с обручами. Корригирующие упражнения для формирования правильного</w:t>
            </w:r>
            <w:r w:rsidR="00B543C6">
              <w:rPr>
                <w:rFonts w:ascii="Times New Roman" w:hAnsi="Times New Roman" w:cs="Times New Roman"/>
                <w:sz w:val="24"/>
                <w:szCs w:val="24"/>
              </w:rPr>
              <w:t xml:space="preserve"> </w:t>
            </w:r>
            <w:r>
              <w:rPr>
                <w:rFonts w:ascii="Times New Roman" w:hAnsi="Times New Roman" w:cs="Times New Roman"/>
                <w:sz w:val="24"/>
                <w:szCs w:val="24"/>
              </w:rPr>
              <w:t xml:space="preserve">положения и движений рук, ног, головы, </w:t>
            </w:r>
            <w:r w:rsidRPr="00973EC0">
              <w:rPr>
                <w:rFonts w:ascii="Times New Roman" w:hAnsi="Times New Roman" w:cs="Times New Roman"/>
                <w:sz w:val="24"/>
                <w:szCs w:val="24"/>
              </w:rPr>
              <w:t>туловища.</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81</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Корригирующие упражнения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Коррекция двигательных нарушений. Развитие гибкости. Коррекционная игра для  </w:t>
            </w:r>
            <w:r w:rsidRPr="00973EC0">
              <w:rPr>
                <w:rFonts w:ascii="Times New Roman" w:hAnsi="Times New Roman" w:cs="Times New Roman"/>
                <w:sz w:val="24"/>
                <w:szCs w:val="24"/>
                <w:shd w:val="clear" w:color="auto" w:fill="FFFFFF"/>
              </w:rPr>
              <w:t>активизации психических процессов: восприятия, внимания, памяти</w:t>
            </w:r>
            <w:r>
              <w:rPr>
                <w:rFonts w:ascii="Times New Roman" w:hAnsi="Times New Roman" w:cs="Times New Roman"/>
                <w:sz w:val="24"/>
                <w:szCs w:val="24"/>
                <w:shd w:val="clear" w:color="auto" w:fill="FFFFFF"/>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Корригирующие упражнения для расслабления мышц</w:t>
            </w:r>
          </w:p>
          <w:p w:rsidR="00B25FCD" w:rsidRPr="00973EC0" w:rsidRDefault="00B25FCD" w:rsidP="00B543C6">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Корригирующие упражнения для</w:t>
            </w:r>
            <w:r w:rsidR="00B543C6">
              <w:rPr>
                <w:rFonts w:ascii="Times New Roman" w:hAnsi="Times New Roman" w:cs="Times New Roman"/>
                <w:sz w:val="24"/>
                <w:szCs w:val="24"/>
              </w:rPr>
              <w:t xml:space="preserve"> </w:t>
            </w:r>
            <w:r>
              <w:rPr>
                <w:rFonts w:ascii="Times New Roman" w:hAnsi="Times New Roman" w:cs="Times New Roman"/>
                <w:sz w:val="24"/>
                <w:szCs w:val="24"/>
              </w:rPr>
              <w:t xml:space="preserve">развития мышц кистей рук и </w:t>
            </w:r>
            <w:r w:rsidRPr="00973EC0">
              <w:rPr>
                <w:rFonts w:ascii="Times New Roman" w:hAnsi="Times New Roman" w:cs="Times New Roman"/>
                <w:sz w:val="24"/>
                <w:szCs w:val="24"/>
              </w:rPr>
              <w:t>пальцев</w:t>
            </w:r>
            <w:r>
              <w:rPr>
                <w:rFonts w:ascii="Times New Roman" w:hAnsi="Times New Roman" w:cs="Times New Roman"/>
                <w:sz w:val="24"/>
                <w:szCs w:val="24"/>
              </w:rPr>
              <w:t>.</w:t>
            </w:r>
            <w:r w:rsidRPr="00973EC0">
              <w:rPr>
                <w:rFonts w:ascii="Times New Roman" w:hAnsi="Times New Roman" w:cs="Times New Roman"/>
                <w:sz w:val="24"/>
                <w:szCs w:val="24"/>
              </w:rPr>
              <w:t xml:space="preserve"> Комплекс ОРУ с обручами</w:t>
            </w:r>
            <w:r>
              <w:rPr>
                <w:rFonts w:ascii="Times New Roman" w:hAnsi="Times New Roman" w:cs="Times New Roman"/>
                <w:sz w:val="24"/>
                <w:szCs w:val="24"/>
              </w:rPr>
              <w:t xml:space="preserve">. Коррекционная игра «Лови </w:t>
            </w:r>
            <w:r w:rsidR="00B543C6">
              <w:rPr>
                <w:rFonts w:ascii="Times New Roman" w:hAnsi="Times New Roman" w:cs="Times New Roman"/>
                <w:sz w:val="24"/>
                <w:szCs w:val="24"/>
              </w:rPr>
              <w:t>-</w:t>
            </w:r>
            <w:r w:rsidRPr="00973EC0">
              <w:rPr>
                <w:rFonts w:ascii="Times New Roman" w:hAnsi="Times New Roman" w:cs="Times New Roman"/>
                <w:sz w:val="24"/>
                <w:szCs w:val="24"/>
              </w:rPr>
              <w:t xml:space="preserve"> не лови».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82</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Корригирующие упражнения</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Коррекция двигательных нарушений. Развитие ритмической спос</w:t>
            </w:r>
            <w:r>
              <w:rPr>
                <w:rFonts w:ascii="Times New Roman" w:hAnsi="Times New Roman" w:cs="Times New Roman"/>
                <w:sz w:val="24"/>
                <w:szCs w:val="24"/>
              </w:rPr>
              <w:t>обности. Коррекционная игра для</w:t>
            </w:r>
            <w:r w:rsidR="00B543C6">
              <w:rPr>
                <w:rFonts w:ascii="Times New Roman" w:hAnsi="Times New Roman" w:cs="Times New Roman"/>
                <w:sz w:val="24"/>
                <w:szCs w:val="24"/>
              </w:rPr>
              <w:t xml:space="preserve"> </w:t>
            </w:r>
            <w:r w:rsidRPr="00973EC0">
              <w:rPr>
                <w:rFonts w:ascii="Times New Roman" w:hAnsi="Times New Roman" w:cs="Times New Roman"/>
                <w:sz w:val="24"/>
                <w:szCs w:val="24"/>
                <w:shd w:val="clear" w:color="auto" w:fill="FFFFFF"/>
              </w:rPr>
              <w:t xml:space="preserve">активизации психических </w:t>
            </w:r>
            <w:r w:rsidRPr="00973EC0">
              <w:rPr>
                <w:rFonts w:ascii="Times New Roman" w:hAnsi="Times New Roman" w:cs="Times New Roman"/>
                <w:sz w:val="24"/>
                <w:szCs w:val="24"/>
                <w:shd w:val="clear" w:color="auto" w:fill="FFFFFF"/>
              </w:rPr>
              <w:lastRenderedPageBreak/>
              <w:t>процессов: восприятия, внимания, памяти.</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 xml:space="preserve">Разучивание. </w:t>
            </w:r>
            <w:r w:rsidRPr="00973EC0">
              <w:rPr>
                <w:rFonts w:ascii="Times New Roman" w:hAnsi="Times New Roman" w:cs="Times New Roman"/>
                <w:sz w:val="24"/>
                <w:szCs w:val="24"/>
              </w:rPr>
              <w:t>Дыхательные упражнения.</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 xml:space="preserve">Комплекс ОРУ под музыкальное сопровождение.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00B543C6">
              <w:rPr>
                <w:rFonts w:ascii="Times New Roman" w:hAnsi="Times New Roman" w:cs="Times New Roman"/>
                <w:b/>
                <w:sz w:val="24"/>
                <w:szCs w:val="24"/>
              </w:rPr>
              <w:t xml:space="preserve"> </w:t>
            </w:r>
            <w:r w:rsidRPr="00973EC0">
              <w:rPr>
                <w:rFonts w:ascii="Times New Roman" w:hAnsi="Times New Roman" w:cs="Times New Roman"/>
                <w:sz w:val="24"/>
                <w:szCs w:val="24"/>
              </w:rPr>
              <w:t xml:space="preserve">Корригирующие упражнения для расслабления </w:t>
            </w:r>
            <w:r>
              <w:rPr>
                <w:rFonts w:ascii="Times New Roman" w:hAnsi="Times New Roman" w:cs="Times New Roman"/>
                <w:sz w:val="24"/>
                <w:szCs w:val="24"/>
              </w:rPr>
              <w:lastRenderedPageBreak/>
              <w:t>мышц. Коррекционная игра «Лови –</w:t>
            </w:r>
            <w:r w:rsidRPr="00973EC0">
              <w:rPr>
                <w:rFonts w:ascii="Times New Roman" w:hAnsi="Times New Roman" w:cs="Times New Roman"/>
                <w:sz w:val="24"/>
                <w:szCs w:val="24"/>
              </w:rPr>
              <w:t xml:space="preserve"> не лови».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83</w:t>
            </w:r>
          </w:p>
        </w:tc>
        <w:tc>
          <w:tcPr>
            <w:tcW w:w="0" w:type="auto"/>
          </w:tcPr>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sz w:val="24"/>
                <w:szCs w:val="24"/>
              </w:rPr>
              <w:t>Ползание.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Развитие ритмической способности. Коррекционная игра для развития речевой деятельности, способности к звукоподражанию. </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под дугами на четвереньках.</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Ползание под дугами на четвереньках на заданное расстояние в сочетании с ходьбой.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Коррекционная игра </w:t>
            </w:r>
            <w:r w:rsidRPr="00973EC0">
              <w:rPr>
                <w:rFonts w:ascii="Times New Roman" w:hAnsi="Times New Roman" w:cs="Times New Roman"/>
                <w:b/>
                <w:sz w:val="24"/>
                <w:szCs w:val="24"/>
              </w:rPr>
              <w:t>«</w:t>
            </w:r>
            <w:r w:rsidRPr="00973EC0">
              <w:rPr>
                <w:rFonts w:ascii="Times New Roman" w:hAnsi="Times New Roman" w:cs="Times New Roman"/>
                <w:sz w:val="24"/>
                <w:szCs w:val="24"/>
              </w:rPr>
              <w:t>Лохматый пес».</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под музыкальное сопровождение. Дыхательные упражнения.</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84</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Ползание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Развитие ритмической способности, согласованности движений. Коррекционная игра для развития речевой деятельности, способности к звукоподражанию. </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под дугами правым, левым боком.</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Ползание под дугами правым, левым боком на заданное расстояние в сочетании с ходьбой.</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Ползание под дугами на четвереньках на заданное расстояние в сочетании с ходьбой.</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Комплекс ОРУ под музыкальное сопровождение. Коррекционная игра </w:t>
            </w:r>
            <w:r w:rsidRPr="00973EC0">
              <w:rPr>
                <w:rFonts w:ascii="Times New Roman" w:hAnsi="Times New Roman" w:cs="Times New Roman"/>
                <w:b/>
                <w:sz w:val="24"/>
                <w:szCs w:val="24"/>
              </w:rPr>
              <w:t>«</w:t>
            </w:r>
            <w:r w:rsidRPr="00973EC0">
              <w:rPr>
                <w:rFonts w:ascii="Times New Roman" w:hAnsi="Times New Roman" w:cs="Times New Roman"/>
                <w:sz w:val="24"/>
                <w:szCs w:val="24"/>
              </w:rPr>
              <w:t>Лохматый пес».</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85</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Ползание</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согласованности движений Коррекционная игра для развития речевой деятельности, способности к звукоподражанию.</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Ползание по-пластунски.</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Pr="00973EC0">
              <w:rPr>
                <w:rFonts w:ascii="Times New Roman" w:hAnsi="Times New Roman" w:cs="Times New Roman"/>
                <w:sz w:val="24"/>
                <w:szCs w:val="24"/>
              </w:rPr>
              <w:t xml:space="preserve"> Комплекс ОРУ на стульчиках.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Ползание под дугами правым, левым боком на заданное расстояние в сочетании с ходьбой. Коррекционная игра </w:t>
            </w:r>
            <w:r w:rsidRPr="00973EC0">
              <w:rPr>
                <w:rFonts w:ascii="Times New Roman" w:hAnsi="Times New Roman" w:cs="Times New Roman"/>
                <w:b/>
                <w:sz w:val="24"/>
                <w:szCs w:val="24"/>
              </w:rPr>
              <w:t>«</w:t>
            </w:r>
            <w:r w:rsidRPr="00973EC0">
              <w:rPr>
                <w:rFonts w:ascii="Times New Roman" w:hAnsi="Times New Roman" w:cs="Times New Roman"/>
                <w:sz w:val="24"/>
                <w:szCs w:val="24"/>
              </w:rPr>
              <w:t>Лохматый пес».</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86</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Развитие динамического равновесия, согласованности движений. Коррекционная игра для развития речевой деятельности, способности к звукоподражанию. </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гимнастической скамейке с высоким подниманием бедра с помощью.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по гимнастической скамейке с высоким подниманием бедра самостоятельно.</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Кор</w:t>
            </w:r>
            <w:r>
              <w:rPr>
                <w:rFonts w:ascii="Times New Roman" w:hAnsi="Times New Roman" w:cs="Times New Roman"/>
                <w:sz w:val="24"/>
                <w:szCs w:val="24"/>
              </w:rPr>
              <w:t>рекционная игра «Кот и воробьи».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на стульчиках. Ползание по-пластунски.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87</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Развитие динамического равновесия. Коррекционная игра для развития речевой деятельности, способности к звукоподражанию. </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гимнастической скамейке с поворотом.</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Ходьба по гимнастической скамейке с поворотом.</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на стульчиках</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Коррекционная игра «Кот и воробьи». Ходьба по гимнастической скамейке с высоким подниманием бедра самостоятельно.</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Упражнения в равновесии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Строевые упражнения, ОРУ, ходьба и бег. Развитие динамического равновесия, Коррекционная игра для развития речевой деятельности, способности к звукоподражанию. </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Ходьба по гимнастической скамейке с полуприседом на середине.</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Ходьба по гимнастической скамейке с приседанием на середине. Комплекс ОРУ без предметов.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Ходьба по гимнастической скамейке с поворотом.</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Коррекционная игра «Кот и воробьи».</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Pr="00973EC0">
              <w:rPr>
                <w:rFonts w:ascii="Times New Roman" w:hAnsi="Times New Roman" w:cs="Times New Roman"/>
                <w:b/>
                <w:sz w:val="24"/>
                <w:szCs w:val="24"/>
              </w:rPr>
              <w:t>Легкая атлетика</w:t>
            </w:r>
            <w:r>
              <w:rPr>
                <w:rFonts w:ascii="Times New Roman" w:hAnsi="Times New Roman" w:cs="Times New Roman"/>
                <w:b/>
                <w:sz w:val="24"/>
                <w:szCs w:val="24"/>
              </w:rPr>
              <w:t>»(8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89</w:t>
            </w:r>
          </w:p>
        </w:tc>
        <w:tc>
          <w:tcPr>
            <w:tcW w:w="0" w:type="auto"/>
          </w:tcPr>
          <w:p w:rsidR="00B25FCD" w:rsidRPr="007D7704"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Медленный бег</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Быстрая ходьба</w:t>
            </w:r>
            <w:r>
              <w:rPr>
                <w:rFonts w:ascii="Times New Roman" w:hAnsi="Times New Roman" w:cs="Times New Roman"/>
                <w:sz w:val="24"/>
                <w:szCs w:val="24"/>
              </w:rPr>
              <w:t>,</w:t>
            </w:r>
            <w:r w:rsidRPr="00973EC0">
              <w:rPr>
                <w:rFonts w:ascii="Times New Roman" w:hAnsi="Times New Roman" w:cs="Times New Roman"/>
                <w:sz w:val="24"/>
                <w:szCs w:val="24"/>
              </w:rPr>
              <w:t xml:space="preserve"> держась за канат.</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Высокий старт.</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Поддержание заданного ритма бега</w:t>
            </w:r>
            <w:r>
              <w:rPr>
                <w:rFonts w:ascii="Times New Roman" w:hAnsi="Times New Roman" w:cs="Times New Roman"/>
                <w:sz w:val="24"/>
                <w:szCs w:val="24"/>
              </w:rPr>
              <w:t>,</w:t>
            </w:r>
            <w:r w:rsidRPr="00973EC0">
              <w:rPr>
                <w:rFonts w:ascii="Times New Roman" w:hAnsi="Times New Roman" w:cs="Times New Roman"/>
                <w:sz w:val="24"/>
                <w:szCs w:val="24"/>
              </w:rPr>
              <w:t xml:space="preserve"> держась за канат. Коррекционная игра «Бабочки»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без предметов.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90</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Медленный бег</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Дыхание во время бега. Поддержание заданного ритма бега за учителем.</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Высокий старт.</w:t>
            </w:r>
            <w:r w:rsidR="00B543C6">
              <w:rPr>
                <w:rFonts w:ascii="Times New Roman" w:hAnsi="Times New Roman" w:cs="Times New Roman"/>
                <w:sz w:val="24"/>
                <w:szCs w:val="24"/>
              </w:rPr>
              <w:t xml:space="preserve"> </w:t>
            </w:r>
            <w:r w:rsidRPr="00973EC0">
              <w:rPr>
                <w:rFonts w:ascii="Times New Roman" w:hAnsi="Times New Roman" w:cs="Times New Roman"/>
                <w:sz w:val="24"/>
                <w:szCs w:val="24"/>
              </w:rPr>
              <w:t>Поддержание заданного ритма бега</w:t>
            </w:r>
            <w:r>
              <w:rPr>
                <w:rFonts w:ascii="Times New Roman" w:hAnsi="Times New Roman" w:cs="Times New Roman"/>
                <w:sz w:val="24"/>
                <w:szCs w:val="24"/>
              </w:rPr>
              <w:t>,</w:t>
            </w:r>
            <w:r w:rsidRPr="00973EC0">
              <w:rPr>
                <w:rFonts w:ascii="Times New Roman" w:hAnsi="Times New Roman" w:cs="Times New Roman"/>
                <w:sz w:val="24"/>
                <w:szCs w:val="24"/>
              </w:rPr>
              <w:t xml:space="preserve"> держась за кан</w:t>
            </w:r>
            <w:r>
              <w:rPr>
                <w:rFonts w:ascii="Times New Roman" w:hAnsi="Times New Roman" w:cs="Times New Roman"/>
                <w:sz w:val="24"/>
                <w:szCs w:val="24"/>
              </w:rPr>
              <w:t>ат</w:t>
            </w:r>
            <w:r w:rsidRPr="00973EC0">
              <w:rPr>
                <w:rFonts w:ascii="Times New Roman" w:hAnsi="Times New Roman" w:cs="Times New Roman"/>
                <w:sz w:val="24"/>
                <w:szCs w:val="24"/>
              </w:rPr>
              <w:t xml:space="preserve">. Комплекс ОРУ без предметов. Коррекционная игра «Бабочки».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91</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Медленный бег</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Pr>
                <w:rFonts w:ascii="Times New Roman" w:hAnsi="Times New Roman" w:cs="Times New Roman"/>
                <w:sz w:val="24"/>
                <w:szCs w:val="24"/>
              </w:rPr>
              <w:t xml:space="preserve"> Комплекс ОРУ в движении. </w:t>
            </w:r>
            <w:r w:rsidRPr="00973EC0">
              <w:rPr>
                <w:rFonts w:ascii="Times New Roman" w:hAnsi="Times New Roman" w:cs="Times New Roman"/>
                <w:sz w:val="24"/>
                <w:szCs w:val="24"/>
              </w:rPr>
              <w:t>Коррекционная игра «Бабочки»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Дыхание во время бега. Поддержание заданного ритма бега за учителем.</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92</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Чередование </w:t>
            </w:r>
            <w:r w:rsidRPr="00973EC0">
              <w:rPr>
                <w:rFonts w:ascii="Times New Roman" w:hAnsi="Times New Roman" w:cs="Times New Roman"/>
                <w:sz w:val="24"/>
                <w:szCs w:val="24"/>
              </w:rPr>
              <w:lastRenderedPageBreak/>
              <w:t>бега и ходьбы на расстоянии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lastRenderedPageBreak/>
              <w:t xml:space="preserve">Строевые упражнения, ОРУ, </w:t>
            </w:r>
            <w:r w:rsidRPr="00973EC0">
              <w:rPr>
                <w:rFonts w:ascii="Times New Roman" w:hAnsi="Times New Roman" w:cs="Times New Roman"/>
                <w:sz w:val="24"/>
                <w:szCs w:val="24"/>
              </w:rPr>
              <w:lastRenderedPageBreak/>
              <w:t>ходьба и бег. Развитие общей выносливости.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lastRenderedPageBreak/>
              <w:t>Подводящие упражнения.</w:t>
            </w:r>
            <w:r w:rsidRPr="00973EC0">
              <w:rPr>
                <w:rFonts w:ascii="Times New Roman" w:hAnsi="Times New Roman" w:cs="Times New Roman"/>
                <w:sz w:val="24"/>
                <w:szCs w:val="24"/>
              </w:rPr>
              <w:t xml:space="preserve"> </w:t>
            </w:r>
            <w:r w:rsidRPr="00973EC0">
              <w:rPr>
                <w:rFonts w:ascii="Times New Roman" w:hAnsi="Times New Roman" w:cs="Times New Roman"/>
                <w:sz w:val="24"/>
                <w:szCs w:val="24"/>
              </w:rPr>
              <w:lastRenderedPageBreak/>
              <w:t>Чередование быстрой и медленной ходьбы.</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Pr="00973EC0">
              <w:rPr>
                <w:rFonts w:ascii="Times New Roman" w:hAnsi="Times New Roman" w:cs="Times New Roman"/>
                <w:sz w:val="24"/>
                <w:szCs w:val="24"/>
              </w:rPr>
              <w:t xml:space="preserve"> Бег и ходьба в чередовании по самочувствию.</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Корре</w:t>
            </w:r>
            <w:r>
              <w:rPr>
                <w:rFonts w:ascii="Times New Roman" w:hAnsi="Times New Roman" w:cs="Times New Roman"/>
                <w:sz w:val="24"/>
                <w:szCs w:val="24"/>
              </w:rPr>
              <w:t>кционная игра «Бездомный заяц».</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Pr>
                <w:rFonts w:ascii="Times New Roman" w:hAnsi="Times New Roman" w:cs="Times New Roman"/>
                <w:sz w:val="24"/>
                <w:szCs w:val="24"/>
              </w:rPr>
              <w:t xml:space="preserve"> Комплекс ОРУ в движении.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lastRenderedPageBreak/>
              <w:t>93</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Чередование бега и ходьбы на расстоянии</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Бег и ходьба в чередовании</w:t>
            </w:r>
            <w:r>
              <w:rPr>
                <w:rFonts w:ascii="Times New Roman" w:hAnsi="Times New Roman" w:cs="Times New Roman"/>
                <w:sz w:val="24"/>
                <w:szCs w:val="24"/>
              </w:rPr>
              <w:t>.</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Разучивание.</w:t>
            </w:r>
            <w:r w:rsidR="00B543C6">
              <w:rPr>
                <w:rFonts w:ascii="Times New Roman" w:hAnsi="Times New Roman" w:cs="Times New Roman"/>
                <w:b/>
                <w:sz w:val="24"/>
                <w:szCs w:val="24"/>
              </w:rPr>
              <w:t xml:space="preserve"> </w:t>
            </w:r>
            <w:r w:rsidRPr="00973EC0">
              <w:rPr>
                <w:rFonts w:ascii="Times New Roman" w:hAnsi="Times New Roman" w:cs="Times New Roman"/>
                <w:sz w:val="24"/>
                <w:szCs w:val="24"/>
              </w:rPr>
              <w:t>Бег и ходьба в чередовании по сигналу.</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Бег и ходьба в чередовании по самочувствию.</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Комплекс ОРУ в движении. Коррекционная игра «Бездомный заяц».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94</w:t>
            </w:r>
          </w:p>
        </w:tc>
        <w:tc>
          <w:tcPr>
            <w:tcW w:w="0" w:type="auto"/>
          </w:tcPr>
          <w:p w:rsidR="00B25FCD" w:rsidRPr="00973EC0" w:rsidRDefault="00B25FCD" w:rsidP="00B25FCD">
            <w:pPr>
              <w:jc w:val="both"/>
              <w:rPr>
                <w:rFonts w:ascii="Times New Roman" w:hAnsi="Times New Roman" w:cs="Times New Roman"/>
                <w:b/>
                <w:sz w:val="24"/>
                <w:szCs w:val="24"/>
              </w:rPr>
            </w:pPr>
            <w:r>
              <w:rPr>
                <w:rFonts w:ascii="Times New Roman" w:hAnsi="Times New Roman" w:cs="Times New Roman"/>
                <w:sz w:val="24"/>
                <w:szCs w:val="24"/>
              </w:rPr>
              <w:t>Быстрый</w:t>
            </w:r>
            <w:r w:rsidRPr="00973EC0">
              <w:rPr>
                <w:rFonts w:ascii="Times New Roman" w:hAnsi="Times New Roman" w:cs="Times New Roman"/>
                <w:sz w:val="24"/>
                <w:szCs w:val="24"/>
              </w:rPr>
              <w:t xml:space="preserve"> бег.</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Развитие скоростных способностей. Коррекционная игра для развития речевой деятельности, способности к звукоподражанию. </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Бег на короткую дистанцию: старт, финиширование.</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Челночный бег.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Коррекционная игра «Медведь и пчелы».</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00B543C6">
              <w:rPr>
                <w:rFonts w:ascii="Times New Roman" w:hAnsi="Times New Roman" w:cs="Times New Roman"/>
                <w:b/>
                <w:sz w:val="24"/>
                <w:szCs w:val="24"/>
              </w:rPr>
              <w:t xml:space="preserve"> </w:t>
            </w:r>
            <w:r w:rsidRPr="00973EC0">
              <w:rPr>
                <w:rFonts w:ascii="Times New Roman" w:hAnsi="Times New Roman" w:cs="Times New Roman"/>
                <w:sz w:val="24"/>
                <w:szCs w:val="24"/>
              </w:rPr>
              <w:t>Комплекс ОРУ с хлопками.</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95</w:t>
            </w:r>
          </w:p>
        </w:tc>
        <w:tc>
          <w:tcPr>
            <w:tcW w:w="0" w:type="auto"/>
          </w:tcPr>
          <w:p w:rsidR="00B25FCD" w:rsidRPr="00973EC0" w:rsidRDefault="00B25FCD" w:rsidP="00B25FCD">
            <w:pPr>
              <w:jc w:val="both"/>
              <w:rPr>
                <w:rFonts w:ascii="Times New Roman" w:hAnsi="Times New Roman" w:cs="Times New Roman"/>
                <w:b/>
                <w:sz w:val="24"/>
                <w:szCs w:val="24"/>
              </w:rPr>
            </w:pPr>
            <w:r>
              <w:rPr>
                <w:rFonts w:ascii="Times New Roman" w:hAnsi="Times New Roman" w:cs="Times New Roman"/>
                <w:sz w:val="24"/>
                <w:szCs w:val="24"/>
              </w:rPr>
              <w:t>Быстрый бег.</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и бег. Развитие скоростных способностей. Коррекционная игра для развития речевой деятельности, способности к звукоподражанию.</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Команды: «На старт!», «Внимание!», «Марш!»</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Бег по команде.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Челночный бег. </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Комплекс ОРУ с хлопками. Коррекционная игра «Медведь и пчелы».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96</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Метание с места на дальность</w:t>
            </w:r>
            <w:r>
              <w:rPr>
                <w:rFonts w:ascii="Times New Roman" w:hAnsi="Times New Roman" w:cs="Times New Roman"/>
                <w:sz w:val="24"/>
                <w:szCs w:val="24"/>
              </w:rPr>
              <w:t>.</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 xml:space="preserve">Строевые упражнения, ОРУ, ходьба и бег. Развитие скоростно-силовых способностей. Коррекционная игра для развития речевой деятельности, способности к звукоподражанию. </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Захват предмета. Положение рук и туловища. Имитация бросков без предмета. </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Метание мяча с места на дальность ведущей рукой. Коррекционная игра «Мышка и огуречики».</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Комплекс ОРУ в кругу. </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t>Раздел</w:t>
            </w:r>
            <w:r w:rsidR="00B543C6">
              <w:rPr>
                <w:rFonts w:ascii="Times New Roman" w:hAnsi="Times New Roman" w:cs="Times New Roman"/>
                <w:b/>
                <w:sz w:val="24"/>
                <w:szCs w:val="24"/>
              </w:rPr>
              <w:t xml:space="preserve"> </w:t>
            </w:r>
            <w:r w:rsidRPr="007D7704">
              <w:rPr>
                <w:rFonts w:ascii="Times New Roman" w:hAnsi="Times New Roman" w:cs="Times New Roman"/>
                <w:b/>
                <w:bCs/>
                <w:iCs/>
                <w:sz w:val="24"/>
                <w:szCs w:val="24"/>
              </w:rPr>
              <w:t>«</w:t>
            </w:r>
            <w:r w:rsidRPr="00973EC0">
              <w:rPr>
                <w:rFonts w:ascii="Times New Roman" w:hAnsi="Times New Roman" w:cs="Times New Roman"/>
                <w:b/>
                <w:bCs/>
                <w:iCs/>
                <w:sz w:val="24"/>
                <w:szCs w:val="24"/>
              </w:rPr>
              <w:t>Знания по физической культуре</w:t>
            </w:r>
            <w:r>
              <w:rPr>
                <w:rFonts w:ascii="Times New Roman" w:hAnsi="Times New Roman" w:cs="Times New Roman"/>
                <w:b/>
                <w:bCs/>
                <w:iCs/>
                <w:sz w:val="24"/>
                <w:szCs w:val="24"/>
              </w:rPr>
              <w:t>»</w:t>
            </w:r>
            <w:r w:rsidR="00B543C6">
              <w:rPr>
                <w:rFonts w:ascii="Times New Roman" w:hAnsi="Times New Roman" w:cs="Times New Roman"/>
                <w:b/>
                <w:bCs/>
                <w:iCs/>
                <w:sz w:val="24"/>
                <w:szCs w:val="24"/>
              </w:rPr>
              <w:t xml:space="preserve"> </w:t>
            </w:r>
            <w:r>
              <w:rPr>
                <w:rFonts w:ascii="Times New Roman" w:hAnsi="Times New Roman" w:cs="Times New Roman"/>
                <w:b/>
                <w:sz w:val="24"/>
                <w:szCs w:val="24"/>
              </w:rPr>
              <w:t>(1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97</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Сообщение теоретических сведений.</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 xml:space="preserve">Техника безопасности в бассейне. Правила поведения на воде. Гигиенические требования к одежде пловца. Значение утренней гигиенической гимнастики для здоровья человека. </w:t>
            </w:r>
            <w:r w:rsidRPr="00973EC0">
              <w:rPr>
                <w:rFonts w:ascii="Times New Roman" w:hAnsi="Times New Roman" w:cs="Times New Roman"/>
                <w:sz w:val="24"/>
                <w:szCs w:val="24"/>
                <w:shd w:val="clear" w:color="auto" w:fill="FFFFFF"/>
              </w:rPr>
              <w:t>Коррекционное упражнение на дыхание.</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Беседа.</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Вхождение в воду.</w:t>
            </w:r>
          </w:p>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Комплекс ОРУ на развитие гибкости и выносливости. Имитационные упражнения «Пловец».</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Pr="00973EC0">
              <w:rPr>
                <w:rFonts w:ascii="Times New Roman" w:hAnsi="Times New Roman" w:cs="Times New Roman"/>
                <w:sz w:val="24"/>
                <w:szCs w:val="24"/>
              </w:rPr>
              <w:t xml:space="preserve"> Дыхательные упражнения «Воздушный </w:t>
            </w:r>
            <w:r>
              <w:rPr>
                <w:rFonts w:ascii="Times New Roman" w:hAnsi="Times New Roman" w:cs="Times New Roman"/>
                <w:sz w:val="24"/>
                <w:szCs w:val="24"/>
              </w:rPr>
              <w:t xml:space="preserve">шар». Игра «Охотники и </w:t>
            </w:r>
            <w:r>
              <w:rPr>
                <w:rFonts w:ascii="Times New Roman" w:hAnsi="Times New Roman" w:cs="Times New Roman"/>
                <w:sz w:val="24"/>
                <w:szCs w:val="24"/>
              </w:rPr>
              <w:lastRenderedPageBreak/>
              <w:t xml:space="preserve">зайцы». </w:t>
            </w:r>
          </w:p>
        </w:tc>
      </w:tr>
      <w:tr w:rsidR="00B25FCD" w:rsidRPr="00973EC0" w:rsidTr="00B25FCD">
        <w:tc>
          <w:tcPr>
            <w:tcW w:w="0" w:type="auto"/>
            <w:gridSpan w:val="4"/>
          </w:tcPr>
          <w:p w:rsidR="00B25FCD" w:rsidRPr="00973EC0" w:rsidRDefault="00B25FCD" w:rsidP="00B25FCD">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w:t>
            </w:r>
            <w:r w:rsidR="00B543C6">
              <w:rPr>
                <w:rFonts w:ascii="Times New Roman" w:hAnsi="Times New Roman" w:cs="Times New Roman"/>
                <w:b/>
                <w:sz w:val="24"/>
                <w:szCs w:val="24"/>
              </w:rPr>
              <w:t xml:space="preserve"> </w:t>
            </w:r>
            <w:r>
              <w:rPr>
                <w:rFonts w:ascii="Times New Roman" w:hAnsi="Times New Roman" w:cs="Times New Roman"/>
                <w:b/>
                <w:sz w:val="24"/>
                <w:szCs w:val="24"/>
              </w:rPr>
              <w:t>«</w:t>
            </w:r>
            <w:r w:rsidRPr="00973EC0">
              <w:rPr>
                <w:rFonts w:ascii="Times New Roman" w:hAnsi="Times New Roman" w:cs="Times New Roman"/>
                <w:b/>
                <w:sz w:val="24"/>
                <w:szCs w:val="24"/>
              </w:rPr>
              <w:t>Плавание</w:t>
            </w:r>
            <w:r>
              <w:rPr>
                <w:rFonts w:ascii="Times New Roman" w:hAnsi="Times New Roman" w:cs="Times New Roman"/>
                <w:b/>
                <w:sz w:val="24"/>
                <w:szCs w:val="24"/>
              </w:rPr>
              <w:t>» (2 ч)</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98</w:t>
            </w:r>
          </w:p>
        </w:tc>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sz w:val="24"/>
                <w:szCs w:val="24"/>
              </w:rPr>
              <w:t>Приседания с погружением в воду с головой.</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с сохранением правильной осанки. Развитие координации. Коррекционная игра для развития пространственной ориентировки.</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Вхождение в воду. Передвижение по дну бассейна.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 xml:space="preserve">Приседание с погружением в </w:t>
            </w:r>
            <w:r>
              <w:rPr>
                <w:rFonts w:ascii="Times New Roman" w:hAnsi="Times New Roman" w:cs="Times New Roman"/>
                <w:sz w:val="24"/>
                <w:szCs w:val="24"/>
              </w:rPr>
              <w:t xml:space="preserve">воду с головой. </w:t>
            </w:r>
            <w:r w:rsidRPr="00973EC0">
              <w:rPr>
                <w:rFonts w:ascii="Times New Roman" w:hAnsi="Times New Roman" w:cs="Times New Roman"/>
                <w:sz w:val="24"/>
                <w:szCs w:val="24"/>
              </w:rPr>
              <w:t>Комплекс ОРУ на развитие дыхания.</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00B543C6">
              <w:rPr>
                <w:rFonts w:ascii="Times New Roman" w:hAnsi="Times New Roman" w:cs="Times New Roman"/>
                <w:b/>
                <w:sz w:val="24"/>
                <w:szCs w:val="24"/>
              </w:rPr>
              <w:t xml:space="preserve"> </w:t>
            </w:r>
            <w:r>
              <w:rPr>
                <w:rFonts w:ascii="Times New Roman" w:hAnsi="Times New Roman" w:cs="Times New Roman"/>
                <w:sz w:val="24"/>
                <w:szCs w:val="24"/>
              </w:rPr>
              <w:t>Ходьба</w:t>
            </w:r>
            <w:r w:rsidRPr="00973EC0">
              <w:rPr>
                <w:rFonts w:ascii="Times New Roman" w:hAnsi="Times New Roman" w:cs="Times New Roman"/>
                <w:sz w:val="24"/>
                <w:szCs w:val="24"/>
              </w:rPr>
              <w:t xml:space="preserve"> с сохранением правильной осанки. Коррекционная игра «Коршун и наседка». </w:t>
            </w:r>
          </w:p>
        </w:tc>
      </w:tr>
      <w:tr w:rsidR="00B25FCD" w:rsidRPr="00973EC0" w:rsidTr="00B25FCD">
        <w:tc>
          <w:tcPr>
            <w:tcW w:w="0" w:type="auto"/>
          </w:tcPr>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99</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Доставание предметов со дна, открывая глаза в воде.</w:t>
            </w: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sz w:val="24"/>
                <w:szCs w:val="24"/>
              </w:rPr>
              <w:t>Строевые упражнения, ОРУ, ходьба с сохранением правильной осанки. Развитие координации. Коррекционная игра для развития пространственной ориентировки.</w:t>
            </w:r>
          </w:p>
          <w:p w:rsidR="00B25FCD" w:rsidRPr="00973EC0" w:rsidRDefault="00B25FCD" w:rsidP="00B25FCD">
            <w:pPr>
              <w:jc w:val="both"/>
              <w:rPr>
                <w:rFonts w:ascii="Times New Roman" w:hAnsi="Times New Roman" w:cs="Times New Roman"/>
                <w:b/>
                <w:sz w:val="24"/>
                <w:szCs w:val="24"/>
              </w:rPr>
            </w:pPr>
          </w:p>
        </w:tc>
        <w:tc>
          <w:tcPr>
            <w:tcW w:w="0" w:type="auto"/>
          </w:tcPr>
          <w:p w:rsidR="00B25FCD" w:rsidRPr="00973EC0" w:rsidRDefault="00B25FCD" w:rsidP="00B25FCD">
            <w:pPr>
              <w:jc w:val="both"/>
              <w:rPr>
                <w:rFonts w:ascii="Times New Roman" w:hAnsi="Times New Roman" w:cs="Times New Roman"/>
                <w:sz w:val="24"/>
                <w:szCs w:val="24"/>
              </w:rPr>
            </w:pPr>
            <w:r w:rsidRPr="00973EC0">
              <w:rPr>
                <w:rFonts w:ascii="Times New Roman" w:hAnsi="Times New Roman" w:cs="Times New Roman"/>
                <w:b/>
                <w:sz w:val="24"/>
                <w:szCs w:val="24"/>
              </w:rPr>
              <w:t>Подводящие упражнения.</w:t>
            </w:r>
            <w:r w:rsidRPr="00973EC0">
              <w:rPr>
                <w:rFonts w:ascii="Times New Roman" w:hAnsi="Times New Roman" w:cs="Times New Roman"/>
                <w:sz w:val="24"/>
                <w:szCs w:val="24"/>
              </w:rPr>
              <w:t xml:space="preserve"> Передвижение по дну бассейна.</w:t>
            </w:r>
          </w:p>
          <w:p w:rsidR="00B25FCD" w:rsidRPr="00973EC0" w:rsidRDefault="00B25FCD" w:rsidP="00B25FCD">
            <w:pPr>
              <w:jc w:val="both"/>
              <w:rPr>
                <w:rFonts w:ascii="Times New Roman" w:hAnsi="Times New Roman" w:cs="Times New Roman"/>
                <w:sz w:val="24"/>
                <w:szCs w:val="24"/>
              </w:rPr>
            </w:pPr>
            <w:r>
              <w:rPr>
                <w:rFonts w:ascii="Times New Roman" w:hAnsi="Times New Roman" w:cs="Times New Roman"/>
                <w:b/>
                <w:sz w:val="24"/>
                <w:szCs w:val="24"/>
              </w:rPr>
              <w:t xml:space="preserve">Разучивание. </w:t>
            </w:r>
            <w:r w:rsidRPr="00973EC0">
              <w:rPr>
                <w:rFonts w:ascii="Times New Roman" w:hAnsi="Times New Roman" w:cs="Times New Roman"/>
                <w:sz w:val="24"/>
                <w:szCs w:val="24"/>
              </w:rPr>
              <w:t>Доставание предметов со дна.</w:t>
            </w:r>
          </w:p>
          <w:p w:rsidR="00B25FCD" w:rsidRPr="00973EC0" w:rsidRDefault="00B25FCD" w:rsidP="00B25FCD">
            <w:pPr>
              <w:jc w:val="both"/>
              <w:rPr>
                <w:rFonts w:ascii="Times New Roman" w:hAnsi="Times New Roman" w:cs="Times New Roman"/>
                <w:b/>
                <w:sz w:val="24"/>
                <w:szCs w:val="24"/>
              </w:rPr>
            </w:pPr>
            <w:r w:rsidRPr="00973EC0">
              <w:rPr>
                <w:rFonts w:ascii="Times New Roman" w:hAnsi="Times New Roman" w:cs="Times New Roman"/>
                <w:b/>
                <w:sz w:val="24"/>
                <w:szCs w:val="24"/>
              </w:rPr>
              <w:t>Повторение.</w:t>
            </w:r>
            <w:r w:rsidR="00B543C6">
              <w:rPr>
                <w:rFonts w:ascii="Times New Roman" w:hAnsi="Times New Roman" w:cs="Times New Roman"/>
                <w:b/>
                <w:sz w:val="24"/>
                <w:szCs w:val="24"/>
              </w:rPr>
              <w:t xml:space="preserve"> </w:t>
            </w:r>
            <w:r w:rsidRPr="00973EC0">
              <w:rPr>
                <w:rFonts w:ascii="Times New Roman" w:hAnsi="Times New Roman" w:cs="Times New Roman"/>
                <w:sz w:val="24"/>
                <w:szCs w:val="24"/>
              </w:rPr>
              <w:t>Комплекс ОРУ на развитие дыхания. Коррекционная игра «Коршун и наседка».</w:t>
            </w:r>
          </w:p>
        </w:tc>
      </w:tr>
    </w:tbl>
    <w:p w:rsidR="00B25FCD" w:rsidRDefault="00B25FCD" w:rsidP="00B25FCD">
      <w:pPr>
        <w:jc w:val="both"/>
        <w:rPr>
          <w:rFonts w:ascii="Times New Roman" w:hAnsi="Times New Roman" w:cs="Times New Roman"/>
          <w:b/>
          <w:sz w:val="24"/>
          <w:szCs w:val="24"/>
        </w:rPr>
      </w:pPr>
    </w:p>
    <w:p w:rsidR="00B25FCD" w:rsidRPr="00973EC0" w:rsidRDefault="00B25FCD" w:rsidP="00B25FCD">
      <w:pPr>
        <w:jc w:val="both"/>
        <w:rPr>
          <w:rFonts w:ascii="Times New Roman" w:hAnsi="Times New Roman" w:cs="Times New Roman"/>
          <w:b/>
          <w:sz w:val="24"/>
          <w:szCs w:val="24"/>
        </w:rPr>
      </w:pPr>
    </w:p>
    <w:p w:rsidR="00B25FCD"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Овладение обучающимис</w:t>
      </w:r>
      <w:r>
        <w:rPr>
          <w:rFonts w:ascii="Times New Roman" w:hAnsi="Times New Roman" w:cs="Times New Roman"/>
          <w:sz w:val="24"/>
          <w:szCs w:val="24"/>
        </w:rPr>
        <w:t xml:space="preserve">я с ЗПР </w:t>
      </w:r>
      <w:r>
        <w:rPr>
          <w:rFonts w:ascii="Times New Roman" w:hAnsi="Times New Roman" w:cs="Times New Roman"/>
          <w:bCs/>
          <w:iCs/>
          <w:sz w:val="24"/>
          <w:szCs w:val="24"/>
        </w:rPr>
        <w:t>ф</w:t>
      </w:r>
      <w:r w:rsidRPr="00AB6E26">
        <w:rPr>
          <w:rFonts w:ascii="Times New Roman" w:hAnsi="Times New Roman" w:cs="Times New Roman"/>
          <w:bCs/>
          <w:iCs/>
          <w:sz w:val="24"/>
          <w:szCs w:val="24"/>
        </w:rPr>
        <w:t>изичес</w:t>
      </w:r>
      <w:r>
        <w:rPr>
          <w:rFonts w:ascii="Times New Roman" w:hAnsi="Times New Roman" w:cs="Times New Roman"/>
          <w:bCs/>
          <w:iCs/>
          <w:sz w:val="24"/>
          <w:szCs w:val="24"/>
        </w:rPr>
        <w:t>кой культурой</w:t>
      </w:r>
      <w:r w:rsidR="00B543C6">
        <w:rPr>
          <w:rFonts w:ascii="Times New Roman" w:hAnsi="Times New Roman" w:cs="Times New Roman"/>
          <w:bCs/>
          <w:iCs/>
          <w:sz w:val="24"/>
          <w:szCs w:val="24"/>
        </w:rPr>
        <w:t xml:space="preserve"> </w:t>
      </w:r>
      <w:r w:rsidRPr="00973EC0">
        <w:rPr>
          <w:rFonts w:ascii="Times New Roman" w:hAnsi="Times New Roman" w:cs="Times New Roman"/>
          <w:sz w:val="24"/>
          <w:szCs w:val="24"/>
        </w:rPr>
        <w:t>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w:t>
      </w:r>
      <w:r>
        <w:rPr>
          <w:rFonts w:ascii="Times New Roman" w:hAnsi="Times New Roman" w:cs="Times New Roman"/>
          <w:sz w:val="24"/>
          <w:szCs w:val="24"/>
        </w:rPr>
        <w:t>ьтурно-спортивной деятельности.</w:t>
      </w:r>
    </w:p>
    <w:p w:rsidR="00B25FCD" w:rsidRPr="00AB6E26" w:rsidRDefault="00B25FCD" w:rsidP="00B25FCD">
      <w:pPr>
        <w:ind w:firstLine="709"/>
        <w:jc w:val="both"/>
        <w:rPr>
          <w:rFonts w:ascii="Times New Roman" w:hAnsi="Times New Roman" w:cs="Times New Roman"/>
          <w:sz w:val="24"/>
          <w:szCs w:val="24"/>
        </w:rPr>
      </w:pPr>
    </w:p>
    <w:p w:rsidR="00B25FCD" w:rsidRPr="00973EC0" w:rsidRDefault="00B25FCD" w:rsidP="00B25FCD">
      <w:pPr>
        <w:contextualSpacing/>
        <w:jc w:val="center"/>
        <w:rPr>
          <w:rFonts w:ascii="Times New Roman" w:hAnsi="Times New Roman" w:cs="Times New Roman"/>
          <w:b/>
          <w:color w:val="000000"/>
          <w:sz w:val="24"/>
          <w:szCs w:val="24"/>
        </w:rPr>
      </w:pPr>
      <w:r w:rsidRPr="00973EC0">
        <w:rPr>
          <w:rFonts w:ascii="Times New Roman" w:hAnsi="Times New Roman" w:cs="Times New Roman"/>
          <w:b/>
          <w:color w:val="000000"/>
          <w:sz w:val="24"/>
          <w:szCs w:val="24"/>
        </w:rPr>
        <w:t>ПЛАНИРУЕМЫЕ РЕЗУЛЬТАТЫ</w:t>
      </w:r>
      <w:r>
        <w:rPr>
          <w:rFonts w:ascii="Times New Roman" w:hAnsi="Times New Roman" w:cs="Times New Roman"/>
          <w:b/>
          <w:color w:val="000000"/>
          <w:sz w:val="24"/>
          <w:szCs w:val="24"/>
        </w:rPr>
        <w:t>ИЗУЧЕНИЯ УЧЕБНОГО ПРЕДМЕТА</w:t>
      </w:r>
    </w:p>
    <w:p w:rsidR="00B25FCD" w:rsidRPr="00973EC0" w:rsidRDefault="00B25FCD" w:rsidP="00B25FCD">
      <w:pPr>
        <w:ind w:firstLine="567"/>
        <w:contextualSpacing/>
        <w:jc w:val="both"/>
        <w:rPr>
          <w:rFonts w:ascii="Times New Roman" w:hAnsi="Times New Roman" w:cs="Times New Roman"/>
          <w:color w:val="000000"/>
          <w:sz w:val="24"/>
          <w:szCs w:val="24"/>
        </w:rPr>
      </w:pPr>
    </w:p>
    <w:p w:rsidR="00B25FCD" w:rsidRPr="00AB6E26" w:rsidRDefault="00B25FCD" w:rsidP="00B25FCD">
      <w:pPr>
        <w:ind w:firstLine="567"/>
        <w:contextualSpacing/>
        <w:jc w:val="both"/>
        <w:rPr>
          <w:rFonts w:ascii="Times New Roman" w:hAnsi="Times New Roman" w:cs="Times New Roman"/>
          <w:sz w:val="24"/>
          <w:szCs w:val="24"/>
        </w:rPr>
      </w:pPr>
      <w:r w:rsidRPr="00973EC0">
        <w:rPr>
          <w:rFonts w:ascii="Times New Roman" w:hAnsi="Times New Roman" w:cs="Times New Roman"/>
          <w:sz w:val="24"/>
          <w:szCs w:val="24"/>
        </w:rPr>
        <w:t>В общей системе коррекционно-развивающей работы предмет «Физическая культура» позволяет наиболее достоверно проконтролировать наличие п</w:t>
      </w:r>
      <w:r>
        <w:rPr>
          <w:rFonts w:ascii="Times New Roman" w:hAnsi="Times New Roman" w:cs="Times New Roman"/>
          <w:sz w:val="24"/>
          <w:szCs w:val="24"/>
        </w:rPr>
        <w:t>озитивных изменений по ниже перечисленным параметрам.</w:t>
      </w: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b/>
          <w:i/>
          <w:sz w:val="24"/>
          <w:szCs w:val="24"/>
        </w:rPr>
        <w:t xml:space="preserve">Личностные результаты </w:t>
      </w:r>
      <w:r w:rsidRPr="00973EC0">
        <w:rPr>
          <w:rFonts w:ascii="Times New Roman" w:hAnsi="Times New Roman" w:cs="Times New Roman"/>
          <w:sz w:val="24"/>
          <w:szCs w:val="24"/>
        </w:rPr>
        <w:t xml:space="preserve">освоения ПРП для 1 класса по учебному предмету «Физическая культура» могут проявляться в: </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 xml:space="preserve">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 </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интересе к новому учебному материалу;</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ориентации на понимание причины успеха в учебной деятельности;</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навыках оценки и самооценки результатов учебной деятельности н</w:t>
      </w:r>
      <w:r w:rsidR="00B25FCD">
        <w:rPr>
          <w:rFonts w:ascii="Times New Roman" w:hAnsi="Times New Roman"/>
          <w:sz w:val="24"/>
          <w:szCs w:val="24"/>
        </w:rPr>
        <w:t>а основе критерия ее успешности;</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овладении практическими бытовыми навыками, используемыми в повседневной жизни (ловля, метание предмета; ползание, подтягивание руками и др.);</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развитии навыков сотрудничества со взрослыми.</w:t>
      </w:r>
    </w:p>
    <w:p w:rsidR="00B25FCD" w:rsidRPr="00973EC0" w:rsidRDefault="00B25FCD" w:rsidP="00B25FCD">
      <w:pPr>
        <w:ind w:hanging="340"/>
        <w:jc w:val="both"/>
        <w:rPr>
          <w:rFonts w:ascii="Times New Roman" w:hAnsi="Times New Roman" w:cs="Times New Roman"/>
          <w:sz w:val="24"/>
          <w:szCs w:val="24"/>
        </w:rPr>
      </w:pP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b/>
          <w:i/>
          <w:sz w:val="24"/>
          <w:szCs w:val="24"/>
        </w:rPr>
        <w:t xml:space="preserve">Метапредметные результаты </w:t>
      </w:r>
      <w:r w:rsidRPr="00973EC0">
        <w:rPr>
          <w:rFonts w:ascii="Times New Roman" w:hAnsi="Times New Roman" w:cs="Times New Roman"/>
          <w:sz w:val="24"/>
          <w:szCs w:val="24"/>
        </w:rPr>
        <w:t>освоения РП для 1 класса по учебному предмету «Физическая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w:t>
      </w:r>
      <w:r>
        <w:rPr>
          <w:rFonts w:ascii="Times New Roman" w:hAnsi="Times New Roman" w:cs="Times New Roman"/>
          <w:sz w:val="24"/>
          <w:szCs w:val="24"/>
        </w:rPr>
        <w:t>у умения учиться).</w:t>
      </w:r>
    </w:p>
    <w:p w:rsidR="00B25FCD" w:rsidRDefault="00B25FCD" w:rsidP="00B25FCD">
      <w:pPr>
        <w:ind w:firstLine="567"/>
        <w:contextualSpacing/>
        <w:jc w:val="both"/>
        <w:rPr>
          <w:rFonts w:ascii="Times New Roman" w:hAnsi="Times New Roman" w:cs="Times New Roman"/>
          <w:b/>
          <w:i/>
          <w:sz w:val="24"/>
          <w:szCs w:val="24"/>
        </w:rPr>
      </w:pPr>
    </w:p>
    <w:p w:rsidR="00B25FCD" w:rsidRPr="00973EC0" w:rsidRDefault="00B25FCD" w:rsidP="00B25FCD">
      <w:pPr>
        <w:ind w:firstLine="567"/>
        <w:contextualSpacing/>
        <w:jc w:val="both"/>
        <w:rPr>
          <w:rFonts w:ascii="Times New Roman" w:hAnsi="Times New Roman" w:cs="Times New Roman"/>
          <w:b/>
          <w:i/>
          <w:sz w:val="24"/>
          <w:szCs w:val="24"/>
        </w:rPr>
      </w:pPr>
      <w:r w:rsidRPr="00973EC0">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lastRenderedPageBreak/>
        <w:t xml:space="preserve">- </w:t>
      </w:r>
      <w:r w:rsidR="00B25FCD" w:rsidRPr="00973EC0">
        <w:rPr>
          <w:rFonts w:ascii="Times New Roman" w:hAnsi="Times New Roman"/>
          <w:sz w:val="24"/>
          <w:szCs w:val="24"/>
        </w:rPr>
        <w:t>понимать смысл инструкций;</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планировать свои действия в соответствии с поставленной задачей и условием ее реализации;</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различать способы и результат действия;</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принимать активн</w:t>
      </w:r>
      <w:r w:rsidR="00B25FCD">
        <w:rPr>
          <w:rFonts w:ascii="Times New Roman" w:hAnsi="Times New Roman"/>
          <w:sz w:val="24"/>
          <w:szCs w:val="24"/>
        </w:rPr>
        <w:t>ое участие в коллективных играх</w:t>
      </w:r>
      <w:r w:rsidR="00B25FCD" w:rsidRPr="00973EC0">
        <w:rPr>
          <w:rFonts w:ascii="Times New Roman" w:hAnsi="Times New Roman"/>
          <w:sz w:val="24"/>
          <w:szCs w:val="24"/>
        </w:rPr>
        <w:t>;</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адекватно воспринимать оценку своих успехов учителем, товарищами;</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вносить необходимые коррективы в действия на основе их оценки и учета характера сделанных ошибок.</w:t>
      </w:r>
    </w:p>
    <w:p w:rsidR="00B25FCD" w:rsidRPr="00973EC0" w:rsidRDefault="00B25FCD" w:rsidP="00B25FCD">
      <w:pPr>
        <w:ind w:firstLine="567"/>
        <w:contextualSpacing/>
        <w:jc w:val="both"/>
        <w:rPr>
          <w:rFonts w:ascii="Times New Roman" w:hAnsi="Times New Roman" w:cs="Times New Roman"/>
          <w:b/>
          <w:i/>
          <w:sz w:val="24"/>
          <w:szCs w:val="24"/>
        </w:rPr>
      </w:pPr>
    </w:p>
    <w:p w:rsidR="00B25FCD" w:rsidRPr="00973EC0" w:rsidRDefault="00B25FCD" w:rsidP="00B25FCD">
      <w:pPr>
        <w:ind w:firstLine="567"/>
        <w:contextualSpacing/>
        <w:jc w:val="both"/>
        <w:rPr>
          <w:rFonts w:ascii="Times New Roman" w:hAnsi="Times New Roman" w:cs="Times New Roman"/>
          <w:b/>
          <w:i/>
          <w:sz w:val="24"/>
          <w:szCs w:val="24"/>
        </w:rPr>
      </w:pPr>
      <w:r w:rsidRPr="00973EC0">
        <w:rPr>
          <w:rFonts w:ascii="Times New Roman" w:hAnsi="Times New Roman" w:cs="Times New Roman"/>
          <w:b/>
          <w:i/>
          <w:sz w:val="24"/>
          <w:szCs w:val="24"/>
        </w:rPr>
        <w:t>Сформированные коммуникативные универсальные учебные дей</w:t>
      </w:r>
      <w:r>
        <w:rPr>
          <w:rFonts w:ascii="Times New Roman" w:hAnsi="Times New Roman" w:cs="Times New Roman"/>
          <w:b/>
          <w:i/>
          <w:sz w:val="24"/>
          <w:szCs w:val="24"/>
        </w:rPr>
        <w:t>ствия проявляются возможностью:</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принимать участие в работе парами и группами;</w:t>
      </w:r>
    </w:p>
    <w:p w:rsidR="00B25FCD" w:rsidRPr="00973EC0"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адекватно использовать речевые средства для решения поставленных задач на уроках физкультуры;</w:t>
      </w:r>
    </w:p>
    <w:p w:rsidR="00B25FCD" w:rsidRPr="00FE7ACC" w:rsidRDefault="00B543C6" w:rsidP="00B543C6">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73EC0">
        <w:rPr>
          <w:rFonts w:ascii="Times New Roman" w:hAnsi="Times New Roman"/>
          <w:sz w:val="24"/>
          <w:szCs w:val="24"/>
        </w:rPr>
        <w:t>активно проявлять себя в командных играх, понимая важность своих действий для конечного результата.</w:t>
      </w:r>
    </w:p>
    <w:p w:rsidR="00B25FCD" w:rsidRPr="00973EC0" w:rsidRDefault="00B25FCD" w:rsidP="00B25FCD">
      <w:pPr>
        <w:ind w:firstLine="567"/>
        <w:contextualSpacing/>
        <w:jc w:val="both"/>
        <w:rPr>
          <w:rFonts w:ascii="Times New Roman" w:hAnsi="Times New Roman" w:cs="Times New Roman"/>
          <w:sz w:val="24"/>
          <w:szCs w:val="24"/>
        </w:rPr>
      </w:pPr>
      <w:r w:rsidRPr="00973EC0">
        <w:rPr>
          <w:rFonts w:ascii="Times New Roman" w:hAnsi="Times New Roman" w:cs="Times New Roman"/>
          <w:sz w:val="24"/>
          <w:szCs w:val="24"/>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w:t>
      </w:r>
      <w:r>
        <w:rPr>
          <w:rFonts w:ascii="Times New Roman" w:hAnsi="Times New Roman" w:cs="Times New Roman"/>
          <w:sz w:val="24"/>
          <w:szCs w:val="24"/>
        </w:rPr>
        <w:t>тся по ниже перечисленным направлениям.</w:t>
      </w:r>
    </w:p>
    <w:p w:rsidR="00B25FCD" w:rsidRPr="00973EC0" w:rsidRDefault="00B25FCD" w:rsidP="00B25FCD">
      <w:pPr>
        <w:ind w:firstLine="567"/>
        <w:contextualSpacing/>
        <w:jc w:val="both"/>
        <w:rPr>
          <w:rFonts w:ascii="Times New Roman" w:hAnsi="Times New Roman" w:cs="Times New Roman"/>
          <w:b/>
          <w:i/>
          <w:sz w:val="24"/>
          <w:szCs w:val="24"/>
        </w:rPr>
      </w:pPr>
    </w:p>
    <w:p w:rsidR="00B25FCD" w:rsidRPr="00973EC0" w:rsidRDefault="00B25FCD" w:rsidP="00B25FCD">
      <w:pPr>
        <w:ind w:firstLine="567"/>
        <w:contextualSpacing/>
        <w:jc w:val="both"/>
        <w:rPr>
          <w:rFonts w:ascii="Times New Roman" w:hAnsi="Times New Roman" w:cs="Times New Roman"/>
          <w:b/>
          <w:i/>
          <w:sz w:val="24"/>
          <w:szCs w:val="24"/>
        </w:rPr>
      </w:pPr>
      <w:r w:rsidRPr="00973EC0">
        <w:rPr>
          <w:rFonts w:ascii="Times New Roman" w:hAnsi="Times New Roman" w:cs="Times New Roman"/>
          <w:b/>
          <w:i/>
          <w:sz w:val="24"/>
          <w:szCs w:val="24"/>
        </w:rPr>
        <w:t xml:space="preserve">Развитие адекватных представлений о собственных возможностях проявляется в умениях: </w:t>
      </w:r>
    </w:p>
    <w:p w:rsidR="00B25FCD" w:rsidRPr="00973EC0" w:rsidRDefault="00B543C6" w:rsidP="00B543C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организовать себя на рабочем месте (переодеться в соответствующую одежду, занять свое место в строю);</w:t>
      </w:r>
    </w:p>
    <w:p w:rsidR="00B25FCD" w:rsidRPr="00973EC0" w:rsidRDefault="00B543C6" w:rsidP="00B543C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задать вопрос учителю при непонимании задания;</w:t>
      </w:r>
    </w:p>
    <w:p w:rsidR="00B25FCD" w:rsidRPr="00973EC0" w:rsidRDefault="00B543C6" w:rsidP="00B543C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сопоставлять результат с заданным образцом, видеть свои ошибки.</w:t>
      </w:r>
    </w:p>
    <w:p w:rsidR="00B25FCD" w:rsidRPr="00FE7ACC" w:rsidRDefault="00B25FCD" w:rsidP="00B25FCD">
      <w:pPr>
        <w:ind w:firstLine="567"/>
        <w:contextualSpacing/>
        <w:jc w:val="both"/>
        <w:rPr>
          <w:rFonts w:ascii="Times New Roman" w:hAnsi="Times New Roman" w:cs="Times New Roman"/>
          <w:b/>
          <w:i/>
          <w:sz w:val="24"/>
          <w:szCs w:val="24"/>
        </w:rPr>
      </w:pPr>
      <w:r w:rsidRPr="00973EC0">
        <w:rPr>
          <w:rFonts w:ascii="Times New Roman" w:hAnsi="Times New Roman" w:cs="Times New Roman"/>
          <w:b/>
          <w:i/>
          <w:sz w:val="24"/>
          <w:szCs w:val="24"/>
        </w:rPr>
        <w:t>Овладение навыками коммуникации и принятыми ритуа</w:t>
      </w:r>
      <w:r>
        <w:rPr>
          <w:rFonts w:ascii="Times New Roman" w:hAnsi="Times New Roman" w:cs="Times New Roman"/>
          <w:b/>
          <w:i/>
          <w:sz w:val="24"/>
          <w:szCs w:val="24"/>
        </w:rPr>
        <w:t>лами социального взаимодействия проявля</w:t>
      </w:r>
      <w:r w:rsidRPr="00973EC0">
        <w:rPr>
          <w:rFonts w:ascii="Times New Roman" w:hAnsi="Times New Roman" w:cs="Times New Roman"/>
          <w:b/>
          <w:i/>
          <w:sz w:val="24"/>
          <w:szCs w:val="24"/>
        </w:rPr>
        <w:t>е</w:t>
      </w:r>
      <w:r>
        <w:rPr>
          <w:rFonts w:ascii="Times New Roman" w:hAnsi="Times New Roman" w:cs="Times New Roman"/>
          <w:b/>
          <w:i/>
          <w:sz w:val="24"/>
          <w:szCs w:val="24"/>
        </w:rPr>
        <w:t xml:space="preserve">тся </w:t>
      </w:r>
      <w:r>
        <w:rPr>
          <w:rFonts w:ascii="Times New Roman" w:hAnsi="Times New Roman" w:cs="Times New Roman"/>
          <w:sz w:val="24"/>
          <w:szCs w:val="24"/>
        </w:rPr>
        <w:t>в умении</w:t>
      </w:r>
      <w:r w:rsidRPr="00973EC0">
        <w:rPr>
          <w:rFonts w:ascii="Times New Roman" w:hAnsi="Times New Roman" w:cs="Times New Roman"/>
          <w:sz w:val="24"/>
          <w:szCs w:val="24"/>
        </w:rPr>
        <w:t xml:space="preserve"> слушать внимательно и адекватно </w:t>
      </w:r>
      <w:r>
        <w:rPr>
          <w:rFonts w:ascii="Times New Roman" w:hAnsi="Times New Roman" w:cs="Times New Roman"/>
          <w:sz w:val="24"/>
          <w:szCs w:val="24"/>
        </w:rPr>
        <w:t>реагировать на обращенную речь.</w:t>
      </w:r>
    </w:p>
    <w:p w:rsidR="00B25FCD" w:rsidRPr="00973EC0" w:rsidRDefault="00B25FCD" w:rsidP="00B25FCD">
      <w:pPr>
        <w:ind w:firstLine="567"/>
        <w:contextualSpacing/>
        <w:jc w:val="both"/>
        <w:rPr>
          <w:rFonts w:ascii="Times New Roman" w:hAnsi="Times New Roman" w:cs="Times New Roman"/>
          <w:b/>
          <w:i/>
          <w:sz w:val="24"/>
          <w:szCs w:val="24"/>
        </w:rPr>
      </w:pPr>
      <w:r w:rsidRPr="00973EC0">
        <w:rPr>
          <w:rFonts w:ascii="Times New Roman" w:hAnsi="Times New Roman" w:cs="Times New Roman"/>
          <w:b/>
          <w:i/>
          <w:sz w:val="24"/>
          <w:szCs w:val="24"/>
        </w:rPr>
        <w:t>Способность к осмыслению и дифференциации картины мира, ее простран</w:t>
      </w:r>
      <w:r>
        <w:rPr>
          <w:rFonts w:ascii="Times New Roman" w:hAnsi="Times New Roman" w:cs="Times New Roman"/>
          <w:b/>
          <w:i/>
          <w:sz w:val="24"/>
          <w:szCs w:val="24"/>
        </w:rPr>
        <w:t>ственно- временной организации проявляет</w:t>
      </w:r>
      <w:r w:rsidRPr="00973EC0">
        <w:rPr>
          <w:rFonts w:ascii="Times New Roman" w:hAnsi="Times New Roman" w:cs="Times New Roman"/>
          <w:b/>
          <w:i/>
          <w:sz w:val="24"/>
          <w:szCs w:val="24"/>
        </w:rPr>
        <w:t xml:space="preserve">ся: </w:t>
      </w:r>
    </w:p>
    <w:p w:rsidR="00B25FCD" w:rsidRPr="00973EC0" w:rsidRDefault="009709E4" w:rsidP="009709E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 xml:space="preserve">в формировании </w:t>
      </w:r>
      <w:r w:rsidR="00B25FCD" w:rsidRPr="00973EC0">
        <w:rPr>
          <w:rFonts w:ascii="Times New Roman" w:hAnsi="Times New Roman" w:cs="Times New Roman"/>
          <w:sz w:val="24"/>
          <w:szCs w:val="24"/>
        </w:rPr>
        <w:t>внутреннего чувства времени (1 мин, 5 мин и т.д.) и ориентировке в схеме собственного тела;</w:t>
      </w:r>
    </w:p>
    <w:p w:rsidR="00B25FCD" w:rsidRPr="00973EC0" w:rsidRDefault="009709E4" w:rsidP="009709E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в умении ориентироваться в</w:t>
      </w:r>
      <w:r w:rsidR="00B25FCD" w:rsidRPr="00973EC0">
        <w:rPr>
          <w:rFonts w:ascii="Times New Roman" w:hAnsi="Times New Roman" w:cs="Times New Roman"/>
          <w:sz w:val="24"/>
          <w:szCs w:val="24"/>
        </w:rPr>
        <w:t xml:space="preserve"> пространстве учебного помещения.</w:t>
      </w:r>
    </w:p>
    <w:p w:rsidR="00B25FCD" w:rsidRPr="00FE7ACC" w:rsidRDefault="00B25FCD" w:rsidP="00B25FCD">
      <w:pPr>
        <w:ind w:firstLine="567"/>
        <w:contextualSpacing/>
        <w:jc w:val="both"/>
        <w:rPr>
          <w:rFonts w:ascii="Times New Roman" w:hAnsi="Times New Roman" w:cs="Times New Roman"/>
          <w:b/>
          <w:i/>
          <w:sz w:val="24"/>
          <w:szCs w:val="24"/>
        </w:rPr>
      </w:pPr>
      <w:r w:rsidRPr="00973EC0">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w:t>
      </w:r>
      <w:r>
        <w:rPr>
          <w:rFonts w:ascii="Times New Roman" w:hAnsi="Times New Roman" w:cs="Times New Roman"/>
          <w:b/>
          <w:i/>
          <w:sz w:val="24"/>
          <w:szCs w:val="24"/>
        </w:rPr>
        <w:t>й и социальных ролей проявля</w:t>
      </w:r>
      <w:r w:rsidRPr="00973EC0">
        <w:rPr>
          <w:rFonts w:ascii="Times New Roman" w:hAnsi="Times New Roman" w:cs="Times New Roman"/>
          <w:b/>
          <w:i/>
          <w:sz w:val="24"/>
          <w:szCs w:val="24"/>
        </w:rPr>
        <w:t>е</w:t>
      </w:r>
      <w:r>
        <w:rPr>
          <w:rFonts w:ascii="Times New Roman" w:hAnsi="Times New Roman" w:cs="Times New Roman"/>
          <w:b/>
          <w:i/>
          <w:sz w:val="24"/>
          <w:szCs w:val="24"/>
        </w:rPr>
        <w:t xml:space="preserve">тся </w:t>
      </w:r>
      <w:r w:rsidRPr="00973EC0">
        <w:rPr>
          <w:rFonts w:ascii="Times New Roman" w:hAnsi="Times New Roman" w:cs="Times New Roman"/>
          <w:sz w:val="24"/>
          <w:szCs w:val="24"/>
        </w:rPr>
        <w:t>в умении находить компромисс в спорных вопросах.</w:t>
      </w:r>
    </w:p>
    <w:p w:rsidR="00B25FCD" w:rsidRPr="00973EC0" w:rsidRDefault="00B25FCD" w:rsidP="00B25FCD">
      <w:pPr>
        <w:ind w:firstLine="720"/>
        <w:jc w:val="both"/>
        <w:rPr>
          <w:rFonts w:ascii="Times New Roman" w:hAnsi="Times New Roman" w:cs="Times New Roman"/>
          <w:bCs/>
          <w:sz w:val="24"/>
          <w:szCs w:val="24"/>
        </w:rPr>
      </w:pPr>
      <w:r w:rsidRPr="00973EC0">
        <w:rPr>
          <w:rFonts w:ascii="Times New Roman" w:hAnsi="Times New Roman" w:cs="Times New Roman"/>
          <w:b/>
          <w:bCs/>
          <w:sz w:val="24"/>
          <w:szCs w:val="24"/>
        </w:rPr>
        <w:t xml:space="preserve">Предметные </w:t>
      </w:r>
      <w:r w:rsidRPr="00973EC0">
        <w:rPr>
          <w:rFonts w:ascii="Times New Roman" w:hAnsi="Times New Roman" w:cs="Times New Roman"/>
          <w:bCs/>
          <w:sz w:val="24"/>
          <w:szCs w:val="24"/>
        </w:rPr>
        <w:t>результаты в целом оцениваются в конце начального образования. Они обозначаются как:</w:t>
      </w:r>
    </w:p>
    <w:p w:rsidR="00B25FCD" w:rsidRPr="00973EC0" w:rsidRDefault="00B25FCD" w:rsidP="00B25FCD">
      <w:pPr>
        <w:pStyle w:val="Default"/>
        <w:ind w:firstLine="709"/>
        <w:jc w:val="both"/>
      </w:pPr>
      <w:r w:rsidRPr="00973EC0">
        <w:t>1) формирование первоначальных представлений о значении физической культуры для укрепления здоровья человека, физического развит</w:t>
      </w:r>
      <w:r>
        <w:t>ия, повышения работоспособности;</w:t>
      </w:r>
    </w:p>
    <w:p w:rsidR="00B25FCD" w:rsidRPr="00973EC0" w:rsidRDefault="00B25FCD" w:rsidP="00B25FCD">
      <w:pPr>
        <w:pStyle w:val="Default"/>
        <w:ind w:firstLine="709"/>
        <w:jc w:val="both"/>
      </w:pPr>
      <w:r w:rsidRPr="00973EC0">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25FCD" w:rsidRPr="00973EC0" w:rsidRDefault="00B25FCD" w:rsidP="00B25FCD">
      <w:pPr>
        <w:pStyle w:val="Default"/>
        <w:ind w:firstLine="709"/>
        <w:jc w:val="both"/>
      </w:pPr>
      <w:r w:rsidRPr="00973EC0">
        <w:t>3) формирование умения следить за своим физическим состоянием, величиной физических нагрузок.</w:t>
      </w:r>
    </w:p>
    <w:p w:rsidR="00B25FCD" w:rsidRPr="00973EC0"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По итогам обучения в 1</w:t>
      </w:r>
      <w:r w:rsidRPr="00973EC0">
        <w:rPr>
          <w:rFonts w:ascii="Times New Roman" w:hAnsi="Times New Roman" w:cs="Times New Roman"/>
          <w:sz w:val="24"/>
          <w:szCs w:val="24"/>
        </w:rPr>
        <w:t xml:space="preserve"> классе можно определенным образом оценить успешность их д</w:t>
      </w:r>
      <w:r>
        <w:rPr>
          <w:rFonts w:ascii="Times New Roman" w:hAnsi="Times New Roman" w:cs="Times New Roman"/>
          <w:sz w:val="24"/>
          <w:szCs w:val="24"/>
        </w:rPr>
        <w:t>остижения.</w:t>
      </w:r>
    </w:p>
    <w:p w:rsidR="00B25FCD" w:rsidRPr="00973EC0"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В конце 1</w:t>
      </w:r>
      <w:r w:rsidRPr="00973EC0">
        <w:rPr>
          <w:rFonts w:ascii="Times New Roman" w:hAnsi="Times New Roman" w:cs="Times New Roman"/>
          <w:sz w:val="24"/>
          <w:szCs w:val="24"/>
        </w:rPr>
        <w:t xml:space="preserve"> класса обучающийся:</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знает основы здорового образа жизни (правила личной гигиены, значение физической культуры для здоровья);</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выполняет основные виды движений (ходьба, бег, перекаты, лазанье, прыжки, метание);</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выполняет строевые действия;</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выполняет движения рук, ног, туловища из различных исходных положений;</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выполняет различные упражнения с мячом;</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сохраняет равновесие при выполнении элементарных упражнений по акробатике;</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5FCD" w:rsidRPr="00973EC0">
        <w:rPr>
          <w:rFonts w:ascii="Times New Roman" w:hAnsi="Times New Roman" w:cs="Times New Roman"/>
          <w:sz w:val="24"/>
          <w:szCs w:val="24"/>
        </w:rPr>
        <w:t>выполняет спортивные упражнения с лыжами;</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выполняет упражнения в воде;</w:t>
      </w:r>
    </w:p>
    <w:p w:rsidR="00B25FCD" w:rsidRPr="00973EC0" w:rsidRDefault="009709E4" w:rsidP="009709E4">
      <w:pPr>
        <w:widowControl/>
        <w:tabs>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73EC0">
        <w:rPr>
          <w:rFonts w:ascii="Times New Roman" w:hAnsi="Times New Roman" w:cs="Times New Roman"/>
          <w:sz w:val="24"/>
          <w:szCs w:val="24"/>
        </w:rPr>
        <w:t>имитирует движения спортсменов.</w:t>
      </w:r>
    </w:p>
    <w:p w:rsidR="00B25FCD" w:rsidRPr="00973EC0" w:rsidRDefault="00B25FCD" w:rsidP="00B25FCD">
      <w:pPr>
        <w:ind w:firstLine="709"/>
        <w:jc w:val="both"/>
        <w:rPr>
          <w:rFonts w:ascii="Times New Roman" w:hAnsi="Times New Roman" w:cs="Times New Roman"/>
          <w:sz w:val="24"/>
          <w:szCs w:val="24"/>
        </w:rPr>
      </w:pPr>
    </w:p>
    <w:p w:rsidR="00B25FCD" w:rsidRPr="00973EC0" w:rsidRDefault="00B25FCD" w:rsidP="00B25FCD">
      <w:pPr>
        <w:ind w:firstLine="709"/>
        <w:jc w:val="both"/>
        <w:rPr>
          <w:rFonts w:ascii="Times New Roman" w:hAnsi="Times New Roman" w:cs="Times New Roman"/>
          <w:sz w:val="24"/>
          <w:szCs w:val="24"/>
        </w:rPr>
      </w:pPr>
      <w:r w:rsidRPr="00973EC0">
        <w:rPr>
          <w:rFonts w:ascii="Times New Roman" w:hAnsi="Times New Roman" w:cs="Times New Roman"/>
          <w:sz w:val="24"/>
          <w:szCs w:val="24"/>
        </w:rPr>
        <w:t xml:space="preserve">Решение об итогах освоения программы и переводе школьника в </w:t>
      </w:r>
      <w:r>
        <w:rPr>
          <w:rFonts w:ascii="Times New Roman" w:hAnsi="Times New Roman" w:cs="Times New Roman"/>
          <w:sz w:val="24"/>
          <w:szCs w:val="24"/>
        </w:rPr>
        <w:t>следующий класс принимается ПМПК</w:t>
      </w:r>
      <w:r w:rsidRPr="00973EC0">
        <w:rPr>
          <w:rFonts w:ascii="Times New Roman" w:hAnsi="Times New Roman" w:cs="Times New Roman"/>
          <w:sz w:val="24"/>
          <w:szCs w:val="24"/>
        </w:rPr>
        <w:t xml:space="preserve"> образовательного учреждения на основе выводов о достижении планируемых предметных результатов. Недостаточная успешность овладения физической культурой как учебным предметом требует взвешенной оценки причин этого явления. </w:t>
      </w:r>
    </w:p>
    <w:p w:rsidR="00B25FCD" w:rsidRDefault="00B25FCD" w:rsidP="00B25FCD">
      <w:r>
        <w:br w:type="page"/>
      </w:r>
    </w:p>
    <w:p w:rsidR="00B25FCD" w:rsidRDefault="00B25FCD" w:rsidP="00B25FCD">
      <w:pPr>
        <w:pStyle w:val="3"/>
        <w:spacing w:before="0" w:line="240" w:lineRule="auto"/>
        <w:rPr>
          <w:rFonts w:ascii="Times New Roman" w:hAnsi="Times New Roman"/>
          <w:b/>
          <w:color w:val="auto"/>
        </w:rPr>
      </w:pPr>
      <w:bookmarkStart w:id="20" w:name="_Toc467522496"/>
      <w:r w:rsidRPr="00921407">
        <w:rPr>
          <w:rFonts w:ascii="Times New Roman" w:hAnsi="Times New Roman"/>
          <w:b/>
          <w:color w:val="auto"/>
        </w:rPr>
        <w:t>РИТМИКА</w:t>
      </w:r>
      <w:r>
        <w:rPr>
          <w:rFonts w:ascii="Times New Roman" w:hAnsi="Times New Roman"/>
          <w:b/>
          <w:color w:val="auto"/>
        </w:rPr>
        <w:t>. 1 ДОПОЛНИТЕЛЬНЫЙ, 1 КЛАССЫ</w:t>
      </w:r>
      <w:bookmarkEnd w:id="20"/>
    </w:p>
    <w:p w:rsidR="00B25FCD" w:rsidRPr="00B924D0" w:rsidRDefault="00B25FCD" w:rsidP="00B25FCD"/>
    <w:p w:rsidR="00B25FCD" w:rsidRPr="009D52C2" w:rsidRDefault="00B25FCD" w:rsidP="00B25FCD">
      <w:pPr>
        <w:jc w:val="center"/>
        <w:rPr>
          <w:rFonts w:ascii="Times New Roman" w:hAnsi="Times New Roman" w:cs="Times New Roman"/>
          <w:b/>
          <w:sz w:val="24"/>
          <w:szCs w:val="24"/>
        </w:rPr>
      </w:pPr>
      <w:r w:rsidRPr="009D52C2">
        <w:rPr>
          <w:rFonts w:ascii="Times New Roman" w:hAnsi="Times New Roman" w:cs="Times New Roman"/>
          <w:b/>
          <w:sz w:val="24"/>
          <w:szCs w:val="24"/>
        </w:rPr>
        <w:t>ПОЯСНИТЕЛЬНАЯ ЗАПИСКА</w:t>
      </w:r>
    </w:p>
    <w:p w:rsidR="00B25FCD" w:rsidRPr="009D52C2" w:rsidRDefault="00B25FCD" w:rsidP="00B25FCD">
      <w:pPr>
        <w:tabs>
          <w:tab w:val="left" w:pos="142"/>
        </w:tabs>
        <w:ind w:right="-1" w:firstLine="851"/>
        <w:jc w:val="both"/>
        <w:rPr>
          <w:rFonts w:ascii="Times New Roman" w:hAnsi="Times New Roman" w:cs="Times New Roman"/>
          <w:sz w:val="24"/>
          <w:szCs w:val="24"/>
        </w:rPr>
      </w:pPr>
      <w:r w:rsidRPr="009D52C2">
        <w:rPr>
          <w:rFonts w:ascii="Times New Roman" w:hAnsi="Times New Roman" w:cs="Times New Roman"/>
          <w:sz w:val="24"/>
          <w:szCs w:val="24"/>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психокоррекционных задач и формированию здорового образа жизни. </w:t>
      </w:r>
    </w:p>
    <w:p w:rsidR="00B25FCD" w:rsidRPr="009D52C2" w:rsidRDefault="009709E4" w:rsidP="00B25FCD">
      <w:pPr>
        <w:tabs>
          <w:tab w:val="left" w:pos="142"/>
        </w:tabs>
        <w:ind w:right="-1" w:firstLine="851"/>
        <w:jc w:val="both"/>
        <w:rPr>
          <w:rFonts w:ascii="Times New Roman" w:hAnsi="Times New Roman" w:cs="Times New Roman"/>
          <w:sz w:val="24"/>
          <w:szCs w:val="24"/>
        </w:rPr>
      </w:pPr>
      <w:r>
        <w:rPr>
          <w:rFonts w:ascii="Times New Roman" w:hAnsi="Times New Roman" w:cs="Times New Roman"/>
          <w:sz w:val="24"/>
          <w:szCs w:val="24"/>
        </w:rPr>
        <w:t>Р</w:t>
      </w:r>
      <w:r w:rsidR="00B25FCD" w:rsidRPr="009D52C2">
        <w:rPr>
          <w:rFonts w:ascii="Times New Roman" w:hAnsi="Times New Roman" w:cs="Times New Roman"/>
          <w:sz w:val="24"/>
          <w:szCs w:val="24"/>
        </w:rPr>
        <w:t>абочая программа разработана на основе Федерального государственного образовательного стандарта начального общего образования (ФГОС</w:t>
      </w:r>
      <w:r w:rsidR="00B25FCD">
        <w:rPr>
          <w:rFonts w:ascii="Times New Roman" w:hAnsi="Times New Roman" w:cs="Times New Roman"/>
          <w:sz w:val="24"/>
          <w:szCs w:val="24"/>
        </w:rPr>
        <w:t xml:space="preserve"> НОО</w:t>
      </w:r>
      <w:r w:rsidR="00B25FCD" w:rsidRPr="009D52C2">
        <w:rPr>
          <w:rFonts w:ascii="Times New Roman" w:hAnsi="Times New Roman" w:cs="Times New Roman"/>
          <w:sz w:val="24"/>
          <w:szCs w:val="24"/>
        </w:rPr>
        <w:t>) обучающихся с ограниченными возможностями здоровья</w:t>
      </w:r>
      <w:r w:rsidR="00B25FCD">
        <w:rPr>
          <w:rFonts w:ascii="Times New Roman" w:hAnsi="Times New Roman" w:cs="Times New Roman"/>
          <w:sz w:val="24"/>
          <w:szCs w:val="24"/>
        </w:rPr>
        <w:t xml:space="preserve"> (ОВЗ), п</w:t>
      </w:r>
      <w:r w:rsidR="00B25FCD" w:rsidRPr="009D52C2">
        <w:rPr>
          <w:rFonts w:ascii="Times New Roman" w:hAnsi="Times New Roman" w:cs="Times New Roman"/>
          <w:sz w:val="24"/>
          <w:szCs w:val="24"/>
        </w:rPr>
        <w:t>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B25FCD">
        <w:rPr>
          <w:rFonts w:ascii="Times New Roman" w:hAnsi="Times New Roman" w:cs="Times New Roman"/>
          <w:sz w:val="24"/>
          <w:szCs w:val="24"/>
        </w:rPr>
        <w:t xml:space="preserve"> (вариант 7.2)</w:t>
      </w:r>
      <w:r w:rsidR="00B25FCD" w:rsidRPr="009D52C2">
        <w:rPr>
          <w:rFonts w:ascii="Times New Roman" w:hAnsi="Times New Roman" w:cs="Times New Roman"/>
          <w:sz w:val="24"/>
          <w:szCs w:val="24"/>
        </w:rPr>
        <w:t>. Сущность</w:t>
      </w:r>
      <w:r w:rsidR="00B25FCD">
        <w:rPr>
          <w:rFonts w:ascii="Times New Roman" w:hAnsi="Times New Roman" w:cs="Times New Roman"/>
          <w:sz w:val="24"/>
          <w:szCs w:val="24"/>
        </w:rPr>
        <w:t xml:space="preserve"> специфических для варианта 7.2</w:t>
      </w:r>
      <w:r w:rsidR="00B25FCD" w:rsidRPr="009D52C2">
        <w:rPr>
          <w:rFonts w:ascii="Times New Roman" w:hAnsi="Times New Roman" w:cs="Times New Roman"/>
          <w:sz w:val="24"/>
          <w:szCs w:val="24"/>
        </w:rPr>
        <w:t xml:space="preserve"> образовательных потребностей в приложении к данному коррекционному курсу раскрывается в соответствующих разделах пояснительной записки, учитывается в распределении коррекционного содержания по годам обучения и в календарно-тематическом планировании.</w:t>
      </w:r>
    </w:p>
    <w:p w:rsidR="00B25FCD" w:rsidRPr="009D52C2" w:rsidRDefault="00B25FCD" w:rsidP="00B25FCD">
      <w:pPr>
        <w:tabs>
          <w:tab w:val="left" w:pos="0"/>
        </w:tabs>
        <w:ind w:firstLine="851"/>
        <w:jc w:val="both"/>
        <w:rPr>
          <w:rFonts w:ascii="Times New Roman" w:hAnsi="Times New Roman" w:cs="Times New Roman"/>
          <w:sz w:val="24"/>
          <w:szCs w:val="24"/>
        </w:rPr>
      </w:pPr>
      <w:r w:rsidRPr="009D52C2">
        <w:rPr>
          <w:rFonts w:ascii="Times New Roman" w:hAnsi="Times New Roman" w:cs="Times New Roman"/>
          <w:b/>
          <w:i/>
          <w:sz w:val="24"/>
          <w:szCs w:val="24"/>
        </w:rPr>
        <w:t>Общая цель</w:t>
      </w:r>
      <w:r w:rsidRPr="009D52C2">
        <w:rPr>
          <w:rFonts w:ascii="Times New Roman" w:hAnsi="Times New Roman" w:cs="Times New Roman"/>
          <w:sz w:val="24"/>
          <w:szCs w:val="24"/>
        </w:rPr>
        <w:t xml:space="preserve"> занятий </w:t>
      </w:r>
      <w:r>
        <w:rPr>
          <w:rFonts w:ascii="Times New Roman" w:hAnsi="Times New Roman" w:cs="Times New Roman"/>
          <w:sz w:val="24"/>
          <w:szCs w:val="24"/>
        </w:rPr>
        <w:t xml:space="preserve">ритмикой </w:t>
      </w:r>
      <w:r w:rsidRPr="009D52C2">
        <w:rPr>
          <w:rFonts w:ascii="Times New Roman" w:hAnsi="Times New Roman" w:cs="Times New Roman"/>
          <w:sz w:val="24"/>
          <w:szCs w:val="24"/>
        </w:rPr>
        <w:t xml:space="preserve">заключается в развитии двигательной активности обучающегося с ЗПР в процессе восприятия музыки. </w:t>
      </w:r>
    </w:p>
    <w:p w:rsidR="00B25FCD" w:rsidRPr="009D52C2" w:rsidRDefault="00B25FCD" w:rsidP="00B25FCD">
      <w:pPr>
        <w:pStyle w:val="a4"/>
        <w:ind w:left="0" w:right="-1" w:firstLine="708"/>
        <w:jc w:val="both"/>
        <w:rPr>
          <w:rFonts w:ascii="Times New Roman" w:hAnsi="Times New Roman"/>
          <w:sz w:val="24"/>
          <w:szCs w:val="24"/>
        </w:rPr>
      </w:pPr>
      <w:r w:rsidRPr="009D52C2">
        <w:rPr>
          <w:rFonts w:ascii="Times New Roman" w:hAnsi="Times New Roman"/>
          <w:sz w:val="24"/>
          <w:szCs w:val="24"/>
        </w:rPr>
        <w:t>В соответствии с обозначенны</w:t>
      </w:r>
      <w:r>
        <w:rPr>
          <w:rFonts w:ascii="Times New Roman" w:hAnsi="Times New Roman"/>
          <w:sz w:val="24"/>
          <w:szCs w:val="24"/>
        </w:rPr>
        <w:t>ми во ФГОС НОО обучающихся с ОВЗ</w:t>
      </w:r>
      <w:r w:rsidRPr="009D52C2">
        <w:rPr>
          <w:rFonts w:ascii="Times New Roman" w:hAnsi="Times New Roman"/>
          <w:sz w:val="24"/>
          <w:szCs w:val="24"/>
        </w:rPr>
        <w:t xml:space="preserve"> особыми образовательными потребностями определяются </w:t>
      </w:r>
      <w:r w:rsidRPr="009D52C2">
        <w:rPr>
          <w:rFonts w:ascii="Times New Roman" w:hAnsi="Times New Roman"/>
          <w:b/>
          <w:i/>
          <w:sz w:val="24"/>
          <w:szCs w:val="24"/>
        </w:rPr>
        <w:t>общие задачи коррекционного курса</w:t>
      </w:r>
      <w:r w:rsidRPr="009D52C2">
        <w:rPr>
          <w:rFonts w:ascii="Times New Roman" w:hAnsi="Times New Roman"/>
          <w:sz w:val="24"/>
          <w:szCs w:val="24"/>
        </w:rPr>
        <w:t xml:space="preserve">: </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развитие двигательных качеств  и устранение недостатков физического развития;</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развитие выразительности движений и самовыражения;</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развитие мобильности;</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коррекция недостатков двигательной, эмоционально-волевой, познавательной сфер благодаря согласованном</w:t>
      </w:r>
      <w:r w:rsidR="00B25FCD">
        <w:rPr>
          <w:rFonts w:ascii="Times New Roman" w:hAnsi="Times New Roman"/>
          <w:sz w:val="24"/>
          <w:szCs w:val="24"/>
        </w:rPr>
        <w:t>у воздействию музыки и движения;</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развитие общей и речевой моторики;</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развитие ориентировки в пространстве;</w:t>
      </w:r>
    </w:p>
    <w:p w:rsidR="00B25FCD" w:rsidRPr="009D52C2" w:rsidRDefault="009709E4" w:rsidP="009709E4">
      <w:pPr>
        <w:pStyle w:val="a4"/>
        <w:widowControl/>
        <w:autoSpaceDE/>
        <w:autoSpaceDN/>
        <w:adjustRightInd/>
        <w:ind w:left="0"/>
        <w:jc w:val="both"/>
        <w:rPr>
          <w:rFonts w:ascii="Times New Roman" w:hAnsi="Times New Roman"/>
          <w:sz w:val="24"/>
          <w:szCs w:val="24"/>
        </w:rPr>
      </w:pPr>
      <w:r>
        <w:rPr>
          <w:rFonts w:ascii="Times New Roman" w:hAnsi="Times New Roman"/>
          <w:sz w:val="24"/>
          <w:szCs w:val="24"/>
        </w:rPr>
        <w:t xml:space="preserve">- </w:t>
      </w:r>
      <w:r w:rsidR="00B25FCD" w:rsidRPr="009D52C2">
        <w:rPr>
          <w:rFonts w:ascii="Times New Roman" w:hAnsi="Times New Roman"/>
          <w:sz w:val="24"/>
          <w:szCs w:val="24"/>
        </w:rPr>
        <w:t>формирование навыков здорового образа жизни и укрепление здоровья.</w:t>
      </w:r>
    </w:p>
    <w:p w:rsidR="00B25FCD" w:rsidRPr="009D52C2" w:rsidRDefault="00B25FCD" w:rsidP="00B25FCD">
      <w:pPr>
        <w:ind w:right="-1" w:firstLine="709"/>
        <w:jc w:val="both"/>
        <w:rPr>
          <w:rFonts w:ascii="Times New Roman" w:hAnsi="Times New Roman" w:cs="Times New Roman"/>
          <w:b/>
          <w:i/>
          <w:sz w:val="24"/>
          <w:szCs w:val="24"/>
        </w:rPr>
      </w:pPr>
      <w:r w:rsidRPr="009D52C2">
        <w:rPr>
          <w:rFonts w:ascii="Times New Roman" w:hAnsi="Times New Roman" w:cs="Times New Roman"/>
          <w:b/>
          <w:i/>
          <w:sz w:val="24"/>
          <w:szCs w:val="24"/>
        </w:rPr>
        <w:t>В 1 классе обозначенные задачи конкретизируются следующим образом:</w:t>
      </w:r>
    </w:p>
    <w:p w:rsidR="00B25FCD" w:rsidRPr="009D52C2" w:rsidRDefault="009709E4" w:rsidP="009709E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rsidR="00B25FCD" w:rsidRPr="009D52C2" w:rsidRDefault="009709E4" w:rsidP="009709E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rsidR="00B25FCD" w:rsidRPr="009D52C2" w:rsidRDefault="009709E4" w:rsidP="009709E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овладение музыкально-ритмической деятельностью в разных ее  видах (ритмическая  гимнастика, танец);</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овладение различными формами движения через выполнение их под музыку  (ходьба, бег, танцевальные упражнения и др.);</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 xml:space="preserve">развитие физической выносливости и силы мышц всего тела; </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развитие чувства ритма и  выразительности движений;</w:t>
      </w:r>
    </w:p>
    <w:p w:rsidR="00B25FCD" w:rsidRPr="009D52C2" w:rsidRDefault="009709E4" w:rsidP="009709E4">
      <w:pPr>
        <w:widowControl/>
        <w:tabs>
          <w:tab w:val="left" w:pos="142"/>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эстетическое и эмоциональное развитие обучающихся с ЗПР через приобщение к музыке и танцам;</w:t>
      </w:r>
    </w:p>
    <w:p w:rsidR="00B25FCD" w:rsidRPr="009D52C2" w:rsidRDefault="009709E4" w:rsidP="009709E4">
      <w:pPr>
        <w:widowControl/>
        <w:tabs>
          <w:tab w:val="left" w:pos="142"/>
          <w:tab w:val="left" w:pos="99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коррекция познавательной сферы обучающихся с ЗПР и совершенствование регуляции поведения и деятельности.</w:t>
      </w:r>
    </w:p>
    <w:p w:rsidR="00B25FCD" w:rsidRPr="009D52C2" w:rsidRDefault="00B25FCD" w:rsidP="00B25FCD">
      <w:pPr>
        <w:tabs>
          <w:tab w:val="left" w:pos="142"/>
        </w:tabs>
        <w:ind w:firstLine="737"/>
        <w:jc w:val="both"/>
        <w:rPr>
          <w:rFonts w:ascii="Times New Roman" w:hAnsi="Times New Roman" w:cs="Times New Roman"/>
          <w:sz w:val="24"/>
          <w:szCs w:val="24"/>
        </w:rPr>
      </w:pPr>
      <w:r>
        <w:rPr>
          <w:rFonts w:ascii="Times New Roman" w:hAnsi="Times New Roman" w:cs="Times New Roman"/>
          <w:sz w:val="24"/>
          <w:szCs w:val="24"/>
        </w:rPr>
        <w:t>В 1</w:t>
      </w:r>
      <w:r w:rsidRPr="009D52C2">
        <w:rPr>
          <w:rFonts w:ascii="Times New Roman" w:hAnsi="Times New Roman" w:cs="Times New Roman"/>
          <w:sz w:val="24"/>
          <w:szCs w:val="24"/>
        </w:rPr>
        <w:t xml:space="preserve"> классе коррекционный курс ритмики должен включать базовые упражнения, предполагающие скоординированные движения в соответ</w:t>
      </w:r>
      <w:r>
        <w:rPr>
          <w:rFonts w:ascii="Times New Roman" w:hAnsi="Times New Roman" w:cs="Times New Roman"/>
          <w:sz w:val="24"/>
          <w:szCs w:val="24"/>
        </w:rPr>
        <w:t>ствии с темпом и ритмом музыки.</w:t>
      </w:r>
      <w:r w:rsidRPr="009D52C2">
        <w:rPr>
          <w:rFonts w:ascii="Times New Roman" w:hAnsi="Times New Roman" w:cs="Times New Roman"/>
          <w:sz w:val="24"/>
          <w:szCs w:val="24"/>
        </w:rPr>
        <w:t xml:space="preserve"> Это позволит в дальнейшем обеспечивать речевое сопровождение движений, согласующихся с музыкой. </w:t>
      </w:r>
    </w:p>
    <w:p w:rsidR="00B25FCD" w:rsidRPr="009D52C2" w:rsidRDefault="00B25FCD" w:rsidP="00B25FCD">
      <w:pPr>
        <w:ind w:firstLine="709"/>
        <w:jc w:val="both"/>
        <w:rPr>
          <w:rFonts w:ascii="Times New Roman" w:hAnsi="Times New Roman" w:cs="Times New Roman"/>
          <w:b/>
          <w:i/>
          <w:sz w:val="24"/>
          <w:szCs w:val="24"/>
        </w:rPr>
      </w:pPr>
    </w:p>
    <w:p w:rsidR="00B25FCD" w:rsidRPr="009D52C2" w:rsidRDefault="00B25FCD" w:rsidP="00B25FCD">
      <w:pPr>
        <w:ind w:firstLine="709"/>
        <w:jc w:val="center"/>
        <w:rPr>
          <w:rFonts w:ascii="Times New Roman" w:hAnsi="Times New Roman" w:cs="Times New Roman"/>
          <w:b/>
          <w:i/>
          <w:sz w:val="24"/>
          <w:szCs w:val="24"/>
        </w:rPr>
      </w:pPr>
      <w:r w:rsidRPr="009D52C2">
        <w:rPr>
          <w:rFonts w:ascii="Times New Roman" w:hAnsi="Times New Roman" w:cs="Times New Roman"/>
          <w:b/>
          <w:i/>
          <w:sz w:val="24"/>
          <w:szCs w:val="24"/>
        </w:rPr>
        <w:t>Общая характеристика и коррекци</w:t>
      </w:r>
      <w:r>
        <w:rPr>
          <w:rFonts w:ascii="Times New Roman" w:hAnsi="Times New Roman" w:cs="Times New Roman"/>
          <w:b/>
          <w:i/>
          <w:sz w:val="24"/>
          <w:szCs w:val="24"/>
        </w:rPr>
        <w:t>онно-развивающее значение курса</w:t>
      </w:r>
    </w:p>
    <w:p w:rsidR="00B25FCD" w:rsidRPr="009D52C2" w:rsidRDefault="00B25FCD" w:rsidP="00B25FCD">
      <w:pPr>
        <w:tabs>
          <w:tab w:val="left" w:pos="142"/>
        </w:tabs>
        <w:ind w:firstLine="737"/>
        <w:jc w:val="both"/>
        <w:rPr>
          <w:rFonts w:ascii="Times New Roman" w:hAnsi="Times New Roman" w:cs="Times New Roman"/>
          <w:sz w:val="24"/>
          <w:szCs w:val="24"/>
        </w:rPr>
      </w:pPr>
      <w:r w:rsidRPr="009D52C2">
        <w:rPr>
          <w:rFonts w:ascii="Times New Roman"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w:t>
      </w:r>
      <w:r w:rsidRPr="009D52C2">
        <w:rPr>
          <w:rFonts w:ascii="Times New Roman" w:hAnsi="Times New Roman" w:cs="Times New Roman"/>
          <w:sz w:val="24"/>
          <w:szCs w:val="24"/>
        </w:rPr>
        <w:lastRenderedPageBreak/>
        <w:t xml:space="preserve">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rsidR="00B25FCD" w:rsidRPr="009D52C2" w:rsidRDefault="00B25FCD" w:rsidP="00B25FCD">
      <w:pPr>
        <w:tabs>
          <w:tab w:val="left" w:pos="142"/>
        </w:tabs>
        <w:ind w:firstLine="737"/>
        <w:jc w:val="both"/>
        <w:rPr>
          <w:rFonts w:ascii="Times New Roman" w:hAnsi="Times New Roman" w:cs="Times New Roman"/>
          <w:sz w:val="24"/>
          <w:szCs w:val="24"/>
        </w:rPr>
      </w:pPr>
      <w:r w:rsidRPr="009D52C2">
        <w:rPr>
          <w:rFonts w:ascii="Times New Roman" w:hAnsi="Times New Roman" w:cs="Times New Roman"/>
          <w:sz w:val="24"/>
          <w:szCs w:val="24"/>
        </w:rPr>
        <w:t>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т.ч. ее базовый уровень – ориентировки в схеме тела. У обучающихся совершенствуются двигательные навыки, мышечное чувство, координация, улучшается осанка, повышается жизненный тонус.</w:t>
      </w:r>
    </w:p>
    <w:p w:rsidR="00B25FCD" w:rsidRPr="009D52C2" w:rsidRDefault="00B25FCD" w:rsidP="00B25FCD">
      <w:pPr>
        <w:tabs>
          <w:tab w:val="left" w:pos="142"/>
        </w:tabs>
        <w:ind w:firstLine="737"/>
        <w:jc w:val="both"/>
        <w:rPr>
          <w:rFonts w:ascii="Times New Roman" w:hAnsi="Times New Roman" w:cs="Times New Roman"/>
          <w:sz w:val="24"/>
          <w:szCs w:val="24"/>
        </w:rPr>
      </w:pPr>
      <w:r w:rsidRPr="009D52C2">
        <w:rPr>
          <w:rFonts w:ascii="Times New Roman"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эмоциональной и познавательной сфер, а также развивают творческое воображение.</w:t>
      </w:r>
    </w:p>
    <w:p w:rsidR="00B25FCD" w:rsidRPr="009D52C2" w:rsidRDefault="00B25FCD" w:rsidP="00B25FCD">
      <w:pPr>
        <w:tabs>
          <w:tab w:val="left" w:pos="142"/>
        </w:tabs>
        <w:ind w:firstLine="737"/>
        <w:jc w:val="both"/>
        <w:rPr>
          <w:rFonts w:ascii="Times New Roman" w:hAnsi="Times New Roman" w:cs="Times New Roman"/>
          <w:sz w:val="24"/>
          <w:szCs w:val="24"/>
        </w:rPr>
      </w:pPr>
      <w:r w:rsidRPr="009D52C2">
        <w:rPr>
          <w:rFonts w:ascii="Times New Roman" w:hAnsi="Times New Roman" w:cs="Times New Roman"/>
          <w:sz w:val="24"/>
          <w:szCs w:val="24"/>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rsidR="00B25FCD" w:rsidRPr="009D52C2" w:rsidRDefault="00B25FCD" w:rsidP="00B25FCD">
      <w:pPr>
        <w:tabs>
          <w:tab w:val="left" w:pos="142"/>
        </w:tabs>
        <w:ind w:firstLine="737"/>
        <w:jc w:val="both"/>
        <w:rPr>
          <w:rFonts w:ascii="Times New Roman" w:hAnsi="Times New Roman" w:cs="Times New Roman"/>
          <w:sz w:val="24"/>
          <w:szCs w:val="24"/>
        </w:rPr>
      </w:pPr>
      <w:r>
        <w:rPr>
          <w:rFonts w:ascii="Times New Roman" w:hAnsi="Times New Roman" w:cs="Times New Roman"/>
          <w:sz w:val="24"/>
          <w:szCs w:val="24"/>
        </w:rPr>
        <w:t>Уже в 1</w:t>
      </w:r>
      <w:r w:rsidRPr="009D52C2">
        <w:rPr>
          <w:rFonts w:ascii="Times New Roman" w:hAnsi="Times New Roman" w:cs="Times New Roman"/>
          <w:sz w:val="24"/>
          <w:szCs w:val="24"/>
        </w:rPr>
        <w:t xml:space="preserve"> классе решается задача интеграции музыки и движений или движений и речи. Сложные («тройные») связи специально не формируют (это осуществляется в более старших классах начальной школы).</w:t>
      </w:r>
    </w:p>
    <w:p w:rsidR="00B25FCD" w:rsidRPr="009D52C2" w:rsidRDefault="00B25FCD" w:rsidP="00B25FCD">
      <w:pPr>
        <w:tabs>
          <w:tab w:val="left" w:pos="142"/>
        </w:tabs>
        <w:ind w:right="-1" w:firstLine="851"/>
        <w:jc w:val="both"/>
        <w:rPr>
          <w:rFonts w:ascii="Times New Roman" w:hAnsi="Times New Roman" w:cs="Times New Roman"/>
          <w:sz w:val="24"/>
          <w:szCs w:val="24"/>
        </w:rPr>
      </w:pPr>
      <w:r w:rsidRPr="009D52C2">
        <w:rPr>
          <w:rFonts w:ascii="Times New Roman" w:hAnsi="Times New Roman" w:cs="Times New Roman"/>
          <w:sz w:val="24"/>
          <w:szCs w:val="24"/>
        </w:rPr>
        <w:t>К основным направлениям работы в ходе реализации коррекционного курса «Ритмика» относят:</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 повороты);</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игры под музыку (музыкальные игры и игровые ситуации с музыкально-двигательными заданиями с элементами занимательности, соревнования);</w:t>
      </w:r>
    </w:p>
    <w:p w:rsidR="00B25FCD" w:rsidRPr="009D52C2" w:rsidRDefault="009709E4" w:rsidP="009709E4">
      <w:pPr>
        <w:widowControl/>
        <w:tabs>
          <w:tab w:val="left" w:pos="142"/>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B25FCD" w:rsidRPr="009D52C2" w:rsidRDefault="00B25FCD" w:rsidP="00B25FCD">
      <w:pPr>
        <w:tabs>
          <w:tab w:val="left" w:pos="142"/>
        </w:tabs>
        <w:ind w:right="-1" w:firstLine="851"/>
        <w:jc w:val="both"/>
        <w:rPr>
          <w:rFonts w:ascii="Times New Roman" w:hAnsi="Times New Roman" w:cs="Times New Roman"/>
          <w:sz w:val="24"/>
          <w:szCs w:val="24"/>
        </w:rPr>
      </w:pPr>
    </w:p>
    <w:p w:rsidR="00B25FCD" w:rsidRPr="009D52C2" w:rsidRDefault="00B25FCD" w:rsidP="00B25FCD">
      <w:pPr>
        <w:tabs>
          <w:tab w:val="left" w:pos="142"/>
        </w:tabs>
        <w:ind w:right="-1" w:firstLine="851"/>
        <w:jc w:val="center"/>
        <w:rPr>
          <w:rFonts w:ascii="Times New Roman" w:hAnsi="Times New Roman" w:cs="Times New Roman"/>
          <w:b/>
          <w:i/>
          <w:sz w:val="24"/>
          <w:szCs w:val="24"/>
        </w:rPr>
      </w:pPr>
      <w:r w:rsidRPr="009D52C2">
        <w:rPr>
          <w:rFonts w:ascii="Times New Roman" w:hAnsi="Times New Roman" w:cs="Times New Roman"/>
          <w:b/>
          <w:i/>
          <w:sz w:val="24"/>
          <w:szCs w:val="24"/>
        </w:rPr>
        <w:t>Место курса в общей системе коррекционно-развивающей работы</w:t>
      </w:r>
    </w:p>
    <w:p w:rsidR="00B25FCD" w:rsidRPr="009D52C2" w:rsidRDefault="00B25FCD" w:rsidP="00B25FCD">
      <w:pPr>
        <w:tabs>
          <w:tab w:val="left" w:pos="142"/>
        </w:tabs>
        <w:ind w:right="-1" w:firstLine="851"/>
        <w:jc w:val="both"/>
        <w:rPr>
          <w:rFonts w:ascii="Times New Roman" w:hAnsi="Times New Roman" w:cs="Times New Roman"/>
          <w:b/>
          <w:i/>
          <w:sz w:val="24"/>
          <w:szCs w:val="24"/>
        </w:rPr>
      </w:pPr>
    </w:p>
    <w:p w:rsidR="00B25FCD" w:rsidRPr="009D52C2" w:rsidRDefault="00B25FCD" w:rsidP="00B25FCD">
      <w:pPr>
        <w:tabs>
          <w:tab w:val="left" w:pos="142"/>
        </w:tabs>
        <w:ind w:firstLine="709"/>
        <w:jc w:val="both"/>
        <w:rPr>
          <w:rFonts w:ascii="Times New Roman" w:hAnsi="Times New Roman" w:cs="Times New Roman"/>
          <w:color w:val="C00000"/>
          <w:sz w:val="24"/>
          <w:szCs w:val="24"/>
        </w:rPr>
      </w:pPr>
      <w:r w:rsidRPr="009D52C2">
        <w:rPr>
          <w:rFonts w:ascii="Times New Roman" w:hAnsi="Times New Roman" w:cs="Times New Roman"/>
          <w:sz w:val="24"/>
          <w:szCs w:val="24"/>
        </w:rPr>
        <w:t>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B25FCD" w:rsidRPr="009D52C2" w:rsidRDefault="00B25FCD" w:rsidP="00B25FCD">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 xml:space="preserve">Движения под музыку дают возможность воспринимать и оценивать ее характер </w:t>
      </w:r>
      <w:r w:rsidRPr="009D52C2">
        <w:rPr>
          <w:rFonts w:ascii="Times New Roman" w:hAnsi="Times New Roman" w:cs="Times New Roman"/>
          <w:sz w:val="24"/>
          <w:szCs w:val="24"/>
        </w:rPr>
        <w:lastRenderedPageBreak/>
        <w:t>(веселая,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B25FCD" w:rsidRPr="009D52C2" w:rsidRDefault="00B25FCD" w:rsidP="00B25FCD">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B25FCD" w:rsidRPr="009D52C2" w:rsidRDefault="00B25FCD" w:rsidP="00B25FCD">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B25FCD" w:rsidRPr="009D52C2" w:rsidRDefault="00B25FCD" w:rsidP="00B25FCD">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Во время проведения игр под музыку перед педагогом стоит задача научить детей создавать музыкально-двигательный образ. Причем учитель должен подобрать название, 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 «</w:t>
      </w:r>
      <w:r>
        <w:rPr>
          <w:rFonts w:ascii="Times New Roman" w:hAnsi="Times New Roman" w:cs="Times New Roman"/>
          <w:sz w:val="24"/>
          <w:szCs w:val="24"/>
        </w:rPr>
        <w:t>Б</w:t>
      </w:r>
      <w:r w:rsidRPr="009D52C2">
        <w:rPr>
          <w:rFonts w:ascii="Times New Roman" w:hAnsi="Times New Roman" w:cs="Times New Roman"/>
          <w:sz w:val="24"/>
          <w:szCs w:val="24"/>
        </w:rPr>
        <w:t>удете двигаться как…», а не «</w:t>
      </w:r>
      <w:r>
        <w:rPr>
          <w:rFonts w:ascii="Times New Roman" w:hAnsi="Times New Roman" w:cs="Times New Roman"/>
          <w:sz w:val="24"/>
          <w:szCs w:val="24"/>
        </w:rPr>
        <w:t>Б</w:t>
      </w:r>
      <w:r w:rsidRPr="009D52C2">
        <w:rPr>
          <w:rFonts w:ascii="Times New Roman" w:hAnsi="Times New Roman" w:cs="Times New Roman"/>
          <w:sz w:val="24"/>
          <w:szCs w:val="24"/>
        </w:rPr>
        <w:t>егать», «</w:t>
      </w:r>
      <w:r>
        <w:rPr>
          <w:rFonts w:ascii="Times New Roman" w:hAnsi="Times New Roman" w:cs="Times New Roman"/>
          <w:sz w:val="24"/>
          <w:szCs w:val="24"/>
        </w:rPr>
        <w:t>П</w:t>
      </w:r>
      <w:r w:rsidRPr="009D52C2">
        <w:rPr>
          <w:rFonts w:ascii="Times New Roman" w:hAnsi="Times New Roman" w:cs="Times New Roman"/>
          <w:sz w:val="24"/>
          <w:szCs w:val="24"/>
        </w:rPr>
        <w:t>рыгать», «</w:t>
      </w:r>
      <w:r>
        <w:rPr>
          <w:rFonts w:ascii="Times New Roman" w:hAnsi="Times New Roman" w:cs="Times New Roman"/>
          <w:sz w:val="24"/>
          <w:szCs w:val="24"/>
        </w:rPr>
        <w:t>Ш</w:t>
      </w:r>
      <w:r w:rsidRPr="009D52C2">
        <w:rPr>
          <w:rFonts w:ascii="Times New Roman" w:hAnsi="Times New Roman" w:cs="Times New Roman"/>
          <w:sz w:val="24"/>
          <w:szCs w:val="24"/>
        </w:rPr>
        <w:t xml:space="preserve">агать»). </w:t>
      </w:r>
    </w:p>
    <w:p w:rsidR="00B25FCD" w:rsidRPr="009D52C2" w:rsidRDefault="00B25FCD" w:rsidP="00B25FCD">
      <w:pPr>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Обучению</w:t>
      </w:r>
      <w:r w:rsidRPr="009D52C2">
        <w:rPr>
          <w:rFonts w:ascii="Times New Roman" w:hAnsi="Times New Roman" w:cs="Times New Roman"/>
          <w:sz w:val="24"/>
          <w:szCs w:val="24"/>
        </w:rPr>
        <w:t xml:space="preserve">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w:t>
      </w:r>
      <w:r>
        <w:rPr>
          <w:rFonts w:ascii="Times New Roman" w:hAnsi="Times New Roman" w:cs="Times New Roman"/>
          <w:sz w:val="24"/>
          <w:szCs w:val="24"/>
        </w:rPr>
        <w:t>–</w:t>
      </w:r>
      <w:r w:rsidRPr="009D52C2">
        <w:rPr>
          <w:rFonts w:ascii="Times New Roman" w:hAnsi="Times New Roman" w:cs="Times New Roman"/>
          <w:sz w:val="24"/>
          <w:szCs w:val="24"/>
        </w:rPr>
        <w:t xml:space="preserve">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B25FCD" w:rsidRPr="009D52C2" w:rsidRDefault="00B25FCD" w:rsidP="00B25FCD">
      <w:pPr>
        <w:ind w:firstLine="709"/>
        <w:jc w:val="both"/>
        <w:rPr>
          <w:rFonts w:ascii="Times New Roman" w:hAnsi="Times New Roman" w:cs="Times New Roman"/>
          <w:sz w:val="24"/>
          <w:szCs w:val="24"/>
        </w:rPr>
      </w:pPr>
      <w:r>
        <w:rPr>
          <w:rFonts w:ascii="Times New Roman" w:hAnsi="Times New Roman" w:cs="Times New Roman"/>
          <w:sz w:val="24"/>
          <w:szCs w:val="24"/>
        </w:rPr>
        <w:t>В 1</w:t>
      </w:r>
      <w:r w:rsidRPr="009D52C2">
        <w:rPr>
          <w:rFonts w:ascii="Times New Roman" w:hAnsi="Times New Roman" w:cs="Times New Roman"/>
          <w:sz w:val="24"/>
          <w:szCs w:val="24"/>
        </w:rPr>
        <w:t xml:space="preserve"> классе примерная рабочая программа курса содержит 3 раздела: «Музыка и движения» (основные упражнения и основные упражнения в парах); «Движения и речь»; «Музыка и танец». </w:t>
      </w:r>
    </w:p>
    <w:p w:rsidR="00B25FCD" w:rsidRPr="009D52C2" w:rsidRDefault="00B25FCD" w:rsidP="00B25FCD">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 xml:space="preserve">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rsidR="00B25FCD" w:rsidRPr="009D52C2" w:rsidRDefault="00B25FCD" w:rsidP="00B25FCD">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9709E4" w:rsidRPr="008107B5" w:rsidRDefault="00B25FCD" w:rsidP="008107B5">
      <w:pPr>
        <w:tabs>
          <w:tab w:val="left" w:pos="142"/>
        </w:tabs>
        <w:ind w:firstLine="709"/>
        <w:jc w:val="both"/>
        <w:rPr>
          <w:rFonts w:ascii="Times New Roman" w:hAnsi="Times New Roman" w:cs="Times New Roman"/>
          <w:sz w:val="24"/>
          <w:szCs w:val="24"/>
        </w:rPr>
      </w:pPr>
      <w:r w:rsidRPr="009D52C2">
        <w:rPr>
          <w:rFonts w:ascii="Times New Roman" w:hAnsi="Times New Roman" w:cs="Times New Roman"/>
          <w:sz w:val="24"/>
          <w:szCs w:val="24"/>
        </w:rPr>
        <w:t xml:space="preserve">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особенностей обучающихся с ЗПР.  </w:t>
      </w:r>
    </w:p>
    <w:p w:rsidR="009709E4" w:rsidRDefault="009709E4" w:rsidP="00B25FCD">
      <w:pPr>
        <w:ind w:firstLine="142"/>
        <w:jc w:val="center"/>
        <w:rPr>
          <w:rFonts w:ascii="Times New Roman" w:hAnsi="Times New Roman" w:cs="Times New Roman"/>
          <w:b/>
          <w:i/>
          <w:sz w:val="24"/>
          <w:szCs w:val="24"/>
        </w:rPr>
      </w:pPr>
    </w:p>
    <w:p w:rsidR="00B25FCD" w:rsidRPr="009D52C2" w:rsidRDefault="00B25FCD" w:rsidP="00B25FCD">
      <w:pPr>
        <w:ind w:firstLine="142"/>
        <w:jc w:val="center"/>
        <w:rPr>
          <w:rFonts w:ascii="Times New Roman" w:hAnsi="Times New Roman" w:cs="Times New Roman"/>
          <w:b/>
          <w:i/>
          <w:sz w:val="24"/>
          <w:szCs w:val="24"/>
        </w:rPr>
      </w:pPr>
      <w:r w:rsidRPr="009D52C2">
        <w:rPr>
          <w:rFonts w:ascii="Times New Roman" w:hAnsi="Times New Roman" w:cs="Times New Roman"/>
          <w:b/>
          <w:i/>
          <w:sz w:val="24"/>
          <w:szCs w:val="24"/>
        </w:rPr>
        <w:t>Место курса в учебном плане</w:t>
      </w:r>
    </w:p>
    <w:p w:rsidR="00B25FCD" w:rsidRPr="009D52C2" w:rsidRDefault="00B25FCD" w:rsidP="00B25FCD">
      <w:pPr>
        <w:ind w:firstLine="709"/>
        <w:jc w:val="both"/>
        <w:rPr>
          <w:rFonts w:ascii="Times New Roman" w:hAnsi="Times New Roman" w:cs="Times New Roman"/>
          <w:b/>
          <w:i/>
          <w:sz w:val="24"/>
          <w:szCs w:val="24"/>
        </w:rPr>
      </w:pPr>
    </w:p>
    <w:p w:rsidR="00B25FCD" w:rsidRPr="009D52C2" w:rsidRDefault="009709E4" w:rsidP="00B25FCD">
      <w:pPr>
        <w:ind w:firstLine="709"/>
        <w:jc w:val="both"/>
        <w:rPr>
          <w:rFonts w:ascii="Times New Roman" w:hAnsi="Times New Roman" w:cs="Times New Roman"/>
          <w:sz w:val="24"/>
          <w:szCs w:val="24"/>
        </w:rPr>
      </w:pPr>
      <w:r>
        <w:rPr>
          <w:rFonts w:ascii="Times New Roman" w:hAnsi="Times New Roman" w:cs="Times New Roman"/>
          <w:sz w:val="24"/>
          <w:szCs w:val="24"/>
        </w:rPr>
        <w:t>Р</w:t>
      </w:r>
      <w:r w:rsidR="00B25FCD" w:rsidRPr="009D52C2">
        <w:rPr>
          <w:rFonts w:ascii="Times New Roman" w:hAnsi="Times New Roman" w:cs="Times New Roman"/>
          <w:sz w:val="24"/>
          <w:szCs w:val="24"/>
        </w:rPr>
        <w:t xml:space="preserve">абочая программа рассчитана на 33 часа в год (1 раз в неделю). При определении </w:t>
      </w:r>
      <w:r w:rsidR="00B25FCD" w:rsidRPr="009D52C2">
        <w:rPr>
          <w:rFonts w:ascii="Times New Roman" w:hAnsi="Times New Roman" w:cs="Times New Roman"/>
          <w:sz w:val="24"/>
          <w:szCs w:val="24"/>
        </w:rPr>
        <w:lastRenderedPageBreak/>
        <w:t xml:space="preserve">продолжительности </w:t>
      </w:r>
      <w:r w:rsidR="00B25FCD">
        <w:rPr>
          <w:rFonts w:ascii="Times New Roman" w:hAnsi="Times New Roman" w:cs="Times New Roman"/>
          <w:sz w:val="24"/>
          <w:szCs w:val="24"/>
        </w:rPr>
        <w:t>используется ступенчатый</w:t>
      </w:r>
      <w:r w:rsidR="00B25FCD" w:rsidRPr="009D52C2">
        <w:rPr>
          <w:rFonts w:ascii="Times New Roman" w:hAnsi="Times New Roman" w:cs="Times New Roman"/>
          <w:sz w:val="24"/>
          <w:szCs w:val="24"/>
        </w:rPr>
        <w:t xml:space="preserve"> режим обучения: в первом полугодии (в сентябре-декабре </w:t>
      </w:r>
      <w:r>
        <w:rPr>
          <w:rFonts w:ascii="Times New Roman" w:hAnsi="Times New Roman" w:cs="Times New Roman"/>
          <w:sz w:val="24"/>
          <w:szCs w:val="24"/>
        </w:rPr>
        <w:t>-</w:t>
      </w:r>
      <w:r w:rsidR="00B25FCD" w:rsidRPr="009D52C2">
        <w:rPr>
          <w:rFonts w:ascii="Times New Roman" w:hAnsi="Times New Roman" w:cs="Times New Roman"/>
          <w:sz w:val="24"/>
          <w:szCs w:val="24"/>
        </w:rPr>
        <w:t xml:space="preserve"> занятия по 25-30-35 минут, январь-май </w:t>
      </w:r>
      <w:r>
        <w:rPr>
          <w:rFonts w:ascii="Times New Roman" w:hAnsi="Times New Roman" w:cs="Times New Roman"/>
          <w:sz w:val="24"/>
          <w:szCs w:val="24"/>
        </w:rPr>
        <w:t>-</w:t>
      </w:r>
      <w:r w:rsidR="00B25FCD" w:rsidRPr="009D52C2">
        <w:rPr>
          <w:rFonts w:ascii="Times New Roman" w:hAnsi="Times New Roman" w:cs="Times New Roman"/>
          <w:sz w:val="24"/>
          <w:szCs w:val="24"/>
        </w:rPr>
        <w:t xml:space="preserve"> по 40 минут). Курс реализуется во внеурочной деятельности, часы на его реализацию фиксированы в учебном плане.</w:t>
      </w:r>
    </w:p>
    <w:p w:rsidR="00B25FCD" w:rsidRDefault="00B25FCD" w:rsidP="009709E4">
      <w:pPr>
        <w:jc w:val="both"/>
        <w:rPr>
          <w:rFonts w:ascii="Times New Roman" w:hAnsi="Times New Roman" w:cs="Times New Roman"/>
          <w:sz w:val="24"/>
          <w:szCs w:val="24"/>
        </w:rPr>
      </w:pPr>
    </w:p>
    <w:p w:rsidR="00B25FCD" w:rsidRPr="009D52C2" w:rsidRDefault="00B25FCD" w:rsidP="00B25FCD">
      <w:pPr>
        <w:ind w:firstLine="142"/>
        <w:jc w:val="both"/>
        <w:rPr>
          <w:rFonts w:ascii="Times New Roman" w:hAnsi="Times New Roman" w:cs="Times New Roman"/>
          <w:sz w:val="24"/>
          <w:szCs w:val="24"/>
        </w:rPr>
      </w:pPr>
    </w:p>
    <w:p w:rsidR="00B25FCD" w:rsidRPr="009D52C2" w:rsidRDefault="00B25FCD" w:rsidP="00B25FCD">
      <w:pPr>
        <w:ind w:firstLine="142"/>
        <w:contextualSpacing/>
        <w:jc w:val="center"/>
        <w:rPr>
          <w:rFonts w:ascii="Times New Roman" w:hAnsi="Times New Roman" w:cs="Times New Roman"/>
          <w:b/>
          <w:sz w:val="24"/>
          <w:szCs w:val="24"/>
        </w:rPr>
      </w:pPr>
      <w:r w:rsidRPr="009D52C2">
        <w:rPr>
          <w:rFonts w:ascii="Times New Roman" w:hAnsi="Times New Roman" w:cs="Times New Roman"/>
          <w:b/>
          <w:sz w:val="24"/>
          <w:szCs w:val="24"/>
        </w:rPr>
        <w:t>ОСНОВНОЕ СОДЕРЖАНИЕ</w:t>
      </w:r>
      <w:r>
        <w:rPr>
          <w:rFonts w:ascii="Times New Roman" w:hAnsi="Times New Roman" w:cs="Times New Roman"/>
          <w:b/>
          <w:sz w:val="24"/>
          <w:szCs w:val="24"/>
        </w:rPr>
        <w:t xml:space="preserve"> КОРРЕКЦИОННОГО</w:t>
      </w:r>
      <w:r w:rsidRPr="009D52C2">
        <w:rPr>
          <w:rFonts w:ascii="Times New Roman" w:hAnsi="Times New Roman" w:cs="Times New Roman"/>
          <w:b/>
          <w:sz w:val="24"/>
          <w:szCs w:val="24"/>
        </w:rPr>
        <w:t xml:space="preserve"> КУРСА </w:t>
      </w:r>
    </w:p>
    <w:p w:rsidR="00B25FCD" w:rsidRPr="009D52C2" w:rsidRDefault="00B25FCD" w:rsidP="00B25FCD">
      <w:pPr>
        <w:ind w:firstLine="142"/>
        <w:contextualSpacing/>
        <w:jc w:val="both"/>
        <w:rPr>
          <w:rFonts w:ascii="Times New Roman" w:hAnsi="Times New Roman" w:cs="Times New Roman"/>
          <w:sz w:val="24"/>
          <w:szCs w:val="24"/>
        </w:rPr>
      </w:pPr>
    </w:p>
    <w:p w:rsidR="00B25FCD" w:rsidRPr="009D52C2" w:rsidRDefault="008107B5" w:rsidP="00B25FCD">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B25FCD" w:rsidRPr="009D52C2">
        <w:rPr>
          <w:rFonts w:ascii="Times New Roman" w:hAnsi="Times New Roman" w:cs="Times New Roman"/>
          <w:sz w:val="24"/>
          <w:szCs w:val="24"/>
        </w:rPr>
        <w:t xml:space="preserve">направлениями </w:t>
      </w:r>
      <w:r w:rsidR="00B25FCD">
        <w:rPr>
          <w:rFonts w:ascii="Times New Roman" w:hAnsi="Times New Roman" w:cs="Times New Roman"/>
          <w:sz w:val="24"/>
          <w:szCs w:val="24"/>
        </w:rPr>
        <w:t>занятия ритмикой в 1 классе могут быть конкретизированы и обозначены</w:t>
      </w:r>
      <w:r w:rsidR="00B25FCD" w:rsidRPr="009D52C2">
        <w:rPr>
          <w:rFonts w:ascii="Times New Roman" w:hAnsi="Times New Roman" w:cs="Times New Roman"/>
          <w:sz w:val="24"/>
          <w:szCs w:val="24"/>
        </w:rPr>
        <w:t xml:space="preserve"> следующими разделами: «Музыка и движение» (основные упражнения и основные упражнения в парах), «Движения и речь», «Музыка и танец».</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w:t>
      </w:r>
      <w:r>
        <w:rPr>
          <w:rFonts w:ascii="Times New Roman" w:hAnsi="Times New Roman" w:cs="Times New Roman"/>
          <w:sz w:val="24"/>
          <w:szCs w:val="24"/>
        </w:rPr>
        <w:t xml:space="preserve"> темп. В первой четверти 1</w:t>
      </w:r>
      <w:r w:rsidRPr="009D52C2">
        <w:rPr>
          <w:rFonts w:ascii="Times New Roman" w:hAnsi="Times New Roman" w:cs="Times New Roman"/>
          <w:sz w:val="24"/>
          <w:szCs w:val="24"/>
        </w:rPr>
        <w:t xml:space="preserve"> класса детей желательно научить двигаться в темпе музыки, помочь им овладеть элементарными шагам</w:t>
      </w:r>
      <w:r>
        <w:rPr>
          <w:rFonts w:ascii="Times New Roman" w:hAnsi="Times New Roman" w:cs="Times New Roman"/>
          <w:sz w:val="24"/>
          <w:szCs w:val="24"/>
        </w:rPr>
        <w:t>и, построениями, перестроениями</w:t>
      </w:r>
      <w:r w:rsidRPr="009D52C2">
        <w:rPr>
          <w:rFonts w:ascii="Times New Roman" w:hAnsi="Times New Roman" w:cs="Times New Roman"/>
          <w:sz w:val="24"/>
          <w:szCs w:val="24"/>
        </w:rPr>
        <w:t xml:space="preserve"> и прыжками. Необходимо учить первоклассников с ЗПР прохлопыванию и протоптыванию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rsidR="00B25FCD" w:rsidRPr="009D52C2" w:rsidRDefault="00B25FCD" w:rsidP="00B25FCD">
      <w:pPr>
        <w:ind w:firstLine="709"/>
        <w:contextualSpacing/>
        <w:jc w:val="both"/>
        <w:rPr>
          <w:rFonts w:ascii="Times New Roman" w:hAnsi="Times New Roman" w:cs="Times New Roman"/>
          <w:sz w:val="24"/>
          <w:szCs w:val="24"/>
        </w:rPr>
      </w:pPr>
      <w:r w:rsidRPr="009D52C2">
        <w:rPr>
          <w:rFonts w:ascii="Times New Roman" w:hAnsi="Times New Roman" w:cs="Times New Roman"/>
          <w:sz w:val="24"/>
          <w:szCs w:val="24"/>
        </w:rPr>
        <w:t xml:space="preserve">Раздел «Движение и речь» направлен на овладение базовыми умениями выполнять движения с речевым сопровождением. Для этого могут использоваться различные стишки и речевки,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 xml:space="preserve">В третьей четверти продолжается изучение раздела «Музыка и движение», где основные упражнения осваиваются в парах. У обучающихся с ЗПР формируются умения разбиться на пары и построиться назад в шеренги. Этому можно обучать и через игры под музыку. Далее учат выполнять ритмико-гимнастические движения под музыку или речевки.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 xml:space="preserve">Конец третьей и вся четвертая четверть посвящены изучению раздела «Музыка и танец».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остальным как нужно выполнять упражнение и задают общегрупповой темп. </w:t>
      </w:r>
    </w:p>
    <w:p w:rsidR="00B25FCD" w:rsidRPr="009D52C2" w:rsidRDefault="00B25FCD" w:rsidP="00B25FCD">
      <w:pPr>
        <w:ind w:firstLine="142"/>
        <w:jc w:val="both"/>
        <w:rPr>
          <w:rFonts w:ascii="Times New Roman" w:hAnsi="Times New Roman" w:cs="Times New Roman"/>
          <w:b/>
          <w:color w:val="C00000"/>
          <w:sz w:val="24"/>
          <w:szCs w:val="24"/>
        </w:rPr>
      </w:pPr>
    </w:p>
    <w:p w:rsidR="008107B5" w:rsidRDefault="008107B5" w:rsidP="00B25FCD">
      <w:pPr>
        <w:shd w:val="clear" w:color="auto" w:fill="FFFFFF"/>
        <w:jc w:val="center"/>
        <w:rPr>
          <w:rFonts w:ascii="Times New Roman" w:hAnsi="Times New Roman" w:cs="Times New Roman"/>
          <w:b/>
          <w:sz w:val="24"/>
          <w:szCs w:val="24"/>
        </w:rPr>
      </w:pPr>
    </w:p>
    <w:p w:rsidR="008107B5" w:rsidRDefault="008107B5" w:rsidP="00B25FCD">
      <w:pPr>
        <w:shd w:val="clear" w:color="auto" w:fill="FFFFFF"/>
        <w:jc w:val="center"/>
        <w:rPr>
          <w:rFonts w:ascii="Times New Roman" w:hAnsi="Times New Roman" w:cs="Times New Roman"/>
          <w:b/>
          <w:sz w:val="24"/>
          <w:szCs w:val="24"/>
        </w:rPr>
      </w:pPr>
    </w:p>
    <w:p w:rsidR="008107B5" w:rsidRDefault="008107B5" w:rsidP="00B25FCD">
      <w:pPr>
        <w:shd w:val="clear" w:color="auto" w:fill="FFFFFF"/>
        <w:jc w:val="center"/>
        <w:rPr>
          <w:rFonts w:ascii="Times New Roman" w:hAnsi="Times New Roman" w:cs="Times New Roman"/>
          <w:b/>
          <w:sz w:val="24"/>
          <w:szCs w:val="24"/>
        </w:rPr>
      </w:pPr>
    </w:p>
    <w:p w:rsidR="00B25FCD" w:rsidRPr="006B0063" w:rsidRDefault="00B25FCD" w:rsidP="00B25FCD">
      <w:pPr>
        <w:shd w:val="clear" w:color="auto" w:fill="FFFFFF"/>
        <w:jc w:val="center"/>
        <w:rPr>
          <w:rFonts w:ascii="Times New Roman" w:hAnsi="Times New Roman" w:cs="Times New Roman"/>
          <w:b/>
          <w:sz w:val="24"/>
          <w:szCs w:val="24"/>
        </w:rPr>
      </w:pPr>
      <w:r w:rsidRPr="00FA1073">
        <w:rPr>
          <w:rFonts w:ascii="Times New Roman" w:hAnsi="Times New Roman" w:cs="Times New Roman"/>
          <w:b/>
          <w:sz w:val="24"/>
          <w:szCs w:val="24"/>
        </w:rPr>
        <w:lastRenderedPageBreak/>
        <w:t>ТЕМАТИЧЕСКО</w:t>
      </w:r>
      <w:r>
        <w:rPr>
          <w:rFonts w:ascii="Times New Roman" w:hAnsi="Times New Roman" w:cs="Times New Roman"/>
          <w:b/>
          <w:sz w:val="24"/>
          <w:szCs w:val="24"/>
        </w:rPr>
        <w:t>Е ПЛАНИРОВАНИЕ</w:t>
      </w:r>
    </w:p>
    <w:p w:rsidR="00B25FCD" w:rsidRPr="009D52C2" w:rsidRDefault="00B25FCD" w:rsidP="00B25FCD">
      <w:pPr>
        <w:ind w:right="-1"/>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13"/>
        <w:gridCol w:w="2685"/>
        <w:gridCol w:w="4277"/>
      </w:tblGrid>
      <w:tr w:rsidR="00B25FCD" w:rsidRPr="009D52C2" w:rsidTr="00B25FCD">
        <w:tc>
          <w:tcPr>
            <w:tcW w:w="496" w:type="dxa"/>
          </w:tcPr>
          <w:p w:rsidR="00B25FCD" w:rsidRDefault="00B25FCD" w:rsidP="00B25FCD">
            <w:pPr>
              <w:jc w:val="both"/>
              <w:rPr>
                <w:rFonts w:ascii="Times New Roman" w:hAnsi="Times New Roman" w:cs="Times New Roman"/>
                <w:sz w:val="24"/>
                <w:szCs w:val="24"/>
              </w:rPr>
            </w:pP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п/п</w:t>
            </w:r>
          </w:p>
        </w:tc>
        <w:tc>
          <w:tcPr>
            <w:tcW w:w="2113" w:type="dxa"/>
          </w:tcPr>
          <w:p w:rsidR="00B25FCD" w:rsidRPr="009D52C2" w:rsidRDefault="00B25FCD" w:rsidP="00B25FCD">
            <w:pPr>
              <w:jc w:val="center"/>
              <w:rPr>
                <w:rFonts w:ascii="Times New Roman" w:hAnsi="Times New Roman" w:cs="Times New Roman"/>
                <w:sz w:val="24"/>
                <w:szCs w:val="24"/>
              </w:rPr>
            </w:pPr>
            <w:r w:rsidRPr="009D52C2">
              <w:rPr>
                <w:rFonts w:ascii="Times New Roman" w:hAnsi="Times New Roman" w:cs="Times New Roman"/>
                <w:sz w:val="24"/>
                <w:szCs w:val="24"/>
              </w:rPr>
              <w:t>Раздел</w:t>
            </w:r>
          </w:p>
        </w:tc>
        <w:tc>
          <w:tcPr>
            <w:tcW w:w="2685" w:type="dxa"/>
          </w:tcPr>
          <w:p w:rsidR="00B25FCD" w:rsidRPr="009D52C2" w:rsidRDefault="00B25FCD" w:rsidP="00B25FCD">
            <w:pPr>
              <w:jc w:val="center"/>
              <w:rPr>
                <w:rFonts w:ascii="Times New Roman" w:hAnsi="Times New Roman" w:cs="Times New Roman"/>
                <w:sz w:val="24"/>
                <w:szCs w:val="24"/>
              </w:rPr>
            </w:pPr>
            <w:r w:rsidRPr="009D52C2">
              <w:rPr>
                <w:rFonts w:ascii="Times New Roman" w:hAnsi="Times New Roman" w:cs="Times New Roman"/>
                <w:sz w:val="24"/>
                <w:szCs w:val="24"/>
              </w:rPr>
              <w:t>Примерные темы занятий</w:t>
            </w:r>
          </w:p>
        </w:tc>
        <w:tc>
          <w:tcPr>
            <w:tcW w:w="4277" w:type="dxa"/>
          </w:tcPr>
          <w:p w:rsidR="00B25FCD" w:rsidRPr="009D52C2" w:rsidRDefault="00B25FCD" w:rsidP="00B25FCD">
            <w:pPr>
              <w:jc w:val="center"/>
              <w:rPr>
                <w:rFonts w:ascii="Times New Roman" w:hAnsi="Times New Roman" w:cs="Times New Roman"/>
                <w:sz w:val="24"/>
                <w:szCs w:val="24"/>
              </w:rPr>
            </w:pPr>
            <w:r w:rsidRPr="009D52C2">
              <w:rPr>
                <w:rFonts w:ascii="Times New Roman" w:hAnsi="Times New Roman" w:cs="Times New Roman"/>
                <w:sz w:val="24"/>
                <w:szCs w:val="24"/>
              </w:rPr>
              <w:t>Примерное содержание занятий</w:t>
            </w:r>
          </w:p>
        </w:tc>
      </w:tr>
      <w:tr w:rsidR="00B25FCD" w:rsidRPr="009D52C2" w:rsidTr="00B25FCD">
        <w:tc>
          <w:tcPr>
            <w:tcW w:w="9571" w:type="dxa"/>
            <w:gridSpan w:val="4"/>
          </w:tcPr>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1 четверть</w:t>
            </w:r>
          </w:p>
        </w:tc>
      </w:tr>
      <w:tr w:rsidR="00B25FCD" w:rsidRPr="009D52C2" w:rsidTr="00B25FCD">
        <w:tc>
          <w:tcPr>
            <w:tcW w:w="496" w:type="dxa"/>
          </w:tcPr>
          <w:p w:rsidR="00B25FCD" w:rsidRPr="009D52C2" w:rsidRDefault="00B25FCD" w:rsidP="00B25FCD">
            <w:pPr>
              <w:jc w:val="both"/>
              <w:rPr>
                <w:rFonts w:ascii="Times New Roman" w:hAnsi="Times New Roman" w:cs="Times New Roman"/>
                <w:sz w:val="24"/>
                <w:szCs w:val="24"/>
              </w:rPr>
            </w:pPr>
          </w:p>
        </w:tc>
        <w:tc>
          <w:tcPr>
            <w:tcW w:w="2113" w:type="dxa"/>
          </w:tcPr>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 xml:space="preserve">Музыка и движения (основные упражнения) </w:t>
            </w:r>
          </w:p>
          <w:p w:rsidR="00B25FCD" w:rsidRPr="009D52C2" w:rsidRDefault="00B25FCD" w:rsidP="00B25FCD">
            <w:pPr>
              <w:jc w:val="both"/>
              <w:rPr>
                <w:rFonts w:ascii="Times New Roman" w:hAnsi="Times New Roman" w:cs="Times New Roman"/>
                <w:b/>
                <w:sz w:val="24"/>
                <w:szCs w:val="24"/>
              </w:rPr>
            </w:pPr>
            <w:r>
              <w:rPr>
                <w:rFonts w:ascii="Times New Roman" w:hAnsi="Times New Roman" w:cs="Times New Roman"/>
                <w:sz w:val="24"/>
                <w:szCs w:val="24"/>
              </w:rPr>
              <w:t>(</w:t>
            </w:r>
            <w:r w:rsidRPr="009D52C2">
              <w:rPr>
                <w:rFonts w:ascii="Times New Roman" w:hAnsi="Times New Roman" w:cs="Times New Roman"/>
                <w:sz w:val="24"/>
                <w:szCs w:val="24"/>
              </w:rPr>
              <w:t>16 ч</w:t>
            </w:r>
            <w:r>
              <w:rPr>
                <w:rFonts w:ascii="Times New Roman" w:hAnsi="Times New Roman" w:cs="Times New Roman"/>
                <w:sz w:val="24"/>
                <w:szCs w:val="24"/>
              </w:rPr>
              <w:t>)</w:t>
            </w:r>
            <w:r w:rsidRPr="009D52C2">
              <w:rPr>
                <w:rFonts w:ascii="Times New Roman" w:hAnsi="Times New Roman" w:cs="Times New Roman"/>
                <w:sz w:val="24"/>
                <w:szCs w:val="24"/>
              </w:rPr>
              <w:t>.</w:t>
            </w:r>
          </w:p>
        </w:tc>
        <w:tc>
          <w:tcPr>
            <w:tcW w:w="2685" w:type="dxa"/>
          </w:tcPr>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Вводное занятие</w:t>
            </w:r>
            <w:r>
              <w:rPr>
                <w:rFonts w:ascii="Times New Roman" w:hAnsi="Times New Roman" w:cs="Times New Roman"/>
                <w:sz w:val="24"/>
                <w:szCs w:val="24"/>
              </w:rPr>
              <w:t>.</w:t>
            </w: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r>
              <w:rPr>
                <w:rFonts w:ascii="Times New Roman" w:hAnsi="Times New Roman" w:cs="Times New Roman"/>
                <w:sz w:val="24"/>
                <w:szCs w:val="24"/>
              </w:rPr>
              <w:t>«Слушаем и двигаемся»</w:t>
            </w: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r>
              <w:rPr>
                <w:rFonts w:ascii="Times New Roman" w:hAnsi="Times New Roman" w:cs="Times New Roman"/>
                <w:sz w:val="24"/>
                <w:szCs w:val="24"/>
              </w:rPr>
              <w:t>«Построения и перестроения»</w:t>
            </w: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r>
              <w:rPr>
                <w:rFonts w:ascii="Times New Roman" w:hAnsi="Times New Roman" w:cs="Times New Roman"/>
                <w:sz w:val="24"/>
                <w:szCs w:val="24"/>
              </w:rPr>
              <w:t>«Шаги»</w:t>
            </w: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r>
              <w:rPr>
                <w:rFonts w:ascii="Times New Roman" w:hAnsi="Times New Roman" w:cs="Times New Roman"/>
                <w:sz w:val="24"/>
                <w:szCs w:val="24"/>
              </w:rPr>
              <w:t>«Попрыгаем»</w:t>
            </w: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r>
              <w:rPr>
                <w:rFonts w:ascii="Times New Roman" w:hAnsi="Times New Roman" w:cs="Times New Roman"/>
                <w:sz w:val="24"/>
                <w:szCs w:val="24"/>
              </w:rPr>
              <w:t>«Повторим»</w:t>
            </w:r>
            <w:r w:rsidRPr="009D52C2">
              <w:rPr>
                <w:rFonts w:ascii="Times New Roman" w:hAnsi="Times New Roman" w:cs="Times New Roman"/>
                <w:sz w:val="24"/>
                <w:szCs w:val="24"/>
              </w:rPr>
              <w:t xml:space="preserve"> (обобщение)</w:t>
            </w:r>
            <w:r>
              <w:rPr>
                <w:rFonts w:ascii="Times New Roman" w:hAnsi="Times New Roman" w:cs="Times New Roman"/>
                <w:sz w:val="24"/>
                <w:szCs w:val="24"/>
              </w:rPr>
              <w:t>.</w:t>
            </w:r>
          </w:p>
        </w:tc>
        <w:tc>
          <w:tcPr>
            <w:tcW w:w="4277" w:type="dxa"/>
          </w:tcPr>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Объяснение как готовиться к занятиям и выполнение упражнений: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равняться в шеренге, в колонне; ходить свободным естественным шагом, двигаясь по залу в разных направлениях, не мешая друг другу и др. Общеразвивающие упражнения.</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Повторение организационных особенностей занятий ритмикой и упражнений, которые учили на предыдущем занятии. Освоение упражнений, позволяющих соотносить темп движений с темпом музыкального произведения (медленно быстро).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Ориентировка в направлении движения вперед, назад. Ориентировка в направлении движения налево, направо. Перестроение в круг из шеренги. Ходьба имитационная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Ритмичный, бодрый шаг. Приставные шаги. Ходьба имитационная. Прохлопывание и протопывание простых ритмических рисунков.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Прыжки, поскоки под разную музыку. Игры под музыку (подпрыгнуть, когда услышишь...). Прохлопывание и протопывание простых ритмических рисунк</w:t>
            </w:r>
            <w:r>
              <w:rPr>
                <w:rFonts w:ascii="Times New Roman" w:hAnsi="Times New Roman" w:cs="Times New Roman"/>
                <w:sz w:val="24"/>
                <w:szCs w:val="24"/>
              </w:rPr>
              <w:t>ов.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Обобщающее занятие, позволяющее закрепить умение слушать музыку и подстраивать движения под ее темп,  построения и перестроения, шаги, прыжки и подскоки.</w:t>
            </w:r>
          </w:p>
        </w:tc>
      </w:tr>
      <w:tr w:rsidR="00B25FCD" w:rsidRPr="009D52C2" w:rsidTr="00B25FCD">
        <w:tc>
          <w:tcPr>
            <w:tcW w:w="9571" w:type="dxa"/>
            <w:gridSpan w:val="4"/>
          </w:tcPr>
          <w:p w:rsidR="00B25FCD" w:rsidRPr="009D52C2" w:rsidRDefault="00B25FCD" w:rsidP="00B25FCD">
            <w:pPr>
              <w:jc w:val="center"/>
              <w:rPr>
                <w:rFonts w:ascii="Times New Roman" w:hAnsi="Times New Roman" w:cs="Times New Roman"/>
                <w:sz w:val="24"/>
                <w:szCs w:val="24"/>
              </w:rPr>
            </w:pPr>
            <w:r w:rsidRPr="009D52C2">
              <w:rPr>
                <w:rFonts w:ascii="Times New Roman" w:hAnsi="Times New Roman" w:cs="Times New Roman"/>
                <w:sz w:val="24"/>
                <w:szCs w:val="24"/>
              </w:rPr>
              <w:t>2 четверть</w:t>
            </w:r>
          </w:p>
        </w:tc>
      </w:tr>
      <w:tr w:rsidR="00B25FCD" w:rsidRPr="009D52C2" w:rsidTr="00B25FCD">
        <w:tc>
          <w:tcPr>
            <w:tcW w:w="496"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2</w:t>
            </w:r>
          </w:p>
        </w:tc>
        <w:tc>
          <w:tcPr>
            <w:tcW w:w="2113" w:type="dxa"/>
          </w:tcPr>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 xml:space="preserve">Движения и речь </w:t>
            </w:r>
          </w:p>
          <w:p w:rsidR="00B25FCD" w:rsidRPr="009D52C2" w:rsidRDefault="00B25FCD" w:rsidP="00B25FCD">
            <w:pPr>
              <w:jc w:val="both"/>
              <w:rPr>
                <w:rFonts w:ascii="Times New Roman" w:hAnsi="Times New Roman" w:cs="Times New Roman"/>
                <w:b/>
                <w:sz w:val="24"/>
                <w:szCs w:val="24"/>
              </w:rPr>
            </w:pPr>
            <w:r>
              <w:rPr>
                <w:rFonts w:ascii="Times New Roman" w:hAnsi="Times New Roman" w:cs="Times New Roman"/>
                <w:sz w:val="24"/>
                <w:szCs w:val="24"/>
              </w:rPr>
              <w:t>(14 ч).</w:t>
            </w:r>
          </w:p>
        </w:tc>
        <w:tc>
          <w:tcPr>
            <w:tcW w:w="2685"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«Повторим»</w:t>
            </w:r>
            <w:r w:rsidRPr="009D52C2">
              <w:rPr>
                <w:rFonts w:ascii="Times New Roman" w:hAnsi="Times New Roman" w:cs="Times New Roman"/>
                <w:sz w:val="24"/>
                <w:szCs w:val="24"/>
              </w:rPr>
              <w:t xml:space="preserve"> (повторение)</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9D52C2">
              <w:rPr>
                <w:rFonts w:ascii="Times New Roman" w:hAnsi="Times New Roman" w:cs="Times New Roman"/>
                <w:sz w:val="24"/>
                <w:szCs w:val="24"/>
              </w:rPr>
              <w:t>Постро</w:t>
            </w:r>
            <w:r>
              <w:rPr>
                <w:rFonts w:ascii="Times New Roman" w:hAnsi="Times New Roman" w:cs="Times New Roman"/>
                <w:sz w:val="24"/>
                <w:szCs w:val="24"/>
              </w:rPr>
              <w:t>ения и перестроения с речевками».</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«Скажу и сделаю сам».</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w:t>
            </w:r>
            <w:r w:rsidRPr="009D52C2">
              <w:rPr>
                <w:rFonts w:ascii="Times New Roman" w:hAnsi="Times New Roman" w:cs="Times New Roman"/>
                <w:sz w:val="24"/>
                <w:szCs w:val="24"/>
              </w:rPr>
              <w:t>Скажу и сделаю, п</w:t>
            </w:r>
            <w:r>
              <w:rPr>
                <w:rFonts w:ascii="Times New Roman" w:hAnsi="Times New Roman" w:cs="Times New Roman"/>
                <w:sz w:val="24"/>
                <w:szCs w:val="24"/>
              </w:rPr>
              <w:t>ослушаю и сделаю».</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«Скажем и сделаем»</w:t>
            </w:r>
            <w:r w:rsidRPr="009D52C2">
              <w:rPr>
                <w:rFonts w:ascii="Times New Roman" w:hAnsi="Times New Roman" w:cs="Times New Roman"/>
                <w:sz w:val="24"/>
                <w:szCs w:val="24"/>
              </w:rPr>
              <w:t xml:space="preserve"> (обобщение)</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tc>
        <w:tc>
          <w:tcPr>
            <w:tcW w:w="4277" w:type="dxa"/>
          </w:tcPr>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lastRenderedPageBreak/>
              <w:t>Воспроизведе</w:t>
            </w:r>
            <w:r>
              <w:rPr>
                <w:rFonts w:ascii="Times New Roman" w:hAnsi="Times New Roman" w:cs="Times New Roman"/>
                <w:sz w:val="24"/>
                <w:szCs w:val="24"/>
              </w:rPr>
              <w:t>ние</w:t>
            </w:r>
            <w:r w:rsidRPr="009D52C2">
              <w:rPr>
                <w:rFonts w:ascii="Times New Roman" w:hAnsi="Times New Roman" w:cs="Times New Roman"/>
                <w:sz w:val="24"/>
                <w:szCs w:val="24"/>
              </w:rPr>
              <w:t xml:space="preserve"> ритмико-гимнастических упражнений.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lastRenderedPageBreak/>
              <w:t>Ходьба в шеренге с речевками, которые читает учитель. Перестроение в круг, из круга, сужение и расширение круга.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Разучивание речевок с одновременным выполнением движений. Ходьба и перестроения под речевки. Игры под музыку. Общеразвивающие упражнения.</w:t>
            </w:r>
          </w:p>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Ходьба и перестроения под речевки и под музыку (попеременно). Игры под музыку. Общеразвивающие упражнения.</w:t>
            </w:r>
          </w:p>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Обобщающее занятие, предполагающее повторение полученных умений выполнять построения и перестроения под речевки или музыку.</w:t>
            </w:r>
          </w:p>
        </w:tc>
      </w:tr>
      <w:tr w:rsidR="00B25FCD" w:rsidRPr="009D52C2" w:rsidTr="00B25FCD">
        <w:tc>
          <w:tcPr>
            <w:tcW w:w="9571" w:type="dxa"/>
            <w:gridSpan w:val="4"/>
          </w:tcPr>
          <w:p w:rsidR="00B25FCD" w:rsidRPr="009D52C2" w:rsidRDefault="00B25FCD" w:rsidP="00B25FCD">
            <w:pPr>
              <w:jc w:val="center"/>
              <w:rPr>
                <w:rFonts w:ascii="Times New Roman" w:hAnsi="Times New Roman" w:cs="Times New Roman"/>
                <w:sz w:val="24"/>
                <w:szCs w:val="24"/>
              </w:rPr>
            </w:pPr>
            <w:r w:rsidRPr="009D52C2">
              <w:rPr>
                <w:rFonts w:ascii="Times New Roman" w:hAnsi="Times New Roman" w:cs="Times New Roman"/>
                <w:sz w:val="24"/>
                <w:szCs w:val="24"/>
              </w:rPr>
              <w:lastRenderedPageBreak/>
              <w:t>3 четверть</w:t>
            </w:r>
          </w:p>
        </w:tc>
      </w:tr>
      <w:tr w:rsidR="00B25FCD" w:rsidRPr="009D52C2" w:rsidTr="00B25FCD">
        <w:tc>
          <w:tcPr>
            <w:tcW w:w="496"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3</w:t>
            </w:r>
          </w:p>
        </w:tc>
        <w:tc>
          <w:tcPr>
            <w:tcW w:w="2113" w:type="dxa"/>
          </w:tcPr>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Музыка и движени</w:t>
            </w:r>
            <w:r>
              <w:rPr>
                <w:rFonts w:ascii="Times New Roman" w:hAnsi="Times New Roman" w:cs="Times New Roman"/>
                <w:sz w:val="24"/>
                <w:szCs w:val="24"/>
              </w:rPr>
              <w:t>я (основные упражнения в парах) (8 ч).</w:t>
            </w:r>
          </w:p>
        </w:tc>
        <w:tc>
          <w:tcPr>
            <w:tcW w:w="2685"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«Скажем и сделаем»</w:t>
            </w:r>
            <w:r w:rsidRPr="009D52C2">
              <w:rPr>
                <w:rFonts w:ascii="Times New Roman" w:hAnsi="Times New Roman" w:cs="Times New Roman"/>
                <w:sz w:val="24"/>
                <w:szCs w:val="24"/>
              </w:rPr>
              <w:t xml:space="preserve"> (повторение)</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«Найди пару».</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«Делаем вместе».</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Default="00B25FCD" w:rsidP="00B25FCD">
            <w:pPr>
              <w:jc w:val="both"/>
              <w:rPr>
                <w:rFonts w:ascii="Times New Roman" w:hAnsi="Times New Roman" w:cs="Times New Roman"/>
                <w:sz w:val="24"/>
                <w:szCs w:val="24"/>
              </w:rPr>
            </w:pPr>
          </w:p>
          <w:p w:rsidR="00B25FCD"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«Делаем вместе с речевками».</w:t>
            </w:r>
          </w:p>
        </w:tc>
        <w:tc>
          <w:tcPr>
            <w:tcW w:w="4277" w:type="dxa"/>
          </w:tcPr>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Воспроизведение ритмико-гимнастических упражнений под речевки или музыку.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 xml:space="preserve">Игры под музыку, которые позволяют разделиться на пары (например, </w:t>
            </w:r>
            <w:r>
              <w:rPr>
                <w:rFonts w:ascii="Times New Roman" w:hAnsi="Times New Roman" w:cs="Times New Roman"/>
                <w:sz w:val="24"/>
                <w:szCs w:val="24"/>
              </w:rPr>
              <w:t>«В</w:t>
            </w:r>
            <w:r w:rsidRPr="009D52C2">
              <w:rPr>
                <w:rFonts w:ascii="Times New Roman" w:hAnsi="Times New Roman" w:cs="Times New Roman"/>
                <w:sz w:val="24"/>
                <w:szCs w:val="24"/>
              </w:rPr>
              <w:t>станьте в пары те, у кого одного цвета...</w:t>
            </w:r>
            <w:r>
              <w:rPr>
                <w:rFonts w:ascii="Times New Roman" w:hAnsi="Times New Roman" w:cs="Times New Roman"/>
                <w:sz w:val="24"/>
                <w:szCs w:val="24"/>
              </w:rPr>
              <w:t>»</w:t>
            </w:r>
            <w:r w:rsidRPr="009D52C2">
              <w:rPr>
                <w:rFonts w:ascii="Times New Roman" w:hAnsi="Times New Roman" w:cs="Times New Roman"/>
                <w:sz w:val="24"/>
                <w:szCs w:val="24"/>
              </w:rPr>
              <w:t>). Разбивка в две шеренги, разбивка на пары из шеренги.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Выполнение ритмико-гимнастических упражнений напротив друг друга под музыку.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Выполнение ритмико-гимнастических упражнений напротив друг друга с речевкми или под музыку. Игры под музыку. Общеразвивающие упражнения.</w:t>
            </w:r>
          </w:p>
        </w:tc>
      </w:tr>
      <w:tr w:rsidR="00B25FCD" w:rsidRPr="009D52C2" w:rsidTr="00B25FCD">
        <w:tc>
          <w:tcPr>
            <w:tcW w:w="496" w:type="dxa"/>
          </w:tcPr>
          <w:p w:rsidR="00B25FCD" w:rsidRPr="009D52C2" w:rsidRDefault="00B25FCD" w:rsidP="00B25FCD">
            <w:pPr>
              <w:jc w:val="both"/>
              <w:rPr>
                <w:rFonts w:ascii="Times New Roman" w:hAnsi="Times New Roman" w:cs="Times New Roman"/>
                <w:sz w:val="24"/>
                <w:szCs w:val="24"/>
              </w:rPr>
            </w:pPr>
          </w:p>
        </w:tc>
        <w:tc>
          <w:tcPr>
            <w:tcW w:w="2113"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«Музыка и танец»</w:t>
            </w: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(12 ч).</w:t>
            </w:r>
          </w:p>
        </w:tc>
        <w:tc>
          <w:tcPr>
            <w:tcW w:w="2685"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«Танцевальные движения».</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«Танец «Приглашение».</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«Танец «Всадники»</w:t>
            </w:r>
            <w:r w:rsidRPr="009D52C2">
              <w:rPr>
                <w:rFonts w:ascii="Times New Roman" w:hAnsi="Times New Roman" w:cs="Times New Roman"/>
                <w:sz w:val="24"/>
                <w:szCs w:val="24"/>
              </w:rPr>
              <w:t xml:space="preserve"> (изучение прямого галопа)</w:t>
            </w:r>
            <w:r>
              <w:rPr>
                <w:rFonts w:ascii="Times New Roman" w:hAnsi="Times New Roman" w:cs="Times New Roman"/>
                <w:sz w:val="24"/>
                <w:szCs w:val="24"/>
              </w:rPr>
              <w:t>.</w:t>
            </w:r>
          </w:p>
          <w:p w:rsidR="00B25FCD"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«Танец «Всадники»</w:t>
            </w:r>
            <w:r w:rsidRPr="009D52C2">
              <w:rPr>
                <w:rFonts w:ascii="Times New Roman" w:hAnsi="Times New Roman" w:cs="Times New Roman"/>
                <w:sz w:val="24"/>
                <w:szCs w:val="24"/>
              </w:rPr>
              <w:t xml:space="preserve"> </w:t>
            </w:r>
            <w:r w:rsidRPr="009D52C2">
              <w:rPr>
                <w:rFonts w:ascii="Times New Roman" w:hAnsi="Times New Roman" w:cs="Times New Roman"/>
                <w:sz w:val="24"/>
                <w:szCs w:val="24"/>
              </w:rPr>
              <w:lastRenderedPageBreak/>
              <w:t>(исполнение)</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Pr="00CE4AA5"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«Потанцуем».</w:t>
            </w:r>
          </w:p>
        </w:tc>
        <w:tc>
          <w:tcPr>
            <w:tcW w:w="4277" w:type="dxa"/>
          </w:tcPr>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lastRenderedPageBreak/>
              <w:t>Разучивание</w:t>
            </w:r>
            <w:r>
              <w:rPr>
                <w:rFonts w:ascii="Times New Roman" w:hAnsi="Times New Roman" w:cs="Times New Roman"/>
                <w:sz w:val="24"/>
                <w:szCs w:val="24"/>
              </w:rPr>
              <w:t xml:space="preserve"> танцевальных движений к танцу «Приглашение»</w:t>
            </w:r>
            <w:r w:rsidRPr="009D52C2">
              <w:rPr>
                <w:rFonts w:ascii="Times New Roman" w:hAnsi="Times New Roman" w:cs="Times New Roman"/>
                <w:sz w:val="24"/>
                <w:szCs w:val="24"/>
              </w:rPr>
              <w:t>.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Pr>
                <w:rFonts w:ascii="Times New Roman" w:hAnsi="Times New Roman" w:cs="Times New Roman"/>
                <w:sz w:val="24"/>
                <w:szCs w:val="24"/>
              </w:rPr>
              <w:t>Исполнение танца «Приглашение»</w:t>
            </w:r>
            <w:r w:rsidRPr="009D52C2">
              <w:rPr>
                <w:rFonts w:ascii="Times New Roman" w:hAnsi="Times New Roman" w:cs="Times New Roman"/>
                <w:sz w:val="24"/>
                <w:szCs w:val="24"/>
              </w:rPr>
              <w:t xml:space="preserve"> несколько раз (для себя, для учителя, для съемки фильма).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Разучивание</w:t>
            </w:r>
            <w:r>
              <w:rPr>
                <w:rFonts w:ascii="Times New Roman" w:hAnsi="Times New Roman" w:cs="Times New Roman"/>
                <w:sz w:val="24"/>
                <w:szCs w:val="24"/>
              </w:rPr>
              <w:t xml:space="preserve"> танцевальных движений к танцу «Всадники»</w:t>
            </w:r>
            <w:r w:rsidRPr="009D52C2">
              <w:rPr>
                <w:rFonts w:ascii="Times New Roman" w:hAnsi="Times New Roman" w:cs="Times New Roman"/>
                <w:sz w:val="24"/>
                <w:szCs w:val="24"/>
              </w:rPr>
              <w:t>.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 xml:space="preserve">Исполнение танца </w:t>
            </w:r>
            <w:r>
              <w:rPr>
                <w:rFonts w:ascii="Times New Roman" w:hAnsi="Times New Roman" w:cs="Times New Roman"/>
                <w:sz w:val="24"/>
                <w:szCs w:val="24"/>
              </w:rPr>
              <w:t>«Всадники»</w:t>
            </w:r>
            <w:r w:rsidRPr="009D52C2">
              <w:rPr>
                <w:rFonts w:ascii="Times New Roman" w:hAnsi="Times New Roman" w:cs="Times New Roman"/>
                <w:sz w:val="24"/>
                <w:szCs w:val="24"/>
              </w:rPr>
              <w:t xml:space="preserve"> несколько раз (для себя, для учителя, для съемки фильма). Игры под музыку. </w:t>
            </w:r>
            <w:r w:rsidRPr="009D52C2">
              <w:rPr>
                <w:rFonts w:ascii="Times New Roman" w:hAnsi="Times New Roman" w:cs="Times New Roman"/>
                <w:sz w:val="24"/>
                <w:szCs w:val="24"/>
              </w:rPr>
              <w:lastRenderedPageBreak/>
              <w:t>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О</w:t>
            </w:r>
            <w:r>
              <w:rPr>
                <w:rFonts w:ascii="Times New Roman" w:hAnsi="Times New Roman" w:cs="Times New Roman"/>
                <w:sz w:val="24"/>
                <w:szCs w:val="24"/>
              </w:rPr>
              <w:t>бобщающее занятие с исполнением танцев «Приглашение» и «Всадники»</w:t>
            </w:r>
            <w:r w:rsidRPr="009D52C2">
              <w:rPr>
                <w:rFonts w:ascii="Times New Roman" w:hAnsi="Times New Roman" w:cs="Times New Roman"/>
                <w:sz w:val="24"/>
                <w:szCs w:val="24"/>
              </w:rPr>
              <w:t xml:space="preserve"> для гостей. </w:t>
            </w:r>
          </w:p>
        </w:tc>
      </w:tr>
      <w:tr w:rsidR="00B25FCD" w:rsidRPr="009D52C2" w:rsidTr="00B25FCD">
        <w:tc>
          <w:tcPr>
            <w:tcW w:w="9571" w:type="dxa"/>
            <w:gridSpan w:val="4"/>
          </w:tcPr>
          <w:p w:rsidR="00B25FCD" w:rsidRPr="009D52C2" w:rsidRDefault="00B25FCD" w:rsidP="00B25FCD">
            <w:pPr>
              <w:ind w:right="-1"/>
              <w:jc w:val="center"/>
              <w:rPr>
                <w:rFonts w:ascii="Times New Roman" w:hAnsi="Times New Roman" w:cs="Times New Roman"/>
                <w:sz w:val="24"/>
                <w:szCs w:val="24"/>
              </w:rPr>
            </w:pPr>
            <w:r w:rsidRPr="009D52C2">
              <w:rPr>
                <w:rFonts w:ascii="Times New Roman" w:hAnsi="Times New Roman" w:cs="Times New Roman"/>
                <w:sz w:val="24"/>
                <w:szCs w:val="24"/>
              </w:rPr>
              <w:lastRenderedPageBreak/>
              <w:t>4 четверть</w:t>
            </w:r>
          </w:p>
        </w:tc>
      </w:tr>
      <w:tr w:rsidR="00B25FCD" w:rsidRPr="009D52C2" w:rsidTr="00B25FCD">
        <w:tc>
          <w:tcPr>
            <w:tcW w:w="496"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4</w:t>
            </w:r>
          </w:p>
        </w:tc>
        <w:tc>
          <w:tcPr>
            <w:tcW w:w="2113"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«Музыка и танец»</w:t>
            </w: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(16 ч).</w:t>
            </w:r>
          </w:p>
        </w:tc>
        <w:tc>
          <w:tcPr>
            <w:tcW w:w="2685" w:type="dxa"/>
          </w:tcPr>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«Вспомним танцы».</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«Русская пляска»</w:t>
            </w:r>
            <w:r w:rsidRPr="009D52C2">
              <w:rPr>
                <w:rFonts w:ascii="Times New Roman" w:hAnsi="Times New Roman" w:cs="Times New Roman"/>
                <w:sz w:val="24"/>
                <w:szCs w:val="24"/>
              </w:rPr>
              <w:t xml:space="preserve"> (шаги)</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«Русская пляска»</w:t>
            </w:r>
            <w:r w:rsidRPr="009D52C2">
              <w:rPr>
                <w:rFonts w:ascii="Times New Roman" w:hAnsi="Times New Roman" w:cs="Times New Roman"/>
                <w:sz w:val="24"/>
                <w:szCs w:val="24"/>
              </w:rPr>
              <w:t xml:space="preserve"> (притопы)</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«Русская пляска»</w:t>
            </w:r>
          </w:p>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(элементы танца)</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Танец «Ковырялочка».</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«Галоп в парах» (элементы танца).</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«Галоп в парах»</w:t>
            </w:r>
            <w:r w:rsidRPr="009D52C2">
              <w:rPr>
                <w:rFonts w:ascii="Times New Roman" w:hAnsi="Times New Roman" w:cs="Times New Roman"/>
                <w:sz w:val="24"/>
                <w:szCs w:val="24"/>
              </w:rPr>
              <w:t xml:space="preserve"> (танец)</w:t>
            </w:r>
            <w:r>
              <w:rPr>
                <w:rFonts w:ascii="Times New Roman" w:hAnsi="Times New Roman" w:cs="Times New Roman"/>
                <w:sz w:val="24"/>
                <w:szCs w:val="24"/>
              </w:rPr>
              <w:t>.</w:t>
            </w: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«Потанцуем».</w:t>
            </w:r>
          </w:p>
        </w:tc>
        <w:tc>
          <w:tcPr>
            <w:tcW w:w="4277" w:type="dxa"/>
          </w:tcPr>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Повторение изученных танцев и упражнений.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 xml:space="preserve">Изучение простого хороводного шага в русской пляске. Изучение </w:t>
            </w:r>
            <w:r>
              <w:rPr>
                <w:rFonts w:ascii="Times New Roman" w:hAnsi="Times New Roman" w:cs="Times New Roman"/>
                <w:sz w:val="24"/>
                <w:szCs w:val="24"/>
              </w:rPr>
              <w:t xml:space="preserve">шага на всей ступне на месте </w:t>
            </w:r>
            <w:r w:rsidRPr="009D52C2">
              <w:rPr>
                <w:rFonts w:ascii="Times New Roman" w:hAnsi="Times New Roman" w:cs="Times New Roman"/>
                <w:sz w:val="24"/>
                <w:szCs w:val="24"/>
              </w:rPr>
              <w:t>и с продвижением вперед.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Изучение притопов одной ногой и поо</w:t>
            </w:r>
            <w:r>
              <w:rPr>
                <w:rFonts w:ascii="Times New Roman" w:hAnsi="Times New Roman" w:cs="Times New Roman"/>
                <w:sz w:val="24"/>
                <w:szCs w:val="24"/>
              </w:rPr>
              <w:t>чередно. Утверждающие притопы. «Подзадоривание»</w:t>
            </w:r>
            <w:r w:rsidRPr="009D52C2">
              <w:rPr>
                <w:rFonts w:ascii="Times New Roman" w:hAnsi="Times New Roman" w:cs="Times New Roman"/>
                <w:sz w:val="24"/>
                <w:szCs w:val="24"/>
              </w:rPr>
              <w:t>. Игры под музыку. Общеразвивающие упражнения.</w:t>
            </w:r>
          </w:p>
          <w:p w:rsidR="00B25FCD" w:rsidRPr="009D52C2" w:rsidRDefault="00B25FCD" w:rsidP="00B25FCD">
            <w:pPr>
              <w:ind w:right="-1"/>
              <w:jc w:val="both"/>
              <w:rPr>
                <w:rFonts w:ascii="Times New Roman" w:hAnsi="Times New Roman" w:cs="Times New Roman"/>
                <w:sz w:val="24"/>
                <w:szCs w:val="24"/>
              </w:rPr>
            </w:pPr>
            <w:r w:rsidRPr="009D52C2">
              <w:rPr>
                <w:rFonts w:ascii="Times New Roman" w:hAnsi="Times New Roman" w:cs="Times New Roman"/>
                <w:sz w:val="24"/>
                <w:szCs w:val="24"/>
              </w:rPr>
              <w:t>Выставление ноги на пятку; с полуприседанием и перескоком, выведение ноги на носок; выставление ноги с носка на пятку. Игры под музыку. Общеразвивающие упражнения.</w:t>
            </w: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Исполнение танца «Ковырялочка»</w:t>
            </w:r>
            <w:r w:rsidRPr="009D52C2">
              <w:rPr>
                <w:rFonts w:ascii="Times New Roman" w:hAnsi="Times New Roman" w:cs="Times New Roman"/>
                <w:sz w:val="24"/>
                <w:szCs w:val="24"/>
              </w:rPr>
              <w:t xml:space="preserve"> несколько раз (для себя, для учителя, для съемки фильма). Игры под музыку. Общеразвивающие упражнения.</w:t>
            </w:r>
          </w:p>
          <w:p w:rsidR="00B25FCD" w:rsidRPr="009D52C2" w:rsidRDefault="00B25FCD" w:rsidP="00B25FCD">
            <w:pPr>
              <w:jc w:val="both"/>
              <w:rPr>
                <w:rFonts w:ascii="Times New Roman" w:hAnsi="Times New Roman" w:cs="Times New Roman"/>
                <w:sz w:val="24"/>
                <w:szCs w:val="24"/>
              </w:rPr>
            </w:pPr>
            <w:r w:rsidRPr="009D52C2">
              <w:rPr>
                <w:rFonts w:ascii="Times New Roman" w:hAnsi="Times New Roman" w:cs="Times New Roman"/>
                <w:sz w:val="24"/>
                <w:szCs w:val="24"/>
              </w:rPr>
              <w:t xml:space="preserve">Движения парами: бег, ходьба. Боковой галоп-движение парами. Боковой галоп в сочетании </w:t>
            </w:r>
            <w:r>
              <w:rPr>
                <w:rFonts w:ascii="Times New Roman" w:hAnsi="Times New Roman" w:cs="Times New Roman"/>
                <w:sz w:val="24"/>
                <w:szCs w:val="24"/>
              </w:rPr>
              <w:t xml:space="preserve">с притопом </w:t>
            </w:r>
            <w:r w:rsidRPr="009D52C2">
              <w:rPr>
                <w:rFonts w:ascii="Times New Roman" w:hAnsi="Times New Roman" w:cs="Times New Roman"/>
                <w:sz w:val="24"/>
                <w:szCs w:val="24"/>
              </w:rPr>
              <w:t>движения парами. Игры под музыку. Общеразвивающие упражнения.</w:t>
            </w: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Исполнение танца «Галоп в парах»</w:t>
            </w:r>
            <w:r w:rsidRPr="009D52C2">
              <w:rPr>
                <w:rFonts w:ascii="Times New Roman" w:hAnsi="Times New Roman" w:cs="Times New Roman"/>
                <w:sz w:val="24"/>
                <w:szCs w:val="24"/>
              </w:rPr>
              <w:t xml:space="preserve"> несколько раз (для себя, для учителя, для съемки фильма). Игры под музыку. Общеразвивающие упражнения.</w:t>
            </w:r>
          </w:p>
          <w:p w:rsidR="00B25FCD" w:rsidRPr="009D52C2" w:rsidRDefault="00B25FCD" w:rsidP="00B25FCD">
            <w:pPr>
              <w:jc w:val="both"/>
              <w:rPr>
                <w:rFonts w:ascii="Times New Roman" w:hAnsi="Times New Roman" w:cs="Times New Roman"/>
                <w:sz w:val="24"/>
                <w:szCs w:val="24"/>
              </w:rPr>
            </w:pPr>
            <w:r>
              <w:rPr>
                <w:rFonts w:ascii="Times New Roman" w:hAnsi="Times New Roman" w:cs="Times New Roman"/>
                <w:sz w:val="24"/>
                <w:szCs w:val="24"/>
              </w:rPr>
              <w:t>Обобщающее занятие с исполнением танцев «Русская пляска» и «Галоп в парах»</w:t>
            </w:r>
            <w:r w:rsidRPr="009D52C2">
              <w:rPr>
                <w:rFonts w:ascii="Times New Roman" w:hAnsi="Times New Roman" w:cs="Times New Roman"/>
                <w:sz w:val="24"/>
                <w:szCs w:val="24"/>
              </w:rPr>
              <w:t xml:space="preserve"> для гостей.</w:t>
            </w:r>
          </w:p>
        </w:tc>
      </w:tr>
    </w:tbl>
    <w:p w:rsidR="00B25FCD" w:rsidRPr="00D97485" w:rsidRDefault="00B25FCD" w:rsidP="00B25FCD">
      <w:pPr>
        <w:ind w:right="-1"/>
        <w:jc w:val="both"/>
        <w:rPr>
          <w:rFonts w:ascii="Times New Roman" w:hAnsi="Times New Roman" w:cs="Times New Roman"/>
          <w:b/>
          <w:sz w:val="12"/>
          <w:szCs w:val="12"/>
        </w:rPr>
      </w:pPr>
    </w:p>
    <w:p w:rsidR="00B25FCD" w:rsidRPr="009D52C2" w:rsidRDefault="00B25FCD" w:rsidP="00B25FCD">
      <w:pPr>
        <w:ind w:firstLine="709"/>
        <w:jc w:val="both"/>
        <w:rPr>
          <w:rFonts w:ascii="Times New Roman" w:hAnsi="Times New Roman" w:cs="Times New Roman"/>
          <w:sz w:val="24"/>
          <w:szCs w:val="24"/>
        </w:rPr>
      </w:pPr>
      <w:r w:rsidRPr="009D52C2">
        <w:rPr>
          <w:rFonts w:ascii="Times New Roman" w:hAnsi="Times New Roman" w:cs="Times New Roman"/>
          <w:sz w:val="24"/>
          <w:szCs w:val="24"/>
        </w:rPr>
        <w:t>Для проведения занятий по ритмике нужен достаточно большой, просторный зал, желательно с зеркалами на одной стене и хорошим освещением. Кроме того, необходим магнитофон для воспроизведения музыкальных произведений или музыкальные инструменты (фортепиано, баян), под аккомпанемент которых будут выполняться ритмические упражнения. Для проведения общеразвивающих упражнений могут быть нужны гимнастические палки, ленты, обручи и др.</w:t>
      </w:r>
    </w:p>
    <w:p w:rsidR="00B25FCD" w:rsidRPr="009D52C2" w:rsidRDefault="00B25FCD" w:rsidP="00B25FCD">
      <w:pPr>
        <w:ind w:right="-1"/>
        <w:jc w:val="both"/>
        <w:rPr>
          <w:rFonts w:ascii="Times New Roman" w:hAnsi="Times New Roman" w:cs="Times New Roman"/>
          <w:b/>
          <w:color w:val="C00000"/>
          <w:sz w:val="24"/>
          <w:szCs w:val="24"/>
        </w:rPr>
      </w:pPr>
    </w:p>
    <w:p w:rsidR="00B25FCD" w:rsidRPr="00C66768" w:rsidRDefault="00B25FCD" w:rsidP="00B25FCD">
      <w:pPr>
        <w:ind w:firstLine="709"/>
        <w:jc w:val="center"/>
        <w:rPr>
          <w:rFonts w:ascii="Times New Roman" w:hAnsi="Times New Roman" w:cs="Times New Roman"/>
          <w:b/>
          <w:sz w:val="24"/>
          <w:szCs w:val="24"/>
        </w:rPr>
      </w:pPr>
      <w:r w:rsidRPr="009D52C2">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ИЗУЧЕНИЯ КОРРЕКЦИОННОГО КУРСА</w:t>
      </w:r>
    </w:p>
    <w:p w:rsidR="00B25FCD" w:rsidRPr="009D52C2" w:rsidRDefault="00B25FCD" w:rsidP="00B25FCD">
      <w:pPr>
        <w:ind w:firstLine="567"/>
        <w:contextualSpacing/>
        <w:jc w:val="both"/>
        <w:rPr>
          <w:rFonts w:ascii="Times New Roman" w:hAnsi="Times New Roman" w:cs="Times New Roman"/>
          <w:sz w:val="24"/>
          <w:szCs w:val="24"/>
        </w:rPr>
      </w:pPr>
      <w:r w:rsidRPr="009D52C2">
        <w:rPr>
          <w:rFonts w:ascii="Times New Roman" w:hAnsi="Times New Roman" w:cs="Times New Roman"/>
          <w:sz w:val="24"/>
          <w:szCs w:val="24"/>
        </w:rPr>
        <w:t>В общей системе коррекционно-развивающе</w:t>
      </w:r>
      <w:r>
        <w:rPr>
          <w:rFonts w:ascii="Times New Roman" w:hAnsi="Times New Roman" w:cs="Times New Roman"/>
          <w:sz w:val="24"/>
          <w:szCs w:val="24"/>
        </w:rPr>
        <w:t>й работы курс «Ритмика» в 1</w:t>
      </w:r>
      <w:r w:rsidRPr="009D52C2">
        <w:rPr>
          <w:rFonts w:ascii="Times New Roman" w:hAnsi="Times New Roman" w:cs="Times New Roman"/>
          <w:sz w:val="24"/>
          <w:szCs w:val="24"/>
        </w:rPr>
        <w:t xml:space="preserve"> классе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w:t>
      </w:r>
      <w:r>
        <w:rPr>
          <w:rFonts w:ascii="Times New Roman" w:hAnsi="Times New Roman" w:cs="Times New Roman"/>
          <w:sz w:val="24"/>
          <w:szCs w:val="24"/>
        </w:rPr>
        <w:t>-волевой и познавательной сфер.</w:t>
      </w:r>
    </w:p>
    <w:p w:rsidR="00B25FCD" w:rsidRPr="009D52C2" w:rsidRDefault="00B25FCD" w:rsidP="00B25FCD">
      <w:pPr>
        <w:tabs>
          <w:tab w:val="left" w:pos="142"/>
        </w:tabs>
        <w:ind w:right="-1" w:firstLine="284"/>
        <w:jc w:val="both"/>
        <w:rPr>
          <w:rFonts w:ascii="Times New Roman" w:hAnsi="Times New Roman" w:cs="Times New Roman"/>
          <w:b/>
          <w:i/>
          <w:sz w:val="24"/>
          <w:szCs w:val="24"/>
        </w:rPr>
      </w:pPr>
      <w:r w:rsidRPr="009D52C2">
        <w:rPr>
          <w:rFonts w:ascii="Times New Roman" w:hAnsi="Times New Roman" w:cs="Times New Roman"/>
          <w:b/>
          <w:i/>
          <w:sz w:val="24"/>
          <w:szCs w:val="24"/>
        </w:rPr>
        <w:t>В области</w:t>
      </w:r>
      <w:r w:rsidRPr="009D52C2">
        <w:rPr>
          <w:rFonts w:ascii="Times New Roman" w:hAnsi="Times New Roman" w:cs="Times New Roman"/>
          <w:b/>
          <w:bCs/>
          <w:i/>
          <w:sz w:val="24"/>
          <w:szCs w:val="24"/>
        </w:rPr>
        <w:t xml:space="preserve"> формирования двигательных умений и навыков:</w:t>
      </w:r>
    </w:p>
    <w:p w:rsidR="00B25FCD" w:rsidRPr="009D52C2" w:rsidRDefault="009709E4" w:rsidP="009709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 xml:space="preserve">умение </w:t>
      </w:r>
      <w:r w:rsidR="00B25FCD" w:rsidRPr="009D52C2">
        <w:rPr>
          <w:rFonts w:ascii="Times New Roman" w:hAnsi="Times New Roman" w:cs="Times New Roman"/>
          <w:sz w:val="24"/>
          <w:szCs w:val="24"/>
        </w:rPr>
        <w:t>различать музыку по темпу, плавности и силе звучания для выполнения разнообразных ритмико-гимнастических и танцевальных упражнений;</w:t>
      </w:r>
    </w:p>
    <w:p w:rsidR="00B25FCD" w:rsidRPr="009D52C2" w:rsidRDefault="009709E4" w:rsidP="009709E4">
      <w:pPr>
        <w:tabs>
          <w:tab w:val="left" w:pos="142"/>
        </w:tabs>
        <w:jc w:val="both"/>
        <w:rPr>
          <w:rFonts w:ascii="Times New Roman" w:hAnsi="Times New Roman" w:cs="Times New Roman"/>
          <w:sz w:val="24"/>
          <w:szCs w:val="24"/>
        </w:rPr>
      </w:pPr>
      <w:r>
        <w:rPr>
          <w:rFonts w:ascii="Times New Roman" w:eastAsia="SimSun" w:hAnsi="Times New Roman" w:cs="Times New Roman"/>
          <w:sz w:val="24"/>
          <w:szCs w:val="24"/>
          <w:lang w:eastAsia="zh-CN"/>
        </w:rPr>
        <w:lastRenderedPageBreak/>
        <w:t xml:space="preserve">- </w:t>
      </w:r>
      <w:r w:rsidR="00B25FCD" w:rsidRPr="009D52C2">
        <w:rPr>
          <w:rFonts w:ascii="Times New Roman" w:eastAsia="SimSun" w:hAnsi="Times New Roman" w:cs="Times New Roman"/>
          <w:sz w:val="24"/>
          <w:szCs w:val="24"/>
          <w:lang w:eastAsia="zh-CN"/>
        </w:rPr>
        <w:t>умение соблюдать темп движений и выполнять общеразвивающие упражнения в определённом ритме и темпе;</w:t>
      </w:r>
    </w:p>
    <w:p w:rsidR="00B25FCD" w:rsidRPr="009D52C2" w:rsidRDefault="009709E4" w:rsidP="009709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rsidR="00B25FCD" w:rsidRPr="009D52C2" w:rsidRDefault="009709E4" w:rsidP="009709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умение выполнять простейшие построения и перестроения;</w:t>
      </w:r>
    </w:p>
    <w:p w:rsidR="00B25FCD" w:rsidRPr="009D52C2" w:rsidRDefault="009709E4" w:rsidP="009709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умение ходить в шеренге и разными видами шага;</w:t>
      </w:r>
    </w:p>
    <w:p w:rsidR="00B25FCD" w:rsidRPr="009D52C2" w:rsidRDefault="009709E4" w:rsidP="009709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овладение простейшими элементами танца;</w:t>
      </w:r>
    </w:p>
    <w:p w:rsidR="00B25FCD" w:rsidRPr="009D52C2" w:rsidRDefault="009709E4" w:rsidP="009709E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умение выразительно передавать различные игро</w:t>
      </w:r>
      <w:r w:rsidR="00B25FCD">
        <w:rPr>
          <w:rFonts w:ascii="Times New Roman" w:hAnsi="Times New Roman" w:cs="Times New Roman"/>
          <w:sz w:val="24"/>
          <w:szCs w:val="24"/>
        </w:rPr>
        <w:t xml:space="preserve">вые образы, </w:t>
      </w:r>
      <w:r w:rsidR="00B25FCD" w:rsidRPr="009D52C2">
        <w:rPr>
          <w:rFonts w:ascii="Times New Roman" w:hAnsi="Times New Roman" w:cs="Times New Roman"/>
          <w:sz w:val="24"/>
          <w:szCs w:val="24"/>
        </w:rPr>
        <w:t>придумывать варианты образных движений в играх;</w:t>
      </w:r>
    </w:p>
    <w:p w:rsidR="00B25FCD" w:rsidRPr="00C66768" w:rsidRDefault="009709E4" w:rsidP="009709E4">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 xml:space="preserve"> владеть техникой эл</w:t>
      </w:r>
      <w:r w:rsidR="00B25FCD">
        <w:rPr>
          <w:rFonts w:ascii="Times New Roman" w:hAnsi="Times New Roman" w:cs="Times New Roman"/>
          <w:sz w:val="24"/>
          <w:szCs w:val="24"/>
        </w:rPr>
        <w:t>ементарной мышечной релаксации.</w:t>
      </w:r>
    </w:p>
    <w:p w:rsidR="00B25FCD" w:rsidRPr="009D52C2" w:rsidRDefault="00B25FCD" w:rsidP="00B25FCD">
      <w:pPr>
        <w:shd w:val="clear" w:color="auto" w:fill="FFFFFF"/>
        <w:ind w:firstLine="284"/>
        <w:jc w:val="both"/>
        <w:rPr>
          <w:rFonts w:ascii="Times New Roman" w:hAnsi="Times New Roman" w:cs="Times New Roman"/>
          <w:b/>
          <w:i/>
          <w:sz w:val="24"/>
          <w:szCs w:val="24"/>
        </w:rPr>
      </w:pPr>
      <w:r w:rsidRPr="009D52C2">
        <w:rPr>
          <w:rFonts w:ascii="Times New Roman" w:hAnsi="Times New Roman" w:cs="Times New Roman"/>
          <w:b/>
          <w:i/>
          <w:sz w:val="24"/>
          <w:szCs w:val="24"/>
        </w:rPr>
        <w:t>В области развития эмоционально-личностной сферы и коррекции ее недостатков:</w:t>
      </w:r>
    </w:p>
    <w:p w:rsidR="00B25FCD" w:rsidRPr="009D52C2" w:rsidRDefault="009709E4" w:rsidP="009709E4">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проявление волевых и нравственных качеств при подготовке и</w:t>
      </w:r>
      <w:r w:rsidR="00B25FCD">
        <w:rPr>
          <w:rFonts w:ascii="Times New Roman" w:hAnsi="Times New Roman" w:cs="Times New Roman"/>
          <w:sz w:val="24"/>
          <w:szCs w:val="24"/>
        </w:rPr>
        <w:t xml:space="preserve"> во время</w:t>
      </w:r>
      <w:r w:rsidR="00B25FCD" w:rsidRPr="009D52C2">
        <w:rPr>
          <w:rFonts w:ascii="Times New Roman" w:hAnsi="Times New Roman" w:cs="Times New Roman"/>
          <w:sz w:val="24"/>
          <w:szCs w:val="24"/>
        </w:rPr>
        <w:t xml:space="preserve"> уча</w:t>
      </w:r>
      <w:r w:rsidR="00B25FCD">
        <w:rPr>
          <w:rFonts w:ascii="Times New Roman" w:hAnsi="Times New Roman" w:cs="Times New Roman"/>
          <w:sz w:val="24"/>
          <w:szCs w:val="24"/>
        </w:rPr>
        <w:t>стия в публичных выступлениях</w:t>
      </w:r>
      <w:r w:rsidR="00B25FCD" w:rsidRPr="009D52C2">
        <w:rPr>
          <w:rFonts w:ascii="Times New Roman" w:hAnsi="Times New Roman" w:cs="Times New Roman"/>
          <w:sz w:val="24"/>
          <w:szCs w:val="24"/>
        </w:rPr>
        <w:t xml:space="preserve"> (концерты и праздники);</w:t>
      </w:r>
    </w:p>
    <w:p w:rsidR="00B25FCD" w:rsidRPr="009D52C2" w:rsidRDefault="009709E4" w:rsidP="009709E4">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умение выполнять задания взрослого и не подводить своих одноклассников, действовать в группе слаже</w:t>
      </w:r>
      <w:r w:rsidR="00B25FCD">
        <w:rPr>
          <w:rFonts w:ascii="Times New Roman" w:hAnsi="Times New Roman" w:cs="Times New Roman"/>
          <w:sz w:val="24"/>
          <w:szCs w:val="24"/>
        </w:rPr>
        <w:t>н</w:t>
      </w:r>
      <w:r w:rsidR="00B25FCD" w:rsidRPr="009D52C2">
        <w:rPr>
          <w:rFonts w:ascii="Times New Roman" w:hAnsi="Times New Roman" w:cs="Times New Roman"/>
          <w:sz w:val="24"/>
          <w:szCs w:val="24"/>
        </w:rPr>
        <w:t>но и сообща;</w:t>
      </w:r>
    </w:p>
    <w:p w:rsidR="00B25FCD" w:rsidRPr="009D52C2" w:rsidRDefault="009709E4" w:rsidP="009709E4">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умение управлять своими эмоциями в процессе взаимодействия со сверстниками;</w:t>
      </w:r>
    </w:p>
    <w:p w:rsidR="00B25FCD" w:rsidRPr="009D52C2" w:rsidRDefault="009709E4" w:rsidP="009709E4">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sidRPr="009D52C2">
        <w:rPr>
          <w:rFonts w:ascii="Times New Roman" w:hAnsi="Times New Roman" w:cs="Times New Roman"/>
          <w:sz w:val="24"/>
          <w:szCs w:val="24"/>
        </w:rPr>
        <w:t>умение быть дисциплинированными, проявлять инициативность, ответственность.</w:t>
      </w:r>
    </w:p>
    <w:p w:rsidR="00B25FCD" w:rsidRPr="009D52C2" w:rsidRDefault="00B25FCD" w:rsidP="00B25FCD">
      <w:pPr>
        <w:shd w:val="clear" w:color="auto" w:fill="FFFFFF"/>
        <w:ind w:firstLine="284"/>
        <w:jc w:val="both"/>
        <w:rPr>
          <w:rFonts w:ascii="Times New Roman" w:hAnsi="Times New Roman" w:cs="Times New Roman"/>
          <w:b/>
          <w:i/>
          <w:sz w:val="24"/>
          <w:szCs w:val="24"/>
        </w:rPr>
      </w:pPr>
      <w:r w:rsidRPr="009D52C2">
        <w:rPr>
          <w:rFonts w:ascii="Times New Roman" w:hAnsi="Times New Roman" w:cs="Times New Roman"/>
          <w:b/>
          <w:i/>
          <w:sz w:val="24"/>
          <w:szCs w:val="24"/>
        </w:rPr>
        <w:t>В области коррекции недостатков развития познавательной сферы и формирования высших психических функций:</w:t>
      </w:r>
    </w:p>
    <w:p w:rsidR="009709E4" w:rsidRDefault="009709E4" w:rsidP="009709E4">
      <w:pPr>
        <w:pStyle w:val="a4"/>
        <w:ind w:left="0"/>
        <w:jc w:val="both"/>
        <w:rPr>
          <w:rFonts w:ascii="Times New Roman" w:hAnsi="Times New Roman"/>
          <w:sz w:val="24"/>
          <w:szCs w:val="24"/>
        </w:rPr>
      </w:pPr>
      <w:r>
        <w:rPr>
          <w:rFonts w:ascii="Times New Roman" w:hAnsi="Times New Roman"/>
          <w:sz w:val="24"/>
          <w:szCs w:val="24"/>
        </w:rPr>
        <w:t xml:space="preserve">- </w:t>
      </w:r>
      <w:r w:rsidR="00B25FCD">
        <w:rPr>
          <w:rFonts w:ascii="Times New Roman" w:hAnsi="Times New Roman"/>
          <w:sz w:val="24"/>
          <w:szCs w:val="24"/>
        </w:rPr>
        <w:t>расширение</w:t>
      </w:r>
      <w:r w:rsidR="00B25FCD" w:rsidRPr="009D52C2">
        <w:rPr>
          <w:rFonts w:ascii="Times New Roman" w:hAnsi="Times New Roman"/>
          <w:sz w:val="24"/>
          <w:szCs w:val="24"/>
        </w:rPr>
        <w:t xml:space="preserve">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w:t>
      </w:r>
    </w:p>
    <w:p w:rsidR="00B25FCD" w:rsidRPr="009709E4" w:rsidRDefault="009709E4" w:rsidP="009709E4">
      <w:pPr>
        <w:pStyle w:val="a4"/>
        <w:ind w:left="0"/>
        <w:jc w:val="both"/>
        <w:rPr>
          <w:rFonts w:ascii="Times New Roman" w:hAnsi="Times New Roman"/>
          <w:sz w:val="24"/>
          <w:szCs w:val="24"/>
        </w:rPr>
      </w:pPr>
      <w:r>
        <w:rPr>
          <w:rFonts w:ascii="Times New Roman" w:hAnsi="Times New Roman"/>
          <w:sz w:val="24"/>
          <w:szCs w:val="24"/>
        </w:rPr>
        <w:t xml:space="preserve">- </w:t>
      </w:r>
      <w:r w:rsidR="00B25FCD">
        <w:rPr>
          <w:rFonts w:ascii="Times New Roman" w:hAnsi="Times New Roman" w:cs="Times New Roman"/>
          <w:sz w:val="24"/>
          <w:szCs w:val="24"/>
        </w:rPr>
        <w:t>умение</w:t>
      </w:r>
      <w:r w:rsidR="00B25FCD" w:rsidRPr="009D52C2">
        <w:rPr>
          <w:rFonts w:ascii="Times New Roman" w:hAnsi="Times New Roman" w:cs="Times New Roman"/>
          <w:sz w:val="24"/>
          <w:szCs w:val="24"/>
        </w:rPr>
        <w:t xml:space="preserve"> действовать по показу и по речевой инструкции при выполнении упражнений;</w:t>
      </w:r>
    </w:p>
    <w:p w:rsidR="00B25FCD" w:rsidRPr="009D52C2" w:rsidRDefault="009709E4" w:rsidP="00B25FCD">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умение</w:t>
      </w:r>
      <w:r w:rsidR="00B25FCD" w:rsidRPr="009D52C2">
        <w:rPr>
          <w:rFonts w:ascii="Times New Roman" w:hAnsi="Times New Roman" w:cs="Times New Roman"/>
          <w:sz w:val="24"/>
          <w:szCs w:val="24"/>
        </w:rPr>
        <w:t xml:space="preserve"> контролировать технику выполнения движений, исправлять ошибки после указания на них;</w:t>
      </w:r>
    </w:p>
    <w:p w:rsidR="00B25FCD" w:rsidRPr="009D52C2" w:rsidRDefault="009709E4" w:rsidP="00B25FCD">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умение</w:t>
      </w:r>
      <w:r w:rsidR="00B25FCD" w:rsidRPr="009D52C2">
        <w:rPr>
          <w:rFonts w:ascii="Times New Roman" w:hAnsi="Times New Roman" w:cs="Times New Roman"/>
          <w:sz w:val="24"/>
          <w:szCs w:val="24"/>
        </w:rPr>
        <w:t xml:space="preserve"> анализировать и творчески применять полученные знания во внеурочное время под руководством взрослого и самостоятельно;</w:t>
      </w:r>
    </w:p>
    <w:p w:rsidR="00B25FCD" w:rsidRPr="009D52C2" w:rsidRDefault="009709E4" w:rsidP="00B25FCD">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умение</w:t>
      </w:r>
      <w:r w:rsidR="00B25FCD" w:rsidRPr="009D52C2">
        <w:rPr>
          <w:rFonts w:ascii="Times New Roman" w:hAnsi="Times New Roman" w:cs="Times New Roman"/>
          <w:sz w:val="24"/>
          <w:szCs w:val="24"/>
        </w:rPr>
        <w:t xml:space="preserve"> адекватно оценивать собственные физические и творческие возможности;</w:t>
      </w:r>
    </w:p>
    <w:p w:rsidR="00B25FCD" w:rsidRPr="009D52C2" w:rsidRDefault="009709E4" w:rsidP="00B25FCD">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25FCD">
        <w:rPr>
          <w:rFonts w:ascii="Times New Roman" w:hAnsi="Times New Roman" w:cs="Times New Roman"/>
          <w:sz w:val="24"/>
          <w:szCs w:val="24"/>
        </w:rPr>
        <w:t>овладение</w:t>
      </w:r>
      <w:r w:rsidR="00B25FCD" w:rsidRPr="009D52C2">
        <w:rPr>
          <w:rFonts w:ascii="Times New Roman" w:hAnsi="Times New Roman" w:cs="Times New Roman"/>
          <w:sz w:val="24"/>
          <w:szCs w:val="24"/>
        </w:rPr>
        <w:t xml:space="preserve"> индивидуальными комплексами упражнений лечебной и корригирующей гимнастики;</w:t>
      </w:r>
    </w:p>
    <w:p w:rsidR="00B25FCD" w:rsidRPr="009D52C2" w:rsidRDefault="009709E4" w:rsidP="00B25FCD">
      <w:pPr>
        <w:tabs>
          <w:tab w:val="left" w:pos="142"/>
        </w:tabs>
        <w:ind w:right="-1"/>
        <w:jc w:val="both"/>
        <w:rPr>
          <w:rFonts w:ascii="Times New Roman" w:eastAsia="SimSun" w:hAnsi="Times New Roman" w:cs="Times New Roman"/>
          <w:b/>
          <w:sz w:val="24"/>
          <w:szCs w:val="24"/>
          <w:lang w:eastAsia="zh-CN"/>
        </w:rPr>
      </w:pPr>
      <w:r>
        <w:rPr>
          <w:rFonts w:ascii="Times New Roman" w:hAnsi="Times New Roman" w:cs="Times New Roman"/>
          <w:sz w:val="24"/>
          <w:szCs w:val="24"/>
        </w:rPr>
        <w:t xml:space="preserve">- </w:t>
      </w:r>
      <w:r w:rsidR="00B25FCD">
        <w:rPr>
          <w:rFonts w:ascii="Times New Roman" w:hAnsi="Times New Roman" w:cs="Times New Roman"/>
          <w:sz w:val="24"/>
          <w:szCs w:val="24"/>
        </w:rPr>
        <w:t>умение</w:t>
      </w:r>
      <w:r w:rsidR="00B25FCD" w:rsidRPr="009D52C2">
        <w:rPr>
          <w:rFonts w:ascii="Times New Roman" w:hAnsi="Times New Roman" w:cs="Times New Roman"/>
          <w:sz w:val="24"/>
          <w:szCs w:val="24"/>
        </w:rPr>
        <w:t xml:space="preserve"> оценивать и распределять физическую и эмоциональную нагрузку в соответствии со своими возможностями.</w:t>
      </w:r>
    </w:p>
    <w:p w:rsidR="00B25FCD" w:rsidRPr="009E5DAD" w:rsidRDefault="00B25FCD" w:rsidP="00B25FCD">
      <w:bookmarkStart w:id="21" w:name="_GoBack"/>
      <w:bookmarkEnd w:id="21"/>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rPr>
          <w:rFonts w:ascii="Times New Roman" w:hAnsi="Times New Roman" w:cs="Times New Roman"/>
          <w:sz w:val="24"/>
          <w:szCs w:val="24"/>
        </w:rPr>
      </w:pPr>
    </w:p>
    <w:p w:rsidR="00B25FCD" w:rsidRDefault="00B25FCD">
      <w:pPr>
        <w:shd w:val="clear" w:color="auto" w:fill="FFFFFF"/>
        <w:spacing w:line="274" w:lineRule="exact"/>
        <w:jc w:val="both"/>
      </w:pPr>
    </w:p>
    <w:sectPr w:rsidR="00B25FCD" w:rsidSect="00447C5A">
      <w:pgSz w:w="11909" w:h="16834"/>
      <w:pgMar w:top="553" w:right="571" w:bottom="1135" w:left="142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05" w:rsidRDefault="00BA1605" w:rsidP="005A6EC8">
      <w:r>
        <w:separator/>
      </w:r>
    </w:p>
  </w:endnote>
  <w:endnote w:type="continuationSeparator" w:id="1">
    <w:p w:rsidR="00BA1605" w:rsidRDefault="00BA1605" w:rsidP="005A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altName w:val="Times New Roman"/>
    <w:charset w:val="CC"/>
    <w:family w:val="roman"/>
    <w:pitch w:val="variable"/>
    <w:sig w:usb0="00000001"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sig w:usb0="E7002EFF" w:usb1="D200FDFF" w:usb2="0A046029" w:usb3="00000000" w:csb0="000001FF" w:csb1="00000000"/>
  </w:font>
  <w:font w:name="Nimbus Roman No9 L">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D9" w:rsidRDefault="006F7BD9">
    <w:pPr>
      <w:pStyle w:val="a7"/>
      <w:jc w:val="right"/>
    </w:pPr>
    <w:fldSimple w:instr=" PAGE   \* MERGEFORMAT ">
      <w:r w:rsidR="00CB3E80">
        <w:rPr>
          <w:noProof/>
        </w:rPr>
        <w:t>1</w:t>
      </w:r>
    </w:fldSimple>
  </w:p>
  <w:p w:rsidR="006F7BD9" w:rsidRDefault="006F7B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05" w:rsidRDefault="00BA1605" w:rsidP="005A6EC8">
      <w:r>
        <w:separator/>
      </w:r>
    </w:p>
  </w:footnote>
  <w:footnote w:type="continuationSeparator" w:id="1">
    <w:p w:rsidR="00BA1605" w:rsidRDefault="00BA1605" w:rsidP="005A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7E2580"/>
    <w:lvl w:ilvl="0">
      <w:numFmt w:val="bullet"/>
      <w:lvlText w:val="*"/>
      <w:lvlJc w:val="left"/>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4480"/>
        </w:tabs>
        <w:ind w:left="3403" w:firstLine="992"/>
      </w:pPr>
      <w:rPr>
        <w:rFonts w:hint="default"/>
        <w:color w:val="auto"/>
        <w:kern w:val="1"/>
      </w:rPr>
    </w:lvl>
  </w:abstractNum>
  <w:abstractNum w:abstractNumId="3">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4">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3A21D77"/>
    <w:multiLevelType w:val="singleLevel"/>
    <w:tmpl w:val="4D565CB8"/>
    <w:lvl w:ilvl="0">
      <w:start w:val="2"/>
      <w:numFmt w:val="decimal"/>
      <w:lvlText w:val="%1."/>
      <w:legacy w:legacy="1" w:legacySpace="0" w:legacyIndent="250"/>
      <w:lvlJc w:val="left"/>
      <w:rPr>
        <w:rFonts w:ascii="Times New Roman" w:hAnsi="Times New Roman" w:cs="Times New Roman" w:hint="default"/>
      </w:rPr>
    </w:lvl>
  </w:abstractNum>
  <w:abstractNum w:abstractNumId="7">
    <w:nsid w:val="044B53CD"/>
    <w:multiLevelType w:val="singleLevel"/>
    <w:tmpl w:val="5E2C22F6"/>
    <w:lvl w:ilvl="0">
      <w:start w:val="1"/>
      <w:numFmt w:val="decimal"/>
      <w:lvlText w:val="%1."/>
      <w:legacy w:legacy="1" w:legacySpace="0" w:legacyIndent="375"/>
      <w:lvlJc w:val="left"/>
      <w:rPr>
        <w:rFonts w:ascii="Times New Roman" w:hAnsi="Times New Roman" w:cs="Times New Roman" w:hint="default"/>
      </w:rPr>
    </w:lvl>
  </w:abstractNum>
  <w:abstractNum w:abstractNumId="8">
    <w:nsid w:val="05B94640"/>
    <w:multiLevelType w:val="singleLevel"/>
    <w:tmpl w:val="8356184E"/>
    <w:lvl w:ilvl="0">
      <w:start w:val="1"/>
      <w:numFmt w:val="decimal"/>
      <w:lvlText w:val="%1)"/>
      <w:legacy w:legacy="1" w:legacySpace="0" w:legacyIndent="259"/>
      <w:lvlJc w:val="left"/>
      <w:rPr>
        <w:rFonts w:ascii="Times New Roman" w:hAnsi="Times New Roman" w:cs="Times New Roman" w:hint="default"/>
      </w:rPr>
    </w:lvl>
  </w:abstractNum>
  <w:abstractNum w:abstractNumId="9">
    <w:nsid w:val="082E6A96"/>
    <w:multiLevelType w:val="hybridMultilevel"/>
    <w:tmpl w:val="A06858B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8606B"/>
    <w:multiLevelType w:val="hybridMultilevel"/>
    <w:tmpl w:val="5CF485C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B3A47"/>
    <w:multiLevelType w:val="singleLevel"/>
    <w:tmpl w:val="0D5A78C6"/>
    <w:lvl w:ilvl="0">
      <w:start w:val="5"/>
      <w:numFmt w:val="decimal"/>
      <w:lvlText w:val="%1."/>
      <w:legacy w:legacy="1" w:legacySpace="0" w:legacyIndent="278"/>
      <w:lvlJc w:val="left"/>
      <w:rPr>
        <w:rFonts w:ascii="Times New Roman" w:hAnsi="Times New Roman" w:cs="Times New Roman" w:hint="default"/>
      </w:rPr>
    </w:lvl>
  </w:abstractNum>
  <w:abstractNum w:abstractNumId="12">
    <w:nsid w:val="13130512"/>
    <w:multiLevelType w:val="singleLevel"/>
    <w:tmpl w:val="602E22A0"/>
    <w:lvl w:ilvl="0">
      <w:start w:val="4"/>
      <w:numFmt w:val="decimal"/>
      <w:lvlText w:val="%1)"/>
      <w:legacy w:legacy="1" w:legacySpace="0" w:legacyIndent="264"/>
      <w:lvlJc w:val="left"/>
      <w:rPr>
        <w:rFonts w:ascii="Times New Roman" w:hAnsi="Times New Roman" w:cs="Times New Roman" w:hint="default"/>
      </w:rPr>
    </w:lvl>
  </w:abstractNum>
  <w:abstractNum w:abstractNumId="13">
    <w:nsid w:val="13305D86"/>
    <w:multiLevelType w:val="hybridMultilevel"/>
    <w:tmpl w:val="1B5E5ABE"/>
    <w:lvl w:ilvl="0" w:tplc="FEE67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4C6275"/>
    <w:multiLevelType w:val="hybridMultilevel"/>
    <w:tmpl w:val="DD908170"/>
    <w:lvl w:ilvl="0" w:tplc="053659D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19E360CB"/>
    <w:multiLevelType w:val="hybridMultilevel"/>
    <w:tmpl w:val="1D046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DB86143"/>
    <w:multiLevelType w:val="hybridMultilevel"/>
    <w:tmpl w:val="320AF3A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52151"/>
    <w:multiLevelType w:val="singleLevel"/>
    <w:tmpl w:val="B4A260FC"/>
    <w:lvl w:ilvl="0">
      <w:start w:val="1"/>
      <w:numFmt w:val="decimal"/>
      <w:lvlText w:val="%1."/>
      <w:legacy w:legacy="1" w:legacySpace="0" w:legacyIndent="706"/>
      <w:lvlJc w:val="left"/>
      <w:rPr>
        <w:rFonts w:ascii="Times New Roman" w:hAnsi="Times New Roman" w:cs="Times New Roman" w:hint="default"/>
      </w:rPr>
    </w:lvl>
  </w:abstractNum>
  <w:abstractNum w:abstractNumId="18">
    <w:nsid w:val="2DE02DB9"/>
    <w:multiLevelType w:val="singleLevel"/>
    <w:tmpl w:val="96B291E2"/>
    <w:lvl w:ilvl="0">
      <w:start w:val="2"/>
      <w:numFmt w:val="decimal"/>
      <w:lvlText w:val="%1)"/>
      <w:legacy w:legacy="1" w:legacySpace="0" w:legacyIndent="345"/>
      <w:lvlJc w:val="left"/>
      <w:rPr>
        <w:rFonts w:ascii="Times New Roman" w:hAnsi="Times New Roman" w:cs="Times New Roman" w:hint="default"/>
      </w:rPr>
    </w:lvl>
  </w:abstractNum>
  <w:abstractNum w:abstractNumId="19">
    <w:nsid w:val="34EF6F31"/>
    <w:multiLevelType w:val="singleLevel"/>
    <w:tmpl w:val="E22C596C"/>
    <w:lvl w:ilvl="0">
      <w:start w:val="1"/>
      <w:numFmt w:val="decimal"/>
      <w:lvlText w:val="%1)"/>
      <w:legacy w:legacy="1" w:legacySpace="0" w:legacyIndent="264"/>
      <w:lvlJc w:val="left"/>
      <w:rPr>
        <w:rFonts w:ascii="Times New Roman" w:hAnsi="Times New Roman" w:cs="Times New Roman" w:hint="default"/>
      </w:rPr>
    </w:lvl>
  </w:abstractNum>
  <w:abstractNum w:abstractNumId="20">
    <w:nsid w:val="38FB3729"/>
    <w:multiLevelType w:val="singleLevel"/>
    <w:tmpl w:val="AC98B9AC"/>
    <w:lvl w:ilvl="0">
      <w:start w:val="1"/>
      <w:numFmt w:val="decimal"/>
      <w:lvlText w:val="%1)"/>
      <w:legacy w:legacy="1" w:legacySpace="0" w:legacyIndent="255"/>
      <w:lvlJc w:val="left"/>
      <w:rPr>
        <w:rFonts w:ascii="Times New Roman" w:hAnsi="Times New Roman" w:cs="Times New Roman" w:hint="default"/>
      </w:rPr>
    </w:lvl>
  </w:abstractNum>
  <w:abstractNum w:abstractNumId="21">
    <w:nsid w:val="3E092312"/>
    <w:multiLevelType w:val="singleLevel"/>
    <w:tmpl w:val="6A8ACCFE"/>
    <w:lvl w:ilvl="0">
      <w:start w:val="3"/>
      <w:numFmt w:val="decimal"/>
      <w:lvlText w:val="%1."/>
      <w:legacy w:legacy="1" w:legacySpace="0" w:legacyIndent="274"/>
      <w:lvlJc w:val="left"/>
      <w:rPr>
        <w:rFonts w:ascii="Times New Roman" w:hAnsi="Times New Roman" w:cs="Times New Roman" w:hint="default"/>
      </w:rPr>
    </w:lvl>
  </w:abstractNum>
  <w:abstractNum w:abstractNumId="22">
    <w:nsid w:val="40AF3DDF"/>
    <w:multiLevelType w:val="hybridMultilevel"/>
    <w:tmpl w:val="B61264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FE464D"/>
    <w:multiLevelType w:val="singleLevel"/>
    <w:tmpl w:val="F5C058A0"/>
    <w:lvl w:ilvl="0">
      <w:start w:val="1"/>
      <w:numFmt w:val="decimal"/>
      <w:lvlText w:val="2.%1."/>
      <w:legacy w:legacy="1" w:legacySpace="0" w:legacyIndent="542"/>
      <w:lvlJc w:val="left"/>
      <w:rPr>
        <w:rFonts w:ascii="Times New Roman" w:hAnsi="Times New Roman" w:cs="Times New Roman" w:hint="default"/>
      </w:rPr>
    </w:lvl>
  </w:abstractNum>
  <w:abstractNum w:abstractNumId="24">
    <w:nsid w:val="485410BA"/>
    <w:multiLevelType w:val="singleLevel"/>
    <w:tmpl w:val="E22C596C"/>
    <w:lvl w:ilvl="0">
      <w:start w:val="1"/>
      <w:numFmt w:val="decimal"/>
      <w:lvlText w:val="%1)"/>
      <w:legacy w:legacy="1" w:legacySpace="0" w:legacyIndent="264"/>
      <w:lvlJc w:val="left"/>
      <w:rPr>
        <w:rFonts w:ascii="Times New Roman" w:hAnsi="Times New Roman" w:cs="Times New Roman" w:hint="default"/>
      </w:rPr>
    </w:lvl>
  </w:abstractNum>
  <w:abstractNum w:abstractNumId="25">
    <w:nsid w:val="49562E8B"/>
    <w:multiLevelType w:val="multilevel"/>
    <w:tmpl w:val="AAD64288"/>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D6142A1"/>
    <w:multiLevelType w:val="singleLevel"/>
    <w:tmpl w:val="B4A260FC"/>
    <w:lvl w:ilvl="0">
      <w:start w:val="1"/>
      <w:numFmt w:val="decimal"/>
      <w:lvlText w:val="%1."/>
      <w:legacy w:legacy="1" w:legacySpace="0" w:legacyIndent="706"/>
      <w:lvlJc w:val="left"/>
      <w:rPr>
        <w:rFonts w:ascii="Times New Roman" w:hAnsi="Times New Roman" w:cs="Times New Roman" w:hint="default"/>
      </w:rPr>
    </w:lvl>
  </w:abstractNum>
  <w:abstractNum w:abstractNumId="27">
    <w:nsid w:val="50EA718F"/>
    <w:multiLevelType w:val="hybridMultilevel"/>
    <w:tmpl w:val="B8BCA13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F5527"/>
    <w:multiLevelType w:val="singleLevel"/>
    <w:tmpl w:val="E6A854C2"/>
    <w:lvl w:ilvl="0">
      <w:start w:val="4"/>
      <w:numFmt w:val="decimal"/>
      <w:lvlText w:val="%1)"/>
      <w:legacy w:legacy="1" w:legacySpace="0" w:legacyIndent="446"/>
      <w:lvlJc w:val="left"/>
      <w:rPr>
        <w:rFonts w:ascii="Times New Roman" w:hAnsi="Times New Roman" w:cs="Times New Roman" w:hint="default"/>
      </w:rPr>
    </w:lvl>
  </w:abstractNum>
  <w:abstractNum w:abstractNumId="29">
    <w:nsid w:val="60C811A4"/>
    <w:multiLevelType w:val="hybridMultilevel"/>
    <w:tmpl w:val="F386149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315042"/>
    <w:multiLevelType w:val="singleLevel"/>
    <w:tmpl w:val="92BCBFDA"/>
    <w:lvl w:ilvl="0">
      <w:start w:val="6"/>
      <w:numFmt w:val="decimal"/>
      <w:lvlText w:val="%1)"/>
      <w:legacy w:legacy="1" w:legacySpace="0" w:legacyIndent="298"/>
      <w:lvlJc w:val="left"/>
      <w:rPr>
        <w:rFonts w:ascii="Times New Roman" w:hAnsi="Times New Roman" w:cs="Times New Roman" w:hint="default"/>
      </w:rPr>
    </w:lvl>
  </w:abstractNum>
  <w:abstractNum w:abstractNumId="31">
    <w:nsid w:val="62C8518E"/>
    <w:multiLevelType w:val="hybridMultilevel"/>
    <w:tmpl w:val="17B02FF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50D3C"/>
    <w:multiLevelType w:val="hybridMultilevel"/>
    <w:tmpl w:val="D4C4091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220E8"/>
    <w:multiLevelType w:val="singleLevel"/>
    <w:tmpl w:val="52FCF322"/>
    <w:lvl w:ilvl="0">
      <w:start w:val="6"/>
      <w:numFmt w:val="decimal"/>
      <w:lvlText w:val="%1."/>
      <w:legacy w:legacy="1" w:legacySpace="0" w:legacyIndent="883"/>
      <w:lvlJc w:val="left"/>
      <w:rPr>
        <w:rFonts w:ascii="Times New Roman" w:hAnsi="Times New Roman" w:cs="Times New Roman" w:hint="default"/>
      </w:rPr>
    </w:lvl>
  </w:abstractNum>
  <w:abstractNum w:abstractNumId="34">
    <w:nsid w:val="6C2E6DCB"/>
    <w:multiLevelType w:val="hybridMultilevel"/>
    <w:tmpl w:val="CAE0675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C50AC3"/>
    <w:multiLevelType w:val="hybridMultilevel"/>
    <w:tmpl w:val="315E3542"/>
    <w:lvl w:ilvl="0" w:tplc="9D762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4D030B3"/>
    <w:multiLevelType w:val="singleLevel"/>
    <w:tmpl w:val="D9C031D4"/>
    <w:lvl w:ilvl="0">
      <w:start w:val="1"/>
      <w:numFmt w:val="decimal"/>
      <w:lvlText w:val="%1)"/>
      <w:legacy w:legacy="1" w:legacySpace="0" w:legacyIndent="283"/>
      <w:lvlJc w:val="left"/>
      <w:rPr>
        <w:rFonts w:ascii="Times New Roman" w:hAnsi="Times New Roman" w:cs="Times New Roman" w:hint="default"/>
      </w:rPr>
    </w:lvl>
  </w:abstractNum>
  <w:abstractNum w:abstractNumId="37">
    <w:nsid w:val="75313A70"/>
    <w:multiLevelType w:val="hybridMultilevel"/>
    <w:tmpl w:val="350C8E1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88726F"/>
    <w:multiLevelType w:val="singleLevel"/>
    <w:tmpl w:val="BF4AF368"/>
    <w:lvl w:ilvl="0">
      <w:start w:val="5"/>
      <w:numFmt w:val="decimal"/>
      <w:lvlText w:val="%1)"/>
      <w:legacy w:legacy="1" w:legacySpace="0" w:legacyIndent="255"/>
      <w:lvlJc w:val="left"/>
      <w:rPr>
        <w:rFonts w:ascii="Times New Roman" w:hAnsi="Times New Roman" w:cs="Times New Roman" w:hint="default"/>
      </w:rPr>
    </w:lvl>
  </w:abstractNum>
  <w:abstractNum w:abstractNumId="39">
    <w:nsid w:val="7B7E6B40"/>
    <w:multiLevelType w:val="singleLevel"/>
    <w:tmpl w:val="96B291E2"/>
    <w:lvl w:ilvl="0">
      <w:start w:val="2"/>
      <w:numFmt w:val="decimal"/>
      <w:lvlText w:val="%1)"/>
      <w:legacy w:legacy="1" w:legacySpace="0" w:legacyIndent="345"/>
      <w:lvlJc w:val="left"/>
      <w:rPr>
        <w:rFonts w:ascii="Times New Roman" w:hAnsi="Times New Roman" w:cs="Times New Roman" w:hint="default"/>
      </w:rPr>
    </w:lvl>
  </w:abstractNum>
  <w:abstractNum w:abstractNumId="40">
    <w:nsid w:val="7FFC4735"/>
    <w:multiLevelType w:val="singleLevel"/>
    <w:tmpl w:val="96B291E2"/>
    <w:lvl w:ilvl="0">
      <w:start w:val="2"/>
      <w:numFmt w:val="decimal"/>
      <w:lvlText w:val="%1)"/>
      <w:legacy w:legacy="1" w:legacySpace="0" w:legacyIndent="345"/>
      <w:lvlJc w:val="left"/>
      <w:rPr>
        <w:rFonts w:ascii="Times New Roman" w:hAnsi="Times New Roman" w:cs="Times New Roman" w:hint="default"/>
      </w:rPr>
    </w:lvl>
  </w:abstractNum>
  <w:num w:numId="1">
    <w:abstractNumId w:val="23"/>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700"/>
        <w:lvlJc w:val="left"/>
        <w:rPr>
          <w:rFonts w:ascii="Times New Roman" w:hAnsi="Times New Roman" w:cs="Times New Roman" w:hint="default"/>
        </w:rPr>
      </w:lvl>
    </w:lvlOverride>
  </w:num>
  <w:num w:numId="11">
    <w:abstractNumId w:val="12"/>
  </w:num>
  <w:num w:numId="12">
    <w:abstractNumId w:val="30"/>
  </w:num>
  <w:num w:numId="13">
    <w:abstractNumId w:val="24"/>
  </w:num>
  <w:num w:numId="14">
    <w:abstractNumId w:val="38"/>
  </w:num>
  <w:num w:numId="15">
    <w:abstractNumId w:val="38"/>
    <w:lvlOverride w:ilvl="0">
      <w:lvl w:ilvl="0">
        <w:start w:val="5"/>
        <w:numFmt w:val="decimal"/>
        <w:lvlText w:val="%1)"/>
        <w:legacy w:legacy="1" w:legacySpace="0" w:legacyIndent="254"/>
        <w:lvlJc w:val="left"/>
        <w:rPr>
          <w:rFonts w:ascii="Times New Roman" w:hAnsi="Times New Roman" w:cs="Times New Roman" w:hint="default"/>
        </w:rPr>
      </w:lvl>
    </w:lvlOverride>
  </w:num>
  <w:num w:numId="16">
    <w:abstractNumId w:val="19"/>
  </w:num>
  <w:num w:numId="17">
    <w:abstractNumId w:val="36"/>
  </w:num>
  <w:num w:numId="18">
    <w:abstractNumId w:val="39"/>
  </w:num>
  <w:num w:numId="19">
    <w:abstractNumId w:val="8"/>
  </w:num>
  <w:num w:numId="20">
    <w:abstractNumId w:val="28"/>
  </w:num>
  <w:num w:numId="21">
    <w:abstractNumId w:val="40"/>
  </w:num>
  <w:num w:numId="22">
    <w:abstractNumId w:val="18"/>
  </w:num>
  <w:num w:numId="2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83"/>
        <w:lvlJc w:val="left"/>
        <w:rPr>
          <w:rFonts w:ascii="Arial" w:hAnsi="Arial" w:cs="Arial" w:hint="default"/>
        </w:rPr>
      </w:lvl>
    </w:lvlOverride>
  </w:num>
  <w:num w:numId="2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97"/>
        <w:lvlJc w:val="left"/>
        <w:rPr>
          <w:rFonts w:ascii="Arial" w:hAnsi="Arial" w:cs="Arial" w:hint="default"/>
        </w:rPr>
      </w:lvl>
    </w:lvlOverride>
  </w:num>
  <w:num w:numId="33">
    <w:abstractNumId w:val="33"/>
  </w:num>
  <w:num w:numId="34">
    <w:abstractNumId w:val="11"/>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6"/>
  </w:num>
  <w:num w:numId="37">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38">
    <w:abstractNumId w:val="20"/>
  </w:num>
  <w:num w:numId="39">
    <w:abstractNumId w:val="20"/>
    <w:lvlOverride w:ilvl="0">
      <w:lvl w:ilvl="0">
        <w:start w:val="1"/>
        <w:numFmt w:val="decimal"/>
        <w:lvlText w:val="%1)"/>
        <w:legacy w:legacy="1" w:legacySpace="0" w:legacyIndent="25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624"/>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8">
    <w:abstractNumId w:val="26"/>
  </w:num>
  <w:num w:numId="49">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8">
    <w:abstractNumId w:val="7"/>
  </w:num>
  <w:num w:numId="59">
    <w:abstractNumId w:val="21"/>
  </w:num>
  <w:num w:numId="60">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738"/>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729"/>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734"/>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8">
    <w:abstractNumId w:val="17"/>
  </w:num>
  <w:num w:numId="6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72">
    <w:abstractNumId w:val="15"/>
  </w:num>
  <w:num w:numId="73">
    <w:abstractNumId w:val="25"/>
  </w:num>
  <w:num w:numId="74">
    <w:abstractNumId w:val="14"/>
  </w:num>
  <w:num w:numId="75">
    <w:abstractNumId w:val="37"/>
  </w:num>
  <w:num w:numId="76">
    <w:abstractNumId w:val="35"/>
  </w:num>
  <w:num w:numId="77">
    <w:abstractNumId w:val="31"/>
  </w:num>
  <w:num w:numId="78">
    <w:abstractNumId w:val="16"/>
  </w:num>
  <w:num w:numId="79">
    <w:abstractNumId w:val="34"/>
  </w:num>
  <w:num w:numId="80">
    <w:abstractNumId w:val="13"/>
  </w:num>
  <w:num w:numId="81">
    <w:abstractNumId w:val="10"/>
  </w:num>
  <w:num w:numId="82">
    <w:abstractNumId w:val="9"/>
  </w:num>
  <w:num w:numId="83">
    <w:abstractNumId w:val="29"/>
  </w:num>
  <w:num w:numId="84">
    <w:abstractNumId w:val="22"/>
  </w:num>
  <w:num w:numId="85">
    <w:abstractNumId w:val="27"/>
  </w:num>
  <w:num w:numId="86">
    <w:abstractNumId w:val="3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4E"/>
    <w:rsid w:val="0000466B"/>
    <w:rsid w:val="0001702D"/>
    <w:rsid w:val="0002499E"/>
    <w:rsid w:val="00030967"/>
    <w:rsid w:val="0004044C"/>
    <w:rsid w:val="0004120F"/>
    <w:rsid w:val="000613E8"/>
    <w:rsid w:val="001153DE"/>
    <w:rsid w:val="00137B94"/>
    <w:rsid w:val="00197200"/>
    <w:rsid w:val="001B4B49"/>
    <w:rsid w:val="001E08CE"/>
    <w:rsid w:val="001F2526"/>
    <w:rsid w:val="001F2532"/>
    <w:rsid w:val="002003E8"/>
    <w:rsid w:val="00213962"/>
    <w:rsid w:val="0022304A"/>
    <w:rsid w:val="00230CE4"/>
    <w:rsid w:val="0023722A"/>
    <w:rsid w:val="00254C70"/>
    <w:rsid w:val="00255A40"/>
    <w:rsid w:val="002637B5"/>
    <w:rsid w:val="002806B4"/>
    <w:rsid w:val="00282274"/>
    <w:rsid w:val="00284192"/>
    <w:rsid w:val="00287686"/>
    <w:rsid w:val="00291AA4"/>
    <w:rsid w:val="002A26BD"/>
    <w:rsid w:val="002C1900"/>
    <w:rsid w:val="002C5B74"/>
    <w:rsid w:val="002D217F"/>
    <w:rsid w:val="002E1E37"/>
    <w:rsid w:val="002E5BFA"/>
    <w:rsid w:val="002F4735"/>
    <w:rsid w:val="00300910"/>
    <w:rsid w:val="00337E6E"/>
    <w:rsid w:val="00341B0A"/>
    <w:rsid w:val="00364A1E"/>
    <w:rsid w:val="00392676"/>
    <w:rsid w:val="003B539B"/>
    <w:rsid w:val="003E0C9B"/>
    <w:rsid w:val="003E2C08"/>
    <w:rsid w:val="003F3725"/>
    <w:rsid w:val="0041214E"/>
    <w:rsid w:val="00435A33"/>
    <w:rsid w:val="00443FF9"/>
    <w:rsid w:val="00447C5A"/>
    <w:rsid w:val="00475BFD"/>
    <w:rsid w:val="0048328D"/>
    <w:rsid w:val="004943BD"/>
    <w:rsid w:val="004A0246"/>
    <w:rsid w:val="004A31F2"/>
    <w:rsid w:val="004B2BB4"/>
    <w:rsid w:val="004B44CC"/>
    <w:rsid w:val="004B5CA3"/>
    <w:rsid w:val="004C53CC"/>
    <w:rsid w:val="004D501C"/>
    <w:rsid w:val="004E1DEC"/>
    <w:rsid w:val="004E513F"/>
    <w:rsid w:val="004F46F0"/>
    <w:rsid w:val="00502D3E"/>
    <w:rsid w:val="00503031"/>
    <w:rsid w:val="005078F8"/>
    <w:rsid w:val="005611BF"/>
    <w:rsid w:val="00582348"/>
    <w:rsid w:val="00596011"/>
    <w:rsid w:val="00597352"/>
    <w:rsid w:val="005A6EC8"/>
    <w:rsid w:val="00614BB4"/>
    <w:rsid w:val="00632DEE"/>
    <w:rsid w:val="006A6B07"/>
    <w:rsid w:val="006B2A26"/>
    <w:rsid w:val="006D4CD0"/>
    <w:rsid w:val="006E3350"/>
    <w:rsid w:val="006F7BD9"/>
    <w:rsid w:val="00706263"/>
    <w:rsid w:val="0071180D"/>
    <w:rsid w:val="00712546"/>
    <w:rsid w:val="0072076F"/>
    <w:rsid w:val="00726A47"/>
    <w:rsid w:val="0074709C"/>
    <w:rsid w:val="007759D8"/>
    <w:rsid w:val="00792340"/>
    <w:rsid w:val="007A2F53"/>
    <w:rsid w:val="007A3918"/>
    <w:rsid w:val="007B2D40"/>
    <w:rsid w:val="00801730"/>
    <w:rsid w:val="008064D3"/>
    <w:rsid w:val="008107B5"/>
    <w:rsid w:val="00813CA3"/>
    <w:rsid w:val="008177A7"/>
    <w:rsid w:val="0082750C"/>
    <w:rsid w:val="008450C3"/>
    <w:rsid w:val="00860A3E"/>
    <w:rsid w:val="00872E70"/>
    <w:rsid w:val="008779AF"/>
    <w:rsid w:val="008A53AE"/>
    <w:rsid w:val="008B3F4E"/>
    <w:rsid w:val="008C03F9"/>
    <w:rsid w:val="008C0964"/>
    <w:rsid w:val="008E5AF6"/>
    <w:rsid w:val="00915D41"/>
    <w:rsid w:val="00935096"/>
    <w:rsid w:val="00944AAE"/>
    <w:rsid w:val="009709E4"/>
    <w:rsid w:val="00972302"/>
    <w:rsid w:val="009973D1"/>
    <w:rsid w:val="009B2820"/>
    <w:rsid w:val="009C19AE"/>
    <w:rsid w:val="009D09A0"/>
    <w:rsid w:val="009D4FA2"/>
    <w:rsid w:val="00A46D36"/>
    <w:rsid w:val="00A52F1A"/>
    <w:rsid w:val="00A63CD4"/>
    <w:rsid w:val="00A74EF8"/>
    <w:rsid w:val="00A848BC"/>
    <w:rsid w:val="00A9519D"/>
    <w:rsid w:val="00A96EBC"/>
    <w:rsid w:val="00AA0B56"/>
    <w:rsid w:val="00AA7046"/>
    <w:rsid w:val="00AB6EA0"/>
    <w:rsid w:val="00AD776E"/>
    <w:rsid w:val="00B25FCD"/>
    <w:rsid w:val="00B45A29"/>
    <w:rsid w:val="00B45EF2"/>
    <w:rsid w:val="00B543C6"/>
    <w:rsid w:val="00B5655D"/>
    <w:rsid w:val="00B727D8"/>
    <w:rsid w:val="00B9047F"/>
    <w:rsid w:val="00BA1605"/>
    <w:rsid w:val="00BA5925"/>
    <w:rsid w:val="00BF0FBD"/>
    <w:rsid w:val="00C22DCC"/>
    <w:rsid w:val="00C43623"/>
    <w:rsid w:val="00C921EA"/>
    <w:rsid w:val="00CA58BD"/>
    <w:rsid w:val="00CB3E80"/>
    <w:rsid w:val="00CE0183"/>
    <w:rsid w:val="00CE1FD1"/>
    <w:rsid w:val="00CF6F82"/>
    <w:rsid w:val="00D07988"/>
    <w:rsid w:val="00D14D5B"/>
    <w:rsid w:val="00D322A0"/>
    <w:rsid w:val="00D329E0"/>
    <w:rsid w:val="00D402E6"/>
    <w:rsid w:val="00D60A91"/>
    <w:rsid w:val="00D80553"/>
    <w:rsid w:val="00D8788A"/>
    <w:rsid w:val="00DD1C64"/>
    <w:rsid w:val="00E038FA"/>
    <w:rsid w:val="00E1526A"/>
    <w:rsid w:val="00E24C4F"/>
    <w:rsid w:val="00E3521D"/>
    <w:rsid w:val="00E36972"/>
    <w:rsid w:val="00E52C0B"/>
    <w:rsid w:val="00E54CF7"/>
    <w:rsid w:val="00E5577E"/>
    <w:rsid w:val="00E979C6"/>
    <w:rsid w:val="00EB1694"/>
    <w:rsid w:val="00EC0870"/>
    <w:rsid w:val="00EC1469"/>
    <w:rsid w:val="00EC3B82"/>
    <w:rsid w:val="00F179D8"/>
    <w:rsid w:val="00F24EBA"/>
    <w:rsid w:val="00F90C7C"/>
    <w:rsid w:val="00FB0B37"/>
    <w:rsid w:val="00FD4301"/>
    <w:rsid w:val="00FD6068"/>
    <w:rsid w:val="00FD6739"/>
    <w:rsid w:val="00FE4D84"/>
    <w:rsid w:val="00FF1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AE"/>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B25FCD"/>
    <w:pPr>
      <w:keepNext/>
      <w:keepLines/>
      <w:widowControl/>
      <w:autoSpaceDE/>
      <w:autoSpaceDN/>
      <w:adjustRightInd/>
      <w:spacing w:before="240" w:line="259" w:lineRule="auto"/>
      <w:outlineLvl w:val="0"/>
    </w:pPr>
    <w:rPr>
      <w:rFonts w:ascii="Cambria" w:hAnsi="Cambria" w:cs="Times New Roman"/>
      <w:color w:val="365F91"/>
      <w:sz w:val="32"/>
      <w:szCs w:val="32"/>
      <w:lang w:eastAsia="en-US"/>
    </w:rPr>
  </w:style>
  <w:style w:type="paragraph" w:styleId="2">
    <w:name w:val="heading 2"/>
    <w:basedOn w:val="a"/>
    <w:next w:val="a"/>
    <w:link w:val="20"/>
    <w:unhideWhenUsed/>
    <w:qFormat/>
    <w:rsid w:val="00B25FCD"/>
    <w:pPr>
      <w:keepNext/>
      <w:keepLines/>
      <w:widowControl/>
      <w:autoSpaceDE/>
      <w:autoSpaceDN/>
      <w:adjustRightInd/>
      <w:spacing w:before="40" w:line="259" w:lineRule="auto"/>
      <w:outlineLvl w:val="1"/>
    </w:pPr>
    <w:rPr>
      <w:rFonts w:ascii="Cambria" w:hAnsi="Cambria" w:cs="Times New Roman"/>
      <w:color w:val="365F91"/>
      <w:sz w:val="26"/>
      <w:szCs w:val="26"/>
      <w:lang w:eastAsia="en-US"/>
    </w:rPr>
  </w:style>
  <w:style w:type="paragraph" w:styleId="3">
    <w:name w:val="heading 3"/>
    <w:basedOn w:val="a"/>
    <w:next w:val="a"/>
    <w:link w:val="30"/>
    <w:uiPriority w:val="9"/>
    <w:unhideWhenUsed/>
    <w:qFormat/>
    <w:rsid w:val="00B25FCD"/>
    <w:pPr>
      <w:keepNext/>
      <w:keepLines/>
      <w:widowControl/>
      <w:autoSpaceDE/>
      <w:autoSpaceDN/>
      <w:adjustRightInd/>
      <w:spacing w:before="40" w:line="259" w:lineRule="auto"/>
      <w:outlineLvl w:val="2"/>
    </w:pPr>
    <w:rPr>
      <w:rFonts w:ascii="Cambria" w:hAnsi="Cambria"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0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D217F"/>
    <w:pPr>
      <w:ind w:left="720"/>
      <w:contextualSpacing/>
    </w:pPr>
  </w:style>
  <w:style w:type="paragraph" w:styleId="a5">
    <w:name w:val="header"/>
    <w:basedOn w:val="a"/>
    <w:link w:val="a6"/>
    <w:uiPriority w:val="99"/>
    <w:unhideWhenUsed/>
    <w:rsid w:val="005A6EC8"/>
    <w:pPr>
      <w:tabs>
        <w:tab w:val="center" w:pos="4677"/>
        <w:tab w:val="right" w:pos="9355"/>
      </w:tabs>
    </w:pPr>
    <w:rPr>
      <w:rFonts w:cs="Times New Roman"/>
      <w:lang/>
    </w:rPr>
  </w:style>
  <w:style w:type="character" w:customStyle="1" w:styleId="a6">
    <w:name w:val="Верхний колонтитул Знак"/>
    <w:link w:val="a5"/>
    <w:uiPriority w:val="99"/>
    <w:rsid w:val="005A6EC8"/>
    <w:rPr>
      <w:rFonts w:ascii="Arial" w:hAnsi="Arial" w:cs="Arial"/>
      <w:sz w:val="20"/>
      <w:szCs w:val="20"/>
    </w:rPr>
  </w:style>
  <w:style w:type="paragraph" w:styleId="a7">
    <w:name w:val="footer"/>
    <w:basedOn w:val="a"/>
    <w:link w:val="a8"/>
    <w:uiPriority w:val="99"/>
    <w:unhideWhenUsed/>
    <w:rsid w:val="005A6EC8"/>
    <w:pPr>
      <w:tabs>
        <w:tab w:val="center" w:pos="4677"/>
        <w:tab w:val="right" w:pos="9355"/>
      </w:tabs>
    </w:pPr>
    <w:rPr>
      <w:rFonts w:cs="Times New Roman"/>
      <w:lang/>
    </w:rPr>
  </w:style>
  <w:style w:type="character" w:customStyle="1" w:styleId="a8">
    <w:name w:val="Нижний колонтитул Знак"/>
    <w:link w:val="a7"/>
    <w:uiPriority w:val="99"/>
    <w:rsid w:val="005A6EC8"/>
    <w:rPr>
      <w:rFonts w:ascii="Arial" w:hAnsi="Arial" w:cs="Arial"/>
      <w:sz w:val="20"/>
      <w:szCs w:val="20"/>
    </w:rPr>
  </w:style>
  <w:style w:type="table" w:customStyle="1" w:styleId="11">
    <w:name w:val="Сетка таблицы1"/>
    <w:basedOn w:val="a1"/>
    <w:next w:val="a3"/>
    <w:uiPriority w:val="59"/>
    <w:rsid w:val="0070626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B5CA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EC146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8">
    <w:name w:val="WW8Num38"/>
    <w:basedOn w:val="a2"/>
    <w:rsid w:val="00EC1469"/>
    <w:pPr>
      <w:numPr>
        <w:numId w:val="73"/>
      </w:numPr>
    </w:pPr>
  </w:style>
  <w:style w:type="paragraph" w:styleId="a9">
    <w:name w:val="Balloon Text"/>
    <w:basedOn w:val="a"/>
    <w:link w:val="aa"/>
    <w:uiPriority w:val="99"/>
    <w:semiHidden/>
    <w:unhideWhenUsed/>
    <w:rsid w:val="00EC1469"/>
    <w:rPr>
      <w:rFonts w:ascii="Tahoma" w:hAnsi="Tahoma" w:cs="Times New Roman"/>
      <w:sz w:val="16"/>
      <w:szCs w:val="16"/>
      <w:lang/>
    </w:rPr>
  </w:style>
  <w:style w:type="character" w:customStyle="1" w:styleId="aa">
    <w:name w:val="Текст выноски Знак"/>
    <w:link w:val="a9"/>
    <w:uiPriority w:val="99"/>
    <w:semiHidden/>
    <w:rsid w:val="00EC1469"/>
    <w:rPr>
      <w:rFonts w:ascii="Tahoma" w:hAnsi="Tahoma" w:cs="Tahoma"/>
      <w:sz w:val="16"/>
      <w:szCs w:val="16"/>
    </w:rPr>
  </w:style>
  <w:style w:type="character" w:customStyle="1" w:styleId="10">
    <w:name w:val="Заголовок 1 Знак"/>
    <w:basedOn w:val="a0"/>
    <w:link w:val="1"/>
    <w:uiPriority w:val="9"/>
    <w:rsid w:val="00B25FCD"/>
    <w:rPr>
      <w:rFonts w:ascii="Cambria" w:eastAsia="Times New Roman" w:hAnsi="Cambria" w:cs="Times New Roman"/>
      <w:color w:val="365F91"/>
      <w:sz w:val="32"/>
      <w:szCs w:val="32"/>
      <w:lang w:eastAsia="en-US"/>
    </w:rPr>
  </w:style>
  <w:style w:type="character" w:customStyle="1" w:styleId="20">
    <w:name w:val="Заголовок 2 Знак"/>
    <w:basedOn w:val="a0"/>
    <w:link w:val="2"/>
    <w:rsid w:val="00B25FCD"/>
    <w:rPr>
      <w:rFonts w:ascii="Cambria" w:eastAsia="Times New Roman" w:hAnsi="Cambria" w:cs="Times New Roman"/>
      <w:color w:val="365F91"/>
      <w:sz w:val="26"/>
      <w:szCs w:val="26"/>
      <w:lang w:eastAsia="en-US"/>
    </w:rPr>
  </w:style>
  <w:style w:type="character" w:customStyle="1" w:styleId="30">
    <w:name w:val="Заголовок 3 Знак"/>
    <w:basedOn w:val="a0"/>
    <w:link w:val="3"/>
    <w:uiPriority w:val="9"/>
    <w:rsid w:val="00B25FCD"/>
    <w:rPr>
      <w:rFonts w:ascii="Cambria" w:eastAsia="Times New Roman" w:hAnsi="Cambria" w:cs="Times New Roman"/>
      <w:color w:val="243F60"/>
      <w:sz w:val="24"/>
      <w:szCs w:val="24"/>
      <w:lang w:eastAsia="en-US"/>
    </w:rPr>
  </w:style>
  <w:style w:type="paragraph" w:styleId="ab">
    <w:name w:val="Normal (Web)"/>
    <w:basedOn w:val="a"/>
    <w:uiPriority w:val="99"/>
    <w:unhideWhenUsed/>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32">
    <w:name w:val="Основной текст3"/>
    <w:basedOn w:val="a"/>
    <w:uiPriority w:val="99"/>
    <w:rsid w:val="00B25FCD"/>
    <w:pPr>
      <w:shd w:val="clear" w:color="auto" w:fill="FFFFFF"/>
      <w:autoSpaceDE/>
      <w:autoSpaceDN/>
      <w:adjustRightInd/>
      <w:spacing w:before="300" w:line="250" w:lineRule="exact"/>
      <w:ind w:firstLine="540"/>
      <w:jc w:val="both"/>
    </w:pPr>
    <w:rPr>
      <w:rFonts w:eastAsia="Courier New"/>
      <w:sz w:val="22"/>
      <w:szCs w:val="22"/>
      <w:lang w:eastAsia="en-US"/>
    </w:rPr>
  </w:style>
  <w:style w:type="paragraph" w:styleId="ac">
    <w:name w:val="footnote text"/>
    <w:aliases w:val="Основной текст с отступом1,Основной текст с отступом11,Body Text Indent,Знак1,Body Text Indent1"/>
    <w:basedOn w:val="a"/>
    <w:link w:val="ad"/>
    <w:unhideWhenUsed/>
    <w:rsid w:val="00B25FCD"/>
    <w:pPr>
      <w:widowControl/>
      <w:autoSpaceDE/>
      <w:autoSpaceDN/>
      <w:adjustRightInd/>
    </w:pPr>
    <w:rPr>
      <w:rFonts w:ascii="Calibri" w:hAnsi="Calibri" w:cs="Times New Roman"/>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B25FCD"/>
    <w:rPr>
      <w:rFonts w:ascii="Calibri" w:eastAsia="Times New Roman" w:hAnsi="Calibri" w:cs="Times New Roman"/>
    </w:rPr>
  </w:style>
  <w:style w:type="character" w:styleId="ae">
    <w:name w:val="footnote reference"/>
    <w:basedOn w:val="a0"/>
    <w:uiPriority w:val="99"/>
    <w:unhideWhenUsed/>
    <w:rsid w:val="00B25FCD"/>
    <w:rPr>
      <w:vertAlign w:val="superscript"/>
    </w:rPr>
  </w:style>
  <w:style w:type="paragraph" w:styleId="af">
    <w:name w:val="Body Text"/>
    <w:basedOn w:val="a"/>
    <w:link w:val="af0"/>
    <w:uiPriority w:val="99"/>
    <w:unhideWhenUsed/>
    <w:rsid w:val="00B25FCD"/>
    <w:pPr>
      <w:widowControl/>
      <w:suppressAutoHyphens/>
      <w:autoSpaceDE/>
      <w:autoSpaceDN/>
      <w:adjustRightInd/>
      <w:spacing w:after="120" w:line="276" w:lineRule="auto"/>
    </w:pPr>
    <w:rPr>
      <w:rFonts w:ascii="Calibri" w:eastAsia="Arial Unicode MS" w:hAnsi="Calibri" w:cs="Times New Roman"/>
      <w:color w:val="00000A"/>
      <w:kern w:val="1"/>
      <w:sz w:val="22"/>
      <w:szCs w:val="22"/>
      <w:lang w:eastAsia="en-US"/>
    </w:rPr>
  </w:style>
  <w:style w:type="character" w:customStyle="1" w:styleId="af0">
    <w:name w:val="Основной текст Знак"/>
    <w:basedOn w:val="a0"/>
    <w:link w:val="af"/>
    <w:uiPriority w:val="99"/>
    <w:rsid w:val="00B25FCD"/>
    <w:rPr>
      <w:rFonts w:eastAsia="Arial Unicode MS"/>
      <w:color w:val="00000A"/>
      <w:kern w:val="1"/>
      <w:sz w:val="22"/>
      <w:szCs w:val="22"/>
      <w:lang w:eastAsia="en-US"/>
    </w:rPr>
  </w:style>
  <w:style w:type="character" w:customStyle="1" w:styleId="af1">
    <w:name w:val="Основной Знак"/>
    <w:link w:val="af2"/>
    <w:locked/>
    <w:rsid w:val="00B25FCD"/>
    <w:rPr>
      <w:rFonts w:ascii="NewtonCSanPin" w:hAnsi="NewtonCSanPin"/>
      <w:color w:val="000000"/>
      <w:sz w:val="21"/>
      <w:szCs w:val="21"/>
    </w:rPr>
  </w:style>
  <w:style w:type="paragraph" w:customStyle="1" w:styleId="af2">
    <w:name w:val="Основной"/>
    <w:basedOn w:val="a"/>
    <w:link w:val="af1"/>
    <w:rsid w:val="00B25FCD"/>
    <w:pPr>
      <w:widowControl/>
      <w:spacing w:line="214" w:lineRule="atLeast"/>
      <w:ind w:firstLine="283"/>
      <w:jc w:val="both"/>
    </w:pPr>
    <w:rPr>
      <w:rFonts w:ascii="NewtonCSanPin" w:hAnsi="NewtonCSanPin" w:cs="Times New Roman"/>
      <w:color w:val="000000"/>
      <w:sz w:val="21"/>
      <w:szCs w:val="21"/>
      <w:lang/>
    </w:rPr>
  </w:style>
  <w:style w:type="paragraph" w:customStyle="1" w:styleId="Default">
    <w:name w:val="Default"/>
    <w:rsid w:val="00B25FCD"/>
    <w:pPr>
      <w:autoSpaceDE w:val="0"/>
      <w:autoSpaceDN w:val="0"/>
      <w:adjustRightInd w:val="0"/>
    </w:pPr>
    <w:rPr>
      <w:rFonts w:ascii="Times New Roman" w:eastAsia="Calibri" w:hAnsi="Times New Roman"/>
      <w:color w:val="000000"/>
      <w:sz w:val="24"/>
      <w:szCs w:val="24"/>
      <w:lang w:eastAsia="en-US"/>
    </w:rPr>
  </w:style>
  <w:style w:type="paragraph" w:customStyle="1" w:styleId="ParagraphStyle">
    <w:name w:val="Paragraph Style"/>
    <w:rsid w:val="00B25FCD"/>
    <w:pPr>
      <w:autoSpaceDE w:val="0"/>
      <w:autoSpaceDN w:val="0"/>
      <w:adjustRightInd w:val="0"/>
    </w:pPr>
    <w:rPr>
      <w:rFonts w:ascii="Arial" w:hAnsi="Arial"/>
      <w:sz w:val="24"/>
      <w:szCs w:val="24"/>
    </w:rPr>
  </w:style>
  <w:style w:type="character" w:styleId="af3">
    <w:name w:val="Hyperlink"/>
    <w:basedOn w:val="a0"/>
    <w:uiPriority w:val="99"/>
    <w:unhideWhenUsed/>
    <w:rsid w:val="00B25FCD"/>
    <w:rPr>
      <w:color w:val="0000FF"/>
      <w:u w:val="single"/>
    </w:rPr>
  </w:style>
  <w:style w:type="paragraph" w:customStyle="1" w:styleId="p1">
    <w:name w:val="p1"/>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B25FCD"/>
  </w:style>
  <w:style w:type="character" w:customStyle="1" w:styleId="s13">
    <w:name w:val="s13"/>
    <w:basedOn w:val="a0"/>
    <w:rsid w:val="00B25FCD"/>
  </w:style>
  <w:style w:type="paragraph" w:customStyle="1" w:styleId="p25">
    <w:name w:val="p25"/>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48">
    <w:name w:val="p48"/>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49">
    <w:name w:val="p49"/>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50">
    <w:name w:val="p50"/>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11"/>
    <w:basedOn w:val="a0"/>
    <w:rsid w:val="00B25FCD"/>
  </w:style>
  <w:style w:type="paragraph" w:customStyle="1" w:styleId="p24">
    <w:name w:val="p24"/>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12">
    <w:name w:val="toc 1"/>
    <w:basedOn w:val="a"/>
    <w:next w:val="a"/>
    <w:autoRedefine/>
    <w:uiPriority w:val="39"/>
    <w:unhideWhenUsed/>
    <w:rsid w:val="00B25FCD"/>
    <w:pPr>
      <w:widowControl/>
      <w:autoSpaceDE/>
      <w:autoSpaceDN/>
      <w:adjustRightInd/>
      <w:spacing w:after="100" w:line="259" w:lineRule="auto"/>
    </w:pPr>
    <w:rPr>
      <w:rFonts w:ascii="Calibri" w:eastAsia="Calibri" w:hAnsi="Calibri" w:cs="Times New Roman"/>
      <w:sz w:val="22"/>
      <w:szCs w:val="22"/>
      <w:lang w:eastAsia="en-US"/>
    </w:rPr>
  </w:style>
  <w:style w:type="paragraph" w:styleId="22">
    <w:name w:val="toc 2"/>
    <w:basedOn w:val="a"/>
    <w:next w:val="a"/>
    <w:autoRedefine/>
    <w:uiPriority w:val="39"/>
    <w:unhideWhenUsed/>
    <w:rsid w:val="00B25FCD"/>
    <w:pPr>
      <w:widowControl/>
      <w:autoSpaceDE/>
      <w:autoSpaceDN/>
      <w:adjustRightInd/>
      <w:spacing w:after="100" w:line="259" w:lineRule="auto"/>
      <w:ind w:left="220"/>
    </w:pPr>
    <w:rPr>
      <w:rFonts w:ascii="Calibri" w:eastAsia="Calibri" w:hAnsi="Calibri" w:cs="Times New Roman"/>
      <w:sz w:val="22"/>
      <w:szCs w:val="22"/>
      <w:lang w:eastAsia="en-US"/>
    </w:rPr>
  </w:style>
  <w:style w:type="paragraph" w:styleId="33">
    <w:name w:val="toc 3"/>
    <w:basedOn w:val="a"/>
    <w:next w:val="a"/>
    <w:autoRedefine/>
    <w:uiPriority w:val="39"/>
    <w:unhideWhenUsed/>
    <w:rsid w:val="00B25FCD"/>
    <w:pPr>
      <w:widowControl/>
      <w:autoSpaceDE/>
      <w:autoSpaceDN/>
      <w:adjustRightInd/>
      <w:spacing w:after="100" w:line="259" w:lineRule="auto"/>
      <w:ind w:left="440"/>
    </w:pPr>
    <w:rPr>
      <w:rFonts w:ascii="Calibri" w:eastAsia="Calibri" w:hAnsi="Calibri" w:cs="Times New Roman"/>
      <w:sz w:val="22"/>
      <w:szCs w:val="22"/>
      <w:lang w:eastAsia="en-US"/>
    </w:rPr>
  </w:style>
  <w:style w:type="character" w:customStyle="1" w:styleId="FontStyle97">
    <w:name w:val="Font Style97"/>
    <w:basedOn w:val="a0"/>
    <w:rsid w:val="00B25FCD"/>
    <w:rPr>
      <w:rFonts w:ascii="Times New Roman" w:hAnsi="Times New Roman" w:cs="Times New Roman"/>
      <w:sz w:val="20"/>
      <w:szCs w:val="20"/>
    </w:rPr>
  </w:style>
  <w:style w:type="paragraph" w:customStyle="1" w:styleId="Style36">
    <w:name w:val="Style36"/>
    <w:basedOn w:val="a"/>
    <w:rsid w:val="00B25FCD"/>
    <w:rPr>
      <w:rFonts w:ascii="Times New Roman" w:hAnsi="Times New Roman" w:cs="Times New Roman"/>
      <w:sz w:val="24"/>
      <w:szCs w:val="24"/>
    </w:rPr>
  </w:style>
  <w:style w:type="paragraph" w:customStyle="1" w:styleId="Style59">
    <w:name w:val="Style59"/>
    <w:basedOn w:val="a"/>
    <w:rsid w:val="00B25FCD"/>
    <w:rPr>
      <w:rFonts w:ascii="Times New Roman" w:hAnsi="Times New Roman" w:cs="Times New Roman"/>
      <w:sz w:val="24"/>
      <w:szCs w:val="24"/>
    </w:rPr>
  </w:style>
  <w:style w:type="paragraph" w:customStyle="1" w:styleId="Style60">
    <w:name w:val="Style60"/>
    <w:basedOn w:val="a"/>
    <w:rsid w:val="00B25FCD"/>
    <w:rPr>
      <w:rFonts w:ascii="Times New Roman" w:hAnsi="Times New Roman" w:cs="Times New Roman"/>
      <w:sz w:val="24"/>
      <w:szCs w:val="24"/>
    </w:rPr>
  </w:style>
  <w:style w:type="character" w:customStyle="1" w:styleId="FontStyle100">
    <w:name w:val="Font Style100"/>
    <w:basedOn w:val="a0"/>
    <w:rsid w:val="00B25FCD"/>
    <w:rPr>
      <w:rFonts w:ascii="Century Schoolbook" w:hAnsi="Century Schoolbook" w:cs="Century Schoolbook"/>
      <w:b/>
      <w:bCs/>
      <w:sz w:val="18"/>
      <w:szCs w:val="18"/>
    </w:rPr>
  </w:style>
  <w:style w:type="character" w:customStyle="1" w:styleId="FontStyle104">
    <w:name w:val="Font Style104"/>
    <w:basedOn w:val="a0"/>
    <w:rsid w:val="00B25FCD"/>
    <w:rPr>
      <w:rFonts w:ascii="Calibri" w:hAnsi="Calibri" w:cs="Calibri"/>
      <w:b/>
      <w:bCs/>
      <w:i/>
      <w:iCs/>
      <w:spacing w:val="20"/>
      <w:sz w:val="20"/>
      <w:szCs w:val="20"/>
    </w:rPr>
  </w:style>
  <w:style w:type="character" w:customStyle="1" w:styleId="af4">
    <w:name w:val="Текст примечания Знак"/>
    <w:basedOn w:val="a0"/>
    <w:link w:val="af5"/>
    <w:uiPriority w:val="99"/>
    <w:semiHidden/>
    <w:rsid w:val="00B25FCD"/>
  </w:style>
  <w:style w:type="paragraph" w:styleId="af5">
    <w:name w:val="annotation text"/>
    <w:basedOn w:val="a"/>
    <w:link w:val="af4"/>
    <w:uiPriority w:val="99"/>
    <w:semiHidden/>
    <w:unhideWhenUsed/>
    <w:rsid w:val="00B25FCD"/>
    <w:pPr>
      <w:widowControl/>
      <w:autoSpaceDE/>
      <w:autoSpaceDN/>
      <w:adjustRightInd/>
      <w:spacing w:after="200" w:line="276" w:lineRule="auto"/>
    </w:pPr>
    <w:rPr>
      <w:rFonts w:ascii="Calibri" w:hAnsi="Calibri" w:cs="Times New Roman"/>
    </w:rPr>
  </w:style>
  <w:style w:type="character" w:customStyle="1" w:styleId="13">
    <w:name w:val="Текст примечания Знак1"/>
    <w:basedOn w:val="a0"/>
    <w:link w:val="af5"/>
    <w:uiPriority w:val="99"/>
    <w:semiHidden/>
    <w:rsid w:val="00B25FCD"/>
    <w:rPr>
      <w:rFonts w:ascii="Arial" w:hAnsi="Arial" w:cs="Arial"/>
    </w:rPr>
  </w:style>
  <w:style w:type="character" w:customStyle="1" w:styleId="af6">
    <w:name w:val="Тема примечания Знак"/>
    <w:basedOn w:val="af4"/>
    <w:link w:val="af7"/>
    <w:uiPriority w:val="99"/>
    <w:semiHidden/>
    <w:rsid w:val="00B25FCD"/>
    <w:rPr>
      <w:b/>
      <w:bCs/>
    </w:rPr>
  </w:style>
  <w:style w:type="paragraph" w:styleId="af7">
    <w:name w:val="annotation subject"/>
    <w:basedOn w:val="af5"/>
    <w:next w:val="af5"/>
    <w:link w:val="af6"/>
    <w:uiPriority w:val="99"/>
    <w:semiHidden/>
    <w:unhideWhenUsed/>
    <w:rsid w:val="00B25FCD"/>
    <w:rPr>
      <w:b/>
      <w:bCs/>
    </w:rPr>
  </w:style>
  <w:style w:type="character" w:customStyle="1" w:styleId="14">
    <w:name w:val="Тема примечания Знак1"/>
    <w:basedOn w:val="13"/>
    <w:link w:val="af7"/>
    <w:uiPriority w:val="99"/>
    <w:semiHidden/>
    <w:rsid w:val="00B25FCD"/>
    <w:rPr>
      <w:b/>
      <w:bCs/>
    </w:rPr>
  </w:style>
  <w:style w:type="paragraph" w:customStyle="1" w:styleId="c2">
    <w:name w:val="c2"/>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B25FCD"/>
  </w:style>
  <w:style w:type="character" w:customStyle="1" w:styleId="af8">
    <w:name w:val="А ОСН ТЕКСТ Знак"/>
    <w:link w:val="af9"/>
    <w:locked/>
    <w:rsid w:val="00B25FCD"/>
    <w:rPr>
      <w:rFonts w:ascii="Arial Unicode MS" w:eastAsia="Arial Unicode MS" w:hAnsi="Arial Unicode MS" w:cs="Arial Unicode MS"/>
      <w:caps/>
      <w:color w:val="000000"/>
      <w:kern w:val="2"/>
      <w:sz w:val="28"/>
      <w:szCs w:val="28"/>
    </w:rPr>
  </w:style>
  <w:style w:type="paragraph" w:customStyle="1" w:styleId="af9">
    <w:name w:val="А ОСН ТЕКСТ"/>
    <w:basedOn w:val="a"/>
    <w:link w:val="af8"/>
    <w:rsid w:val="00B25FCD"/>
    <w:pPr>
      <w:widowControl/>
      <w:autoSpaceDE/>
      <w:autoSpaceDN/>
      <w:adjustRightInd/>
      <w:spacing w:line="360" w:lineRule="auto"/>
      <w:ind w:firstLine="454"/>
      <w:jc w:val="both"/>
    </w:pPr>
    <w:rPr>
      <w:rFonts w:ascii="Arial Unicode MS" w:eastAsia="Arial Unicode MS" w:hAnsi="Arial Unicode MS" w:cs="Times New Roman"/>
      <w:caps/>
      <w:color w:val="000000"/>
      <w:kern w:val="2"/>
      <w:sz w:val="28"/>
      <w:szCs w:val="28"/>
      <w:lang/>
    </w:rPr>
  </w:style>
  <w:style w:type="character" w:customStyle="1" w:styleId="podzag1">
    <w:name w:val="podzag_1 Знак"/>
    <w:basedOn w:val="a0"/>
    <w:link w:val="podzag10"/>
    <w:locked/>
    <w:rsid w:val="00B25FCD"/>
    <w:rPr>
      <w:rFonts w:ascii="Arial" w:hAnsi="Arial" w:cs="Arial"/>
      <w:b/>
      <w:bCs/>
      <w:sz w:val="26"/>
      <w:szCs w:val="26"/>
    </w:rPr>
  </w:style>
  <w:style w:type="paragraph" w:customStyle="1" w:styleId="podzag10">
    <w:name w:val="podzag_1"/>
    <w:basedOn w:val="a"/>
    <w:link w:val="podzag1"/>
    <w:rsid w:val="00B25FCD"/>
    <w:pPr>
      <w:widowControl/>
      <w:autoSpaceDE/>
      <w:autoSpaceDN/>
      <w:adjustRightInd/>
      <w:spacing w:before="100" w:beforeAutospacing="1" w:after="100" w:afterAutospacing="1"/>
      <w:jc w:val="center"/>
    </w:pPr>
    <w:rPr>
      <w:b/>
      <w:bCs/>
      <w:sz w:val="26"/>
      <w:szCs w:val="26"/>
    </w:rPr>
  </w:style>
  <w:style w:type="character" w:customStyle="1" w:styleId="letter1">
    <w:name w:val="letter1"/>
    <w:basedOn w:val="a0"/>
    <w:rsid w:val="00B25FCD"/>
    <w:rPr>
      <w:rFonts w:ascii="Times New Roman" w:hAnsi="Times New Roman" w:cs="Times New Roman" w:hint="default"/>
      <w:i w:val="0"/>
      <w:iCs w:val="0"/>
      <w:spacing w:val="48"/>
      <w:sz w:val="24"/>
      <w:szCs w:val="24"/>
    </w:rPr>
  </w:style>
  <w:style w:type="character" w:customStyle="1" w:styleId="5">
    <w:name w:val="Основной текст (5)_"/>
    <w:basedOn w:val="a0"/>
    <w:link w:val="50"/>
    <w:rsid w:val="00B25FCD"/>
    <w:rPr>
      <w:rFonts w:ascii="Times New Roman" w:hAnsi="Times New Roman"/>
      <w:b/>
      <w:bCs/>
      <w:i/>
      <w:iCs/>
      <w:sz w:val="26"/>
      <w:szCs w:val="26"/>
      <w:shd w:val="clear" w:color="auto" w:fill="FFFFFF"/>
    </w:rPr>
  </w:style>
  <w:style w:type="paragraph" w:customStyle="1" w:styleId="50">
    <w:name w:val="Основной текст (5)"/>
    <w:basedOn w:val="a"/>
    <w:link w:val="5"/>
    <w:rsid w:val="00B25FCD"/>
    <w:pPr>
      <w:shd w:val="clear" w:color="auto" w:fill="FFFFFF"/>
      <w:autoSpaceDE/>
      <w:autoSpaceDN/>
      <w:adjustRightInd/>
      <w:spacing w:line="480" w:lineRule="exact"/>
      <w:jc w:val="both"/>
    </w:pPr>
    <w:rPr>
      <w:rFonts w:ascii="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
    <w:rsid w:val="00B25FCD"/>
    <w:rPr>
      <w:color w:val="000000"/>
      <w:spacing w:val="20"/>
      <w:w w:val="100"/>
      <w:position w:val="0"/>
      <w:sz w:val="8"/>
      <w:szCs w:val="8"/>
      <w:lang w:val="ru-RU" w:eastAsia="ru-RU" w:bidi="ru-RU"/>
    </w:rPr>
  </w:style>
  <w:style w:type="character" w:customStyle="1" w:styleId="apple-converted-space">
    <w:name w:val="apple-converted-space"/>
    <w:basedOn w:val="a0"/>
    <w:rsid w:val="00B25FCD"/>
  </w:style>
  <w:style w:type="paragraph" w:customStyle="1" w:styleId="c17">
    <w:name w:val="c17"/>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7">
    <w:name w:val="c7"/>
    <w:basedOn w:val="a0"/>
    <w:rsid w:val="00B25FCD"/>
  </w:style>
  <w:style w:type="paragraph" w:customStyle="1" w:styleId="p4">
    <w:name w:val="p4"/>
    <w:basedOn w:val="a"/>
    <w:rsid w:val="00B25FCD"/>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s1">
    <w:name w:val="s1"/>
    <w:rsid w:val="00B25FCD"/>
  </w:style>
  <w:style w:type="paragraph" w:customStyle="1" w:styleId="afa">
    <w:name w:val="заголовок столбца"/>
    <w:basedOn w:val="a"/>
    <w:uiPriority w:val="99"/>
    <w:rsid w:val="00B25FCD"/>
    <w:pPr>
      <w:widowControl/>
      <w:suppressAutoHyphens/>
      <w:autoSpaceDE/>
      <w:autoSpaceDN/>
      <w:adjustRightInd/>
      <w:spacing w:after="120"/>
      <w:jc w:val="center"/>
    </w:pPr>
    <w:rPr>
      <w:rFonts w:ascii="Calibri" w:hAnsi="Calibri" w:cs="Times New Roman"/>
      <w:b/>
      <w:color w:val="000000"/>
      <w:sz w:val="16"/>
    </w:rPr>
  </w:style>
  <w:style w:type="paragraph" w:customStyle="1" w:styleId="c31">
    <w:name w:val="c31"/>
    <w:basedOn w:val="a"/>
    <w:uiPriority w:val="99"/>
    <w:rsid w:val="00B25F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4">
    <w:name w:val="c4"/>
    <w:uiPriority w:val="99"/>
    <w:rsid w:val="00B25FCD"/>
  </w:style>
  <w:style w:type="character" w:customStyle="1" w:styleId="c43">
    <w:name w:val="c43"/>
    <w:uiPriority w:val="99"/>
    <w:rsid w:val="00B25FCD"/>
  </w:style>
  <w:style w:type="paragraph" w:styleId="23">
    <w:name w:val="Body Text 2"/>
    <w:basedOn w:val="a"/>
    <w:link w:val="24"/>
    <w:rsid w:val="00B25FCD"/>
    <w:pPr>
      <w:widowControl/>
      <w:autoSpaceDE/>
      <w:autoSpaceDN/>
      <w:adjustRightInd/>
      <w:spacing w:after="120" w:line="480" w:lineRule="auto"/>
    </w:pPr>
    <w:rPr>
      <w:rFonts w:ascii="Calibri" w:hAnsi="Calibri" w:cs="Times New Roman"/>
    </w:rPr>
  </w:style>
  <w:style w:type="character" w:customStyle="1" w:styleId="24">
    <w:name w:val="Основной текст 2 Знак"/>
    <w:basedOn w:val="a0"/>
    <w:link w:val="23"/>
    <w:rsid w:val="00B25FCD"/>
  </w:style>
  <w:style w:type="character" w:customStyle="1" w:styleId="submenu-table">
    <w:name w:val="submenu-table"/>
    <w:basedOn w:val="a0"/>
    <w:rsid w:val="00B25FCD"/>
  </w:style>
  <w:style w:type="paragraph" w:customStyle="1" w:styleId="u-2-msonormal">
    <w:name w:val="u-2-msonormal"/>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b">
    <w:name w:val="No Spacing"/>
    <w:aliases w:val="основа"/>
    <w:uiPriority w:val="1"/>
    <w:qFormat/>
    <w:rsid w:val="00B25FCD"/>
    <w:rPr>
      <w:rFonts w:ascii="Times New Roman" w:hAnsi="Times New Roman"/>
      <w:sz w:val="24"/>
      <w:szCs w:val="24"/>
    </w:rPr>
  </w:style>
  <w:style w:type="paragraph" w:customStyle="1" w:styleId="Style1">
    <w:name w:val="Style1"/>
    <w:basedOn w:val="a"/>
    <w:uiPriority w:val="99"/>
    <w:rsid w:val="00B25FCD"/>
    <w:pPr>
      <w:spacing w:line="240" w:lineRule="exact"/>
      <w:ind w:firstLine="293"/>
      <w:jc w:val="both"/>
    </w:pPr>
    <w:rPr>
      <w:rFonts w:ascii="Times New Roman" w:hAnsi="Times New Roman" w:cs="Times New Roman"/>
      <w:sz w:val="24"/>
      <w:szCs w:val="24"/>
    </w:rPr>
  </w:style>
  <w:style w:type="character" w:customStyle="1" w:styleId="FontStyle25">
    <w:name w:val="Font Style25"/>
    <w:basedOn w:val="a0"/>
    <w:uiPriority w:val="99"/>
    <w:rsid w:val="00B25FCD"/>
    <w:rPr>
      <w:rFonts w:ascii="Times New Roman" w:hAnsi="Times New Roman" w:cs="Times New Roman"/>
      <w:i/>
      <w:iCs/>
      <w:sz w:val="20"/>
      <w:szCs w:val="20"/>
    </w:rPr>
  </w:style>
  <w:style w:type="character" w:customStyle="1" w:styleId="FontStyle26">
    <w:name w:val="Font Style26"/>
    <w:basedOn w:val="a0"/>
    <w:uiPriority w:val="99"/>
    <w:rsid w:val="00B25FCD"/>
    <w:rPr>
      <w:rFonts w:ascii="Constantia" w:hAnsi="Constantia" w:cs="Constantia"/>
      <w:b/>
      <w:bCs/>
      <w:sz w:val="20"/>
      <w:szCs w:val="20"/>
    </w:rPr>
  </w:style>
  <w:style w:type="character" w:customStyle="1" w:styleId="FontStyle27">
    <w:name w:val="Font Style27"/>
    <w:basedOn w:val="a0"/>
    <w:uiPriority w:val="99"/>
    <w:rsid w:val="00B25FCD"/>
    <w:rPr>
      <w:rFonts w:ascii="Times New Roman" w:hAnsi="Times New Roman" w:cs="Times New Roman"/>
      <w:sz w:val="20"/>
      <w:szCs w:val="20"/>
    </w:rPr>
  </w:style>
  <w:style w:type="character" w:customStyle="1" w:styleId="FontStyle29">
    <w:name w:val="Font Style29"/>
    <w:basedOn w:val="a0"/>
    <w:uiPriority w:val="99"/>
    <w:rsid w:val="00B25FCD"/>
    <w:rPr>
      <w:rFonts w:ascii="Times New Roman" w:hAnsi="Times New Roman" w:cs="Times New Roman"/>
      <w:i/>
      <w:iCs/>
      <w:sz w:val="20"/>
      <w:szCs w:val="20"/>
    </w:rPr>
  </w:style>
  <w:style w:type="character" w:customStyle="1" w:styleId="FontStyle30">
    <w:name w:val="Font Style30"/>
    <w:basedOn w:val="a0"/>
    <w:uiPriority w:val="99"/>
    <w:rsid w:val="00B25FCD"/>
    <w:rPr>
      <w:rFonts w:ascii="Times New Roman" w:hAnsi="Times New Roman" w:cs="Times New Roman"/>
      <w:b/>
      <w:bCs/>
      <w:sz w:val="20"/>
      <w:szCs w:val="20"/>
    </w:rPr>
  </w:style>
  <w:style w:type="character" w:customStyle="1" w:styleId="FontStyle34">
    <w:name w:val="Font Style34"/>
    <w:basedOn w:val="a0"/>
    <w:uiPriority w:val="99"/>
    <w:rsid w:val="00B25FCD"/>
    <w:rPr>
      <w:rFonts w:ascii="Times New Roman" w:hAnsi="Times New Roman" w:cs="Times New Roman"/>
      <w:sz w:val="20"/>
      <w:szCs w:val="20"/>
    </w:rPr>
  </w:style>
  <w:style w:type="paragraph" w:customStyle="1" w:styleId="Style2">
    <w:name w:val="Style2"/>
    <w:basedOn w:val="a"/>
    <w:uiPriority w:val="99"/>
    <w:rsid w:val="00B25FCD"/>
    <w:pPr>
      <w:spacing w:line="230" w:lineRule="exact"/>
      <w:ind w:hanging="283"/>
    </w:pPr>
    <w:rPr>
      <w:rFonts w:ascii="Times New Roman" w:hAnsi="Times New Roman" w:cs="Times New Roman"/>
      <w:sz w:val="24"/>
      <w:szCs w:val="24"/>
    </w:rPr>
  </w:style>
  <w:style w:type="character" w:customStyle="1" w:styleId="FontStyle38">
    <w:name w:val="Font Style38"/>
    <w:basedOn w:val="a0"/>
    <w:uiPriority w:val="99"/>
    <w:rsid w:val="00B25FCD"/>
    <w:rPr>
      <w:rFonts w:ascii="Times New Roman" w:hAnsi="Times New Roman" w:cs="Times New Roman"/>
      <w:b/>
      <w:bCs/>
      <w:sz w:val="16"/>
      <w:szCs w:val="16"/>
    </w:rPr>
  </w:style>
  <w:style w:type="character" w:customStyle="1" w:styleId="FontStyle20">
    <w:name w:val="Font Style20"/>
    <w:basedOn w:val="a0"/>
    <w:uiPriority w:val="99"/>
    <w:rsid w:val="00B25FCD"/>
    <w:rPr>
      <w:rFonts w:ascii="Times New Roman" w:hAnsi="Times New Roman" w:cs="Times New Roman"/>
      <w:sz w:val="22"/>
      <w:szCs w:val="22"/>
    </w:rPr>
  </w:style>
  <w:style w:type="character" w:customStyle="1" w:styleId="afc">
    <w:name w:val="Текст Знак"/>
    <w:basedOn w:val="a0"/>
    <w:link w:val="afd"/>
    <w:semiHidden/>
    <w:rsid w:val="00B25FCD"/>
    <w:rPr>
      <w:rFonts w:ascii="Courier New" w:hAnsi="Courier New" w:cs="Courier New"/>
    </w:rPr>
  </w:style>
  <w:style w:type="paragraph" w:styleId="afd">
    <w:name w:val="Plain Text"/>
    <w:basedOn w:val="a"/>
    <w:link w:val="afc"/>
    <w:semiHidden/>
    <w:unhideWhenUsed/>
    <w:rsid w:val="00B25FCD"/>
    <w:pPr>
      <w:widowControl/>
      <w:autoSpaceDE/>
      <w:autoSpaceDN/>
      <w:adjustRightInd/>
    </w:pPr>
    <w:rPr>
      <w:rFonts w:ascii="Courier New" w:hAnsi="Courier New" w:cs="Courier New"/>
    </w:rPr>
  </w:style>
  <w:style w:type="character" w:customStyle="1" w:styleId="15">
    <w:name w:val="Текст Знак1"/>
    <w:basedOn w:val="a0"/>
    <w:link w:val="afd"/>
    <w:uiPriority w:val="99"/>
    <w:semiHidden/>
    <w:rsid w:val="00B25FCD"/>
    <w:rPr>
      <w:rFonts w:ascii="Courier New" w:hAnsi="Courier New" w:cs="Courier New"/>
    </w:rPr>
  </w:style>
  <w:style w:type="paragraph" w:customStyle="1" w:styleId="formattext">
    <w:name w:val="formattext"/>
    <w:basedOn w:val="a"/>
    <w:rsid w:val="00B25F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110">
    <w:name w:val="Font Style110"/>
    <w:basedOn w:val="a0"/>
    <w:rsid w:val="00B25FCD"/>
    <w:rPr>
      <w:rFonts w:ascii="Times New Roman" w:hAnsi="Times New Roman" w:cs="Times New Roman"/>
      <w:b/>
      <w:bCs/>
      <w:sz w:val="18"/>
      <w:szCs w:val="18"/>
    </w:rPr>
  </w:style>
  <w:style w:type="paragraph" w:customStyle="1" w:styleId="Style21">
    <w:name w:val="Style21"/>
    <w:basedOn w:val="a"/>
    <w:rsid w:val="00B25FCD"/>
    <w:rPr>
      <w:rFonts w:ascii="Times New Roman" w:hAnsi="Times New Roman" w:cs="Times New Roman"/>
      <w:sz w:val="24"/>
      <w:szCs w:val="24"/>
    </w:rPr>
  </w:style>
  <w:style w:type="character" w:customStyle="1" w:styleId="FontStyle108">
    <w:name w:val="Font Style108"/>
    <w:basedOn w:val="a0"/>
    <w:rsid w:val="00B25FCD"/>
    <w:rPr>
      <w:rFonts w:ascii="Times New Roman" w:hAnsi="Times New Roman" w:cs="Times New Roman"/>
      <w:i/>
      <w:iCs/>
      <w:sz w:val="20"/>
      <w:szCs w:val="20"/>
    </w:rPr>
  </w:style>
  <w:style w:type="paragraph" w:customStyle="1" w:styleId="afe">
    <w:name w:val="Буллит"/>
    <w:basedOn w:val="af2"/>
    <w:rsid w:val="00B25FCD"/>
    <w:pPr>
      <w:ind w:firstLine="244"/>
      <w:textAlignment w:val="center"/>
    </w:pPr>
  </w:style>
  <w:style w:type="character" w:customStyle="1" w:styleId="16">
    <w:name w:val="Сноска1"/>
    <w:rsid w:val="00B25FCD"/>
    <w:rPr>
      <w:rFonts w:ascii="Times New Roman" w:hAnsi="Times New Roman" w:cs="Times New Roman"/>
      <w:vertAlign w:val="superscript"/>
    </w:rPr>
  </w:style>
  <w:style w:type="paragraph" w:customStyle="1" w:styleId="aff">
    <w:name w:val="Сноска"/>
    <w:basedOn w:val="af2"/>
    <w:rsid w:val="00B25FCD"/>
    <w:pPr>
      <w:spacing w:line="174" w:lineRule="atLeast"/>
      <w:textAlignment w:val="center"/>
    </w:pPr>
    <w:rPr>
      <w:sz w:val="17"/>
      <w:szCs w:val="17"/>
    </w:rPr>
  </w:style>
  <w:style w:type="character" w:styleId="aff0">
    <w:name w:val="Strong"/>
    <w:basedOn w:val="a0"/>
    <w:uiPriority w:val="22"/>
    <w:qFormat/>
    <w:rsid w:val="00B25FCD"/>
    <w:rPr>
      <w:b/>
      <w:bCs/>
    </w:rPr>
  </w:style>
  <w:style w:type="character" w:customStyle="1" w:styleId="aff1">
    <w:name w:val="Основной текст_"/>
    <w:basedOn w:val="a0"/>
    <w:link w:val="25"/>
    <w:rsid w:val="00B25FCD"/>
    <w:rPr>
      <w:rFonts w:ascii="Times New Roman" w:hAnsi="Times New Roman"/>
      <w:sz w:val="26"/>
      <w:szCs w:val="26"/>
      <w:shd w:val="clear" w:color="auto" w:fill="FFFFFF"/>
    </w:rPr>
  </w:style>
  <w:style w:type="paragraph" w:customStyle="1" w:styleId="25">
    <w:name w:val="Основной текст2"/>
    <w:basedOn w:val="a"/>
    <w:link w:val="aff1"/>
    <w:rsid w:val="00B25FCD"/>
    <w:pPr>
      <w:shd w:val="clear" w:color="auto" w:fill="FFFFFF"/>
      <w:autoSpaceDE/>
      <w:autoSpaceDN/>
      <w:adjustRightInd/>
      <w:spacing w:before="540" w:line="490" w:lineRule="exact"/>
      <w:ind w:hanging="720"/>
    </w:pPr>
    <w:rPr>
      <w:rFonts w:ascii="Times New Roman" w:hAnsi="Times New Roman" w:cs="Times New Roman"/>
      <w:sz w:val="26"/>
      <w:szCs w:val="26"/>
    </w:rPr>
  </w:style>
  <w:style w:type="character" w:customStyle="1" w:styleId="54pt">
    <w:name w:val="Основной текст (5) + 4 pt"/>
    <w:aliases w:val="Не полужирный,Не курсив,Интервал 1 pt"/>
    <w:basedOn w:val="5"/>
    <w:rsid w:val="00B25FCD"/>
    <w:rPr>
      <w:color w:val="000000"/>
      <w:spacing w:val="20"/>
      <w:w w:val="100"/>
      <w:position w:val="0"/>
      <w:sz w:val="8"/>
      <w:szCs w:val="8"/>
      <w:lang w:val="ru-RU" w:eastAsia="ru-RU" w:bidi="ru-RU"/>
    </w:rPr>
  </w:style>
  <w:style w:type="paragraph" w:styleId="aff2">
    <w:name w:val="TOC Heading"/>
    <w:basedOn w:val="1"/>
    <w:next w:val="a"/>
    <w:uiPriority w:val="39"/>
    <w:unhideWhenUsed/>
    <w:qFormat/>
    <w:rsid w:val="00B25FCD"/>
    <w:pPr>
      <w:outlineLvl w:val="9"/>
    </w:pPr>
    <w:rPr>
      <w:lang w:eastAsia="ru-RU"/>
    </w:rPr>
  </w:style>
  <w:style w:type="character" w:styleId="aff3">
    <w:name w:val="annotation reference"/>
    <w:basedOn w:val="a0"/>
    <w:uiPriority w:val="99"/>
    <w:semiHidden/>
    <w:unhideWhenUsed/>
    <w:rsid w:val="00B25FCD"/>
    <w:rPr>
      <w:sz w:val="16"/>
      <w:szCs w:val="16"/>
    </w:rPr>
  </w:style>
</w:styles>
</file>

<file path=word/webSettings.xml><?xml version="1.0" encoding="utf-8"?>
<w:webSettings xmlns:r="http://schemas.openxmlformats.org/officeDocument/2006/relationships" xmlns:w="http://schemas.openxmlformats.org/wordprocessingml/2006/main">
  <w:divs>
    <w:div w:id="20716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221</Pages>
  <Words>91023</Words>
  <Characters>518835</Characters>
  <Application>Microsoft Office Word</Application>
  <DocSecurity>0</DocSecurity>
  <Lines>4323</Lines>
  <Paragraphs>1217</Paragraphs>
  <ScaleCrop>false</ScaleCrop>
  <HeadingPairs>
    <vt:vector size="2" baseType="variant">
      <vt:variant>
        <vt:lpstr>Название</vt:lpstr>
      </vt:variant>
      <vt:variant>
        <vt:i4>1</vt:i4>
      </vt:variant>
    </vt:vector>
  </HeadingPairs>
  <TitlesOfParts>
    <vt:vector size="1" baseType="lpstr">
      <vt:lpstr>АДАПТИРОВАННАЯ ОБЩЕОБРАЗОВАТЕЛЬНАЯ ПРОГРАММА НАЧАЛЬНОГО ОБЩЕГО ОБРАЗОВАНИЯ ОБУЧАЮЩИХСЯ С ЗАДЕРЖКОЙ ПСИХИЧЕСКОГО РАЗВИТИЯ (ЗПР)</vt:lpstr>
    </vt:vector>
  </TitlesOfParts>
  <Company/>
  <LinksUpToDate>false</LinksUpToDate>
  <CharactersWithSpaces>608641</CharactersWithSpaces>
  <SharedDoc>false</SharedDoc>
  <HLinks>
    <vt:vector size="78" baseType="variant">
      <vt:variant>
        <vt:i4>3932195</vt:i4>
      </vt:variant>
      <vt:variant>
        <vt:i4>36</vt:i4>
      </vt:variant>
      <vt:variant>
        <vt:i4>0</vt:i4>
      </vt:variant>
      <vt:variant>
        <vt:i4>5</vt:i4>
      </vt:variant>
      <vt:variant>
        <vt:lpwstr/>
      </vt:variant>
      <vt:variant>
        <vt:lpwstr>bookmark12</vt:lpwstr>
      </vt:variant>
      <vt:variant>
        <vt:i4>4128803</vt:i4>
      </vt:variant>
      <vt:variant>
        <vt:i4>33</vt:i4>
      </vt:variant>
      <vt:variant>
        <vt:i4>0</vt:i4>
      </vt:variant>
      <vt:variant>
        <vt:i4>5</vt:i4>
      </vt:variant>
      <vt:variant>
        <vt:lpwstr/>
      </vt:variant>
      <vt:variant>
        <vt:lpwstr>bookmark11</vt:lpwstr>
      </vt:variant>
      <vt:variant>
        <vt:i4>4063267</vt:i4>
      </vt:variant>
      <vt:variant>
        <vt:i4>30</vt:i4>
      </vt:variant>
      <vt:variant>
        <vt:i4>0</vt:i4>
      </vt:variant>
      <vt:variant>
        <vt:i4>5</vt:i4>
      </vt:variant>
      <vt:variant>
        <vt:lpwstr/>
      </vt:variant>
      <vt:variant>
        <vt:lpwstr>bookmark10</vt:lpwstr>
      </vt:variant>
      <vt:variant>
        <vt:i4>917522</vt:i4>
      </vt:variant>
      <vt:variant>
        <vt:i4>27</vt:i4>
      </vt:variant>
      <vt:variant>
        <vt:i4>0</vt:i4>
      </vt:variant>
      <vt:variant>
        <vt:i4>5</vt:i4>
      </vt:variant>
      <vt:variant>
        <vt:lpwstr/>
      </vt:variant>
      <vt:variant>
        <vt:lpwstr>bookmark9</vt:lpwstr>
      </vt:variant>
      <vt:variant>
        <vt:i4>917522</vt:i4>
      </vt:variant>
      <vt:variant>
        <vt:i4>24</vt:i4>
      </vt:variant>
      <vt:variant>
        <vt:i4>0</vt:i4>
      </vt:variant>
      <vt:variant>
        <vt:i4>5</vt:i4>
      </vt:variant>
      <vt:variant>
        <vt:lpwstr/>
      </vt:variant>
      <vt:variant>
        <vt:lpwstr>bookmark8</vt:lpwstr>
      </vt:variant>
      <vt:variant>
        <vt:i4>917522</vt:i4>
      </vt:variant>
      <vt:variant>
        <vt:i4>21</vt:i4>
      </vt:variant>
      <vt:variant>
        <vt:i4>0</vt:i4>
      </vt:variant>
      <vt:variant>
        <vt:i4>5</vt:i4>
      </vt:variant>
      <vt:variant>
        <vt:lpwstr/>
      </vt:variant>
      <vt:variant>
        <vt:lpwstr>bookmark7</vt:lpwstr>
      </vt:variant>
      <vt:variant>
        <vt:i4>917522</vt:i4>
      </vt:variant>
      <vt:variant>
        <vt:i4>18</vt:i4>
      </vt:variant>
      <vt:variant>
        <vt:i4>0</vt:i4>
      </vt:variant>
      <vt:variant>
        <vt:i4>5</vt:i4>
      </vt:variant>
      <vt:variant>
        <vt:lpwstr/>
      </vt:variant>
      <vt:variant>
        <vt:lpwstr>bookmark6</vt:lpwstr>
      </vt:variant>
      <vt:variant>
        <vt:i4>917522</vt:i4>
      </vt:variant>
      <vt:variant>
        <vt:i4>15</vt:i4>
      </vt:variant>
      <vt:variant>
        <vt:i4>0</vt:i4>
      </vt:variant>
      <vt:variant>
        <vt:i4>5</vt:i4>
      </vt:variant>
      <vt:variant>
        <vt:lpwstr/>
      </vt:variant>
      <vt:variant>
        <vt:lpwstr>bookmark5</vt:lpwstr>
      </vt:variant>
      <vt:variant>
        <vt:i4>917522</vt:i4>
      </vt:variant>
      <vt:variant>
        <vt:i4>12</vt:i4>
      </vt:variant>
      <vt:variant>
        <vt:i4>0</vt:i4>
      </vt:variant>
      <vt:variant>
        <vt:i4>5</vt:i4>
      </vt:variant>
      <vt:variant>
        <vt:lpwstr/>
      </vt:variant>
      <vt:variant>
        <vt:lpwstr>bookmark4</vt:lpwstr>
      </vt:variant>
      <vt:variant>
        <vt:i4>917522</vt:i4>
      </vt:variant>
      <vt:variant>
        <vt:i4>9</vt:i4>
      </vt:variant>
      <vt:variant>
        <vt:i4>0</vt:i4>
      </vt:variant>
      <vt:variant>
        <vt:i4>5</vt:i4>
      </vt:variant>
      <vt:variant>
        <vt:lpwstr/>
      </vt:variant>
      <vt:variant>
        <vt:lpwstr>bookmark3</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ОБЩЕОБРАЗОВАТЕЛЬНАЯ ПРОГРАММА НАЧАЛЬНОГО ОБЩЕГО ОБРАЗОВАНИЯ ОБУЧАЮЩИХСЯ С ЗАДЕРЖКОЙ ПСИХИЧЕСКОГО РАЗВИТИЯ (ЗПР)</dc:title>
  <dc:subject/>
  <dc:creator>Школа 14</dc:creator>
  <cp:keywords/>
  <cp:lastModifiedBy>Admin_ps</cp:lastModifiedBy>
  <cp:revision>29</cp:revision>
  <cp:lastPrinted>2018-05-26T02:02:00Z</cp:lastPrinted>
  <dcterms:created xsi:type="dcterms:W3CDTF">2018-04-14T02:48:00Z</dcterms:created>
  <dcterms:modified xsi:type="dcterms:W3CDTF">2018-10-23T05:47:00Z</dcterms:modified>
</cp:coreProperties>
</file>